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892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8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trPr>
        <w:tc>
          <w:tcPr>
            <w:tcW w:w="8921" w:type="dxa"/>
          </w:tcPr>
          <w:p>
            <w:pPr>
              <w:jc w:val="center"/>
              <w:rPr>
                <w:rFonts w:ascii="Century Gothic" w:hAnsi="Century Gothic"/>
                <w:b/>
                <w:sz w:val="34"/>
                <w:szCs w:val="34"/>
              </w:rPr>
            </w:pPr>
          </w:p>
          <w:p>
            <w:pPr>
              <w:jc w:val="center"/>
              <w:rPr>
                <w:rFonts w:ascii="Century Gothic" w:hAnsi="Century Gothic"/>
                <w:b/>
                <w:sz w:val="34"/>
                <w:szCs w:val="34"/>
              </w:rPr>
            </w:pPr>
          </w:p>
          <w:p>
            <w:pPr>
              <w:jc w:val="center"/>
              <w:rPr>
                <w:rFonts w:ascii="Century Gothic" w:hAnsi="Century Gothic"/>
                <w:b/>
                <w:sz w:val="34"/>
                <w:szCs w:val="34"/>
              </w:rPr>
            </w:pPr>
            <w:r>
              <w:rPr>
                <w:rFonts w:ascii="Century Gothic" w:hAnsi="Century Gothic"/>
                <w:b/>
                <w:sz w:val="34"/>
                <w:szCs w:val="34"/>
              </w:rPr>
              <w:t>TELEVISIÓN METROPOLITANA, S.A. DE C.V.</w:t>
            </w:r>
          </w:p>
          <w:p>
            <w:pPr>
              <w:jc w:val="center"/>
              <w:rPr>
                <w:rFonts w:ascii="Century Gothic" w:hAnsi="Century Gothic"/>
                <w:b/>
                <w:sz w:val="34"/>
                <w:szCs w:val="34"/>
              </w:rPr>
            </w:pPr>
          </w:p>
          <w:p>
            <w:pPr>
              <w:jc w:val="center"/>
              <w:rPr>
                <w:rFonts w:ascii="Century Gothic" w:hAnsi="Century Gothic"/>
                <w:b/>
                <w:sz w:val="34"/>
                <w:szCs w:val="34"/>
              </w:rPr>
            </w:pPr>
          </w:p>
          <w:p>
            <w:pPr>
              <w:jc w:val="center"/>
              <w:rPr>
                <w:rFonts w:ascii="Century Gothic" w:hAnsi="Century Gothic"/>
                <w:b/>
                <w:sz w:val="34"/>
                <w:szCs w:val="34"/>
              </w:rPr>
            </w:pPr>
            <w:r>
              <w:rPr>
                <w:rFonts w:ascii="Century Gothic" w:hAnsi="Century Gothic"/>
                <w:b/>
                <w:sz w:val="34"/>
                <w:szCs w:val="34"/>
                <w:lang w:eastAsia="es-MX"/>
              </w:rPr>
              <w:drawing>
                <wp:inline distT="0" distB="0" distL="0" distR="0">
                  <wp:extent cx="2503170" cy="2428875"/>
                  <wp:effectExtent l="0" t="0" r="0" b="9525"/>
                  <wp:docPr id="7" name="Imagen 6" descr="outl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pic:cNvPicPr>
                            <a:picLocks noChangeAspect="1" noChangeArrowheads="1"/>
                          </pic:cNvPicPr>
                        </pic:nvPicPr>
                        <pic:blipFill>
                          <a:blip r:embed="rId9">
                            <a:extLst>
                              <a:ext uri="{28A0092B-C50C-407E-A947-70E740481C1C}">
                                <a14:useLocalDpi xmlns:a14="http://schemas.microsoft.com/office/drawing/2010/main" val="0"/>
                              </a:ext>
                            </a:extLst>
                          </a:blip>
                          <a:srcRect r="56017"/>
                          <a:stretch>
                            <a:fillRect/>
                          </a:stretch>
                        </pic:blipFill>
                        <pic:spPr>
                          <a:xfrm>
                            <a:off x="0" y="0"/>
                            <a:ext cx="2537017" cy="2462010"/>
                          </a:xfrm>
                          <a:prstGeom prst="rect">
                            <a:avLst/>
                          </a:prstGeom>
                          <a:noFill/>
                          <a:ln>
                            <a:noFill/>
                          </a:ln>
                        </pic:spPr>
                      </pic:pic>
                    </a:graphicData>
                  </a:graphic>
                </wp:inline>
              </w:drawing>
            </w:r>
          </w:p>
          <w:p>
            <w:pPr>
              <w:jc w:val="center"/>
              <w:rPr>
                <w:rFonts w:ascii="Century Gothic" w:hAnsi="Century Gothic"/>
                <w:b/>
                <w:sz w:val="34"/>
                <w:szCs w:val="34"/>
              </w:rPr>
            </w:pPr>
          </w:p>
          <w:p>
            <w:pPr>
              <w:jc w:val="center"/>
              <w:rPr>
                <w:rFonts w:ascii="Century Gothic" w:hAnsi="Century Gothic"/>
                <w:b/>
                <w:sz w:val="34"/>
                <w:szCs w:val="34"/>
              </w:rPr>
            </w:pPr>
          </w:p>
          <w:p>
            <w:pPr>
              <w:jc w:val="center"/>
              <w:rPr>
                <w:rFonts w:ascii="Century Gothic" w:hAnsi="Century Gothic"/>
                <w:b/>
                <w:sz w:val="34"/>
                <w:szCs w:val="34"/>
              </w:rPr>
            </w:pPr>
          </w:p>
          <w:p>
            <w:pPr>
              <w:jc w:val="center"/>
              <w:rPr>
                <w:rFonts w:ascii="Century Gothic" w:hAnsi="Century Gothic"/>
                <w:b/>
                <w:sz w:val="34"/>
                <w:szCs w:val="34"/>
              </w:rPr>
            </w:pPr>
            <w:r>
              <w:rPr>
                <w:rFonts w:ascii="Century Gothic" w:hAnsi="Century Gothic"/>
                <w:b/>
                <w:sz w:val="34"/>
                <w:szCs w:val="34"/>
              </w:rPr>
              <w:t>CONVOCATORIA PARA LA INVITACIÓN ELECTRÓNICA</w:t>
            </w:r>
          </w:p>
          <w:p>
            <w:pPr>
              <w:jc w:val="center"/>
              <w:rPr>
                <w:rFonts w:ascii="Century Gothic" w:hAnsi="Century Gothic"/>
                <w:b/>
                <w:sz w:val="34"/>
              </w:rPr>
            </w:pPr>
            <w:r>
              <w:rPr>
                <w:rFonts w:ascii="Century Gothic" w:hAnsi="Century Gothic"/>
                <w:b/>
                <w:sz w:val="34"/>
              </w:rPr>
              <w:t xml:space="preserve">NACIONAL A CUANDO MENOS TRES PERSONAS </w:t>
            </w:r>
          </w:p>
          <w:p>
            <w:pPr>
              <w:jc w:val="center"/>
              <w:rPr>
                <w:rFonts w:ascii="Century Gothic" w:hAnsi="Century Gothic"/>
                <w:b/>
                <w:sz w:val="34"/>
                <w:szCs w:val="34"/>
              </w:rPr>
            </w:pPr>
            <w:r>
              <w:rPr>
                <w:rFonts w:ascii="Century Gothic" w:hAnsi="Century Gothic"/>
                <w:b/>
                <w:sz w:val="34"/>
                <w:szCs w:val="34"/>
              </w:rPr>
              <w:t>No. IA-048MHL001-E74-2022</w:t>
            </w:r>
            <w:r>
              <w:rPr>
                <w:rFonts w:ascii="Arial" w:hAnsi="Arial" w:eastAsia="Times New Roman" w:cs="Arial"/>
                <w:b/>
                <w:bCs/>
                <w:color w:val="465053"/>
                <w:sz w:val="20"/>
                <w:szCs w:val="20"/>
                <w:shd w:val="clear" w:color="auto" w:fill="FFFFFF"/>
              </w:rPr>
              <w:t> </w:t>
            </w:r>
          </w:p>
          <w:p>
            <w:pPr>
              <w:tabs>
                <w:tab w:val="left" w:pos="6410"/>
              </w:tabs>
              <w:jc w:val="center"/>
              <w:rPr>
                <w:rFonts w:ascii="Century Gothic" w:hAnsi="Century Gothic"/>
                <w:b/>
                <w:sz w:val="34"/>
                <w:szCs w:val="34"/>
              </w:rPr>
            </w:pPr>
          </w:p>
          <w:p>
            <w:pPr>
              <w:tabs>
                <w:tab w:val="left" w:pos="6410"/>
              </w:tabs>
              <w:jc w:val="center"/>
              <w:rPr>
                <w:rFonts w:ascii="Century Gothic" w:hAnsi="Century Gothic"/>
                <w:b/>
                <w:sz w:val="34"/>
                <w:szCs w:val="34"/>
              </w:rPr>
            </w:pPr>
          </w:p>
          <w:p>
            <w:pPr>
              <w:tabs>
                <w:tab w:val="left" w:pos="6410"/>
              </w:tabs>
              <w:jc w:val="center"/>
              <w:rPr>
                <w:rFonts w:ascii="Century Gothic" w:hAnsi="Century Gothic"/>
                <w:b/>
                <w:sz w:val="34"/>
                <w:szCs w:val="34"/>
              </w:rPr>
            </w:pPr>
            <w:bookmarkStart w:id="0" w:name="_Hlk31979666"/>
            <w:r>
              <w:rPr>
                <w:rFonts w:ascii="Century Gothic" w:hAnsi="Century Gothic"/>
                <w:b/>
                <w:sz w:val="34"/>
                <w:szCs w:val="34"/>
              </w:rPr>
              <w:t xml:space="preserve">Contratación de Pólizas de </w:t>
            </w:r>
          </w:p>
          <w:p>
            <w:pPr>
              <w:tabs>
                <w:tab w:val="left" w:pos="6410"/>
              </w:tabs>
              <w:jc w:val="center"/>
              <w:rPr>
                <w:rFonts w:ascii="Century Gothic" w:hAnsi="Century Gothic"/>
                <w:b/>
                <w:sz w:val="34"/>
                <w:szCs w:val="34"/>
              </w:rPr>
            </w:pPr>
            <w:r>
              <w:rPr>
                <w:rFonts w:ascii="Century Gothic" w:hAnsi="Century Gothic"/>
                <w:b/>
                <w:sz w:val="34"/>
                <w:szCs w:val="34"/>
              </w:rPr>
              <w:t>Seguro de Bienes Patrimoniales</w:t>
            </w:r>
            <w:bookmarkEnd w:id="0"/>
            <w:r>
              <w:rPr>
                <w:rFonts w:ascii="Century Gothic" w:hAnsi="Century Gothic"/>
                <w:b/>
                <w:sz w:val="34"/>
                <w:szCs w:val="34"/>
              </w:rPr>
              <w:t xml:space="preserve"> de Canal 22</w:t>
            </w:r>
          </w:p>
          <w:p>
            <w:pPr>
              <w:jc w:val="center"/>
              <w:rPr>
                <w:rFonts w:ascii="Century Gothic" w:hAnsi="Century Gothic"/>
                <w:b/>
                <w:sz w:val="34"/>
                <w:szCs w:val="34"/>
              </w:rPr>
            </w:pPr>
          </w:p>
          <w:p>
            <w:pPr>
              <w:jc w:val="center"/>
              <w:rPr>
                <w:rFonts w:ascii="Century Gothic" w:hAnsi="Century Gothic"/>
                <w:b/>
                <w:sz w:val="34"/>
                <w:szCs w:val="34"/>
              </w:rPr>
            </w:pPr>
          </w:p>
          <w:p>
            <w:pPr>
              <w:jc w:val="center"/>
              <w:rPr>
                <w:rFonts w:ascii="Century Gothic" w:hAnsi="Century Gothic"/>
                <w:b/>
                <w:sz w:val="34"/>
                <w:szCs w:val="34"/>
              </w:rPr>
            </w:pPr>
          </w:p>
          <w:p>
            <w:pPr>
              <w:tabs>
                <w:tab w:val="left" w:pos="2145"/>
              </w:tabs>
              <w:jc w:val="center"/>
              <w:rPr>
                <w:rFonts w:ascii="Century Gothic" w:hAnsi="Century Gothic"/>
                <w:sz w:val="34"/>
                <w:szCs w:val="34"/>
              </w:rPr>
            </w:pPr>
          </w:p>
        </w:tc>
      </w:tr>
    </w:tbl>
    <w:p>
      <w:pPr>
        <w:rPr>
          <w:rFonts w:ascii="Century Gothic" w:hAnsi="Century Gothic"/>
          <w:b/>
        </w:rPr>
        <w:sectPr>
          <w:headerReference r:id="rId3" w:type="default"/>
          <w:footerReference r:id="rId4" w:type="default"/>
          <w:footerReference r:id="rId5" w:type="even"/>
          <w:pgSz w:w="12242" w:h="15842"/>
          <w:pgMar w:top="568" w:right="1701" w:bottom="1418" w:left="1701" w:header="284" w:footer="1134" w:gutter="0"/>
          <w:cols w:space="720" w:num="1"/>
        </w:sectPr>
      </w:pPr>
    </w:p>
    <w:p>
      <w:pPr>
        <w:jc w:val="center"/>
        <w:rPr>
          <w:rFonts w:ascii="Century Gothic" w:hAnsi="Century Gothic"/>
          <w:b/>
          <w:sz w:val="18"/>
          <w:szCs w:val="18"/>
        </w:rPr>
      </w:pPr>
    </w:p>
    <w:p>
      <w:pPr>
        <w:jc w:val="center"/>
        <w:rPr>
          <w:rFonts w:ascii="Century Gothic" w:hAnsi="Century Gothic"/>
          <w:b/>
          <w:sz w:val="18"/>
          <w:szCs w:val="18"/>
        </w:rPr>
      </w:pPr>
      <w:r>
        <w:rPr>
          <w:rFonts w:ascii="Century Gothic" w:hAnsi="Century Gothic"/>
          <w:b/>
          <w:sz w:val="18"/>
          <w:szCs w:val="18"/>
        </w:rPr>
        <w:t>T E L E V I S I Ó N   M E T R O P O L I T A N A, S. A.  D E  C. V.</w:t>
      </w:r>
    </w:p>
    <w:p>
      <w:pPr>
        <w:jc w:val="center"/>
        <w:rPr>
          <w:rFonts w:ascii="Century Gothic" w:hAnsi="Century Gothic"/>
          <w:b/>
          <w:sz w:val="18"/>
          <w:szCs w:val="18"/>
        </w:rPr>
      </w:pPr>
    </w:p>
    <w:p>
      <w:pPr>
        <w:jc w:val="center"/>
        <w:rPr>
          <w:rFonts w:ascii="Century Gothic" w:hAnsi="Century Gothic"/>
          <w:b/>
          <w:sz w:val="18"/>
          <w:szCs w:val="18"/>
        </w:rPr>
      </w:pPr>
      <w:r>
        <w:rPr>
          <w:rFonts w:ascii="Century Gothic" w:hAnsi="Century Gothic"/>
          <w:b/>
          <w:sz w:val="18"/>
          <w:szCs w:val="18"/>
        </w:rPr>
        <w:t>CONVOCATORIA PARA LA INVITACIÓN NACIONAL A CUANDO MENOS TRES PERSONAS ELECTRÓNICA</w:t>
      </w:r>
    </w:p>
    <w:p>
      <w:pPr>
        <w:jc w:val="center"/>
        <w:rPr>
          <w:rFonts w:ascii="Century Gothic" w:hAnsi="Century Gothic"/>
          <w:b/>
          <w:sz w:val="18"/>
          <w:szCs w:val="18"/>
        </w:rPr>
      </w:pPr>
      <w:r>
        <w:rPr>
          <w:rFonts w:ascii="Century Gothic" w:hAnsi="Century Gothic"/>
          <w:b/>
          <w:sz w:val="18"/>
          <w:szCs w:val="18"/>
        </w:rPr>
        <w:t>No. IA-048MHL001-E74-2022</w:t>
      </w:r>
    </w:p>
    <w:p>
      <w:pPr>
        <w:jc w:val="both"/>
        <w:rPr>
          <w:rFonts w:ascii="Century Gothic" w:hAnsi="Century Gothic"/>
          <w:sz w:val="18"/>
          <w:szCs w:val="18"/>
        </w:rPr>
      </w:pPr>
    </w:p>
    <w:p>
      <w:pPr>
        <w:jc w:val="both"/>
        <w:rPr>
          <w:rFonts w:ascii="Century Gothic" w:hAnsi="Century Gothic"/>
          <w:sz w:val="18"/>
          <w:szCs w:val="18"/>
        </w:rPr>
      </w:pPr>
      <w:r>
        <w:rPr>
          <w:rFonts w:ascii="Century Gothic" w:hAnsi="Century Gothic"/>
          <w:sz w:val="18"/>
          <w:szCs w:val="18"/>
        </w:rPr>
        <w:t xml:space="preserve">Televisión Metropolitana, S.A. de C.V., en lo sucesivo </w:t>
      </w:r>
      <w:r>
        <w:rPr>
          <w:rFonts w:ascii="Century Gothic" w:hAnsi="Century Gothic"/>
          <w:b/>
          <w:sz w:val="18"/>
          <w:szCs w:val="18"/>
        </w:rPr>
        <w:t>Canal 22</w:t>
      </w:r>
      <w:r>
        <w:rPr>
          <w:rFonts w:ascii="Century Gothic" w:hAnsi="Century Gothic"/>
          <w:sz w:val="18"/>
          <w:szCs w:val="18"/>
        </w:rPr>
        <w:t>, en cumplimiento a las disposiciones que establece el artículo 134 de la Constitución Política de los Estados Unidos Mexicanos; artículos 26 fracción II, 26 Bis fracción II, 27, 28 fracción I, 29, 30, 42 y 43 y demás disposiciones aplicables de la Ley de Adquisiciones, Arrendamientos y Servicios del Sector Público, en lo sucesivo LAASSP; y los correlativos de su Reglamento, en lo sucesivo RLAASSP y sus correlativos; el Numeral 4.2.3. “Invitación a Cuando Menos Tres Personas” 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 dependiente de la Subdirección General de Administración y Finanzas, ubicada en Atletas No. 2, Edificio Pedro Infante, Planta Baja</w:t>
      </w:r>
      <w:r>
        <w:rPr>
          <w:rFonts w:ascii="Century Gothic" w:hAnsi="Century Gothic"/>
          <w:sz w:val="18"/>
          <w:szCs w:val="18"/>
          <w:lang w:val="es-ES"/>
        </w:rPr>
        <w:t xml:space="preserve">, </w:t>
      </w:r>
      <w:r>
        <w:rPr>
          <w:rFonts w:ascii="Century Gothic" w:hAnsi="Century Gothic"/>
          <w:sz w:val="18"/>
          <w:szCs w:val="18"/>
        </w:rPr>
        <w:t xml:space="preserve">Colonia Country Club, Alcaldía Coyoacán. C.P. 04210 </w:t>
      </w:r>
      <w:r>
        <w:rPr>
          <w:rFonts w:ascii="Century Gothic" w:hAnsi="Century Gothic"/>
          <w:sz w:val="18"/>
          <w:szCs w:val="18"/>
          <w:lang w:val="es-ES"/>
        </w:rPr>
        <w:t>en la Ciudad de México, con teléfono: 55-5544-9022, extensiones 1043 y 1045</w:t>
      </w:r>
      <w:r>
        <w:rPr>
          <w:rFonts w:ascii="Century Gothic" w:hAnsi="Century Gothic"/>
          <w:sz w:val="18"/>
          <w:szCs w:val="18"/>
        </w:rPr>
        <w:t xml:space="preserve">, celebrará la </w:t>
      </w:r>
      <w:bookmarkStart w:id="1" w:name="_Hlk510807420"/>
      <w:r>
        <w:rPr>
          <w:rFonts w:ascii="Century Gothic" w:hAnsi="Century Gothic"/>
          <w:b/>
          <w:sz w:val="18"/>
          <w:szCs w:val="18"/>
        </w:rPr>
        <w:t>Invitación Nacional a Cuando Menos Tres Personas No. IA-048MHL001-E74-2022</w:t>
      </w:r>
      <w:r>
        <w:rPr>
          <w:rFonts w:ascii="Century Gothic" w:hAnsi="Century Gothic"/>
          <w:sz w:val="18"/>
          <w:szCs w:val="18"/>
        </w:rPr>
        <w:t xml:space="preserve">, para la </w:t>
      </w:r>
      <w:r>
        <w:rPr>
          <w:rFonts w:ascii="Century Gothic" w:hAnsi="Century Gothic"/>
          <w:b/>
          <w:sz w:val="18"/>
          <w:szCs w:val="18"/>
        </w:rPr>
        <w:t>Contratación del Seguro de Bienes Patrimoniales de Canal 22,</w:t>
      </w:r>
      <w:r>
        <w:rPr>
          <w:rFonts w:ascii="Century Gothic" w:hAnsi="Century Gothic"/>
          <w:sz w:val="18"/>
          <w:szCs w:val="18"/>
        </w:rPr>
        <w:t xml:space="preserve"> </w:t>
      </w:r>
      <w:bookmarkEnd w:id="1"/>
      <w:r>
        <w:rPr>
          <w:rFonts w:ascii="Century Gothic" w:hAnsi="Century Gothic"/>
          <w:sz w:val="18"/>
          <w:szCs w:val="18"/>
        </w:rPr>
        <w:t>bajo la siguiente:</w:t>
      </w:r>
    </w:p>
    <w:p>
      <w:pPr>
        <w:jc w:val="center"/>
        <w:rPr>
          <w:rFonts w:ascii="Century Gothic" w:hAnsi="Century Gothic"/>
          <w:b/>
          <w:sz w:val="18"/>
          <w:szCs w:val="18"/>
        </w:rPr>
      </w:pPr>
    </w:p>
    <w:p>
      <w:pPr>
        <w:jc w:val="center"/>
        <w:rPr>
          <w:rFonts w:ascii="Century Gothic" w:hAnsi="Century Gothic"/>
          <w:b/>
          <w:sz w:val="18"/>
          <w:szCs w:val="18"/>
        </w:rPr>
      </w:pPr>
      <w:r>
        <w:rPr>
          <w:rFonts w:ascii="Century Gothic" w:hAnsi="Century Gothic"/>
          <w:b/>
          <w:sz w:val="18"/>
          <w:szCs w:val="18"/>
        </w:rPr>
        <w:t>C O N V O C A T O R I A</w:t>
      </w:r>
    </w:p>
    <w:p>
      <w:pPr>
        <w:ind w:right="116"/>
        <w:jc w:val="both"/>
        <w:rPr>
          <w:rFonts w:ascii="Century Gothic" w:hAnsi="Century Gothic" w:eastAsia="Arial" w:cs="Arial"/>
          <w:sz w:val="18"/>
          <w:szCs w:val="18"/>
        </w:rPr>
      </w:pPr>
    </w:p>
    <w:p>
      <w:pPr>
        <w:ind w:right="116"/>
        <w:jc w:val="both"/>
        <w:rPr>
          <w:rFonts w:ascii="Century Gothic" w:hAnsi="Century Gothic" w:eastAsia="Arial" w:cs="Arial"/>
          <w:sz w:val="18"/>
          <w:szCs w:val="18"/>
        </w:rPr>
      </w:pPr>
      <w:r>
        <w:rPr>
          <w:rFonts w:ascii="Century Gothic" w:hAnsi="Century Gothic" w:eastAsia="Arial" w:cs="Arial"/>
          <w:sz w:val="18"/>
          <w:szCs w:val="18"/>
        </w:rPr>
        <w:t>La prese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2"/>
          <w:sz w:val="18"/>
          <w:szCs w:val="18"/>
        </w:rPr>
        <w:t xml:space="preserve"> Invitación </w:t>
      </w:r>
      <w:r>
        <w:rPr>
          <w:rFonts w:ascii="Century Gothic" w:hAnsi="Century Gothic" w:eastAsia="Arial" w:cs="Arial"/>
          <w:spacing w:val="-3"/>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nt</w:t>
      </w:r>
      <w:r>
        <w:rPr>
          <w:rFonts w:ascii="Century Gothic" w:hAnsi="Century Gothic" w:eastAsia="Arial" w:cs="Arial"/>
          <w:spacing w:val="-3"/>
          <w:sz w:val="18"/>
          <w:szCs w:val="18"/>
        </w:rPr>
        <w:t>i</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ca</w:t>
      </w:r>
      <w:r>
        <w:rPr>
          <w:rFonts w:ascii="Century Gothic" w:hAnsi="Century Gothic" w:eastAsia="Arial" w:cs="Arial"/>
          <w:spacing w:val="-1"/>
          <w:sz w:val="18"/>
          <w:szCs w:val="18"/>
        </w:rPr>
        <w:t>d</w:t>
      </w:r>
      <w:r>
        <w:rPr>
          <w:rFonts w:ascii="Century Gothic" w:hAnsi="Century Gothic" w:eastAsia="Arial" w:cs="Arial"/>
          <w:sz w:val="18"/>
          <w:szCs w:val="18"/>
        </w:rPr>
        <w:t>a c</w:t>
      </w:r>
      <w:r>
        <w:rPr>
          <w:rFonts w:ascii="Century Gothic" w:hAnsi="Century Gothic" w:eastAsia="Arial" w:cs="Arial"/>
          <w:spacing w:val="-2"/>
          <w:sz w:val="18"/>
          <w:szCs w:val="18"/>
        </w:rPr>
        <w:t>on el número</w:t>
      </w:r>
      <w:r>
        <w:rPr>
          <w:rFonts w:ascii="Century Gothic" w:hAnsi="Century Gothic" w:eastAsia="Arial" w:cs="Arial"/>
          <w:spacing w:val="2"/>
          <w:sz w:val="18"/>
          <w:szCs w:val="18"/>
        </w:rPr>
        <w:t xml:space="preserve"> </w:t>
      </w:r>
      <w:r>
        <w:rPr>
          <w:rFonts w:ascii="Century Gothic" w:hAnsi="Century Gothic"/>
          <w:b/>
          <w:sz w:val="18"/>
          <w:szCs w:val="18"/>
        </w:rPr>
        <w:t>IA-048MHL001-E74-2022</w:t>
      </w:r>
      <w:r>
        <w:rPr>
          <w:rFonts w:ascii="Century Gothic" w:hAnsi="Century Gothic" w:eastAsia="Arial" w:cs="Arial"/>
          <w:sz w:val="18"/>
          <w:szCs w:val="18"/>
        </w:rPr>
        <w:t>,</w:t>
      </w:r>
      <w:r>
        <w:rPr>
          <w:rFonts w:ascii="Century Gothic" w:hAnsi="Century Gothic" w:eastAsia="Arial" w:cs="Arial"/>
          <w:spacing w:val="2"/>
          <w:sz w:val="18"/>
          <w:szCs w:val="18"/>
        </w:rPr>
        <w:t xml:space="preserve"> </w:t>
      </w:r>
      <w:r>
        <w:rPr>
          <w:rFonts w:ascii="Century Gothic" w:hAnsi="Century Gothic" w:eastAsia="Arial" w:cs="Arial"/>
          <w:sz w:val="18"/>
          <w:szCs w:val="18"/>
        </w:rPr>
        <w:t>c</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v</w:t>
      </w:r>
      <w:r>
        <w:rPr>
          <w:rFonts w:ascii="Century Gothic" w:hAnsi="Century Gothic" w:eastAsia="Arial" w:cs="Arial"/>
          <w:sz w:val="18"/>
          <w:szCs w:val="18"/>
        </w:rPr>
        <w:t>e as</w:t>
      </w:r>
      <w:r>
        <w:rPr>
          <w:rFonts w:ascii="Century Gothic" w:hAnsi="Century Gothic" w:eastAsia="Arial" w:cs="Arial"/>
          <w:spacing w:val="-1"/>
          <w:sz w:val="18"/>
          <w:szCs w:val="18"/>
        </w:rPr>
        <w:t>i</w:t>
      </w:r>
      <w:r>
        <w:rPr>
          <w:rFonts w:ascii="Century Gothic" w:hAnsi="Century Gothic" w:eastAsia="Arial" w:cs="Arial"/>
          <w:spacing w:val="2"/>
          <w:sz w:val="18"/>
          <w:szCs w:val="18"/>
        </w:rPr>
        <w:t>g</w:t>
      </w:r>
      <w:r>
        <w:rPr>
          <w:rFonts w:ascii="Century Gothic" w:hAnsi="Century Gothic" w:eastAsia="Arial" w:cs="Arial"/>
          <w:sz w:val="18"/>
          <w:szCs w:val="18"/>
        </w:rPr>
        <w:t>n</w:t>
      </w:r>
      <w:r>
        <w:rPr>
          <w:rFonts w:ascii="Century Gothic" w:hAnsi="Century Gothic" w:eastAsia="Arial" w:cs="Arial"/>
          <w:spacing w:val="-3"/>
          <w:sz w:val="18"/>
          <w:szCs w:val="18"/>
        </w:rPr>
        <w:t>a</w:t>
      </w:r>
      <w:r>
        <w:rPr>
          <w:rFonts w:ascii="Century Gothic" w:hAnsi="Century Gothic" w:eastAsia="Arial" w:cs="Arial"/>
          <w:sz w:val="18"/>
          <w:szCs w:val="18"/>
        </w:rPr>
        <w:t>da p</w:t>
      </w:r>
      <w:r>
        <w:rPr>
          <w:rFonts w:ascii="Century Gothic" w:hAnsi="Century Gothic" w:eastAsia="Arial" w:cs="Arial"/>
          <w:spacing w:val="-1"/>
          <w:sz w:val="18"/>
          <w:szCs w:val="18"/>
        </w:rPr>
        <w:t>o</w:t>
      </w:r>
      <w:r>
        <w:rPr>
          <w:rFonts w:ascii="Century Gothic" w:hAnsi="Century Gothic" w:eastAsia="Arial" w:cs="Arial"/>
          <w:sz w:val="18"/>
          <w:szCs w:val="18"/>
        </w:rPr>
        <w:t>r</w:t>
      </w:r>
      <w:r>
        <w:rPr>
          <w:rFonts w:ascii="Century Gothic" w:hAnsi="Century Gothic" w:eastAsia="Arial" w:cs="Arial"/>
          <w:spacing w:val="2"/>
          <w:sz w:val="18"/>
          <w:szCs w:val="18"/>
        </w:rPr>
        <w:t xml:space="preserve"> </w:t>
      </w:r>
      <w:r>
        <w:rPr>
          <w:rFonts w:ascii="Century Gothic" w:hAnsi="Century Gothic" w:eastAsia="Arial" w:cs="Arial"/>
          <w:sz w:val="18"/>
          <w:szCs w:val="18"/>
        </w:rPr>
        <w:t>el s</w:t>
      </w:r>
      <w:r>
        <w:rPr>
          <w:rFonts w:ascii="Century Gothic" w:hAnsi="Century Gothic" w:eastAsia="Arial" w:cs="Arial"/>
          <w:spacing w:val="-1"/>
          <w:sz w:val="18"/>
          <w:szCs w:val="18"/>
        </w:rPr>
        <w:t>i</w:t>
      </w:r>
      <w:r>
        <w:rPr>
          <w:rFonts w:ascii="Century Gothic" w:hAnsi="Century Gothic" w:eastAsia="Arial" w:cs="Arial"/>
          <w:spacing w:val="-2"/>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ema</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d</w:t>
      </w:r>
      <w:r>
        <w:rPr>
          <w:rFonts w:ascii="Century Gothic" w:hAnsi="Century Gothic" w:eastAsia="Arial" w:cs="Arial"/>
          <w:sz w:val="18"/>
          <w:szCs w:val="18"/>
        </w:rPr>
        <w:t>e c</w:t>
      </w:r>
      <w:r>
        <w:rPr>
          <w:rFonts w:ascii="Century Gothic" w:hAnsi="Century Gothic" w:eastAsia="Arial" w:cs="Arial"/>
          <w:spacing w:val="-2"/>
          <w:sz w:val="18"/>
          <w:szCs w:val="18"/>
        </w:rPr>
        <w:t>o</w:t>
      </w:r>
      <w:r>
        <w:rPr>
          <w:rFonts w:ascii="Century Gothic" w:hAnsi="Century Gothic" w:eastAsia="Arial" w:cs="Arial"/>
          <w:spacing w:val="1"/>
          <w:sz w:val="18"/>
          <w:szCs w:val="18"/>
        </w:rPr>
        <w:t>m</w:t>
      </w:r>
      <w:r>
        <w:rPr>
          <w:rFonts w:ascii="Century Gothic" w:hAnsi="Century Gothic" w:eastAsia="Arial" w:cs="Arial"/>
          <w:sz w:val="18"/>
          <w:szCs w:val="18"/>
        </w:rPr>
        <w:t xml:space="preserve">pras </w:t>
      </w:r>
      <w:r>
        <w:rPr>
          <w:rFonts w:ascii="Century Gothic" w:hAnsi="Century Gothic" w:eastAsia="Arial" w:cs="Arial"/>
          <w:spacing w:val="2"/>
          <w:sz w:val="18"/>
          <w:szCs w:val="18"/>
        </w:rPr>
        <w:t>g</w:t>
      </w:r>
      <w:r>
        <w:rPr>
          <w:rFonts w:ascii="Century Gothic" w:hAnsi="Century Gothic" w:eastAsia="Arial" w:cs="Arial"/>
          <w:sz w:val="18"/>
          <w:szCs w:val="18"/>
        </w:rPr>
        <w:t>u</w:t>
      </w:r>
      <w:r>
        <w:rPr>
          <w:rFonts w:ascii="Century Gothic" w:hAnsi="Century Gothic" w:eastAsia="Arial" w:cs="Arial"/>
          <w:spacing w:val="-1"/>
          <w:sz w:val="18"/>
          <w:szCs w:val="18"/>
        </w:rPr>
        <w:t>b</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n</w:t>
      </w:r>
      <w:r>
        <w:rPr>
          <w:rFonts w:ascii="Century Gothic" w:hAnsi="Century Gothic" w:eastAsia="Arial" w:cs="Arial"/>
          <w:spacing w:val="-1"/>
          <w:sz w:val="18"/>
          <w:szCs w:val="18"/>
        </w:rPr>
        <w:t>a</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 xml:space="preserve">es </w:t>
      </w:r>
      <w:r>
        <w:rPr>
          <w:rFonts w:ascii="Century Gothic" w:hAnsi="Century Gothic" w:eastAsia="Arial" w:cs="Arial"/>
          <w:b/>
          <w:spacing w:val="-1"/>
          <w:sz w:val="18"/>
          <w:szCs w:val="18"/>
        </w:rPr>
        <w:t>C</w:t>
      </w:r>
      <w:r>
        <w:rPr>
          <w:rFonts w:ascii="Century Gothic" w:hAnsi="Century Gothic" w:eastAsia="Arial" w:cs="Arial"/>
          <w:b/>
          <w:sz w:val="18"/>
          <w:szCs w:val="18"/>
        </w:rPr>
        <w:t>om</w:t>
      </w:r>
      <w:r>
        <w:rPr>
          <w:rFonts w:ascii="Century Gothic" w:hAnsi="Century Gothic" w:eastAsia="Arial" w:cs="Arial"/>
          <w:b/>
          <w:spacing w:val="-2"/>
          <w:sz w:val="18"/>
          <w:szCs w:val="18"/>
        </w:rPr>
        <w:t>p</w:t>
      </w:r>
      <w:r>
        <w:rPr>
          <w:rFonts w:ascii="Century Gothic" w:hAnsi="Century Gothic" w:eastAsia="Arial" w:cs="Arial"/>
          <w:b/>
          <w:spacing w:val="1"/>
          <w:sz w:val="18"/>
          <w:szCs w:val="18"/>
        </w:rPr>
        <w:t>r</w:t>
      </w:r>
      <w:r>
        <w:rPr>
          <w:rFonts w:ascii="Century Gothic" w:hAnsi="Century Gothic" w:eastAsia="Arial" w:cs="Arial"/>
          <w:b/>
          <w:sz w:val="18"/>
          <w:szCs w:val="18"/>
        </w:rPr>
        <w:t>a</w:t>
      </w:r>
      <w:r>
        <w:rPr>
          <w:rFonts w:ascii="Century Gothic" w:hAnsi="Century Gothic" w:eastAsia="Arial" w:cs="Arial"/>
          <w:b/>
          <w:spacing w:val="-1"/>
          <w:sz w:val="18"/>
          <w:szCs w:val="18"/>
        </w:rPr>
        <w:t>N</w:t>
      </w:r>
      <w:r>
        <w:rPr>
          <w:rFonts w:ascii="Century Gothic" w:hAnsi="Century Gothic" w:eastAsia="Arial" w:cs="Arial"/>
          <w:b/>
          <w:sz w:val="18"/>
          <w:szCs w:val="18"/>
        </w:rPr>
        <w:t>e</w:t>
      </w:r>
      <w:r>
        <w:rPr>
          <w:rFonts w:ascii="Century Gothic" w:hAnsi="Century Gothic" w:eastAsia="Arial" w:cs="Arial"/>
          <w:b/>
          <w:spacing w:val="1"/>
          <w:sz w:val="18"/>
          <w:szCs w:val="18"/>
        </w:rPr>
        <w:t>t</w:t>
      </w:r>
      <w:r>
        <w:rPr>
          <w:rFonts w:ascii="Century Gothic" w:hAnsi="Century Gothic" w:eastAsia="Arial" w:cs="Arial"/>
          <w:sz w:val="18"/>
          <w:szCs w:val="18"/>
        </w:rPr>
        <w:t xml:space="preserve">, </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drá</w:t>
      </w:r>
      <w:r>
        <w:rPr>
          <w:rFonts w:ascii="Century Gothic" w:hAnsi="Century Gothic" w:eastAsia="Arial" w:cs="Arial"/>
          <w:spacing w:val="-1"/>
          <w:sz w:val="18"/>
          <w:szCs w:val="18"/>
        </w:rPr>
        <w:t xml:space="preserve"> </w:t>
      </w:r>
      <w:r>
        <w:rPr>
          <w:rFonts w:ascii="Century Gothic" w:hAnsi="Century Gothic" w:eastAsia="Arial" w:cs="Arial"/>
          <w:sz w:val="18"/>
          <w:szCs w:val="18"/>
        </w:rPr>
        <w:t>c</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áct</w:t>
      </w:r>
      <w:r>
        <w:rPr>
          <w:rFonts w:ascii="Century Gothic" w:hAnsi="Century Gothic" w:eastAsia="Arial" w:cs="Arial"/>
          <w:spacing w:val="-2"/>
          <w:sz w:val="18"/>
          <w:szCs w:val="18"/>
        </w:rPr>
        <w:t>e</w:t>
      </w:r>
      <w:r>
        <w:rPr>
          <w:rFonts w:ascii="Century Gothic" w:hAnsi="Century Gothic" w:eastAsia="Arial" w:cs="Arial"/>
          <w:sz w:val="18"/>
          <w:szCs w:val="18"/>
        </w:rPr>
        <w:t>r</w:t>
      </w:r>
      <w:r>
        <w:rPr>
          <w:rFonts w:ascii="Century Gothic" w:hAnsi="Century Gothic" w:eastAsia="Arial" w:cs="Arial"/>
          <w:spacing w:val="2"/>
          <w:sz w:val="18"/>
          <w:szCs w:val="18"/>
        </w:rPr>
        <w:t xml:space="preserve"> n</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 xml:space="preserve"> y únicamente se realizará en forma </w:t>
      </w:r>
      <w:r>
        <w:rPr>
          <w:rFonts w:ascii="Century Gothic" w:hAnsi="Century Gothic" w:eastAsia="Arial" w:cs="Arial"/>
          <w:b/>
          <w:sz w:val="18"/>
          <w:szCs w:val="18"/>
        </w:rPr>
        <w:t>ELECTRÓNICA</w:t>
      </w:r>
      <w:r>
        <w:rPr>
          <w:rFonts w:ascii="Century Gothic" w:hAnsi="Century Gothic" w:eastAsia="Arial" w:cs="Arial"/>
          <w:sz w:val="18"/>
          <w:szCs w:val="18"/>
        </w:rPr>
        <w:t>, a través de dicha Plataforma.</w:t>
      </w:r>
    </w:p>
    <w:p>
      <w:pPr>
        <w:ind w:right="116"/>
        <w:jc w:val="both"/>
        <w:rPr>
          <w:rFonts w:ascii="Century Gothic" w:hAnsi="Century Gothic" w:eastAsia="Arial" w:cs="Arial"/>
          <w:b/>
          <w:sz w:val="18"/>
          <w:szCs w:val="18"/>
        </w:rPr>
      </w:pPr>
    </w:p>
    <w:p>
      <w:pPr>
        <w:ind w:right="116"/>
        <w:jc w:val="both"/>
        <w:rPr>
          <w:rFonts w:ascii="Century Gothic" w:hAnsi="Century Gothic" w:eastAsia="Arial" w:cs="Arial"/>
          <w:spacing w:val="-2"/>
          <w:sz w:val="18"/>
          <w:szCs w:val="18"/>
        </w:rPr>
      </w:pPr>
      <w:r>
        <w:rPr>
          <w:rFonts w:ascii="Century Gothic" w:hAnsi="Century Gothic" w:eastAsia="Arial"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Pr>
          <w:rFonts w:ascii="Century Gothic" w:hAnsi="Century Gothic"/>
          <w:sz w:val="18"/>
          <w:szCs w:val="18"/>
        </w:rPr>
        <w:t>General de Administración y Finanzas</w:t>
      </w:r>
      <w:r>
        <w:rPr>
          <w:rFonts w:ascii="Century Gothic" w:hAnsi="Century Gothic" w:eastAsia="Arial" w:cs="Arial"/>
          <w:spacing w:val="1"/>
          <w:sz w:val="18"/>
          <w:szCs w:val="18"/>
        </w:rPr>
        <w:t xml:space="preserve"> y en</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 p</w:t>
      </w:r>
      <w:r>
        <w:rPr>
          <w:rFonts w:ascii="Century Gothic" w:hAnsi="Century Gothic" w:eastAsia="Arial" w:cs="Arial"/>
          <w:spacing w:val="-2"/>
          <w:sz w:val="18"/>
          <w:szCs w:val="18"/>
        </w:rPr>
        <w:t>á</w:t>
      </w:r>
      <w:r>
        <w:rPr>
          <w:rFonts w:ascii="Century Gothic" w:hAnsi="Century Gothic" w:eastAsia="Arial" w:cs="Arial"/>
          <w:spacing w:val="2"/>
          <w:sz w:val="18"/>
          <w:szCs w:val="18"/>
        </w:rPr>
        <w:t>g</w:t>
      </w:r>
      <w:r>
        <w:rPr>
          <w:rFonts w:ascii="Century Gothic" w:hAnsi="Century Gothic" w:eastAsia="Arial" w:cs="Arial"/>
          <w:spacing w:val="-1"/>
          <w:sz w:val="18"/>
          <w:szCs w:val="18"/>
        </w:rPr>
        <w:t>i</w:t>
      </w:r>
      <w:r>
        <w:rPr>
          <w:rFonts w:ascii="Century Gothic" w:hAnsi="Century Gothic" w:eastAsia="Arial" w:cs="Arial"/>
          <w:sz w:val="18"/>
          <w:szCs w:val="18"/>
        </w:rPr>
        <w:t>na</w:t>
      </w:r>
      <w:r>
        <w:rPr>
          <w:rFonts w:ascii="Century Gothic" w:hAnsi="Century Gothic" w:eastAsia="Arial" w:cs="Arial"/>
          <w:spacing w:val="-2"/>
          <w:sz w:val="18"/>
          <w:szCs w:val="18"/>
        </w:rPr>
        <w:t xml:space="preserve"> de Co</w:t>
      </w:r>
      <w:r>
        <w:rPr>
          <w:rFonts w:ascii="Century Gothic" w:hAnsi="Century Gothic" w:eastAsia="Arial" w:cs="Arial"/>
          <w:spacing w:val="1"/>
          <w:sz w:val="18"/>
          <w:szCs w:val="18"/>
        </w:rPr>
        <w:t>mpraNet (</w:t>
      </w:r>
      <w:r>
        <w:rPr>
          <w:rFonts w:ascii="Century Gothic" w:hAnsi="Century Gothic"/>
          <w:sz w:val="18"/>
          <w:szCs w:val="18"/>
        </w:rPr>
        <w:t>https://compranet.hacienda.gob.mx)</w:t>
      </w:r>
    </w:p>
    <w:p>
      <w:pPr>
        <w:ind w:right="116"/>
        <w:jc w:val="both"/>
        <w:rPr>
          <w:rFonts w:ascii="Century Gothic" w:hAnsi="Century Gothic" w:eastAsia="Arial" w:cs="Arial"/>
          <w:sz w:val="18"/>
          <w:szCs w:val="18"/>
        </w:rPr>
      </w:pPr>
    </w:p>
    <w:p>
      <w:pPr>
        <w:ind w:left="567" w:hanging="567"/>
        <w:jc w:val="both"/>
        <w:rPr>
          <w:rFonts w:ascii="Century Gothic" w:hAnsi="Century Gothic"/>
          <w:b/>
          <w:sz w:val="18"/>
          <w:szCs w:val="18"/>
        </w:rPr>
      </w:pPr>
      <w:r>
        <w:rPr>
          <w:rFonts w:ascii="Century Gothic" w:hAnsi="Century Gothic"/>
          <w:b/>
          <w:sz w:val="18"/>
          <w:szCs w:val="18"/>
        </w:rPr>
        <w:t>1.</w:t>
      </w:r>
      <w:r>
        <w:rPr>
          <w:rFonts w:ascii="Century Gothic" w:hAnsi="Century Gothic"/>
          <w:b/>
          <w:sz w:val="18"/>
          <w:szCs w:val="18"/>
        </w:rPr>
        <w:tab/>
      </w:r>
      <w:r>
        <w:rPr>
          <w:rFonts w:ascii="Century Gothic" w:hAnsi="Century Gothic"/>
          <w:b/>
          <w:sz w:val="18"/>
          <w:szCs w:val="18"/>
        </w:rPr>
        <w:t>INFORMACIÓN ESPECÍFICA DE LOS SERVICIOS</w:t>
      </w:r>
    </w:p>
    <w:p>
      <w:pPr>
        <w:ind w:left="567" w:hanging="567"/>
        <w:jc w:val="both"/>
        <w:rPr>
          <w:rFonts w:ascii="Century Gothic" w:hAnsi="Century Gothic"/>
          <w:b/>
          <w:sz w:val="18"/>
          <w:szCs w:val="18"/>
        </w:rPr>
      </w:pPr>
    </w:p>
    <w:p>
      <w:pPr>
        <w:ind w:left="567" w:hanging="567"/>
        <w:jc w:val="both"/>
        <w:rPr>
          <w:rFonts w:ascii="Century Gothic" w:hAnsi="Century Gothic"/>
          <w:b/>
          <w:sz w:val="18"/>
          <w:szCs w:val="18"/>
        </w:rPr>
      </w:pPr>
      <w:r>
        <w:rPr>
          <w:rFonts w:ascii="Century Gothic" w:hAnsi="Century Gothic"/>
          <w:b/>
          <w:sz w:val="18"/>
          <w:szCs w:val="18"/>
        </w:rPr>
        <w:t>1.1</w:t>
      </w:r>
      <w:r>
        <w:rPr>
          <w:rFonts w:ascii="Century Gothic" w:hAnsi="Century Gothic"/>
          <w:b/>
          <w:sz w:val="18"/>
          <w:szCs w:val="18"/>
        </w:rPr>
        <w:tab/>
      </w:r>
      <w:r>
        <w:rPr>
          <w:rFonts w:ascii="Century Gothic" w:hAnsi="Century Gothic"/>
          <w:b/>
          <w:sz w:val="18"/>
          <w:szCs w:val="18"/>
        </w:rPr>
        <w:t>DESCRIPCIÓN DE LOS SERVICIOS</w:t>
      </w:r>
    </w:p>
    <w:p>
      <w:pPr>
        <w:ind w:left="567" w:hanging="567"/>
        <w:jc w:val="both"/>
        <w:rPr>
          <w:rFonts w:ascii="Century Gothic" w:hAnsi="Century Gothic"/>
          <w:b/>
          <w:sz w:val="18"/>
          <w:szCs w:val="18"/>
        </w:rPr>
      </w:pPr>
    </w:p>
    <w:p>
      <w:pPr>
        <w:pStyle w:val="3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Century Gothic" w:hAnsi="Century Gothic"/>
          <w:sz w:val="18"/>
          <w:szCs w:val="18"/>
        </w:rPr>
      </w:pPr>
      <w:r>
        <w:rPr>
          <w:rFonts w:ascii="Century Gothic" w:hAnsi="Century Gothic"/>
          <w:snapToGrid w:val="0"/>
          <w:sz w:val="18"/>
          <w:szCs w:val="18"/>
        </w:rPr>
        <w:t xml:space="preserve">La presente Invitación a cuando menos tres personas contempla la contratación </w:t>
      </w:r>
      <w:r>
        <w:rPr>
          <w:rFonts w:ascii="Century Gothic" w:hAnsi="Century Gothic"/>
          <w:sz w:val="18"/>
          <w:szCs w:val="18"/>
        </w:rPr>
        <w:t>del Seguro de Bienes Patrimoniales para Televisión Metropolitana, S.A. de C.V. Canal 22</w:t>
      </w:r>
      <w:r>
        <w:rPr>
          <w:rFonts w:ascii="Century Gothic" w:hAnsi="Century Gothic"/>
          <w:b/>
          <w:bCs/>
          <w:snapToGrid w:val="0"/>
          <w:sz w:val="18"/>
          <w:szCs w:val="18"/>
        </w:rPr>
        <w:t xml:space="preserve">, </w:t>
      </w:r>
      <w:r>
        <w:rPr>
          <w:rFonts w:ascii="Century Gothic" w:hAnsi="Century Gothic"/>
          <w:snapToGrid w:val="0"/>
          <w:sz w:val="18"/>
          <w:szCs w:val="18"/>
        </w:rPr>
        <w:t>conforme a</w:t>
      </w:r>
      <w:r>
        <w:rPr>
          <w:rFonts w:ascii="Century Gothic" w:hAnsi="Century Gothic"/>
          <w:b/>
          <w:bCs/>
          <w:snapToGrid w:val="0"/>
          <w:sz w:val="18"/>
          <w:szCs w:val="18"/>
        </w:rPr>
        <w:t xml:space="preserve"> </w:t>
      </w:r>
      <w:r>
        <w:rPr>
          <w:rFonts w:ascii="Century Gothic" w:hAnsi="Century Gothic"/>
          <w:sz w:val="18"/>
          <w:szCs w:val="18"/>
        </w:rPr>
        <w:t>los requerimientos solicitados en el Anexo Técnico (</w:t>
      </w:r>
      <w:r>
        <w:rPr>
          <w:rFonts w:ascii="Century Gothic" w:hAnsi="Century Gothic"/>
          <w:b/>
          <w:sz w:val="18"/>
          <w:szCs w:val="18"/>
        </w:rPr>
        <w:t>Anexo No. 1</w:t>
      </w:r>
      <w:r>
        <w:rPr>
          <w:rFonts w:ascii="Century Gothic" w:hAnsi="Century Gothic"/>
          <w:sz w:val="18"/>
          <w:szCs w:val="18"/>
        </w:rPr>
        <w:t>).</w:t>
      </w:r>
    </w:p>
    <w:p>
      <w:pPr>
        <w:ind w:left="567"/>
        <w:jc w:val="both"/>
        <w:rPr>
          <w:rFonts w:ascii="Century Gothic" w:hAnsi="Century Gothic"/>
          <w:sz w:val="18"/>
          <w:szCs w:val="18"/>
        </w:rPr>
      </w:pP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Pr>
          <w:rFonts w:ascii="Century Gothic" w:hAnsi="Century Gothic"/>
          <w:b/>
          <w:sz w:val="18"/>
          <w:szCs w:val="18"/>
        </w:rPr>
        <w:t>1.2</w:t>
      </w:r>
      <w:r>
        <w:rPr>
          <w:rFonts w:ascii="Century Gothic" w:hAnsi="Century Gothic"/>
          <w:sz w:val="18"/>
          <w:szCs w:val="18"/>
        </w:rPr>
        <w:tab/>
      </w:r>
      <w:r>
        <w:rPr>
          <w:rFonts w:ascii="Century Gothic" w:hAnsi="Century Gothic"/>
          <w:b/>
          <w:sz w:val="18"/>
          <w:szCs w:val="18"/>
        </w:rPr>
        <w:t>RECURSOS PARA LA CONTRATACIÓN DE LOS SERVICIOS</w:t>
      </w: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 xml:space="preserve">La contratación se llevará a cabo en el presente ejercicio fiscal; se cuenta con la disponibilidad presupuestal en la partida de gasto </w:t>
      </w:r>
      <w:r>
        <w:rPr>
          <w:rFonts w:ascii="Century Gothic" w:hAnsi="Century Gothic"/>
          <w:b/>
          <w:bCs/>
          <w:sz w:val="18"/>
          <w:szCs w:val="18"/>
        </w:rPr>
        <w:t>34501 “Seguros de Bienes Patrimoniales”</w:t>
      </w:r>
      <w:r>
        <w:rPr>
          <w:rFonts w:ascii="Century Gothic" w:hAnsi="Century Gothic"/>
          <w:b/>
          <w:sz w:val="18"/>
          <w:szCs w:val="18"/>
        </w:rPr>
        <w:t xml:space="preserve"> </w:t>
      </w:r>
      <w:r>
        <w:rPr>
          <w:rFonts w:ascii="Century Gothic" w:hAnsi="Century Gothic"/>
          <w:sz w:val="18"/>
          <w:szCs w:val="18"/>
        </w:rPr>
        <w:t xml:space="preserve">con número de requisición </w:t>
      </w:r>
      <w:r>
        <w:rPr>
          <w:rFonts w:ascii="Century Gothic" w:hAnsi="Century Gothic"/>
          <w:b/>
          <w:bCs/>
          <w:sz w:val="18"/>
          <w:szCs w:val="18"/>
        </w:rPr>
        <w:t>179</w:t>
      </w:r>
      <w:r>
        <w:rPr>
          <w:rFonts w:ascii="Century Gothic" w:hAnsi="Century Gothic"/>
          <w:sz w:val="18"/>
          <w:szCs w:val="18"/>
        </w:rPr>
        <w:t xml:space="preserve"> emitida por la Dirección de Finanzas, certificando la disponibilidad de los recursos para realizar la presente Invitación.</w:t>
      </w:r>
    </w:p>
    <w:p>
      <w:pPr>
        <w:ind w:left="567"/>
        <w:jc w:val="both"/>
        <w:rPr>
          <w:rFonts w:ascii="Century Gothic" w:hAnsi="Century Gothic"/>
          <w:sz w:val="18"/>
          <w:szCs w:val="18"/>
        </w:rPr>
      </w:pP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Pr>
          <w:rFonts w:ascii="Century Gothic" w:hAnsi="Century Gothic"/>
          <w:b/>
          <w:sz w:val="18"/>
          <w:szCs w:val="18"/>
        </w:rPr>
        <w:t>1.3.</w:t>
      </w:r>
      <w:r>
        <w:rPr>
          <w:rFonts w:ascii="Century Gothic" w:hAnsi="Century Gothic"/>
          <w:b/>
          <w:sz w:val="18"/>
          <w:szCs w:val="18"/>
        </w:rPr>
        <w:tab/>
      </w:r>
      <w:r>
        <w:rPr>
          <w:rFonts w:ascii="Century Gothic" w:hAnsi="Century Gothic"/>
          <w:b/>
          <w:sz w:val="18"/>
          <w:szCs w:val="18"/>
        </w:rPr>
        <w:t>IDIOMA</w:t>
      </w: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r>
        <w:rPr>
          <w:rFonts w:ascii="Century Gothic" w:hAnsi="Century Gothic"/>
          <w:sz w:val="18"/>
          <w:szCs w:val="18"/>
        </w:rPr>
        <w:tab/>
      </w:r>
      <w:r>
        <w:rPr>
          <w:rFonts w:ascii="Century Gothic" w:hAnsi="Century Gothic"/>
          <w:sz w:val="18"/>
          <w:szCs w:val="18"/>
        </w:rPr>
        <w:t>El español será el idioma en el que presentarán sus proposiciones.</w:t>
      </w: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Pr>
          <w:rFonts w:ascii="Century Gothic" w:hAnsi="Century Gothic"/>
          <w:b/>
          <w:sz w:val="18"/>
          <w:szCs w:val="18"/>
        </w:rPr>
        <w:t>1.4.</w:t>
      </w:r>
      <w:r>
        <w:rPr>
          <w:rFonts w:ascii="Century Gothic" w:hAnsi="Century Gothic"/>
          <w:b/>
          <w:sz w:val="18"/>
          <w:szCs w:val="18"/>
        </w:rPr>
        <w:tab/>
      </w:r>
      <w:r>
        <w:rPr>
          <w:rFonts w:ascii="Century Gothic" w:hAnsi="Century Gothic"/>
          <w:b/>
          <w:sz w:val="18"/>
          <w:szCs w:val="18"/>
        </w:rPr>
        <w:t>ADJUDICACIÓN DE LOS SERVICIOS</w:t>
      </w: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 xml:space="preserve">La adjudicación de los servicios objeto de la presente Convocatoria se efectuará por partida única al licitante cuya oferta resulte solvente, porque cumpla con los requisitos legales, técnicos, administrativos y económicos establecidos en la Convocatoria y que oferte el precio más bajo, siempre y cuando éste resulte aceptable para </w:t>
      </w:r>
      <w:r>
        <w:rPr>
          <w:rFonts w:ascii="Century Gothic" w:hAnsi="Century Gothic"/>
          <w:b/>
          <w:sz w:val="18"/>
          <w:szCs w:val="18"/>
        </w:rPr>
        <w:t>Canal 22</w:t>
      </w:r>
      <w:r>
        <w:rPr>
          <w:rFonts w:ascii="Century Gothic" w:hAnsi="Century Gothic"/>
          <w:sz w:val="18"/>
          <w:szCs w:val="18"/>
        </w:rPr>
        <w:t>.</w:t>
      </w:r>
    </w:p>
    <w:p>
      <w:pPr>
        <w:pStyle w:val="30"/>
        <w:ind w:left="567"/>
        <w:rPr>
          <w:rFonts w:ascii="Century Gothic" w:hAnsi="Century Gothic"/>
          <w:sz w:val="18"/>
          <w:szCs w:val="18"/>
        </w:rPr>
      </w:pPr>
    </w:p>
    <w:p>
      <w:pPr>
        <w:pStyle w:val="30"/>
        <w:ind w:left="567"/>
        <w:rPr>
          <w:rFonts w:ascii="Century Gothic" w:hAnsi="Century Gothic"/>
          <w:sz w:val="18"/>
          <w:szCs w:val="18"/>
        </w:rPr>
      </w:pPr>
      <w:r>
        <w:rPr>
          <w:rFonts w:ascii="Century Gothic" w:hAnsi="Century Gothic"/>
          <w:sz w:val="18"/>
          <w:szCs w:val="18"/>
        </w:rPr>
        <w:t>La propuesta del licitante deberá cotizar y respetar invariablemente el 100% las condiciones indicadas sobre los bienes asegurables, así como de las precisiones que se realicen en a o las juntas de aclaraciones a la Convocatoria.</w:t>
      </w: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1.5</w:t>
      </w:r>
      <w:r>
        <w:rPr>
          <w:rFonts w:ascii="Century Gothic" w:hAnsi="Century Gothic"/>
          <w:b/>
          <w:sz w:val="18"/>
          <w:szCs w:val="18"/>
        </w:rPr>
        <w:tab/>
      </w:r>
      <w:r>
        <w:rPr>
          <w:rFonts w:ascii="Century Gothic" w:hAnsi="Century Gothic"/>
          <w:b/>
          <w:sz w:val="18"/>
          <w:szCs w:val="18"/>
        </w:rPr>
        <w:t>VIGENCIA DEL CONTRATO (PÓLIZAS)</w:t>
      </w:r>
    </w:p>
    <w:p>
      <w:pPr>
        <w:ind w:left="567" w:hanging="567"/>
        <w:jc w:val="both"/>
        <w:rPr>
          <w:rFonts w:ascii="Century Gothic" w:hAnsi="Century Gothic"/>
          <w:b/>
          <w:sz w:val="18"/>
          <w:szCs w:val="18"/>
        </w:rPr>
      </w:pPr>
    </w:p>
    <w:p>
      <w:pPr>
        <w:ind w:left="567"/>
        <w:jc w:val="both"/>
        <w:rPr>
          <w:rFonts w:ascii="Century Gothic" w:hAnsi="Century Gothic"/>
          <w:b/>
          <w:sz w:val="18"/>
          <w:szCs w:val="18"/>
        </w:rPr>
      </w:pPr>
      <w:r>
        <w:rPr>
          <w:rFonts w:ascii="Century Gothic" w:hAnsi="Century Gothic"/>
          <w:sz w:val="18"/>
          <w:szCs w:val="18"/>
        </w:rPr>
        <w:t xml:space="preserve">La vigencia será </w:t>
      </w:r>
      <w:r>
        <w:rPr>
          <w:rFonts w:ascii="Century Gothic" w:hAnsi="Century Gothic"/>
          <w:b/>
          <w:bCs/>
          <w:sz w:val="18"/>
          <w:szCs w:val="18"/>
        </w:rPr>
        <w:t>de las 00:00 horas del 1 de marzo a las</w:t>
      </w:r>
      <w:r>
        <w:rPr>
          <w:rFonts w:ascii="Century Gothic" w:hAnsi="Century Gothic"/>
          <w:sz w:val="18"/>
          <w:szCs w:val="18"/>
        </w:rPr>
        <w:t xml:space="preserve"> </w:t>
      </w:r>
      <w:r>
        <w:rPr>
          <w:rFonts w:ascii="Century Gothic" w:hAnsi="Century Gothic"/>
          <w:b/>
          <w:bCs/>
          <w:sz w:val="18"/>
          <w:szCs w:val="18"/>
        </w:rPr>
        <w:t>24:00</w:t>
      </w:r>
      <w:r>
        <w:rPr>
          <w:rFonts w:ascii="Century Gothic" w:hAnsi="Century Gothic"/>
          <w:sz w:val="18"/>
          <w:szCs w:val="18"/>
        </w:rPr>
        <w:t xml:space="preserve"> </w:t>
      </w:r>
      <w:r>
        <w:rPr>
          <w:rFonts w:ascii="Century Gothic" w:hAnsi="Century Gothic"/>
          <w:b/>
          <w:bCs/>
          <w:sz w:val="18"/>
          <w:szCs w:val="18"/>
        </w:rPr>
        <w:t>horas del</w:t>
      </w:r>
      <w:r>
        <w:rPr>
          <w:rFonts w:ascii="Century Gothic" w:hAnsi="Century Gothic"/>
          <w:sz w:val="18"/>
          <w:szCs w:val="18"/>
        </w:rPr>
        <w:t xml:space="preserve"> </w:t>
      </w:r>
      <w:r>
        <w:rPr>
          <w:rFonts w:ascii="Century Gothic" w:hAnsi="Century Gothic"/>
          <w:b/>
          <w:bCs/>
          <w:sz w:val="18"/>
          <w:szCs w:val="18"/>
        </w:rPr>
        <w:t>31</w:t>
      </w:r>
      <w:r>
        <w:rPr>
          <w:rFonts w:ascii="Century Gothic" w:hAnsi="Century Gothic"/>
          <w:b/>
          <w:sz w:val="18"/>
          <w:szCs w:val="18"/>
        </w:rPr>
        <w:t xml:space="preserve"> de diciembre de 2022.</w:t>
      </w:r>
    </w:p>
    <w:p>
      <w:pPr>
        <w:ind w:left="567"/>
        <w:jc w:val="both"/>
        <w:rPr>
          <w:rFonts w:ascii="Century Gothic" w:hAnsi="Century Gothic"/>
          <w:b/>
          <w:sz w:val="18"/>
          <w:szCs w:val="18"/>
        </w:rPr>
      </w:pPr>
    </w:p>
    <w:p>
      <w:pPr>
        <w:pStyle w:val="3"/>
        <w:rPr>
          <w:rFonts w:ascii="Century Gothic" w:hAnsi="Century Gothic" w:eastAsia="MS Gothic" w:cs="Arial"/>
          <w:bCs/>
          <w:i/>
          <w:iCs/>
          <w:snapToGrid/>
          <w:sz w:val="22"/>
          <w:szCs w:val="22"/>
        </w:rPr>
      </w:pPr>
      <w:r>
        <w:rPr>
          <w:rFonts w:ascii="Century Gothic" w:hAnsi="Century Gothic"/>
          <w:bCs/>
          <w:sz w:val="18"/>
          <w:szCs w:val="18"/>
        </w:rPr>
        <w:t>1.6</w:t>
      </w:r>
      <w:r>
        <w:rPr>
          <w:rFonts w:ascii="Century Gothic" w:hAnsi="Century Gothic"/>
          <w:b w:val="0"/>
          <w:sz w:val="18"/>
          <w:szCs w:val="18"/>
        </w:rPr>
        <w:t xml:space="preserve">      </w:t>
      </w:r>
      <w:r>
        <w:rPr>
          <w:rFonts w:ascii="Century Gothic" w:hAnsi="Century Gothic"/>
          <w:sz w:val="18"/>
        </w:rPr>
        <w:t>PLAZO, HORA Y LUGAR PARA LA ENTREGA DE LAS PÓLIZAS</w:t>
      </w:r>
    </w:p>
    <w:p>
      <w:pPr>
        <w:pStyle w:val="3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pPr>
        <w:spacing w:after="120"/>
        <w:ind w:left="567"/>
        <w:jc w:val="both"/>
        <w:rPr>
          <w:rFonts w:ascii="Century Gothic" w:hAnsi="Century Gothic"/>
          <w:b/>
          <w:sz w:val="18"/>
          <w:szCs w:val="18"/>
        </w:rPr>
      </w:pPr>
      <w:r>
        <w:rPr>
          <w:rFonts w:ascii="Century Gothic" w:hAnsi="Century Gothic"/>
          <w:sz w:val="18"/>
          <w:szCs w:val="18"/>
        </w:rPr>
        <w:t xml:space="preserve">Se deberá entregar las pólizas objeto de esta convocatoria, en un plazo no mayor de 10 días hábiles contados a partir de la notificación del fallo en la </w:t>
      </w:r>
      <w:r>
        <w:rPr>
          <w:rFonts w:ascii="Century Gothic" w:hAnsi="Century Gothic"/>
          <w:sz w:val="18"/>
          <w:szCs w:val="18"/>
          <w:highlight w:val="none"/>
        </w:rPr>
        <w:t xml:space="preserve">Dirección de Administración </w:t>
      </w:r>
      <w:r>
        <w:rPr>
          <w:rFonts w:ascii="Century Gothic" w:hAnsi="Century Gothic"/>
          <w:sz w:val="18"/>
          <w:szCs w:val="18"/>
        </w:rPr>
        <w:t xml:space="preserve">de Televisión Metropolitana </w:t>
      </w:r>
      <w:r>
        <w:rPr>
          <w:rFonts w:ascii="Century Gothic" w:hAnsi="Century Gothic"/>
          <w:sz w:val="18"/>
          <w:szCs w:val="18"/>
          <w:lang w:val="es-ES"/>
        </w:rPr>
        <w:t xml:space="preserve">S.A. de C.V., ubicada </w:t>
      </w:r>
      <w:r>
        <w:rPr>
          <w:rFonts w:ascii="Century Gothic" w:hAnsi="Century Gothic"/>
          <w:sz w:val="18"/>
          <w:szCs w:val="18"/>
        </w:rPr>
        <w:t xml:space="preserve">en Atletas No. 2, edificio Pedro Infante, Colonia Country Club, C.P. 04210, Alcaldía Coyoacán, en la Ciudad de México, de acuerdo con las </w:t>
      </w:r>
      <w:r>
        <w:rPr>
          <w:rFonts w:ascii="Century Gothic" w:hAnsi="Century Gothic"/>
          <w:sz w:val="18"/>
          <w:szCs w:val="18"/>
          <w:lang w:val="es-ES"/>
        </w:rPr>
        <w:t xml:space="preserve">especificaciones establecidas en el Anexo Técnico </w:t>
      </w:r>
      <w:r>
        <w:rPr>
          <w:rFonts w:ascii="Century Gothic" w:hAnsi="Century Gothic"/>
          <w:b/>
          <w:sz w:val="18"/>
          <w:szCs w:val="18"/>
          <w:lang w:val="es-ES"/>
        </w:rPr>
        <w:t xml:space="preserve">(Anexo No. 1). </w:t>
      </w:r>
      <w:r>
        <w:rPr>
          <w:rFonts w:ascii="Century Gothic" w:hAnsi="Century Gothic"/>
          <w:bCs/>
          <w:sz w:val="18"/>
          <w:szCs w:val="18"/>
          <w:lang w:val="es-ES"/>
        </w:rPr>
        <w:t xml:space="preserve">Asimismo, será requisito indispensable que la compañía aseguradora que resulte ganadora en este procedimiento, presente a Canal 22 </w:t>
      </w:r>
      <w:r>
        <w:rPr>
          <w:rFonts w:ascii="Century Gothic" w:hAnsi="Century Gothic"/>
          <w:b/>
          <w:sz w:val="18"/>
          <w:szCs w:val="18"/>
          <w:lang w:val="es-ES"/>
        </w:rPr>
        <w:t>el día de la firma del contrato, carta cobertura de las pólizas de acuerdo con su oferta técnica-económica presentada, hasta en tanto se entreguen las pólizas originales.</w:t>
      </w:r>
    </w:p>
    <w:p>
      <w:pPr>
        <w:ind w:left="567"/>
        <w:jc w:val="both"/>
        <w:rPr>
          <w:rFonts w:ascii="Century Gothic" w:hAnsi="Century Gothic"/>
          <w:sz w:val="18"/>
          <w:szCs w:val="18"/>
        </w:rPr>
      </w:pPr>
    </w:p>
    <w:p>
      <w:pPr>
        <w:ind w:left="567" w:hanging="567"/>
        <w:jc w:val="both"/>
        <w:rPr>
          <w:rFonts w:ascii="Century Gothic" w:hAnsi="Century Gothic"/>
          <w:b/>
          <w:highlight w:val="none"/>
        </w:rPr>
      </w:pPr>
      <w:r>
        <w:rPr>
          <w:rFonts w:ascii="Century Gothic" w:hAnsi="Century Gothic"/>
          <w:b/>
          <w:sz w:val="18"/>
          <w:szCs w:val="18"/>
        </w:rPr>
        <w:t>1.7</w:t>
      </w:r>
      <w:r>
        <w:rPr>
          <w:rFonts w:ascii="Century Gothic" w:hAnsi="Century Gothic"/>
          <w:b/>
          <w:sz w:val="18"/>
          <w:szCs w:val="18"/>
        </w:rPr>
        <w:tab/>
      </w:r>
      <w:r>
        <w:rPr>
          <w:rFonts w:ascii="Century Gothic" w:hAnsi="Century Gothic"/>
          <w:b/>
          <w:sz w:val="18"/>
          <w:szCs w:val="18"/>
        </w:rPr>
        <w:t>RESPONSABLE DE LA ADMINISTRACIÓN Y SUPERVISIÓN</w:t>
      </w:r>
      <w:r>
        <w:rPr>
          <w:rFonts w:ascii="Century Gothic" w:hAnsi="Century Gothic"/>
          <w:b/>
          <w:sz w:val="18"/>
          <w:szCs w:val="18"/>
          <w:highlight w:val="none"/>
        </w:rPr>
        <w:t xml:space="preserve"> DEL CONTRATO</w:t>
      </w:r>
    </w:p>
    <w:p>
      <w:pPr>
        <w:ind w:left="567"/>
        <w:jc w:val="both"/>
        <w:rPr>
          <w:rFonts w:ascii="Century Gothic" w:hAnsi="Century Gothic"/>
          <w:sz w:val="18"/>
          <w:szCs w:val="18"/>
        </w:rPr>
      </w:pPr>
    </w:p>
    <w:p>
      <w:pPr>
        <w:ind w:left="567"/>
        <w:jc w:val="both"/>
        <w:rPr>
          <w:rFonts w:ascii="Century Gothic" w:hAnsi="Century Gothic"/>
          <w:sz w:val="18"/>
          <w:szCs w:val="18"/>
          <w:highlight w:val="none"/>
        </w:rPr>
      </w:pPr>
      <w:r>
        <w:rPr>
          <w:rFonts w:ascii="Century Gothic" w:hAnsi="Century Gothic"/>
          <w:sz w:val="18"/>
          <w:szCs w:val="18"/>
        </w:rPr>
        <w:t>Conforme al penúltimo párrafo del artículo 84 del Reglamento la Ley de Adquisiciones, Arrendamiento y Servicios del Sector Público,</w:t>
      </w:r>
      <w:r>
        <w:rPr>
          <w:rFonts w:ascii="Century Gothic" w:hAnsi="Century Gothic"/>
          <w:sz w:val="18"/>
          <w:szCs w:val="18"/>
          <w:highlight w:val="none"/>
        </w:rPr>
        <w:t xml:space="preserve"> el Ing. Manuel Piedras Espinosa, Director de Administración, será el servidor público responsable de administrar y verificar el contrato; de su aceptación a satisfacción; de su devolución o rechazo; de determinar los incumplimientos en el caso de los servicios; de hacer cumplir los plazos que se establezcan para tales efectos; así como de supervisar los servicios, dar seguimiento y verificar el cumplimiento de los derechos y obligaciones establecidas en el contrato.</w:t>
      </w: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2.</w:t>
      </w:r>
      <w:r>
        <w:rPr>
          <w:rFonts w:ascii="Century Gothic" w:hAnsi="Century Gothic"/>
          <w:b/>
          <w:sz w:val="18"/>
          <w:szCs w:val="18"/>
        </w:rPr>
        <w:tab/>
      </w:r>
      <w:r>
        <w:rPr>
          <w:rFonts w:ascii="Century Gothic" w:hAnsi="Century Gothic"/>
          <w:b/>
          <w:sz w:val="18"/>
          <w:szCs w:val="18"/>
        </w:rPr>
        <w:t>INFORMACIÓN ESPECÍFICA DE LA PRESENTE INVITACIÓN</w:t>
      </w:r>
    </w:p>
    <w:p>
      <w:pPr>
        <w:ind w:left="567" w:hanging="567"/>
        <w:jc w:val="both"/>
        <w:rPr>
          <w:rFonts w:ascii="Century Gothic" w:hAnsi="Century Gothic"/>
          <w:b/>
          <w:sz w:val="18"/>
          <w:szCs w:val="18"/>
        </w:rPr>
      </w:pPr>
    </w:p>
    <w:p>
      <w:pPr>
        <w:ind w:left="567" w:hanging="567"/>
        <w:jc w:val="both"/>
        <w:rPr>
          <w:rFonts w:ascii="Century Gothic" w:hAnsi="Century Gothic"/>
          <w:b/>
          <w:sz w:val="18"/>
          <w:szCs w:val="18"/>
        </w:rPr>
      </w:pPr>
      <w:r>
        <w:rPr>
          <w:rFonts w:ascii="Century Gothic" w:hAnsi="Century Gothic"/>
          <w:b/>
          <w:sz w:val="18"/>
          <w:szCs w:val="18"/>
        </w:rPr>
        <w:t>2.1</w:t>
      </w:r>
      <w:r>
        <w:rPr>
          <w:rFonts w:ascii="Century Gothic" w:hAnsi="Century Gothic"/>
          <w:b/>
          <w:sz w:val="18"/>
          <w:szCs w:val="18"/>
        </w:rPr>
        <w:tab/>
      </w:r>
      <w:r>
        <w:rPr>
          <w:rFonts w:ascii="Century Gothic" w:hAnsi="Century Gothic"/>
          <w:b/>
          <w:sz w:val="18"/>
          <w:szCs w:val="18"/>
        </w:rPr>
        <w:t>OBTENCIÓN DE CONVOCATORIA</w:t>
      </w:r>
    </w:p>
    <w:p>
      <w:pPr>
        <w:ind w:left="567" w:hanging="567"/>
        <w:jc w:val="both"/>
        <w:rPr>
          <w:rFonts w:ascii="Century Gothic" w:hAnsi="Century Gothic"/>
          <w:b/>
          <w:sz w:val="18"/>
          <w:szCs w:val="18"/>
          <w:u w:val="single"/>
        </w:rPr>
      </w:pPr>
    </w:p>
    <w:p>
      <w:pPr>
        <w:ind w:left="567"/>
        <w:jc w:val="both"/>
        <w:rPr>
          <w:rFonts w:ascii="Century Gothic" w:hAnsi="Century Gothic"/>
          <w:sz w:val="18"/>
          <w:szCs w:val="18"/>
        </w:rPr>
      </w:pPr>
      <w:r>
        <w:rPr>
          <w:rFonts w:ascii="Century Gothic" w:hAnsi="Century Gothic"/>
          <w:sz w:val="18"/>
          <w:szCs w:val="18"/>
        </w:rPr>
        <w:t>La invitación de la convocatoria se realizará a través de CompraNet y estará a disposición de los licitantes en la Gerencia de Recursos Materiales y Servicios Generales, ubicada en la calle de Atletas             No. 2, Edificio “Pedro Infante”, Planta Baja, Colonia Country Club, Alcaldía Coyoacán, C.P. 04210, en la Ciudad de México, de 9:00 a 14:00 horas en días hábiles.</w:t>
      </w:r>
    </w:p>
    <w:p>
      <w:pPr>
        <w:ind w:left="567"/>
        <w:jc w:val="both"/>
        <w:rPr>
          <w:rFonts w:ascii="Century Gothic" w:hAnsi="Century Gothic"/>
          <w:sz w:val="18"/>
          <w:szCs w:val="18"/>
          <w:u w:val="single"/>
        </w:rPr>
      </w:pPr>
    </w:p>
    <w:p>
      <w:pPr>
        <w:ind w:left="567"/>
        <w:jc w:val="both"/>
        <w:rPr>
          <w:rFonts w:ascii="Century Gothic" w:hAnsi="Century Gothic"/>
          <w:sz w:val="18"/>
          <w:szCs w:val="18"/>
          <w:u w:val="single"/>
        </w:rPr>
      </w:pPr>
      <w:r>
        <w:rPr>
          <w:rFonts w:ascii="Century Gothic" w:hAnsi="Century Gothic"/>
          <w:sz w:val="18"/>
          <w:szCs w:val="18"/>
          <w:u w:val="single"/>
        </w:rPr>
        <w:t>Cabe señalar que sólo podrán participar en el presente procedimiento, los licitantes invitados por Canal 22, con fundamento en lo establecido en el artículo 77 del Reglamento de la Ley de Adquisiciones, Arrendamientos y Servicios del Sector Público, debiendo adjudicar el contrato a aquél que ofrezca las mejores condiciones de contratación</w:t>
      </w:r>
    </w:p>
    <w:p>
      <w:pPr>
        <w:ind w:left="567"/>
        <w:jc w:val="both"/>
        <w:rPr>
          <w:rFonts w:ascii="Century Gothic" w:hAnsi="Century Gothic"/>
          <w:sz w:val="18"/>
          <w:szCs w:val="18"/>
          <w:u w:val="single"/>
        </w:rPr>
      </w:pPr>
    </w:p>
    <w:p>
      <w:pPr>
        <w:ind w:left="567" w:hanging="567"/>
        <w:jc w:val="both"/>
        <w:rPr>
          <w:rFonts w:ascii="Century Gothic" w:hAnsi="Century Gothic"/>
          <w:b/>
          <w:sz w:val="18"/>
          <w:szCs w:val="18"/>
        </w:rPr>
      </w:pPr>
      <w:r>
        <w:rPr>
          <w:rFonts w:ascii="Century Gothic" w:hAnsi="Century Gothic"/>
          <w:b/>
          <w:sz w:val="18"/>
          <w:szCs w:val="18"/>
        </w:rPr>
        <w:t>2.2</w:t>
      </w:r>
      <w:r>
        <w:rPr>
          <w:rFonts w:ascii="Century Gothic" w:hAnsi="Century Gothic"/>
          <w:b/>
          <w:sz w:val="18"/>
          <w:szCs w:val="18"/>
        </w:rPr>
        <w:tab/>
      </w:r>
      <w:r>
        <w:rPr>
          <w:rFonts w:ascii="Century Gothic" w:hAnsi="Century Gothic"/>
          <w:b/>
          <w:sz w:val="18"/>
          <w:szCs w:val="18"/>
        </w:rPr>
        <w:t>GARANTÍA DE CUMPLIMIENTO</w:t>
      </w:r>
    </w:p>
    <w:p>
      <w:pPr>
        <w:ind w:left="567" w:hanging="567"/>
        <w:jc w:val="both"/>
        <w:rPr>
          <w:rFonts w:ascii="Century Gothic" w:hAnsi="Century Gothic"/>
          <w:b/>
          <w:sz w:val="18"/>
          <w:szCs w:val="18"/>
          <w:u w:val="single"/>
        </w:rPr>
      </w:pPr>
    </w:p>
    <w:p>
      <w:pPr>
        <w:ind w:left="567"/>
        <w:jc w:val="both"/>
        <w:rPr>
          <w:rFonts w:ascii="Century Gothic" w:hAnsi="Century Gothic"/>
          <w:sz w:val="18"/>
          <w:szCs w:val="18"/>
          <w:highlight w:val="none"/>
        </w:rPr>
      </w:pPr>
      <w:r>
        <w:rPr>
          <w:rFonts w:ascii="Century Gothic" w:hAnsi="Century Gothic"/>
          <w:sz w:val="18"/>
          <w:szCs w:val="18"/>
          <w:highlight w:val="none"/>
        </w:rPr>
        <w:t xml:space="preserve">No Aplica, con fundamento en lo establecido por el artículo 15 y 294 de la Ley de Instituciones de Seguros y de Fianzas. </w:t>
      </w:r>
    </w:p>
    <w:p>
      <w:pPr>
        <w:ind w:left="567"/>
        <w:jc w:val="both"/>
        <w:rPr>
          <w:rFonts w:ascii="Century Gothic" w:hAnsi="Century Gothic"/>
          <w:sz w:val="18"/>
          <w:szCs w:val="18"/>
        </w:rPr>
      </w:pP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2.3</w:t>
      </w:r>
      <w:r>
        <w:rPr>
          <w:rFonts w:ascii="Century Gothic" w:hAnsi="Century Gothic"/>
          <w:b/>
          <w:sz w:val="18"/>
          <w:szCs w:val="18"/>
        </w:rPr>
        <w:tab/>
      </w:r>
      <w:r>
        <w:rPr>
          <w:rFonts w:ascii="Century Gothic" w:hAnsi="Century Gothic"/>
          <w:b/>
          <w:sz w:val="18"/>
          <w:szCs w:val="18"/>
        </w:rPr>
        <w:t>ASPECTOS ECONÓMICOS</w:t>
      </w:r>
    </w:p>
    <w:p>
      <w:pPr>
        <w:ind w:left="567" w:hanging="567"/>
        <w:jc w:val="both"/>
        <w:rPr>
          <w:rFonts w:ascii="Century Gothic" w:hAnsi="Century Gothic"/>
          <w:b/>
          <w:sz w:val="18"/>
          <w:szCs w:val="18"/>
        </w:rPr>
      </w:pPr>
    </w:p>
    <w:p>
      <w:pPr>
        <w:ind w:right="-1"/>
        <w:jc w:val="both"/>
        <w:rPr>
          <w:rFonts w:ascii="Century Gothic" w:hAnsi="Century Gothic"/>
          <w:b/>
          <w:sz w:val="18"/>
          <w:szCs w:val="18"/>
        </w:rPr>
      </w:pPr>
      <w:r>
        <w:rPr>
          <w:rFonts w:ascii="Century Gothic" w:hAnsi="Century Gothic"/>
          <w:b/>
          <w:sz w:val="18"/>
          <w:szCs w:val="18"/>
        </w:rPr>
        <w:t>2.3.1   PRECIOS</w:t>
      </w:r>
    </w:p>
    <w:p>
      <w:pPr>
        <w:ind w:right="-1"/>
        <w:jc w:val="both"/>
        <w:rPr>
          <w:rFonts w:ascii="Century Gothic" w:hAnsi="Century Gothic"/>
          <w:b/>
          <w:sz w:val="18"/>
          <w:szCs w:val="18"/>
        </w:rPr>
      </w:pPr>
    </w:p>
    <w:p>
      <w:pPr>
        <w:ind w:left="567" w:right="-1"/>
        <w:jc w:val="both"/>
        <w:rPr>
          <w:rFonts w:ascii="Century Gothic" w:hAnsi="Century Gothic"/>
          <w:b/>
          <w:sz w:val="18"/>
          <w:szCs w:val="18"/>
        </w:rPr>
      </w:pPr>
      <w:r>
        <w:rPr>
          <w:rFonts w:ascii="Century Gothic" w:hAnsi="Century Gothic"/>
          <w:sz w:val="18"/>
          <w:szCs w:val="18"/>
        </w:rPr>
        <w:t>Los precios ofertados por los licitantes deberán ser fijos durante el periodo de vigencia de la oferta y hasta el total cumplimiento de las obligaciones contraídas a través de la celebración del contrato y, en su caso, las ampliaciones que sean necesarias, de conformidad a lo establecido en el artículo 44 de la LAASSP, debiendo cotizarse en pesos mexicanos, desglosando claramente los descuentos; si fuera el caso,</w:t>
      </w:r>
      <w:r>
        <w:rPr>
          <w:rFonts w:ascii="Century Gothic" w:hAnsi="Century Gothic"/>
          <w:sz w:val="18"/>
          <w:szCs w:val="18"/>
          <w:highlight w:val="none"/>
        </w:rPr>
        <w:t xml:space="preserve"> la prima neta, derecho de póliza, más el Impuesto al Valor Agregado (I.V.A.), d</w:t>
      </w:r>
      <w:r>
        <w:rPr>
          <w:rFonts w:ascii="Century Gothic" w:hAnsi="Century Gothic"/>
          <w:sz w:val="18"/>
          <w:szCs w:val="18"/>
        </w:rPr>
        <w:t xml:space="preserve">e conformidad a  lo establecido en el </w:t>
      </w:r>
      <w:r>
        <w:rPr>
          <w:rFonts w:ascii="Century Gothic" w:hAnsi="Century Gothic"/>
          <w:b/>
          <w:sz w:val="18"/>
          <w:szCs w:val="18"/>
        </w:rPr>
        <w:t>ANEXO No. 2.</w:t>
      </w:r>
    </w:p>
    <w:p>
      <w:pPr>
        <w:ind w:left="567" w:right="-1"/>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Los licitantes tendrán que tomar en cuenta todas las condiciones que puedan influir en los costos directos e indirectos, ya que por ningún concepto se podrá solicitar incremento o modificación a los precios asignados en las proposiciones presentadas.</w:t>
      </w:r>
    </w:p>
    <w:p>
      <w:pPr>
        <w:ind w:left="567"/>
        <w:jc w:val="both"/>
        <w:rPr>
          <w:rFonts w:ascii="Century Gothic" w:hAnsi="Century Gothic"/>
          <w:sz w:val="18"/>
          <w:szCs w:val="18"/>
        </w:rPr>
      </w:pPr>
    </w:p>
    <w:p>
      <w:pPr>
        <w:ind w:left="567"/>
        <w:jc w:val="both"/>
        <w:rPr>
          <w:rFonts w:ascii="Century Gothic" w:hAnsi="Century Gothic"/>
          <w:sz w:val="18"/>
          <w:szCs w:val="18"/>
        </w:rPr>
      </w:pPr>
    </w:p>
    <w:p>
      <w:pPr>
        <w:pStyle w:val="48"/>
        <w:widowControl/>
        <w:rPr>
          <w:rFonts w:ascii="Century Gothic" w:hAnsi="Century Gothic"/>
          <w:b/>
          <w:snapToGrid/>
          <w:sz w:val="18"/>
          <w:szCs w:val="18"/>
        </w:rPr>
      </w:pPr>
      <w:r>
        <w:rPr>
          <w:rFonts w:ascii="Century Gothic" w:hAnsi="Century Gothic"/>
          <w:b/>
          <w:snapToGrid/>
          <w:sz w:val="18"/>
          <w:szCs w:val="18"/>
        </w:rPr>
        <w:t>2.3.2</w:t>
      </w:r>
      <w:r>
        <w:rPr>
          <w:rFonts w:ascii="Century Gothic" w:hAnsi="Century Gothic"/>
          <w:b/>
          <w:snapToGrid/>
          <w:sz w:val="18"/>
          <w:szCs w:val="18"/>
        </w:rPr>
        <w:tab/>
      </w:r>
      <w:r>
        <w:rPr>
          <w:rFonts w:ascii="Century Gothic" w:hAnsi="Century Gothic"/>
          <w:b/>
          <w:snapToGrid/>
          <w:sz w:val="18"/>
          <w:szCs w:val="18"/>
        </w:rPr>
        <w:t>IMPUESTOS</w:t>
      </w:r>
    </w:p>
    <w:p>
      <w:pPr>
        <w:pStyle w:val="48"/>
        <w:widowControl/>
        <w:rPr>
          <w:rFonts w:ascii="Century Gothic" w:hAnsi="Century Gothic"/>
          <w:b/>
          <w:sz w:val="18"/>
          <w:szCs w:val="18"/>
        </w:rPr>
      </w:pPr>
    </w:p>
    <w:p>
      <w:pPr>
        <w:ind w:left="567" w:right="115"/>
        <w:jc w:val="both"/>
        <w:rPr>
          <w:rFonts w:ascii="Century Gothic" w:hAnsi="Century Gothic" w:eastAsia="Arial" w:cs="Arial"/>
          <w:sz w:val="18"/>
          <w:szCs w:val="18"/>
        </w:rPr>
      </w:pPr>
      <w:r>
        <w:rPr>
          <w:rFonts w:ascii="Century Gothic" w:hAnsi="Century Gothic"/>
          <w:sz w:val="18"/>
          <w:szCs w:val="18"/>
        </w:rPr>
        <w:t>Los impuestos que procedan por la entrega de los bienes y la prestación de los servicios objeto de esta Inv</w:t>
      </w:r>
      <w:r>
        <w:rPr>
          <w:rFonts w:ascii="Century Gothic" w:hAnsi="Century Gothic" w:eastAsia="Arial" w:cs="Arial"/>
          <w:sz w:val="18"/>
          <w:szCs w:val="18"/>
        </w:rPr>
        <w:t>itación</w:t>
      </w:r>
      <w:r>
        <w:rPr>
          <w:rFonts w:ascii="Century Gothic" w:hAnsi="Century Gothic"/>
          <w:sz w:val="18"/>
          <w:szCs w:val="18"/>
        </w:rPr>
        <w:t xml:space="preserve"> serán por cuenta del licitante adjudicado, a excepción del Impuesto al Valor Agregado que ser</w:t>
      </w:r>
      <w:r>
        <w:rPr>
          <w:rFonts w:ascii="Century Gothic" w:hAnsi="Century Gothic"/>
          <w:sz w:val="18"/>
          <w:szCs w:val="18"/>
          <w:highlight w:val="none"/>
        </w:rPr>
        <w:t xml:space="preserve">á trasladado por </w:t>
      </w:r>
      <w:r>
        <w:rPr>
          <w:rFonts w:ascii="Century Gothic" w:hAnsi="Century Gothic"/>
          <w:b/>
          <w:sz w:val="18"/>
          <w:szCs w:val="18"/>
        </w:rPr>
        <w:t>Canal 22</w:t>
      </w:r>
      <w:r>
        <w:rPr>
          <w:rFonts w:ascii="Century Gothic" w:hAnsi="Century Gothic"/>
          <w:sz w:val="18"/>
          <w:szCs w:val="18"/>
        </w:rPr>
        <w:t>.</w:t>
      </w:r>
      <w:r>
        <w:rPr>
          <w:rFonts w:ascii="Century Gothic" w:hAnsi="Century Gothic" w:eastAsia="Arial" w:cs="Arial"/>
          <w:spacing w:val="21"/>
          <w:sz w:val="18"/>
          <w:szCs w:val="18"/>
        </w:rPr>
        <w:t xml:space="preserve"> </w:t>
      </w:r>
      <w:r>
        <w:rPr>
          <w:rFonts w:ascii="Century Gothic" w:hAnsi="Century Gothic" w:eastAsia="Arial" w:cs="Arial"/>
          <w:spacing w:val="-1"/>
          <w:sz w:val="18"/>
          <w:szCs w:val="18"/>
        </w:rPr>
        <w:t>C</w:t>
      </w:r>
      <w:r>
        <w:rPr>
          <w:rFonts w:ascii="Century Gothic" w:hAnsi="Century Gothic" w:eastAsia="Arial" w:cs="Arial"/>
          <w:spacing w:val="1"/>
          <w:sz w:val="18"/>
          <w:szCs w:val="18"/>
        </w:rPr>
        <w:t>u</w:t>
      </w:r>
      <w:r>
        <w:rPr>
          <w:rFonts w:ascii="Century Gothic" w:hAnsi="Century Gothic" w:eastAsia="Arial" w:cs="Arial"/>
          <w:sz w:val="18"/>
          <w:szCs w:val="18"/>
        </w:rPr>
        <w:t>a</w:t>
      </w:r>
      <w:r>
        <w:rPr>
          <w:rFonts w:ascii="Century Gothic" w:hAnsi="Century Gothic" w:eastAsia="Arial" w:cs="Arial"/>
          <w:spacing w:val="-4"/>
          <w:sz w:val="18"/>
          <w:szCs w:val="18"/>
        </w:rPr>
        <w:t>l</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i</w:t>
      </w:r>
      <w:r>
        <w:rPr>
          <w:rFonts w:ascii="Century Gothic" w:hAnsi="Century Gothic" w:eastAsia="Arial" w:cs="Arial"/>
          <w:sz w:val="18"/>
          <w:szCs w:val="18"/>
        </w:rPr>
        <w:t>er</w:t>
      </w:r>
      <w:r>
        <w:rPr>
          <w:rFonts w:ascii="Century Gothic" w:hAnsi="Century Gothic" w:eastAsia="Arial" w:cs="Arial"/>
          <w:spacing w:val="18"/>
          <w:sz w:val="18"/>
          <w:szCs w:val="18"/>
        </w:rPr>
        <w:t xml:space="preserve"> </w:t>
      </w:r>
      <w:r>
        <w:rPr>
          <w:rFonts w:ascii="Century Gothic" w:hAnsi="Century Gothic" w:eastAsia="Arial" w:cs="Arial"/>
          <w:sz w:val="18"/>
          <w:szCs w:val="18"/>
        </w:rPr>
        <w:t>ot</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20"/>
          <w:sz w:val="18"/>
          <w:szCs w:val="18"/>
        </w:rPr>
        <w:t xml:space="preserve"> </w:t>
      </w:r>
      <w:r>
        <w:rPr>
          <w:rFonts w:ascii="Century Gothic" w:hAnsi="Century Gothic" w:eastAsia="Arial" w:cs="Arial"/>
          <w:spacing w:val="-3"/>
          <w:sz w:val="18"/>
          <w:szCs w:val="18"/>
        </w:rPr>
        <w:t>i</w:t>
      </w:r>
      <w:r>
        <w:rPr>
          <w:rFonts w:ascii="Century Gothic" w:hAnsi="Century Gothic" w:eastAsia="Arial" w:cs="Arial"/>
          <w:spacing w:val="1"/>
          <w:sz w:val="18"/>
          <w:szCs w:val="18"/>
        </w:rPr>
        <w:t>m</w:t>
      </w:r>
      <w:r>
        <w:rPr>
          <w:rFonts w:ascii="Century Gothic" w:hAnsi="Century Gothic" w:eastAsia="Arial" w:cs="Arial"/>
          <w:sz w:val="18"/>
          <w:szCs w:val="18"/>
        </w:rPr>
        <w:t>p</w:t>
      </w:r>
      <w:r>
        <w:rPr>
          <w:rFonts w:ascii="Century Gothic" w:hAnsi="Century Gothic" w:eastAsia="Arial" w:cs="Arial"/>
          <w:spacing w:val="-1"/>
          <w:sz w:val="18"/>
          <w:szCs w:val="18"/>
        </w:rPr>
        <w:t>u</w:t>
      </w:r>
      <w:r>
        <w:rPr>
          <w:rFonts w:ascii="Century Gothic" w:hAnsi="Century Gothic" w:eastAsia="Arial" w:cs="Arial"/>
          <w:sz w:val="18"/>
          <w:szCs w:val="18"/>
        </w:rPr>
        <w:t>esto</w:t>
      </w:r>
      <w:r>
        <w:rPr>
          <w:rFonts w:ascii="Century Gothic" w:hAnsi="Century Gothic" w:eastAsia="Arial" w:cs="Arial"/>
          <w:spacing w:val="16"/>
          <w:sz w:val="18"/>
          <w:szCs w:val="18"/>
        </w:rPr>
        <w:t xml:space="preserve">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20"/>
          <w:sz w:val="18"/>
          <w:szCs w:val="18"/>
        </w:rPr>
        <w:t xml:space="preserve"> </w:t>
      </w:r>
      <w:r>
        <w:rPr>
          <w:rFonts w:ascii="Century Gothic" w:hAnsi="Century Gothic" w:eastAsia="Arial" w:cs="Arial"/>
          <w:sz w:val="18"/>
          <w:szCs w:val="18"/>
        </w:rPr>
        <w:t>se</w:t>
      </w:r>
      <w:r>
        <w:rPr>
          <w:rFonts w:ascii="Century Gothic" w:hAnsi="Century Gothic" w:eastAsia="Arial" w:cs="Arial"/>
          <w:spacing w:val="15"/>
          <w:sz w:val="18"/>
          <w:szCs w:val="18"/>
        </w:rPr>
        <w:t xml:space="preserve"> </w:t>
      </w:r>
      <w:r>
        <w:rPr>
          <w:rFonts w:ascii="Century Gothic" w:hAnsi="Century Gothic" w:eastAsia="Arial" w:cs="Arial"/>
          <w:spacing w:val="2"/>
          <w:sz w:val="18"/>
          <w:szCs w:val="18"/>
        </w:rPr>
        <w:t>g</w:t>
      </w:r>
      <w:r>
        <w:rPr>
          <w:rFonts w:ascii="Century Gothic" w:hAnsi="Century Gothic" w:eastAsia="Arial" w:cs="Arial"/>
          <w:spacing w:val="-3"/>
          <w:sz w:val="18"/>
          <w:szCs w:val="18"/>
        </w:rPr>
        <w:t>e</w:t>
      </w:r>
      <w:r>
        <w:rPr>
          <w:rFonts w:ascii="Century Gothic" w:hAnsi="Century Gothic" w:eastAsia="Arial" w:cs="Arial"/>
          <w:sz w:val="18"/>
          <w:szCs w:val="18"/>
        </w:rPr>
        <w:t>n</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 xml:space="preserve">e con </w:t>
      </w:r>
      <w:r>
        <w:rPr>
          <w:rFonts w:ascii="Century Gothic" w:hAnsi="Century Gothic" w:eastAsia="Arial" w:cs="Arial"/>
          <w:spacing w:val="1"/>
          <w:sz w:val="18"/>
          <w:szCs w:val="18"/>
        </w:rPr>
        <w:t>m</w:t>
      </w:r>
      <w:r>
        <w:rPr>
          <w:rFonts w:ascii="Century Gothic" w:hAnsi="Century Gothic" w:eastAsia="Arial" w:cs="Arial"/>
          <w:spacing w:val="-3"/>
          <w:sz w:val="18"/>
          <w:szCs w:val="18"/>
        </w:rPr>
        <w:t>o</w:t>
      </w:r>
      <w:r>
        <w:rPr>
          <w:rFonts w:ascii="Century Gothic" w:hAnsi="Century Gothic" w:eastAsia="Arial" w:cs="Arial"/>
          <w:spacing w:val="1"/>
          <w:sz w:val="18"/>
          <w:szCs w:val="18"/>
        </w:rPr>
        <w:t>t</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o de</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 xml:space="preserve">a contratación de </w:t>
      </w:r>
      <w:r>
        <w:rPr>
          <w:rFonts w:ascii="Century Gothic" w:hAnsi="Century Gothic" w:eastAsia="Arial" w:cs="Arial"/>
          <w:spacing w:val="-1"/>
          <w:sz w:val="18"/>
          <w:szCs w:val="18"/>
        </w:rPr>
        <w:t>l</w:t>
      </w:r>
      <w:r>
        <w:rPr>
          <w:rFonts w:ascii="Century Gothic" w:hAnsi="Century Gothic" w:eastAsia="Arial" w:cs="Arial"/>
          <w:sz w:val="18"/>
          <w:szCs w:val="18"/>
        </w:rPr>
        <w:t xml:space="preserve">os servicios objeto de la Invitación, </w:t>
      </w:r>
      <w:r>
        <w:rPr>
          <w:rFonts w:ascii="Century Gothic" w:hAnsi="Century Gothic" w:eastAsia="Arial" w:cs="Arial"/>
          <w:spacing w:val="-2"/>
          <w:sz w:val="18"/>
          <w:szCs w:val="18"/>
        </w:rPr>
        <w:t>s</w:t>
      </w:r>
      <w:r>
        <w:rPr>
          <w:rFonts w:ascii="Century Gothic" w:hAnsi="Century Gothic" w:eastAsia="Arial" w:cs="Arial"/>
          <w:sz w:val="18"/>
          <w:szCs w:val="18"/>
        </w:rPr>
        <w:t>erá</w:t>
      </w:r>
      <w:r>
        <w:rPr>
          <w:rFonts w:ascii="Century Gothic" w:hAnsi="Century Gothic" w:eastAsia="Arial" w:cs="Arial"/>
          <w:spacing w:val="1"/>
          <w:sz w:val="18"/>
          <w:szCs w:val="18"/>
        </w:rPr>
        <w:t xml:space="preserve"> </w:t>
      </w:r>
      <w:r>
        <w:rPr>
          <w:rFonts w:ascii="Century Gothic" w:hAnsi="Century Gothic" w:eastAsia="Arial" w:cs="Arial"/>
          <w:sz w:val="18"/>
          <w:szCs w:val="18"/>
        </w:rPr>
        <w:t>cu</w:t>
      </w:r>
      <w:r>
        <w:rPr>
          <w:rFonts w:ascii="Century Gothic" w:hAnsi="Century Gothic" w:eastAsia="Arial" w:cs="Arial"/>
          <w:spacing w:val="-1"/>
          <w:sz w:val="18"/>
          <w:szCs w:val="18"/>
        </w:rPr>
        <w:t>bi</w:t>
      </w:r>
      <w:r>
        <w:rPr>
          <w:rFonts w:ascii="Century Gothic" w:hAnsi="Century Gothic" w:eastAsia="Arial" w:cs="Arial"/>
          <w:sz w:val="18"/>
          <w:szCs w:val="18"/>
        </w:rPr>
        <w:t>e</w:t>
      </w:r>
      <w:r>
        <w:rPr>
          <w:rFonts w:ascii="Century Gothic" w:hAnsi="Century Gothic" w:eastAsia="Arial" w:cs="Arial"/>
          <w:spacing w:val="-2"/>
          <w:sz w:val="18"/>
          <w:szCs w:val="18"/>
        </w:rPr>
        <w:t>r</w:t>
      </w:r>
      <w:r>
        <w:rPr>
          <w:rFonts w:ascii="Century Gothic" w:hAnsi="Century Gothic" w:eastAsia="Arial" w:cs="Arial"/>
          <w:spacing w:val="1"/>
          <w:sz w:val="18"/>
          <w:szCs w:val="18"/>
        </w:rPr>
        <w:t>t</w:t>
      </w:r>
      <w:r>
        <w:rPr>
          <w:rFonts w:ascii="Century Gothic" w:hAnsi="Century Gothic" w:eastAsia="Arial" w:cs="Arial"/>
          <w:sz w:val="18"/>
          <w:szCs w:val="18"/>
        </w:rPr>
        <w:t>o por el licitante a</w:t>
      </w:r>
      <w:r>
        <w:rPr>
          <w:rFonts w:ascii="Century Gothic" w:hAnsi="Century Gothic" w:eastAsia="Arial" w:cs="Arial"/>
          <w:spacing w:val="-1"/>
          <w:sz w:val="18"/>
          <w:szCs w:val="18"/>
        </w:rPr>
        <w:t>d</w:t>
      </w:r>
      <w:r>
        <w:rPr>
          <w:rFonts w:ascii="Century Gothic" w:hAnsi="Century Gothic" w:eastAsia="Arial" w:cs="Arial"/>
          <w:spacing w:val="1"/>
          <w:sz w:val="18"/>
          <w:szCs w:val="18"/>
        </w:rPr>
        <w:t>j</w:t>
      </w:r>
      <w:r>
        <w:rPr>
          <w:rFonts w:ascii="Century Gothic" w:hAnsi="Century Gothic" w:eastAsia="Arial" w:cs="Arial"/>
          <w:sz w:val="18"/>
          <w:szCs w:val="18"/>
        </w:rPr>
        <w:t>u</w:t>
      </w:r>
      <w:r>
        <w:rPr>
          <w:rFonts w:ascii="Century Gothic" w:hAnsi="Century Gothic" w:eastAsia="Arial" w:cs="Arial"/>
          <w:spacing w:val="-1"/>
          <w:sz w:val="18"/>
          <w:szCs w:val="18"/>
        </w:rPr>
        <w:t>di</w:t>
      </w:r>
      <w:r>
        <w:rPr>
          <w:rFonts w:ascii="Century Gothic" w:hAnsi="Century Gothic" w:eastAsia="Arial" w:cs="Arial"/>
          <w:sz w:val="18"/>
          <w:szCs w:val="18"/>
        </w:rPr>
        <w:t>ca</w:t>
      </w:r>
      <w:r>
        <w:rPr>
          <w:rFonts w:ascii="Century Gothic" w:hAnsi="Century Gothic" w:eastAsia="Arial" w:cs="Arial"/>
          <w:spacing w:val="-1"/>
          <w:sz w:val="18"/>
          <w:szCs w:val="18"/>
        </w:rPr>
        <w:t>d</w:t>
      </w:r>
      <w:r>
        <w:rPr>
          <w:rFonts w:ascii="Century Gothic" w:hAnsi="Century Gothic" w:eastAsia="Arial" w:cs="Arial"/>
          <w:spacing w:val="-3"/>
          <w:sz w:val="18"/>
          <w:szCs w:val="18"/>
        </w:rPr>
        <w:t>o</w:t>
      </w:r>
      <w:r>
        <w:rPr>
          <w:rFonts w:ascii="Century Gothic" w:hAnsi="Century Gothic" w:eastAsia="Arial" w:cs="Arial"/>
          <w:sz w:val="18"/>
          <w:szCs w:val="18"/>
        </w:rPr>
        <w:t>.</w:t>
      </w:r>
    </w:p>
    <w:p>
      <w:pPr>
        <w:ind w:left="567" w:right="115"/>
        <w:jc w:val="both"/>
        <w:rPr>
          <w:rFonts w:ascii="Century Gothic" w:hAnsi="Century Gothic" w:eastAsia="Arial" w:cs="Arial"/>
          <w:sz w:val="18"/>
          <w:szCs w:val="18"/>
        </w:rPr>
      </w:pPr>
    </w:p>
    <w:p>
      <w:pPr>
        <w:ind w:left="567" w:right="115" w:hanging="567"/>
        <w:jc w:val="both"/>
        <w:rPr>
          <w:rFonts w:ascii="Century Gothic" w:hAnsi="Century Gothic" w:eastAsia="Arial" w:cs="Arial"/>
          <w:b/>
          <w:sz w:val="18"/>
          <w:szCs w:val="18"/>
        </w:rPr>
      </w:pPr>
      <w:r>
        <w:rPr>
          <w:rFonts w:ascii="Century Gothic" w:hAnsi="Century Gothic" w:eastAsia="Arial" w:cs="Arial"/>
          <w:b/>
          <w:sz w:val="18"/>
          <w:szCs w:val="18"/>
        </w:rPr>
        <w:t>2.3.3   MONEDAS QUE PODRÁN UTILIZAR</w:t>
      </w:r>
    </w:p>
    <w:p>
      <w:pPr>
        <w:ind w:left="567" w:right="115" w:hanging="567"/>
        <w:jc w:val="both"/>
        <w:rPr>
          <w:rFonts w:ascii="Century Gothic" w:hAnsi="Century Gothic" w:eastAsia="Arial" w:cs="Arial"/>
          <w:b/>
          <w:sz w:val="18"/>
          <w:szCs w:val="18"/>
        </w:rPr>
      </w:pPr>
    </w:p>
    <w:p>
      <w:pPr>
        <w:ind w:left="567" w:right="115"/>
        <w:jc w:val="both"/>
        <w:rPr>
          <w:rFonts w:ascii="Century Gothic" w:hAnsi="Century Gothic" w:eastAsia="Arial" w:cs="Arial"/>
          <w:sz w:val="18"/>
          <w:szCs w:val="18"/>
        </w:rPr>
      </w:pPr>
      <w:r>
        <w:rPr>
          <w:rFonts w:ascii="Century Gothic" w:hAnsi="Century Gothic" w:eastAsia="Arial" w:cs="Arial"/>
          <w:sz w:val="18"/>
          <w:szCs w:val="18"/>
        </w:rPr>
        <w:t>Los licitantes deberán presentar su propuesta en pesos mexicanos, no aceptándose ninguna otra moneda.</w:t>
      </w:r>
    </w:p>
    <w:p>
      <w:pPr>
        <w:tabs>
          <w:tab w:val="left" w:pos="1340"/>
        </w:tabs>
        <w:ind w:left="567"/>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2.3.4</w:t>
      </w:r>
      <w:r>
        <w:rPr>
          <w:rFonts w:ascii="Century Gothic" w:hAnsi="Century Gothic"/>
          <w:b/>
          <w:sz w:val="18"/>
          <w:szCs w:val="18"/>
        </w:rPr>
        <w:tab/>
      </w:r>
      <w:r>
        <w:rPr>
          <w:rFonts w:ascii="Century Gothic" w:hAnsi="Century Gothic"/>
          <w:b/>
          <w:sz w:val="18"/>
          <w:szCs w:val="18"/>
        </w:rPr>
        <w:t>ANTICIPOS</w:t>
      </w:r>
    </w:p>
    <w:p>
      <w:pPr>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Canal 22 no otorgará ningún anticipo y realizará el pago conforme a lo estipulado en el último párrafo del artículo 13 de la Ley de Adquisiciones Arrendamientos y Servicios del Sector Público.</w:t>
      </w:r>
    </w:p>
    <w:p>
      <w:pPr>
        <w:ind w:left="567"/>
        <w:jc w:val="both"/>
        <w:rPr>
          <w:rFonts w:ascii="Century Gothic" w:hAnsi="Century Gothic"/>
          <w:sz w:val="18"/>
          <w:szCs w:val="18"/>
        </w:rPr>
      </w:pPr>
    </w:p>
    <w:p>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r>
        <w:rPr>
          <w:rFonts w:ascii="Century Gothic" w:hAnsi="Century Gothic"/>
          <w:b/>
          <w:sz w:val="18"/>
          <w:szCs w:val="18"/>
        </w:rPr>
        <w:t>2.3.5</w:t>
      </w:r>
      <w:r>
        <w:rPr>
          <w:rFonts w:ascii="Century Gothic" w:hAnsi="Century Gothic"/>
          <w:b/>
          <w:sz w:val="18"/>
          <w:szCs w:val="18"/>
        </w:rPr>
        <w:tab/>
      </w:r>
      <w:r>
        <w:rPr>
          <w:rFonts w:ascii="Century Gothic" w:hAnsi="Century Gothic"/>
          <w:b/>
          <w:sz w:val="18"/>
          <w:szCs w:val="18"/>
        </w:rPr>
        <w:t>FORMA DE PAGO</w:t>
      </w:r>
    </w:p>
    <w:p>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p>
    <w:p>
      <w:pPr>
        <w:pStyle w:val="75"/>
        <w:ind w:left="567" w:firstLine="0"/>
        <w:rPr>
          <w:rFonts w:ascii="Century Gothic" w:hAnsi="Century Gothic"/>
          <w:sz w:val="18"/>
          <w:szCs w:val="18"/>
          <w:lang w:val="es-MX"/>
        </w:rPr>
      </w:pPr>
      <w:r>
        <w:rPr>
          <w:rFonts w:ascii="Century Gothic" w:hAnsi="Century Gothic"/>
          <w:sz w:val="18"/>
          <w:szCs w:val="18"/>
          <w:lang w:val="es-MX"/>
        </w:rPr>
        <w:t>Canal 22 realizará el pago correspondiente al servicio objeto en una sola exhibición dentro de los 20 días naturales, contados a partir de la entrega del CFDI respectiva</w:t>
      </w:r>
      <w:r>
        <w:rPr>
          <w:rFonts w:ascii="Century Gothic" w:hAnsi="Century Gothic"/>
          <w:sz w:val="18"/>
          <w:szCs w:val="18"/>
          <w:highlight w:val="none"/>
          <w:lang w:val="es-MX"/>
        </w:rPr>
        <w:t>, previa entrega y aceptación de las pólizas de seguro en los términos del contrato, con</w:t>
      </w:r>
      <w:r>
        <w:rPr>
          <w:rFonts w:ascii="Century Gothic" w:hAnsi="Century Gothic"/>
          <w:sz w:val="18"/>
          <w:szCs w:val="18"/>
          <w:lang w:val="es-MX"/>
        </w:rPr>
        <w:t xml:space="preserve">forme a lo establecido en el artículo </w:t>
      </w:r>
      <w:r>
        <w:rPr>
          <w:rFonts w:ascii="Century Gothic" w:hAnsi="Century Gothic"/>
          <w:b/>
          <w:bCs/>
          <w:sz w:val="18"/>
          <w:szCs w:val="18"/>
          <w:lang w:val="es-MX"/>
        </w:rPr>
        <w:t>51 de la LAASSP</w:t>
      </w:r>
      <w:r>
        <w:rPr>
          <w:rFonts w:ascii="Century Gothic" w:hAnsi="Century Gothic"/>
          <w:sz w:val="18"/>
          <w:szCs w:val="18"/>
          <w:lang w:val="es-MX"/>
        </w:rPr>
        <w:t>; el pago se efectuará de manera electrónica.</w:t>
      </w:r>
    </w:p>
    <w:p>
      <w:pPr>
        <w:pStyle w:val="75"/>
        <w:ind w:left="567" w:firstLine="0"/>
        <w:rPr>
          <w:rFonts w:ascii="Century Gothic" w:hAnsi="Century Gothic"/>
          <w:sz w:val="18"/>
          <w:szCs w:val="18"/>
          <w:lang w:val="es-MX"/>
        </w:rPr>
      </w:pPr>
    </w:p>
    <w:p>
      <w:pPr>
        <w:pStyle w:val="75"/>
        <w:ind w:left="567" w:firstLine="0"/>
        <w:rPr>
          <w:rFonts w:ascii="Century Gothic" w:hAnsi="Century Gothic"/>
          <w:sz w:val="18"/>
          <w:szCs w:val="18"/>
          <w:lang w:val="es-MX"/>
        </w:rPr>
      </w:pPr>
      <w:r>
        <w:rPr>
          <w:rFonts w:ascii="Century Gothic" w:hAnsi="Century Gothic"/>
          <w:sz w:val="18"/>
          <w:szCs w:val="18"/>
          <w:lang w:val="es-MX"/>
        </w:rPr>
        <w:t>Debiendo presentar la siguiente documentación:</w:t>
      </w:r>
    </w:p>
    <w:p>
      <w:pPr>
        <w:pStyle w:val="75"/>
        <w:ind w:left="567" w:firstLine="0"/>
        <w:rPr>
          <w:rFonts w:ascii="Century Gothic" w:hAnsi="Century Gothic"/>
          <w:sz w:val="18"/>
          <w:szCs w:val="18"/>
          <w:lang w:val="es-MX"/>
        </w:rPr>
      </w:pPr>
    </w:p>
    <w:p>
      <w:pPr>
        <w:pStyle w:val="75"/>
        <w:ind w:left="567" w:firstLine="0"/>
        <w:rPr>
          <w:rFonts w:ascii="Century Gothic" w:hAnsi="Century Gothic"/>
          <w:sz w:val="18"/>
          <w:szCs w:val="18"/>
          <w:lang w:val="es-MX"/>
        </w:rPr>
      </w:pPr>
      <w:r>
        <w:rPr>
          <w:rFonts w:ascii="Century Gothic" w:hAnsi="Century Gothic"/>
          <w:sz w:val="18"/>
          <w:szCs w:val="18"/>
          <w:lang w:val="es-MX"/>
        </w:rPr>
        <w:t>El CFDI electrónico que deberá describir la póliza</w:t>
      </w:r>
      <w:r>
        <w:rPr>
          <w:rFonts w:ascii="Century Gothic" w:hAnsi="Century Gothic"/>
          <w:sz w:val="18"/>
          <w:szCs w:val="18"/>
          <w:highlight w:val="none"/>
          <w:lang w:val="es-MX"/>
        </w:rPr>
        <w:t>, prima neta, derecho de póliza, subtotal, Impuesto al Valor Agregado, e importe total, debiendo cump</w:t>
      </w:r>
      <w:r>
        <w:rPr>
          <w:rFonts w:ascii="Century Gothic" w:hAnsi="Century Gothic"/>
          <w:sz w:val="18"/>
          <w:szCs w:val="18"/>
          <w:lang w:val="es-MX"/>
        </w:rPr>
        <w:t>lir con los requisitos establecidos en los artículos 29 y 29A del Código Fiscal de la Federación, y demás requisitos fiscales vigentes.</w:t>
      </w:r>
    </w:p>
    <w:p>
      <w:pPr>
        <w:pStyle w:val="75"/>
        <w:ind w:left="567" w:firstLine="0"/>
        <w:rPr>
          <w:rFonts w:ascii="Century Gothic" w:hAnsi="Century Gothic"/>
          <w:sz w:val="18"/>
          <w:szCs w:val="18"/>
          <w:lang w:val="es-MX"/>
        </w:rPr>
      </w:pPr>
    </w:p>
    <w:p>
      <w:pPr>
        <w:pStyle w:val="75"/>
        <w:ind w:left="567" w:firstLine="0"/>
        <w:rPr>
          <w:rFonts w:ascii="Century Gothic" w:hAnsi="Century Gothic"/>
          <w:sz w:val="18"/>
          <w:szCs w:val="18"/>
          <w:lang w:val="es-MX"/>
        </w:rPr>
      </w:pPr>
      <w:r>
        <w:rPr>
          <w:rFonts w:ascii="Century Gothic" w:hAnsi="Century Gothic"/>
          <w:sz w:val="18"/>
          <w:szCs w:val="18"/>
          <w:lang w:val="es-MX"/>
        </w:rPr>
        <w:t>El CFDI electrónico</w:t>
      </w:r>
      <w:r>
        <w:rPr>
          <w:rFonts w:ascii="Century Gothic" w:hAnsi="Century Gothic"/>
          <w:sz w:val="18"/>
          <w:szCs w:val="18"/>
        </w:rPr>
        <w:t xml:space="preserve"> deberá ser entregado a la</w:t>
      </w:r>
      <w:r>
        <w:rPr>
          <w:rFonts w:ascii="Century Gothic" w:hAnsi="Century Gothic"/>
          <w:sz w:val="18"/>
          <w:szCs w:val="18"/>
          <w:highlight w:val="none"/>
        </w:rPr>
        <w:t xml:space="preserve"> Dirección de Administración a través del correo electrónico manuel.piedras@canal22.org.mx</w:t>
      </w:r>
      <w:r>
        <w:rPr>
          <w:rFonts w:ascii="Century Gothic" w:hAnsi="Century Gothic"/>
          <w:sz w:val="18"/>
          <w:szCs w:val="18"/>
          <w:highlight w:val="none"/>
          <w:lang w:val="es-MX"/>
        </w:rPr>
        <w:t>, misma que será aprobada en un plazo no mayor a tres días hábiles, contado a partir de su recepción, y en</w:t>
      </w:r>
      <w:r>
        <w:rPr>
          <w:rFonts w:ascii="Century Gothic" w:hAnsi="Century Gothic"/>
          <w:sz w:val="18"/>
          <w:szCs w:val="18"/>
          <w:lang w:val="es-MX"/>
        </w:rPr>
        <w:t xml:space="preserve"> caso de que presente errores o deficiencias, Canal 22 dentro de los tres días naturales siguientes al de su recepción, indicará por escrito al prestador de servicios las correcciones que deberán realizarse de acuerdo con lo establecido en los artículos 89 y 90 del Reglamento de la </w:t>
      </w:r>
      <w:r>
        <w:rPr>
          <w:rFonts w:ascii="Century Gothic" w:hAnsi="Century Gothic"/>
          <w:sz w:val="18"/>
          <w:szCs w:val="18"/>
        </w:rPr>
        <w:t>LAASSP</w:t>
      </w:r>
      <w:r>
        <w:rPr>
          <w:rFonts w:ascii="Century Gothic" w:hAnsi="Century Gothic"/>
          <w:sz w:val="18"/>
          <w:szCs w:val="18"/>
          <w:lang w:val="es-MX"/>
        </w:rPr>
        <w:t>.</w:t>
      </w:r>
    </w:p>
    <w:p>
      <w:pPr>
        <w:ind w:left="567"/>
        <w:jc w:val="both"/>
        <w:rPr>
          <w:rFonts w:ascii="Century Gothic" w:hAnsi="Century Gothic"/>
          <w:sz w:val="18"/>
          <w:szCs w:val="18"/>
        </w:rPr>
      </w:pPr>
    </w:p>
    <w:p>
      <w:pPr>
        <w:spacing w:after="120"/>
        <w:ind w:left="567"/>
        <w:jc w:val="both"/>
        <w:rPr>
          <w:rFonts w:ascii="Century Gothic" w:hAnsi="Century Gothic"/>
          <w:sz w:val="18"/>
          <w:szCs w:val="18"/>
        </w:rPr>
      </w:pPr>
      <w:r>
        <w:rPr>
          <w:rFonts w:ascii="Century Gothic" w:hAnsi="Century Gothic"/>
          <w:sz w:val="18"/>
          <w:szCs w:val="18"/>
        </w:rPr>
        <w:t xml:space="preserve">Los pagos respectivos se efectuarán, por transferencia electrónica, a través de las Cuentas por Liquidar Certificadas (CLC), y sólo se podrán realizar a aquellos beneficiarios que se encuentren debidamente registrados en el Sistema de Contabilidad y Presupuesto (SICOP) y el Sistema de Administración Financiera Federal (SIAFF), de la Tesorería de la Federación, a la cuenta que previamente designe el licitante ganador. </w:t>
      </w:r>
    </w:p>
    <w:p>
      <w:pPr>
        <w:spacing w:after="120"/>
        <w:ind w:left="567"/>
        <w:jc w:val="both"/>
        <w:rPr>
          <w:rFonts w:ascii="Century Gothic" w:hAnsi="Century Gothic"/>
          <w:sz w:val="18"/>
          <w:szCs w:val="18"/>
          <w:highlight w:val="none"/>
        </w:rPr>
      </w:pPr>
      <w:r>
        <w:rPr>
          <w:rFonts w:ascii="Century Gothic" w:hAnsi="Century Gothic"/>
          <w:sz w:val="18"/>
          <w:szCs w:val="18"/>
        </w:rPr>
        <w:t xml:space="preserve">Si el licitante ya se encuentra registrado en el SICOP, deberá indicarlo por escrito, señalando el número de registro, número de cuenta, clave interbancaria y banco con el que está registrado en dicho sistema, en caso de requerir su alta, deberá anexar, sólo en su primer </w:t>
      </w:r>
      <w:r>
        <w:rPr>
          <w:rFonts w:ascii="Century Gothic" w:hAnsi="Century Gothic"/>
          <w:sz w:val="18"/>
          <w:szCs w:val="18"/>
          <w:lang w:eastAsia="es-ES"/>
        </w:rPr>
        <w:t>comprobante fiscal digital (CFDI)</w:t>
      </w:r>
      <w:r>
        <w:rPr>
          <w:rFonts w:ascii="Century Gothic" w:hAnsi="Century Gothic"/>
          <w:sz w:val="18"/>
          <w:szCs w:val="18"/>
        </w:rPr>
        <w:t>, l</w:t>
      </w:r>
      <w:r>
        <w:rPr>
          <w:rFonts w:ascii="Century Gothic" w:hAnsi="Century Gothic"/>
          <w:sz w:val="18"/>
          <w:szCs w:val="18"/>
          <w:highlight w:val="none"/>
        </w:rPr>
        <w:t>a siguiente documentación:</w:t>
      </w:r>
    </w:p>
    <w:p>
      <w:pPr>
        <w:widowControl w:val="0"/>
        <w:numPr>
          <w:ilvl w:val="0"/>
          <w:numId w:val="9"/>
        </w:numPr>
        <w:snapToGrid w:val="0"/>
        <w:spacing w:after="120"/>
        <w:ind w:right="-1" w:hanging="153"/>
        <w:jc w:val="both"/>
        <w:rPr>
          <w:rFonts w:ascii="Century Gothic" w:hAnsi="Century Gothic" w:eastAsia="Arial" w:cs="Arial"/>
          <w:sz w:val="18"/>
          <w:szCs w:val="18"/>
        </w:rPr>
      </w:pPr>
      <w:r>
        <w:rPr>
          <w:rFonts w:ascii="Century Gothic" w:hAnsi="Century Gothic" w:eastAsia="Arial" w:cs="Arial"/>
          <w:sz w:val="18"/>
          <w:szCs w:val="18"/>
        </w:rPr>
        <w:t>F</w:t>
      </w:r>
      <w:r>
        <w:rPr>
          <w:rFonts w:ascii="Century Gothic" w:hAnsi="Century Gothic" w:eastAsia="Arial" w:cs="Arial"/>
          <w:spacing w:val="-1"/>
          <w:sz w:val="18"/>
          <w:szCs w:val="18"/>
        </w:rPr>
        <w:t>o</w:t>
      </w:r>
      <w:r>
        <w:rPr>
          <w:rFonts w:ascii="Century Gothic" w:hAnsi="Century Gothic" w:eastAsia="Arial" w:cs="Arial"/>
          <w:spacing w:val="1"/>
          <w:sz w:val="18"/>
          <w:szCs w:val="18"/>
        </w:rPr>
        <w:t>rm</w:t>
      </w:r>
      <w:r>
        <w:rPr>
          <w:rFonts w:ascii="Century Gothic" w:hAnsi="Century Gothic" w:eastAsia="Arial" w:cs="Arial"/>
          <w:spacing w:val="-3"/>
          <w:sz w:val="18"/>
          <w:szCs w:val="18"/>
        </w:rPr>
        <w:t>a</w:t>
      </w:r>
      <w:r>
        <w:rPr>
          <w:rFonts w:ascii="Century Gothic" w:hAnsi="Century Gothic" w:eastAsia="Arial" w:cs="Arial"/>
          <w:spacing w:val="1"/>
          <w:sz w:val="18"/>
          <w:szCs w:val="18"/>
        </w:rPr>
        <w:t>t</w:t>
      </w:r>
      <w:r>
        <w:rPr>
          <w:rFonts w:ascii="Century Gothic" w:hAnsi="Century Gothic" w:eastAsia="Arial" w:cs="Arial"/>
          <w:sz w:val="18"/>
          <w:szCs w:val="18"/>
        </w:rPr>
        <w:t>o de</w:t>
      </w:r>
      <w:r>
        <w:rPr>
          <w:rFonts w:ascii="Century Gothic" w:hAnsi="Century Gothic" w:eastAsia="Arial" w:cs="Arial"/>
          <w:spacing w:val="-1"/>
          <w:sz w:val="18"/>
          <w:szCs w:val="18"/>
        </w:rPr>
        <w:t xml:space="preserve"> </w:t>
      </w:r>
      <w:r>
        <w:rPr>
          <w:rFonts w:ascii="Century Gothic" w:hAnsi="Century Gothic" w:eastAsia="Arial" w:cs="Arial"/>
          <w:sz w:val="18"/>
          <w:szCs w:val="18"/>
        </w:rPr>
        <w:t>so</w:t>
      </w:r>
      <w:r>
        <w:rPr>
          <w:rFonts w:ascii="Century Gothic" w:hAnsi="Century Gothic" w:eastAsia="Arial" w:cs="Arial"/>
          <w:spacing w:val="-1"/>
          <w:sz w:val="18"/>
          <w:szCs w:val="18"/>
        </w:rPr>
        <w:t>li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ud de</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Al</w:t>
      </w:r>
      <w:r>
        <w:rPr>
          <w:rFonts w:ascii="Century Gothic" w:hAnsi="Century Gothic" w:eastAsia="Arial" w:cs="Arial"/>
          <w:spacing w:val="1"/>
          <w:sz w:val="18"/>
          <w:szCs w:val="18"/>
        </w:rPr>
        <w:t>t</w:t>
      </w:r>
      <w:r>
        <w:rPr>
          <w:rFonts w:ascii="Century Gothic" w:hAnsi="Century Gothic" w:eastAsia="Arial" w:cs="Arial"/>
          <w:sz w:val="18"/>
          <w:szCs w:val="18"/>
        </w:rPr>
        <w:t>a de</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B</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3"/>
          <w:sz w:val="18"/>
          <w:szCs w:val="18"/>
        </w:rPr>
        <w:t>e</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ari</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 xml:space="preserve">, conforme al </w:t>
      </w:r>
      <w:r>
        <w:rPr>
          <w:rFonts w:ascii="Century Gothic" w:hAnsi="Century Gothic" w:eastAsia="Arial" w:cs="Arial"/>
          <w:b/>
          <w:bCs/>
          <w:spacing w:val="-8"/>
          <w:sz w:val="18"/>
          <w:szCs w:val="18"/>
        </w:rPr>
        <w:t>A</w:t>
      </w:r>
      <w:r>
        <w:rPr>
          <w:rFonts w:ascii="Century Gothic" w:hAnsi="Century Gothic" w:eastAsia="Arial" w:cs="Arial"/>
          <w:b/>
          <w:bCs/>
          <w:spacing w:val="2"/>
          <w:sz w:val="18"/>
          <w:szCs w:val="18"/>
        </w:rPr>
        <w:t>NEXO</w:t>
      </w:r>
      <w:r>
        <w:rPr>
          <w:rFonts w:ascii="Century Gothic" w:hAnsi="Century Gothic" w:eastAsia="Arial" w:cs="Arial"/>
          <w:b/>
          <w:bCs/>
          <w:spacing w:val="1"/>
          <w:sz w:val="18"/>
          <w:szCs w:val="18"/>
        </w:rPr>
        <w:t xml:space="preserve"> No. </w:t>
      </w:r>
      <w:r>
        <w:rPr>
          <w:rFonts w:ascii="Century Gothic" w:hAnsi="Century Gothic" w:eastAsia="Arial" w:cs="Arial"/>
          <w:b/>
          <w:bCs/>
          <w:sz w:val="18"/>
          <w:szCs w:val="18"/>
        </w:rPr>
        <w:t>13.</w:t>
      </w:r>
    </w:p>
    <w:p>
      <w:pPr>
        <w:widowControl w:val="0"/>
        <w:numPr>
          <w:ilvl w:val="0"/>
          <w:numId w:val="9"/>
        </w:numPr>
        <w:snapToGrid w:val="0"/>
        <w:spacing w:after="120"/>
        <w:ind w:right="3276" w:hanging="153"/>
        <w:jc w:val="both"/>
        <w:rPr>
          <w:rFonts w:ascii="Century Gothic" w:hAnsi="Century Gothic" w:eastAsia="Arial" w:cs="Arial"/>
          <w:sz w:val="18"/>
          <w:szCs w:val="18"/>
        </w:rPr>
      </w:pPr>
      <w:r>
        <w:rPr>
          <w:rFonts w:ascii="Century Gothic" w:hAnsi="Century Gothic" w:eastAsia="Arial" w:cs="Arial"/>
          <w:spacing w:val="-1"/>
          <w:position w:val="-1"/>
          <w:sz w:val="18"/>
          <w:szCs w:val="18"/>
        </w:rPr>
        <w:t>C</w:t>
      </w:r>
      <w:r>
        <w:rPr>
          <w:rFonts w:ascii="Century Gothic" w:hAnsi="Century Gothic" w:eastAsia="Arial" w:cs="Arial"/>
          <w:position w:val="-1"/>
          <w:sz w:val="18"/>
          <w:szCs w:val="18"/>
        </w:rPr>
        <w:t>o</w:t>
      </w:r>
      <w:r>
        <w:rPr>
          <w:rFonts w:ascii="Century Gothic" w:hAnsi="Century Gothic" w:eastAsia="Arial" w:cs="Arial"/>
          <w:spacing w:val="-1"/>
          <w:position w:val="-1"/>
          <w:sz w:val="18"/>
          <w:szCs w:val="18"/>
        </w:rPr>
        <w:t>pi</w:t>
      </w:r>
      <w:r>
        <w:rPr>
          <w:rFonts w:ascii="Century Gothic" w:hAnsi="Century Gothic" w:eastAsia="Arial" w:cs="Arial"/>
          <w:position w:val="-1"/>
          <w:sz w:val="18"/>
          <w:szCs w:val="18"/>
        </w:rPr>
        <w:t>a de</w:t>
      </w:r>
      <w:r>
        <w:rPr>
          <w:rFonts w:ascii="Century Gothic" w:hAnsi="Century Gothic" w:eastAsia="Arial" w:cs="Arial"/>
          <w:spacing w:val="1"/>
          <w:position w:val="-1"/>
          <w:sz w:val="18"/>
          <w:szCs w:val="18"/>
        </w:rPr>
        <w:t xml:space="preserve"> </w:t>
      </w:r>
      <w:r>
        <w:rPr>
          <w:rFonts w:ascii="Century Gothic" w:hAnsi="Century Gothic" w:eastAsia="Arial" w:cs="Arial"/>
          <w:position w:val="-1"/>
          <w:sz w:val="18"/>
          <w:szCs w:val="18"/>
        </w:rPr>
        <w:t>com</w:t>
      </w:r>
      <w:r>
        <w:rPr>
          <w:rFonts w:ascii="Century Gothic" w:hAnsi="Century Gothic" w:eastAsia="Arial" w:cs="Arial"/>
          <w:spacing w:val="-2"/>
          <w:position w:val="-1"/>
          <w:sz w:val="18"/>
          <w:szCs w:val="18"/>
        </w:rPr>
        <w:t>p</w:t>
      </w:r>
      <w:r>
        <w:rPr>
          <w:rFonts w:ascii="Century Gothic" w:hAnsi="Century Gothic" w:eastAsia="Arial" w:cs="Arial"/>
          <w:spacing w:val="1"/>
          <w:position w:val="-1"/>
          <w:sz w:val="18"/>
          <w:szCs w:val="18"/>
        </w:rPr>
        <w:t>r</w:t>
      </w:r>
      <w:r>
        <w:rPr>
          <w:rFonts w:ascii="Century Gothic" w:hAnsi="Century Gothic" w:eastAsia="Arial" w:cs="Arial"/>
          <w:position w:val="-1"/>
          <w:sz w:val="18"/>
          <w:szCs w:val="18"/>
        </w:rPr>
        <w:t>o</w:t>
      </w:r>
      <w:r>
        <w:rPr>
          <w:rFonts w:ascii="Century Gothic" w:hAnsi="Century Gothic" w:eastAsia="Arial" w:cs="Arial"/>
          <w:spacing w:val="-1"/>
          <w:position w:val="-1"/>
          <w:sz w:val="18"/>
          <w:szCs w:val="18"/>
        </w:rPr>
        <w:t>b</w:t>
      </w:r>
      <w:r>
        <w:rPr>
          <w:rFonts w:ascii="Century Gothic" w:hAnsi="Century Gothic" w:eastAsia="Arial" w:cs="Arial"/>
          <w:position w:val="-1"/>
          <w:sz w:val="18"/>
          <w:szCs w:val="18"/>
        </w:rPr>
        <w:t>a</w:t>
      </w:r>
      <w:r>
        <w:rPr>
          <w:rFonts w:ascii="Century Gothic" w:hAnsi="Century Gothic" w:eastAsia="Arial" w:cs="Arial"/>
          <w:spacing w:val="-1"/>
          <w:position w:val="-1"/>
          <w:sz w:val="18"/>
          <w:szCs w:val="18"/>
        </w:rPr>
        <w:t>n</w:t>
      </w:r>
      <w:r>
        <w:rPr>
          <w:rFonts w:ascii="Century Gothic" w:hAnsi="Century Gothic" w:eastAsia="Arial" w:cs="Arial"/>
          <w:spacing w:val="1"/>
          <w:position w:val="-1"/>
          <w:sz w:val="18"/>
          <w:szCs w:val="18"/>
        </w:rPr>
        <w:t>t</w:t>
      </w:r>
      <w:r>
        <w:rPr>
          <w:rFonts w:ascii="Century Gothic" w:hAnsi="Century Gothic" w:eastAsia="Arial" w:cs="Arial"/>
          <w:position w:val="-1"/>
          <w:sz w:val="18"/>
          <w:szCs w:val="18"/>
        </w:rPr>
        <w:t>e</w:t>
      </w:r>
      <w:r>
        <w:rPr>
          <w:rFonts w:ascii="Century Gothic" w:hAnsi="Century Gothic" w:eastAsia="Arial" w:cs="Arial"/>
          <w:spacing w:val="-2"/>
          <w:position w:val="-1"/>
          <w:sz w:val="18"/>
          <w:szCs w:val="18"/>
        </w:rPr>
        <w:t xml:space="preserve"> </w:t>
      </w:r>
      <w:r>
        <w:rPr>
          <w:rFonts w:ascii="Century Gothic" w:hAnsi="Century Gothic" w:eastAsia="Arial" w:cs="Arial"/>
          <w:spacing w:val="-3"/>
          <w:position w:val="-1"/>
          <w:sz w:val="18"/>
          <w:szCs w:val="18"/>
        </w:rPr>
        <w:t>d</w:t>
      </w:r>
      <w:r>
        <w:rPr>
          <w:rFonts w:ascii="Century Gothic" w:hAnsi="Century Gothic" w:eastAsia="Arial" w:cs="Arial"/>
          <w:position w:val="-1"/>
          <w:sz w:val="18"/>
          <w:szCs w:val="18"/>
        </w:rPr>
        <w:t>e do</w:t>
      </w:r>
      <w:r>
        <w:rPr>
          <w:rFonts w:ascii="Century Gothic" w:hAnsi="Century Gothic" w:eastAsia="Arial" w:cs="Arial"/>
          <w:spacing w:val="1"/>
          <w:position w:val="-1"/>
          <w:sz w:val="18"/>
          <w:szCs w:val="18"/>
        </w:rPr>
        <w:t>m</w:t>
      </w:r>
      <w:r>
        <w:rPr>
          <w:rFonts w:ascii="Century Gothic" w:hAnsi="Century Gothic" w:eastAsia="Arial" w:cs="Arial"/>
          <w:spacing w:val="-1"/>
          <w:position w:val="-1"/>
          <w:sz w:val="18"/>
          <w:szCs w:val="18"/>
        </w:rPr>
        <w:t>i</w:t>
      </w:r>
      <w:r>
        <w:rPr>
          <w:rFonts w:ascii="Century Gothic" w:hAnsi="Century Gothic" w:eastAsia="Arial" w:cs="Arial"/>
          <w:position w:val="-1"/>
          <w:sz w:val="18"/>
          <w:szCs w:val="18"/>
        </w:rPr>
        <w:t>c</w:t>
      </w:r>
      <w:r>
        <w:rPr>
          <w:rFonts w:ascii="Century Gothic" w:hAnsi="Century Gothic" w:eastAsia="Arial" w:cs="Arial"/>
          <w:spacing w:val="-1"/>
          <w:position w:val="-1"/>
          <w:sz w:val="18"/>
          <w:szCs w:val="18"/>
        </w:rPr>
        <w:t>ili</w:t>
      </w:r>
      <w:r>
        <w:rPr>
          <w:rFonts w:ascii="Century Gothic" w:hAnsi="Century Gothic" w:eastAsia="Arial" w:cs="Arial"/>
          <w:position w:val="-1"/>
          <w:sz w:val="18"/>
          <w:szCs w:val="18"/>
        </w:rPr>
        <w:t xml:space="preserve">o </w:t>
      </w:r>
      <w:r>
        <w:rPr>
          <w:rFonts w:ascii="Century Gothic" w:hAnsi="Century Gothic" w:eastAsia="Arial" w:cs="Arial"/>
          <w:spacing w:val="1"/>
          <w:position w:val="-1"/>
          <w:sz w:val="18"/>
          <w:szCs w:val="18"/>
        </w:rPr>
        <w:t>(</w:t>
      </w:r>
      <w:r>
        <w:rPr>
          <w:rFonts w:ascii="Century Gothic" w:hAnsi="Century Gothic" w:eastAsia="Arial" w:cs="Arial"/>
          <w:position w:val="-1"/>
          <w:sz w:val="18"/>
          <w:szCs w:val="18"/>
        </w:rPr>
        <w:t xml:space="preserve">de </w:t>
      </w:r>
      <w:r>
        <w:rPr>
          <w:rFonts w:ascii="Century Gothic" w:hAnsi="Century Gothic" w:eastAsia="Arial" w:cs="Arial"/>
          <w:spacing w:val="-3"/>
          <w:position w:val="-1"/>
          <w:sz w:val="18"/>
          <w:szCs w:val="18"/>
        </w:rPr>
        <w:t>p</w:t>
      </w:r>
      <w:r>
        <w:rPr>
          <w:rFonts w:ascii="Century Gothic" w:hAnsi="Century Gothic" w:eastAsia="Arial" w:cs="Arial"/>
          <w:spacing w:val="1"/>
          <w:position w:val="-1"/>
          <w:sz w:val="18"/>
          <w:szCs w:val="18"/>
        </w:rPr>
        <w:t>r</w:t>
      </w:r>
      <w:r>
        <w:rPr>
          <w:rFonts w:ascii="Century Gothic" w:hAnsi="Century Gothic" w:eastAsia="Arial" w:cs="Arial"/>
          <w:spacing w:val="-3"/>
          <w:position w:val="-1"/>
          <w:sz w:val="18"/>
          <w:szCs w:val="18"/>
        </w:rPr>
        <w:t>e</w:t>
      </w:r>
      <w:r>
        <w:rPr>
          <w:rFonts w:ascii="Century Gothic" w:hAnsi="Century Gothic" w:eastAsia="Arial" w:cs="Arial"/>
          <w:spacing w:val="1"/>
          <w:position w:val="-1"/>
          <w:sz w:val="18"/>
          <w:szCs w:val="18"/>
        </w:rPr>
        <w:t>f</w:t>
      </w:r>
      <w:r>
        <w:rPr>
          <w:rFonts w:ascii="Century Gothic" w:hAnsi="Century Gothic" w:eastAsia="Arial" w:cs="Arial"/>
          <w:position w:val="-1"/>
          <w:sz w:val="18"/>
          <w:szCs w:val="18"/>
        </w:rPr>
        <w:t>eren</w:t>
      </w:r>
      <w:r>
        <w:rPr>
          <w:rFonts w:ascii="Century Gothic" w:hAnsi="Century Gothic" w:eastAsia="Arial" w:cs="Arial"/>
          <w:spacing w:val="-3"/>
          <w:position w:val="-1"/>
          <w:sz w:val="18"/>
          <w:szCs w:val="18"/>
        </w:rPr>
        <w:t>c</w:t>
      </w:r>
      <w:r>
        <w:rPr>
          <w:rFonts w:ascii="Century Gothic" w:hAnsi="Century Gothic" w:eastAsia="Arial" w:cs="Arial"/>
          <w:spacing w:val="-1"/>
          <w:position w:val="-1"/>
          <w:sz w:val="18"/>
          <w:szCs w:val="18"/>
        </w:rPr>
        <w:t>i</w:t>
      </w:r>
      <w:r>
        <w:rPr>
          <w:rFonts w:ascii="Century Gothic" w:hAnsi="Century Gothic" w:eastAsia="Arial" w:cs="Arial"/>
          <w:position w:val="-1"/>
          <w:sz w:val="18"/>
          <w:szCs w:val="18"/>
        </w:rPr>
        <w:t xml:space="preserve">a </w:t>
      </w:r>
      <w:r>
        <w:rPr>
          <w:rFonts w:ascii="Century Gothic" w:hAnsi="Century Gothic" w:eastAsia="Arial" w:cs="Arial"/>
          <w:spacing w:val="2"/>
          <w:position w:val="-1"/>
          <w:sz w:val="18"/>
          <w:szCs w:val="18"/>
        </w:rPr>
        <w:t>t</w:t>
      </w:r>
      <w:r>
        <w:rPr>
          <w:rFonts w:ascii="Century Gothic" w:hAnsi="Century Gothic" w:eastAsia="Arial" w:cs="Arial"/>
          <w:position w:val="-1"/>
          <w:sz w:val="18"/>
          <w:szCs w:val="18"/>
        </w:rPr>
        <w:t>e</w:t>
      </w:r>
      <w:r>
        <w:rPr>
          <w:rFonts w:ascii="Century Gothic" w:hAnsi="Century Gothic" w:eastAsia="Arial" w:cs="Arial"/>
          <w:spacing w:val="-1"/>
          <w:position w:val="-1"/>
          <w:sz w:val="18"/>
          <w:szCs w:val="18"/>
        </w:rPr>
        <w:t>l</w:t>
      </w:r>
      <w:r>
        <w:rPr>
          <w:rFonts w:ascii="Century Gothic" w:hAnsi="Century Gothic" w:eastAsia="Arial" w:cs="Arial"/>
          <w:spacing w:val="-3"/>
          <w:position w:val="-1"/>
          <w:sz w:val="18"/>
          <w:szCs w:val="18"/>
        </w:rPr>
        <w:t>é</w:t>
      </w:r>
      <w:r>
        <w:rPr>
          <w:rFonts w:ascii="Century Gothic" w:hAnsi="Century Gothic" w:eastAsia="Arial" w:cs="Arial"/>
          <w:spacing w:val="3"/>
          <w:position w:val="-1"/>
          <w:sz w:val="18"/>
          <w:szCs w:val="18"/>
        </w:rPr>
        <w:t>f</w:t>
      </w:r>
      <w:r>
        <w:rPr>
          <w:rFonts w:ascii="Century Gothic" w:hAnsi="Century Gothic" w:eastAsia="Arial" w:cs="Arial"/>
          <w:position w:val="-1"/>
          <w:sz w:val="18"/>
          <w:szCs w:val="18"/>
        </w:rPr>
        <w:t>o</w:t>
      </w:r>
      <w:r>
        <w:rPr>
          <w:rFonts w:ascii="Century Gothic" w:hAnsi="Century Gothic" w:eastAsia="Arial" w:cs="Arial"/>
          <w:spacing w:val="-1"/>
          <w:position w:val="-1"/>
          <w:sz w:val="18"/>
          <w:szCs w:val="18"/>
        </w:rPr>
        <w:t>n</w:t>
      </w:r>
      <w:r>
        <w:rPr>
          <w:rFonts w:ascii="Century Gothic" w:hAnsi="Century Gothic" w:eastAsia="Arial" w:cs="Arial"/>
          <w:position w:val="-1"/>
          <w:sz w:val="18"/>
          <w:szCs w:val="18"/>
        </w:rPr>
        <w:t>o</w:t>
      </w:r>
      <w:r>
        <w:rPr>
          <w:rFonts w:ascii="Century Gothic" w:hAnsi="Century Gothic" w:eastAsia="Arial" w:cs="Arial"/>
          <w:spacing w:val="-2"/>
          <w:position w:val="-1"/>
          <w:sz w:val="18"/>
          <w:szCs w:val="18"/>
        </w:rPr>
        <w:t>)</w:t>
      </w:r>
      <w:r>
        <w:rPr>
          <w:rFonts w:ascii="Century Gothic" w:hAnsi="Century Gothic" w:eastAsia="Arial" w:cs="Arial"/>
          <w:position w:val="-1"/>
          <w:sz w:val="18"/>
          <w:szCs w:val="18"/>
        </w:rPr>
        <w:t>.</w:t>
      </w:r>
    </w:p>
    <w:p>
      <w:pPr>
        <w:widowControl w:val="0"/>
        <w:numPr>
          <w:ilvl w:val="0"/>
          <w:numId w:val="9"/>
        </w:numPr>
        <w:snapToGrid w:val="0"/>
        <w:spacing w:after="120"/>
        <w:ind w:right="118" w:hanging="153"/>
        <w:rPr>
          <w:rFonts w:ascii="Century Gothic" w:hAnsi="Century Gothic" w:eastAsia="Arial" w:cs="Arial"/>
          <w:sz w:val="18"/>
          <w:szCs w:val="18"/>
        </w:rPr>
      </w:pP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pi</w:t>
      </w:r>
      <w:r>
        <w:rPr>
          <w:rFonts w:ascii="Century Gothic" w:hAnsi="Century Gothic" w:eastAsia="Arial" w:cs="Arial"/>
          <w:sz w:val="18"/>
          <w:szCs w:val="18"/>
        </w:rPr>
        <w:t>a d</w:t>
      </w:r>
      <w:r>
        <w:rPr>
          <w:rFonts w:ascii="Century Gothic" w:hAnsi="Century Gothic" w:eastAsia="Arial" w:cs="Arial"/>
          <w:spacing w:val="-1"/>
          <w:sz w:val="18"/>
          <w:szCs w:val="18"/>
        </w:rPr>
        <w:t>e</w:t>
      </w:r>
      <w:r>
        <w:rPr>
          <w:rFonts w:ascii="Century Gothic" w:hAnsi="Century Gothic" w:eastAsia="Arial" w:cs="Arial"/>
          <w:sz w:val="18"/>
          <w:szCs w:val="18"/>
        </w:rPr>
        <w:t xml:space="preserve">l </w:t>
      </w:r>
      <w:r>
        <w:rPr>
          <w:rFonts w:ascii="Century Gothic" w:hAnsi="Century Gothic" w:eastAsia="Arial" w:cs="Arial"/>
          <w:spacing w:val="-1"/>
          <w:sz w:val="18"/>
          <w:szCs w:val="18"/>
        </w:rPr>
        <w:t>E</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 xml:space="preserve">o de </w:t>
      </w:r>
      <w:r>
        <w:rPr>
          <w:rFonts w:ascii="Century Gothic" w:hAnsi="Century Gothic" w:eastAsia="Arial" w:cs="Arial"/>
          <w:spacing w:val="-1"/>
          <w:sz w:val="18"/>
          <w:szCs w:val="18"/>
        </w:rPr>
        <w:t>C</w:t>
      </w:r>
      <w:r>
        <w:rPr>
          <w:rFonts w:ascii="Century Gothic" w:hAnsi="Century Gothic" w:eastAsia="Arial" w:cs="Arial"/>
          <w:sz w:val="18"/>
          <w:szCs w:val="18"/>
        </w:rPr>
        <w:t>u</w:t>
      </w:r>
      <w:r>
        <w:rPr>
          <w:rFonts w:ascii="Century Gothic" w:hAnsi="Century Gothic" w:eastAsia="Arial" w:cs="Arial"/>
          <w:spacing w:val="-1"/>
          <w:sz w:val="18"/>
          <w:szCs w:val="18"/>
        </w:rPr>
        <w:t>e</w:t>
      </w:r>
      <w:r>
        <w:rPr>
          <w:rFonts w:ascii="Century Gothic" w:hAnsi="Century Gothic" w:eastAsia="Arial" w:cs="Arial"/>
          <w:sz w:val="18"/>
          <w:szCs w:val="18"/>
        </w:rPr>
        <w:t>nta b</w:t>
      </w:r>
      <w:r>
        <w:rPr>
          <w:rFonts w:ascii="Century Gothic" w:hAnsi="Century Gothic" w:eastAsia="Arial" w:cs="Arial"/>
          <w:spacing w:val="-1"/>
          <w:sz w:val="18"/>
          <w:szCs w:val="18"/>
        </w:rPr>
        <w:t>a</w:t>
      </w:r>
      <w:r>
        <w:rPr>
          <w:rFonts w:ascii="Century Gothic" w:hAnsi="Century Gothic" w:eastAsia="Arial" w:cs="Arial"/>
          <w:sz w:val="18"/>
          <w:szCs w:val="18"/>
        </w:rPr>
        <w:t>nc</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 xml:space="preserve">o </w:t>
      </w:r>
      <w:r>
        <w:rPr>
          <w:rFonts w:ascii="Century Gothic" w:hAnsi="Century Gothic" w:eastAsia="Arial" w:cs="Arial"/>
          <w:spacing w:val="-2"/>
          <w:sz w:val="18"/>
          <w:szCs w:val="18"/>
        </w:rPr>
        <w:t>v</w:t>
      </w:r>
      <w:r>
        <w:rPr>
          <w:rFonts w:ascii="Century Gothic" w:hAnsi="Century Gothic" w:eastAsia="Arial" w:cs="Arial"/>
          <w:spacing w:val="-1"/>
          <w:sz w:val="18"/>
          <w:szCs w:val="18"/>
        </w:rPr>
        <w:t>i</w:t>
      </w:r>
      <w:r>
        <w:rPr>
          <w:rFonts w:ascii="Century Gothic" w:hAnsi="Century Gothic" w:eastAsia="Arial" w:cs="Arial"/>
          <w:spacing w:val="2"/>
          <w:sz w:val="18"/>
          <w:szCs w:val="18"/>
        </w:rPr>
        <w:t>g</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 xml:space="preserve">e, </w:t>
      </w:r>
      <w:r>
        <w:rPr>
          <w:rFonts w:ascii="Century Gothic" w:hAnsi="Century Gothic" w:eastAsia="Arial" w:cs="Arial"/>
          <w:spacing w:val="2"/>
          <w:sz w:val="18"/>
          <w:szCs w:val="18"/>
        </w:rPr>
        <w:t>q</w:t>
      </w:r>
      <w:r>
        <w:rPr>
          <w:rFonts w:ascii="Century Gothic" w:hAnsi="Century Gothic" w:eastAsia="Arial" w:cs="Arial"/>
          <w:sz w:val="18"/>
          <w:szCs w:val="18"/>
        </w:rPr>
        <w:t xml:space="preserve">ue </w:t>
      </w:r>
      <w:r>
        <w:rPr>
          <w:rFonts w:ascii="Century Gothic" w:hAnsi="Century Gothic" w:eastAsia="Arial" w:cs="Arial"/>
          <w:spacing w:val="-1"/>
          <w:sz w:val="18"/>
          <w:szCs w:val="18"/>
        </w:rPr>
        <w:t>i</w:t>
      </w:r>
      <w:r>
        <w:rPr>
          <w:rFonts w:ascii="Century Gothic" w:hAnsi="Century Gothic" w:eastAsia="Arial" w:cs="Arial"/>
          <w:sz w:val="18"/>
          <w:szCs w:val="18"/>
        </w:rPr>
        <w:t>nc</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3"/>
          <w:sz w:val="18"/>
          <w:szCs w:val="18"/>
        </w:rPr>
        <w:t>y</w:t>
      </w:r>
      <w:r>
        <w:rPr>
          <w:rFonts w:ascii="Century Gothic" w:hAnsi="Century Gothic" w:eastAsia="Arial" w:cs="Arial"/>
          <w:sz w:val="18"/>
          <w:szCs w:val="18"/>
        </w:rPr>
        <w:t>a el n</w:t>
      </w:r>
      <w:r>
        <w:rPr>
          <w:rFonts w:ascii="Century Gothic" w:hAnsi="Century Gothic" w:eastAsia="Arial" w:cs="Arial"/>
          <w:spacing w:val="-1"/>
          <w:sz w:val="18"/>
          <w:szCs w:val="18"/>
        </w:rPr>
        <w:t>ú</w:t>
      </w:r>
      <w:r>
        <w:rPr>
          <w:rFonts w:ascii="Century Gothic" w:hAnsi="Century Gothic" w:eastAsia="Arial" w:cs="Arial"/>
          <w:spacing w:val="1"/>
          <w:sz w:val="18"/>
          <w:szCs w:val="18"/>
        </w:rPr>
        <w:t>m</w:t>
      </w:r>
      <w:r>
        <w:rPr>
          <w:rFonts w:ascii="Century Gothic" w:hAnsi="Century Gothic" w:eastAsia="Arial" w:cs="Arial"/>
          <w:sz w:val="18"/>
          <w:szCs w:val="18"/>
        </w:rPr>
        <w:t>ero de cu</w:t>
      </w:r>
      <w:r>
        <w:rPr>
          <w:rFonts w:ascii="Century Gothic" w:hAnsi="Century Gothic" w:eastAsia="Arial" w:cs="Arial"/>
          <w:spacing w:val="-1"/>
          <w:sz w:val="18"/>
          <w:szCs w:val="18"/>
        </w:rPr>
        <w:t>e</w:t>
      </w:r>
      <w:r>
        <w:rPr>
          <w:rFonts w:ascii="Century Gothic" w:hAnsi="Century Gothic" w:eastAsia="Arial" w:cs="Arial"/>
          <w:sz w:val="18"/>
          <w:szCs w:val="18"/>
        </w:rPr>
        <w:t>nta a</w:t>
      </w:r>
      <w:r>
        <w:rPr>
          <w:rFonts w:ascii="Century Gothic" w:hAnsi="Century Gothic" w:eastAsia="Arial" w:cs="Arial"/>
          <w:spacing w:val="2"/>
          <w:sz w:val="18"/>
          <w:szCs w:val="18"/>
        </w:rPr>
        <w:t xml:space="preserve"> </w:t>
      </w:r>
      <w:r>
        <w:rPr>
          <w:rFonts w:ascii="Century Gothic" w:hAnsi="Century Gothic" w:eastAsia="Arial" w:cs="Arial"/>
          <w:sz w:val="18"/>
          <w:szCs w:val="18"/>
        </w:rPr>
        <w:t>11 p</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2"/>
          <w:sz w:val="18"/>
          <w:szCs w:val="18"/>
        </w:rPr>
        <w:t xml:space="preserve"> </w:t>
      </w:r>
      <w:r>
        <w:rPr>
          <w:rFonts w:ascii="Century Gothic" w:hAnsi="Century Gothic" w:eastAsia="Arial" w:cs="Arial"/>
          <w:sz w:val="18"/>
          <w:szCs w:val="18"/>
        </w:rPr>
        <w:t>así</w:t>
      </w:r>
      <w:r>
        <w:rPr>
          <w:rFonts w:ascii="Century Gothic" w:hAnsi="Century Gothic" w:eastAsia="Arial" w:cs="Arial"/>
          <w:spacing w:val="-3"/>
          <w:sz w:val="18"/>
          <w:szCs w:val="18"/>
        </w:rPr>
        <w:t xml:space="preserve"> </w:t>
      </w:r>
      <w:r>
        <w:rPr>
          <w:rFonts w:ascii="Century Gothic" w:hAnsi="Century Gothic" w:eastAsia="Arial" w:cs="Arial"/>
          <w:sz w:val="18"/>
          <w:szCs w:val="18"/>
        </w:rPr>
        <w:t>c</w:t>
      </w:r>
      <w:r>
        <w:rPr>
          <w:rFonts w:ascii="Century Gothic" w:hAnsi="Century Gothic" w:eastAsia="Arial" w:cs="Arial"/>
          <w:spacing w:val="1"/>
          <w:sz w:val="18"/>
          <w:szCs w:val="18"/>
        </w:rPr>
        <w:t>om</w:t>
      </w:r>
      <w:r>
        <w:rPr>
          <w:rFonts w:ascii="Century Gothic" w:hAnsi="Century Gothic" w:eastAsia="Arial" w:cs="Arial"/>
          <w:sz w:val="18"/>
          <w:szCs w:val="18"/>
        </w:rPr>
        <w:t>o la</w:t>
      </w:r>
      <w:r>
        <w:rPr>
          <w:rFonts w:ascii="Century Gothic" w:hAnsi="Century Gothic" w:eastAsia="Arial" w:cs="Arial"/>
          <w:spacing w:val="-4"/>
          <w:sz w:val="18"/>
          <w:szCs w:val="18"/>
        </w:rPr>
        <w:t xml:space="preserve"> </w:t>
      </w:r>
      <w:r>
        <w:rPr>
          <w:rFonts w:ascii="Century Gothic" w:hAnsi="Century Gothic" w:eastAsia="Arial" w:cs="Arial"/>
          <w:sz w:val="18"/>
          <w:szCs w:val="18"/>
        </w:rPr>
        <w:t>c</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v</w:t>
      </w:r>
      <w:r>
        <w:rPr>
          <w:rFonts w:ascii="Century Gothic" w:hAnsi="Century Gothic" w:eastAsia="Arial" w:cs="Arial"/>
          <w:sz w:val="18"/>
          <w:szCs w:val="18"/>
        </w:rPr>
        <w:t>e banc</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a es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z w:val="18"/>
          <w:szCs w:val="18"/>
        </w:rPr>
        <w:t>d</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pacing w:val="-2"/>
          <w:sz w:val="18"/>
          <w:szCs w:val="18"/>
        </w:rPr>
        <w:t>z</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 xml:space="preserve">a </w:t>
      </w:r>
      <w:r>
        <w:rPr>
          <w:rFonts w:ascii="Century Gothic" w:hAnsi="Century Gothic" w:eastAsia="Arial" w:cs="Arial"/>
          <w:spacing w:val="1"/>
          <w:sz w:val="18"/>
          <w:szCs w:val="18"/>
        </w:rPr>
        <w:t>(</w:t>
      </w:r>
      <w:r>
        <w:rPr>
          <w:rFonts w:ascii="Century Gothic" w:hAnsi="Century Gothic" w:eastAsia="Arial" w:cs="Arial"/>
          <w:spacing w:val="-1"/>
          <w:sz w:val="18"/>
          <w:szCs w:val="18"/>
        </w:rPr>
        <w:t>C</w:t>
      </w:r>
      <w:r>
        <w:rPr>
          <w:rFonts w:ascii="Century Gothic" w:hAnsi="Century Gothic" w:eastAsia="Arial" w:cs="Arial"/>
          <w:sz w:val="18"/>
          <w:szCs w:val="18"/>
        </w:rPr>
        <w:t>L</w:t>
      </w:r>
      <w:r>
        <w:rPr>
          <w:rFonts w:ascii="Century Gothic" w:hAnsi="Century Gothic" w:eastAsia="Arial" w:cs="Arial"/>
          <w:spacing w:val="-1"/>
          <w:sz w:val="18"/>
          <w:szCs w:val="18"/>
        </w:rPr>
        <w:t>ABE</w:t>
      </w:r>
      <w:r>
        <w:rPr>
          <w:rFonts w:ascii="Century Gothic" w:hAnsi="Century Gothic" w:eastAsia="Arial" w:cs="Arial"/>
          <w:sz w:val="18"/>
          <w:szCs w:val="18"/>
        </w:rPr>
        <w:t>)</w:t>
      </w:r>
      <w:r>
        <w:rPr>
          <w:rFonts w:ascii="Century Gothic" w:hAnsi="Century Gothic" w:eastAsia="Arial" w:cs="Arial"/>
          <w:spacing w:val="2"/>
          <w:sz w:val="18"/>
          <w:szCs w:val="18"/>
        </w:rPr>
        <w:t xml:space="preserve"> </w:t>
      </w:r>
      <w:r>
        <w:rPr>
          <w:rFonts w:ascii="Century Gothic" w:hAnsi="Century Gothic" w:eastAsia="Arial" w:cs="Arial"/>
          <w:sz w:val="18"/>
          <w:szCs w:val="18"/>
        </w:rPr>
        <w:t>con 18</w:t>
      </w:r>
      <w:r>
        <w:rPr>
          <w:rFonts w:ascii="Century Gothic" w:hAnsi="Century Gothic" w:eastAsia="Arial" w:cs="Arial"/>
          <w:spacing w:val="-2"/>
          <w:sz w:val="18"/>
          <w:szCs w:val="18"/>
        </w:rPr>
        <w:t xml:space="preserve"> </w:t>
      </w:r>
      <w:r>
        <w:rPr>
          <w:rFonts w:ascii="Century Gothic" w:hAnsi="Century Gothic" w:eastAsia="Arial" w:cs="Arial"/>
          <w:sz w:val="18"/>
          <w:szCs w:val="18"/>
        </w:rPr>
        <w:t>p</w:t>
      </w:r>
      <w:r>
        <w:rPr>
          <w:rFonts w:ascii="Century Gothic" w:hAnsi="Century Gothic" w:eastAsia="Arial" w:cs="Arial"/>
          <w:spacing w:val="-3"/>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p>
    <w:p>
      <w:pPr>
        <w:widowControl w:val="0"/>
        <w:numPr>
          <w:ilvl w:val="0"/>
          <w:numId w:val="9"/>
        </w:numPr>
        <w:snapToGrid w:val="0"/>
        <w:spacing w:after="120"/>
        <w:ind w:right="135" w:hanging="153"/>
        <w:jc w:val="both"/>
        <w:rPr>
          <w:rFonts w:ascii="Century Gothic" w:hAnsi="Century Gothic" w:eastAsia="Arial" w:cs="Arial"/>
          <w:sz w:val="18"/>
          <w:szCs w:val="18"/>
        </w:rPr>
      </w:pPr>
      <w:r>
        <w:rPr>
          <w:rFonts w:ascii="Century Gothic" w:hAnsi="Century Gothic" w:eastAsia="Arial" w:cs="Arial"/>
          <w:spacing w:val="-1"/>
          <w:position w:val="-1"/>
          <w:sz w:val="18"/>
          <w:szCs w:val="18"/>
        </w:rPr>
        <w:t>C</w:t>
      </w:r>
      <w:r>
        <w:rPr>
          <w:rFonts w:ascii="Century Gothic" w:hAnsi="Century Gothic" w:eastAsia="Arial" w:cs="Arial"/>
          <w:position w:val="-1"/>
          <w:sz w:val="18"/>
          <w:szCs w:val="18"/>
        </w:rPr>
        <w:t>o</w:t>
      </w:r>
      <w:r>
        <w:rPr>
          <w:rFonts w:ascii="Century Gothic" w:hAnsi="Century Gothic" w:eastAsia="Arial" w:cs="Arial"/>
          <w:spacing w:val="-1"/>
          <w:position w:val="-1"/>
          <w:sz w:val="18"/>
          <w:szCs w:val="18"/>
        </w:rPr>
        <w:t>pi</w:t>
      </w:r>
      <w:r>
        <w:rPr>
          <w:rFonts w:ascii="Century Gothic" w:hAnsi="Century Gothic" w:eastAsia="Arial" w:cs="Arial"/>
          <w:position w:val="-1"/>
          <w:sz w:val="18"/>
          <w:szCs w:val="18"/>
        </w:rPr>
        <w:t xml:space="preserve">a del </w:t>
      </w:r>
      <w:r>
        <w:rPr>
          <w:rFonts w:ascii="Century Gothic" w:hAnsi="Century Gothic" w:eastAsia="Arial" w:cs="Arial"/>
          <w:spacing w:val="-1"/>
          <w:position w:val="-1"/>
          <w:sz w:val="18"/>
          <w:szCs w:val="18"/>
        </w:rPr>
        <w:t>R</w:t>
      </w:r>
      <w:r>
        <w:rPr>
          <w:rFonts w:ascii="Century Gothic" w:hAnsi="Century Gothic" w:eastAsia="Arial" w:cs="Arial"/>
          <w:position w:val="-1"/>
          <w:sz w:val="18"/>
          <w:szCs w:val="18"/>
        </w:rPr>
        <w:t>e</w:t>
      </w:r>
      <w:r>
        <w:rPr>
          <w:rFonts w:ascii="Century Gothic" w:hAnsi="Century Gothic" w:eastAsia="Arial" w:cs="Arial"/>
          <w:spacing w:val="2"/>
          <w:position w:val="-1"/>
          <w:sz w:val="18"/>
          <w:szCs w:val="18"/>
        </w:rPr>
        <w:t>g</w:t>
      </w:r>
      <w:r>
        <w:rPr>
          <w:rFonts w:ascii="Century Gothic" w:hAnsi="Century Gothic" w:eastAsia="Arial" w:cs="Arial"/>
          <w:spacing w:val="-1"/>
          <w:position w:val="-1"/>
          <w:sz w:val="18"/>
          <w:szCs w:val="18"/>
        </w:rPr>
        <w:t>i</w:t>
      </w:r>
      <w:r>
        <w:rPr>
          <w:rFonts w:ascii="Century Gothic" w:hAnsi="Century Gothic" w:eastAsia="Arial" w:cs="Arial"/>
          <w:position w:val="-1"/>
          <w:sz w:val="18"/>
          <w:szCs w:val="18"/>
        </w:rPr>
        <w:t>s</w:t>
      </w:r>
      <w:r>
        <w:rPr>
          <w:rFonts w:ascii="Century Gothic" w:hAnsi="Century Gothic" w:eastAsia="Arial" w:cs="Arial"/>
          <w:spacing w:val="-1"/>
          <w:position w:val="-1"/>
          <w:sz w:val="18"/>
          <w:szCs w:val="18"/>
        </w:rPr>
        <w:t>t</w:t>
      </w:r>
      <w:r>
        <w:rPr>
          <w:rFonts w:ascii="Century Gothic" w:hAnsi="Century Gothic" w:eastAsia="Arial" w:cs="Arial"/>
          <w:spacing w:val="1"/>
          <w:position w:val="-1"/>
          <w:sz w:val="18"/>
          <w:szCs w:val="18"/>
        </w:rPr>
        <w:t>r</w:t>
      </w:r>
      <w:r>
        <w:rPr>
          <w:rFonts w:ascii="Century Gothic" w:hAnsi="Century Gothic" w:eastAsia="Arial" w:cs="Arial"/>
          <w:position w:val="-1"/>
          <w:sz w:val="18"/>
          <w:szCs w:val="18"/>
        </w:rPr>
        <w:t>o Fed</w:t>
      </w:r>
      <w:r>
        <w:rPr>
          <w:rFonts w:ascii="Century Gothic" w:hAnsi="Century Gothic" w:eastAsia="Arial" w:cs="Arial"/>
          <w:spacing w:val="-3"/>
          <w:position w:val="-1"/>
          <w:sz w:val="18"/>
          <w:szCs w:val="18"/>
        </w:rPr>
        <w:t>e</w:t>
      </w:r>
      <w:r>
        <w:rPr>
          <w:rFonts w:ascii="Century Gothic" w:hAnsi="Century Gothic" w:eastAsia="Arial" w:cs="Arial"/>
          <w:spacing w:val="-2"/>
          <w:position w:val="-1"/>
          <w:sz w:val="18"/>
          <w:szCs w:val="18"/>
        </w:rPr>
        <w:t>r</w:t>
      </w:r>
      <w:r>
        <w:rPr>
          <w:rFonts w:ascii="Century Gothic" w:hAnsi="Century Gothic" w:eastAsia="Arial" w:cs="Arial"/>
          <w:position w:val="-1"/>
          <w:sz w:val="18"/>
          <w:szCs w:val="18"/>
        </w:rPr>
        <w:t xml:space="preserve">al de </w:t>
      </w:r>
      <w:r>
        <w:rPr>
          <w:rFonts w:ascii="Century Gothic" w:hAnsi="Century Gothic" w:eastAsia="Arial" w:cs="Arial"/>
          <w:spacing w:val="-1"/>
          <w:position w:val="-1"/>
          <w:sz w:val="18"/>
          <w:szCs w:val="18"/>
        </w:rPr>
        <w:t>C</w:t>
      </w:r>
      <w:r>
        <w:rPr>
          <w:rFonts w:ascii="Century Gothic" w:hAnsi="Century Gothic" w:eastAsia="Arial" w:cs="Arial"/>
          <w:position w:val="-1"/>
          <w:sz w:val="18"/>
          <w:szCs w:val="18"/>
        </w:rPr>
        <w:t>o</w:t>
      </w:r>
      <w:r>
        <w:rPr>
          <w:rFonts w:ascii="Century Gothic" w:hAnsi="Century Gothic" w:eastAsia="Arial" w:cs="Arial"/>
          <w:spacing w:val="-1"/>
          <w:position w:val="-1"/>
          <w:sz w:val="18"/>
          <w:szCs w:val="18"/>
        </w:rPr>
        <w:t>nt</w:t>
      </w:r>
      <w:r>
        <w:rPr>
          <w:rFonts w:ascii="Century Gothic" w:hAnsi="Century Gothic" w:eastAsia="Arial" w:cs="Arial"/>
          <w:spacing w:val="1"/>
          <w:position w:val="-1"/>
          <w:sz w:val="18"/>
          <w:szCs w:val="18"/>
        </w:rPr>
        <w:t>r</w:t>
      </w:r>
      <w:r>
        <w:rPr>
          <w:rFonts w:ascii="Century Gothic" w:hAnsi="Century Gothic" w:eastAsia="Arial" w:cs="Arial"/>
          <w:spacing w:val="-1"/>
          <w:position w:val="-1"/>
          <w:sz w:val="18"/>
          <w:szCs w:val="18"/>
        </w:rPr>
        <w:t>i</w:t>
      </w:r>
      <w:r>
        <w:rPr>
          <w:rFonts w:ascii="Century Gothic" w:hAnsi="Century Gothic" w:eastAsia="Arial" w:cs="Arial"/>
          <w:position w:val="-1"/>
          <w:sz w:val="18"/>
          <w:szCs w:val="18"/>
        </w:rPr>
        <w:t>b</w:t>
      </w:r>
      <w:r>
        <w:rPr>
          <w:rFonts w:ascii="Century Gothic" w:hAnsi="Century Gothic" w:eastAsia="Arial" w:cs="Arial"/>
          <w:spacing w:val="-1"/>
          <w:position w:val="-1"/>
          <w:sz w:val="18"/>
          <w:szCs w:val="18"/>
        </w:rPr>
        <w:t>u</w:t>
      </w:r>
      <w:r>
        <w:rPr>
          <w:rFonts w:ascii="Century Gothic" w:hAnsi="Century Gothic" w:eastAsia="Arial" w:cs="Arial"/>
          <w:spacing w:val="-2"/>
          <w:position w:val="-1"/>
          <w:sz w:val="18"/>
          <w:szCs w:val="18"/>
        </w:rPr>
        <w:t>y</w:t>
      </w:r>
      <w:r>
        <w:rPr>
          <w:rFonts w:ascii="Century Gothic" w:hAnsi="Century Gothic" w:eastAsia="Arial" w:cs="Arial"/>
          <w:position w:val="-1"/>
          <w:sz w:val="18"/>
          <w:szCs w:val="18"/>
        </w:rPr>
        <w:t>e</w:t>
      </w:r>
      <w:r>
        <w:rPr>
          <w:rFonts w:ascii="Century Gothic" w:hAnsi="Century Gothic" w:eastAsia="Arial" w:cs="Arial"/>
          <w:spacing w:val="-1"/>
          <w:position w:val="-1"/>
          <w:sz w:val="18"/>
          <w:szCs w:val="18"/>
        </w:rPr>
        <w:t>n</w:t>
      </w:r>
      <w:r>
        <w:rPr>
          <w:rFonts w:ascii="Century Gothic" w:hAnsi="Century Gothic" w:eastAsia="Arial" w:cs="Arial"/>
          <w:spacing w:val="1"/>
          <w:position w:val="-1"/>
          <w:sz w:val="18"/>
          <w:szCs w:val="18"/>
        </w:rPr>
        <w:t>t</w:t>
      </w:r>
      <w:r>
        <w:rPr>
          <w:rFonts w:ascii="Century Gothic" w:hAnsi="Century Gothic" w:eastAsia="Arial" w:cs="Arial"/>
          <w:position w:val="-1"/>
          <w:sz w:val="18"/>
          <w:szCs w:val="18"/>
        </w:rPr>
        <w:t>es,</w:t>
      </w:r>
      <w:r>
        <w:rPr>
          <w:rFonts w:ascii="Century Gothic" w:hAnsi="Century Gothic" w:eastAsia="Arial" w:cs="Arial"/>
          <w:spacing w:val="2"/>
          <w:position w:val="-1"/>
          <w:sz w:val="18"/>
          <w:szCs w:val="18"/>
        </w:rPr>
        <w:t xml:space="preserve"> </w:t>
      </w:r>
      <w:r>
        <w:rPr>
          <w:rFonts w:ascii="Century Gothic" w:hAnsi="Century Gothic" w:eastAsia="Arial" w:cs="Arial"/>
          <w:position w:val="-1"/>
          <w:sz w:val="18"/>
          <w:szCs w:val="18"/>
        </w:rPr>
        <w:t>e</w:t>
      </w:r>
      <w:r>
        <w:rPr>
          <w:rFonts w:ascii="Century Gothic" w:hAnsi="Century Gothic" w:eastAsia="Arial" w:cs="Arial"/>
          <w:spacing w:val="-3"/>
          <w:position w:val="-1"/>
          <w:sz w:val="18"/>
          <w:szCs w:val="18"/>
        </w:rPr>
        <w:t>x</w:t>
      </w:r>
      <w:r>
        <w:rPr>
          <w:rFonts w:ascii="Century Gothic" w:hAnsi="Century Gothic" w:eastAsia="Arial" w:cs="Arial"/>
          <w:position w:val="-1"/>
          <w:sz w:val="18"/>
          <w:szCs w:val="18"/>
        </w:rPr>
        <w:t>p</w:t>
      </w:r>
      <w:r>
        <w:rPr>
          <w:rFonts w:ascii="Century Gothic" w:hAnsi="Century Gothic" w:eastAsia="Arial" w:cs="Arial"/>
          <w:spacing w:val="-1"/>
          <w:position w:val="-1"/>
          <w:sz w:val="18"/>
          <w:szCs w:val="18"/>
        </w:rPr>
        <w:t>e</w:t>
      </w:r>
      <w:r>
        <w:rPr>
          <w:rFonts w:ascii="Century Gothic" w:hAnsi="Century Gothic" w:eastAsia="Arial" w:cs="Arial"/>
          <w:position w:val="-1"/>
          <w:sz w:val="18"/>
          <w:szCs w:val="18"/>
        </w:rPr>
        <w:t>d</w:t>
      </w:r>
      <w:r>
        <w:rPr>
          <w:rFonts w:ascii="Century Gothic" w:hAnsi="Century Gothic" w:eastAsia="Arial" w:cs="Arial"/>
          <w:spacing w:val="-1"/>
          <w:position w:val="-1"/>
          <w:sz w:val="18"/>
          <w:szCs w:val="18"/>
        </w:rPr>
        <w:t>i</w:t>
      </w:r>
      <w:r>
        <w:rPr>
          <w:rFonts w:ascii="Century Gothic" w:hAnsi="Century Gothic" w:eastAsia="Arial" w:cs="Arial"/>
          <w:position w:val="-1"/>
          <w:sz w:val="18"/>
          <w:szCs w:val="18"/>
        </w:rPr>
        <w:t>do p</w:t>
      </w:r>
      <w:r>
        <w:rPr>
          <w:rFonts w:ascii="Century Gothic" w:hAnsi="Century Gothic" w:eastAsia="Arial" w:cs="Arial"/>
          <w:spacing w:val="-1"/>
          <w:position w:val="-1"/>
          <w:sz w:val="18"/>
          <w:szCs w:val="18"/>
        </w:rPr>
        <w:t>o</w:t>
      </w:r>
      <w:r>
        <w:rPr>
          <w:rFonts w:ascii="Century Gothic" w:hAnsi="Century Gothic" w:eastAsia="Arial" w:cs="Arial"/>
          <w:position w:val="-1"/>
          <w:sz w:val="18"/>
          <w:szCs w:val="18"/>
        </w:rPr>
        <w:t>r</w:t>
      </w:r>
      <w:r>
        <w:rPr>
          <w:rFonts w:ascii="Century Gothic" w:hAnsi="Century Gothic" w:eastAsia="Arial" w:cs="Arial"/>
          <w:spacing w:val="2"/>
          <w:position w:val="-1"/>
          <w:sz w:val="18"/>
          <w:szCs w:val="18"/>
        </w:rPr>
        <w:t xml:space="preserve"> </w:t>
      </w:r>
      <w:r>
        <w:rPr>
          <w:rFonts w:ascii="Century Gothic" w:hAnsi="Century Gothic" w:eastAsia="Arial" w:cs="Arial"/>
          <w:spacing w:val="-1"/>
          <w:position w:val="-1"/>
          <w:sz w:val="18"/>
          <w:szCs w:val="18"/>
        </w:rPr>
        <w:t>el SAT</w:t>
      </w:r>
      <w:r>
        <w:rPr>
          <w:rFonts w:ascii="Century Gothic" w:hAnsi="Century Gothic" w:eastAsia="Arial" w:cs="Arial"/>
          <w:position w:val="-1"/>
          <w:sz w:val="18"/>
          <w:szCs w:val="18"/>
        </w:rPr>
        <w:t>.</w:t>
      </w:r>
    </w:p>
    <w:p>
      <w:pPr>
        <w:widowControl w:val="0"/>
        <w:numPr>
          <w:ilvl w:val="0"/>
          <w:numId w:val="9"/>
        </w:numPr>
        <w:snapToGrid w:val="0"/>
        <w:spacing w:after="120"/>
        <w:ind w:right="119" w:hanging="153"/>
        <w:rPr>
          <w:rFonts w:ascii="Century Gothic" w:hAnsi="Century Gothic" w:eastAsia="Arial" w:cs="Arial"/>
          <w:sz w:val="18"/>
          <w:szCs w:val="18"/>
        </w:rPr>
      </w:pP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pi</w:t>
      </w:r>
      <w:r>
        <w:rPr>
          <w:rFonts w:ascii="Century Gothic" w:hAnsi="Century Gothic" w:eastAsia="Arial" w:cs="Arial"/>
          <w:sz w:val="18"/>
          <w:szCs w:val="18"/>
        </w:rPr>
        <w:t>a</w:t>
      </w:r>
      <w:r>
        <w:rPr>
          <w:rFonts w:ascii="Century Gothic" w:hAnsi="Century Gothic" w:eastAsia="Arial" w:cs="Arial"/>
          <w:spacing w:val="3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31"/>
          <w:sz w:val="18"/>
          <w:szCs w:val="18"/>
        </w:rPr>
        <w:t xml:space="preserve"> </w:t>
      </w:r>
      <w:r>
        <w:rPr>
          <w:rFonts w:ascii="Century Gothic" w:hAnsi="Century Gothic" w:eastAsia="Arial" w:cs="Arial"/>
          <w:sz w:val="18"/>
          <w:szCs w:val="18"/>
        </w:rPr>
        <w:t>acta</w:t>
      </w:r>
      <w:r>
        <w:rPr>
          <w:rFonts w:ascii="Century Gothic" w:hAnsi="Century Gothic" w:eastAsia="Arial" w:cs="Arial"/>
          <w:spacing w:val="32"/>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pacing w:val="-3"/>
          <w:sz w:val="18"/>
          <w:szCs w:val="18"/>
        </w:rPr>
        <w:t>u</w:t>
      </w:r>
      <w:r>
        <w:rPr>
          <w:rFonts w:ascii="Century Gothic" w:hAnsi="Century Gothic" w:eastAsia="Arial" w:cs="Arial"/>
          <w:spacing w:val="1"/>
          <w:sz w:val="18"/>
          <w:szCs w:val="18"/>
        </w:rPr>
        <w:t>t</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a,</w:t>
      </w:r>
      <w:r>
        <w:rPr>
          <w:rFonts w:ascii="Century Gothic" w:hAnsi="Century Gothic" w:eastAsia="Arial" w:cs="Arial"/>
          <w:spacing w:val="3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r</w:t>
      </w:r>
      <w:r>
        <w:rPr>
          <w:rFonts w:ascii="Century Gothic" w:hAnsi="Century Gothic" w:eastAsia="Arial" w:cs="Arial"/>
          <w:spacing w:val="33"/>
          <w:sz w:val="18"/>
          <w:szCs w:val="18"/>
        </w:rPr>
        <w:t xml:space="preserve"> </w:t>
      </w:r>
      <w:r>
        <w:rPr>
          <w:rFonts w:ascii="Century Gothic" w:hAnsi="Century Gothic" w:eastAsia="Arial" w:cs="Arial"/>
          <w:sz w:val="18"/>
          <w:szCs w:val="18"/>
        </w:rPr>
        <w:t>n</w:t>
      </w:r>
      <w:r>
        <w:rPr>
          <w:rFonts w:ascii="Century Gothic" w:hAnsi="Century Gothic" w:eastAsia="Arial" w:cs="Arial"/>
          <w:spacing w:val="-1"/>
          <w:sz w:val="18"/>
          <w:szCs w:val="18"/>
        </w:rPr>
        <w:t>o</w:t>
      </w:r>
      <w:r>
        <w:rPr>
          <w:rFonts w:ascii="Century Gothic" w:hAnsi="Century Gothic" w:eastAsia="Arial" w:cs="Arial"/>
          <w:spacing w:val="1"/>
          <w:sz w:val="18"/>
          <w:szCs w:val="18"/>
        </w:rPr>
        <w:t>t</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al</w:t>
      </w:r>
      <w:r>
        <w:rPr>
          <w:rFonts w:ascii="Century Gothic" w:hAnsi="Century Gothic" w:eastAsia="Arial" w:cs="Arial"/>
          <w:spacing w:val="31"/>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31"/>
          <w:sz w:val="18"/>
          <w:szCs w:val="18"/>
        </w:rPr>
        <w:t xml:space="preserve"> </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e</w:t>
      </w:r>
      <w:r>
        <w:rPr>
          <w:rFonts w:ascii="Century Gothic" w:hAnsi="Century Gothic" w:eastAsia="Arial" w:cs="Arial"/>
          <w:sz w:val="18"/>
          <w:szCs w:val="18"/>
        </w:rPr>
        <w:t>nta</w:t>
      </w:r>
      <w:r>
        <w:rPr>
          <w:rFonts w:ascii="Century Gothic" w:hAnsi="Century Gothic" w:eastAsia="Arial" w:cs="Arial"/>
          <w:spacing w:val="-2"/>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32"/>
          <w:sz w:val="18"/>
          <w:szCs w:val="18"/>
        </w:rPr>
        <w:t xml:space="preserve"> </w:t>
      </w:r>
      <w:r>
        <w:rPr>
          <w:rFonts w:ascii="Century Gothic" w:hAnsi="Century Gothic" w:eastAsia="Arial" w:cs="Arial"/>
          <w:spacing w:val="-1"/>
          <w:sz w:val="18"/>
          <w:szCs w:val="18"/>
        </w:rPr>
        <w:t>l</w:t>
      </w:r>
      <w:r>
        <w:rPr>
          <w:rFonts w:ascii="Century Gothic" w:hAnsi="Century Gothic" w:eastAsia="Arial" w:cs="Arial"/>
          <w:spacing w:val="-3"/>
          <w:sz w:val="18"/>
          <w:szCs w:val="18"/>
        </w:rPr>
        <w:t>e</w:t>
      </w:r>
      <w:r>
        <w:rPr>
          <w:rFonts w:ascii="Century Gothic" w:hAnsi="Century Gothic" w:eastAsia="Arial" w:cs="Arial"/>
          <w:spacing w:val="2"/>
          <w:sz w:val="18"/>
          <w:szCs w:val="18"/>
        </w:rPr>
        <w:t>g</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w:t>
      </w:r>
      <w:r>
        <w:rPr>
          <w:rFonts w:ascii="Century Gothic" w:hAnsi="Century Gothic" w:eastAsia="Arial" w:cs="Arial"/>
          <w:spacing w:val="33"/>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nt</w:t>
      </w:r>
      <w:r>
        <w:rPr>
          <w:rFonts w:ascii="Century Gothic" w:hAnsi="Century Gothic" w:eastAsia="Arial" w:cs="Arial"/>
          <w:spacing w:val="-3"/>
          <w:sz w:val="18"/>
          <w:szCs w:val="18"/>
        </w:rPr>
        <w:t>i</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3"/>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1"/>
          <w:sz w:val="18"/>
          <w:szCs w:val="18"/>
        </w:rPr>
        <w:t xml:space="preserve"> </w:t>
      </w:r>
      <w:r>
        <w:rPr>
          <w:rFonts w:ascii="Century Gothic" w:hAnsi="Century Gothic" w:eastAsia="Arial" w:cs="Arial"/>
          <w:spacing w:val="-3"/>
          <w:sz w:val="18"/>
          <w:szCs w:val="18"/>
        </w:rPr>
        <w:t>o</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al</w:t>
      </w:r>
      <w:r>
        <w:rPr>
          <w:rFonts w:ascii="Century Gothic" w:hAnsi="Century Gothic" w:eastAsia="Arial" w:cs="Arial"/>
          <w:spacing w:val="31"/>
          <w:sz w:val="18"/>
          <w:szCs w:val="18"/>
        </w:rPr>
        <w:t xml:space="preserve"> </w:t>
      </w:r>
      <w:r>
        <w:rPr>
          <w:rFonts w:ascii="Century Gothic" w:hAnsi="Century Gothic" w:eastAsia="Arial" w:cs="Arial"/>
          <w:sz w:val="18"/>
          <w:szCs w:val="18"/>
        </w:rPr>
        <w:t xml:space="preserve">con </w:t>
      </w:r>
      <w:r>
        <w:rPr>
          <w:rFonts w:ascii="Century Gothic" w:hAnsi="Century Gothic" w:eastAsia="Arial" w:cs="Arial"/>
          <w:spacing w:val="1"/>
          <w:sz w:val="18"/>
          <w:szCs w:val="18"/>
        </w:rPr>
        <w:t>f</w:t>
      </w:r>
      <w:r>
        <w:rPr>
          <w:rFonts w:ascii="Century Gothic" w:hAnsi="Century Gothic" w:eastAsia="Arial" w:cs="Arial"/>
          <w:sz w:val="18"/>
          <w:szCs w:val="18"/>
        </w:rPr>
        <w:t>ot</w:t>
      </w:r>
      <w:r>
        <w:rPr>
          <w:rFonts w:ascii="Century Gothic" w:hAnsi="Century Gothic" w:eastAsia="Arial" w:cs="Arial"/>
          <w:spacing w:val="-2"/>
          <w:sz w:val="18"/>
          <w:szCs w:val="18"/>
        </w:rPr>
        <w:t>o</w:t>
      </w:r>
      <w:r>
        <w:rPr>
          <w:rFonts w:ascii="Century Gothic" w:hAnsi="Century Gothic" w:eastAsia="Arial" w:cs="Arial"/>
          <w:sz w:val="18"/>
          <w:szCs w:val="18"/>
        </w:rPr>
        <w:t>gr</w:t>
      </w:r>
      <w:r>
        <w:rPr>
          <w:rFonts w:ascii="Century Gothic" w:hAnsi="Century Gothic" w:eastAsia="Arial" w:cs="Arial"/>
          <w:spacing w:val="-2"/>
          <w:sz w:val="18"/>
          <w:szCs w:val="18"/>
        </w:rPr>
        <w:t>a</w:t>
      </w:r>
      <w:r>
        <w:rPr>
          <w:rFonts w:ascii="Century Gothic" w:hAnsi="Century Gothic" w:eastAsia="Arial" w:cs="Arial"/>
          <w:spacing w:val="3"/>
          <w:sz w:val="18"/>
          <w:szCs w:val="18"/>
        </w:rPr>
        <w:t>f</w:t>
      </w:r>
      <w:r>
        <w:rPr>
          <w:rFonts w:ascii="Century Gothic" w:hAnsi="Century Gothic" w:eastAsia="Arial" w:cs="Arial"/>
          <w:spacing w:val="-4"/>
          <w:sz w:val="18"/>
          <w:szCs w:val="18"/>
        </w:rPr>
        <w:t>í</w:t>
      </w:r>
      <w:r>
        <w:rPr>
          <w:rFonts w:ascii="Century Gothic" w:hAnsi="Century Gothic" w:eastAsia="Arial" w:cs="Arial"/>
          <w:sz w:val="18"/>
          <w:szCs w:val="18"/>
        </w:rPr>
        <w:t>a y</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f</w:t>
      </w:r>
      <w:r>
        <w:rPr>
          <w:rFonts w:ascii="Century Gothic" w:hAnsi="Century Gothic" w:eastAsia="Arial" w:cs="Arial"/>
          <w:spacing w:val="-3"/>
          <w:sz w:val="18"/>
          <w:szCs w:val="18"/>
        </w:rPr>
        <w:t>i</w:t>
      </w:r>
      <w:r>
        <w:rPr>
          <w:rFonts w:ascii="Century Gothic" w:hAnsi="Century Gothic" w:eastAsia="Arial" w:cs="Arial"/>
          <w:spacing w:val="1"/>
          <w:sz w:val="18"/>
          <w:szCs w:val="18"/>
        </w:rPr>
        <w:t>rm</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2"/>
          <w:sz w:val="18"/>
          <w:szCs w:val="18"/>
        </w:rPr>
        <w:t>g</w:t>
      </w:r>
      <w:r>
        <w:rPr>
          <w:rFonts w:ascii="Century Gothic" w:hAnsi="Century Gothic" w:eastAsia="Arial" w:cs="Arial"/>
          <w:spacing w:val="-1"/>
          <w:sz w:val="18"/>
          <w:szCs w:val="18"/>
        </w:rPr>
        <w:t>i</w:t>
      </w:r>
      <w:r>
        <w:rPr>
          <w:rFonts w:ascii="Century Gothic" w:hAnsi="Century Gothic" w:eastAsia="Arial" w:cs="Arial"/>
          <w:sz w:val="18"/>
          <w:szCs w:val="18"/>
        </w:rPr>
        <w:t>b</w:t>
      </w:r>
      <w:r>
        <w:rPr>
          <w:rFonts w:ascii="Century Gothic" w:hAnsi="Century Gothic" w:eastAsia="Arial" w:cs="Arial"/>
          <w:spacing w:val="-1"/>
          <w:sz w:val="18"/>
          <w:szCs w:val="18"/>
        </w:rPr>
        <w:t>l</w:t>
      </w:r>
      <w:r>
        <w:rPr>
          <w:rFonts w:ascii="Century Gothic" w:hAnsi="Century Gothic" w:eastAsia="Arial" w:cs="Arial"/>
          <w:spacing w:val="-3"/>
          <w:sz w:val="18"/>
          <w:szCs w:val="18"/>
        </w:rPr>
        <w:t>e</w:t>
      </w:r>
      <w:r>
        <w:rPr>
          <w:rFonts w:ascii="Century Gothic" w:hAnsi="Century Gothic" w:eastAsia="Arial" w:cs="Arial"/>
          <w:spacing w:val="2"/>
          <w:sz w:val="18"/>
          <w:szCs w:val="18"/>
        </w:rPr>
        <w:t>s</w:t>
      </w:r>
      <w:r>
        <w:rPr>
          <w:rFonts w:ascii="Century Gothic" w:hAnsi="Century Gothic" w:eastAsia="Arial" w:cs="Arial"/>
          <w:sz w:val="18"/>
          <w:szCs w:val="18"/>
        </w:rPr>
        <w:t>.</w:t>
      </w:r>
    </w:p>
    <w:p>
      <w:pPr>
        <w:ind w:left="567"/>
        <w:jc w:val="both"/>
        <w:rPr>
          <w:rFonts w:ascii="Century Gothic" w:hAnsi="Century Gothic"/>
          <w:sz w:val="18"/>
          <w:szCs w:val="18"/>
        </w:rPr>
      </w:pPr>
    </w:p>
    <w:p>
      <w:pPr>
        <w:pStyle w:val="75"/>
        <w:ind w:left="567" w:firstLine="0"/>
        <w:rPr>
          <w:rFonts w:ascii="Century Gothic" w:hAnsi="Century Gothic"/>
          <w:sz w:val="18"/>
          <w:szCs w:val="18"/>
          <w:lang w:val="es-MX"/>
        </w:rPr>
      </w:pPr>
      <w:r>
        <w:rPr>
          <w:rFonts w:ascii="Century Gothic" w:hAnsi="Century Gothic"/>
          <w:sz w:val="18"/>
          <w:szCs w:val="18"/>
          <w:lang w:val="es-MX"/>
        </w:rPr>
        <w:t>El(los) Comprobante Fiscal Digital por Internet (CFDI)(s) deberá (n) expedirse con los siguientes datos:</w:t>
      </w:r>
    </w:p>
    <w:p>
      <w:pPr>
        <w:ind w:firstLine="567"/>
        <w:rPr>
          <w:rFonts w:ascii="Century Gothic" w:hAnsi="Century Gothic" w:eastAsia="Arial" w:cs="Arial"/>
          <w:b/>
          <w:bCs/>
          <w:spacing w:val="1"/>
          <w:sz w:val="18"/>
          <w:szCs w:val="18"/>
        </w:rPr>
      </w:pPr>
    </w:p>
    <w:p>
      <w:pPr>
        <w:ind w:firstLine="567"/>
        <w:rPr>
          <w:rFonts w:ascii="Century Gothic" w:hAnsi="Century Gothic" w:eastAsia="Arial" w:cs="Arial"/>
          <w:sz w:val="18"/>
          <w:szCs w:val="18"/>
        </w:rPr>
      </w:pPr>
      <w:r>
        <w:rPr>
          <w:rFonts w:ascii="Century Gothic" w:hAnsi="Century Gothic" w:eastAsia="Arial" w:cs="Arial"/>
          <w:b/>
          <w:bCs/>
          <w:spacing w:val="1"/>
          <w:sz w:val="18"/>
          <w:szCs w:val="18"/>
        </w:rPr>
        <w:t>Televisión Metropolitana, S.A. de C.V.</w:t>
      </w:r>
    </w:p>
    <w:p>
      <w:pPr>
        <w:ind w:left="1026" w:right="-23" w:hanging="459"/>
        <w:rPr>
          <w:rFonts w:ascii="Century Gothic" w:hAnsi="Century Gothic" w:eastAsia="Arial" w:cs="Arial"/>
          <w:sz w:val="18"/>
          <w:szCs w:val="18"/>
        </w:rPr>
      </w:pPr>
      <w:r>
        <w:rPr>
          <w:rFonts w:ascii="Century Gothic" w:hAnsi="Century Gothic" w:eastAsia="Arial" w:cs="Arial"/>
          <w:i/>
          <w:spacing w:val="1"/>
          <w:sz w:val="18"/>
          <w:szCs w:val="18"/>
        </w:rPr>
        <w:t>TME-901116-GZ8</w:t>
      </w:r>
    </w:p>
    <w:p>
      <w:pPr>
        <w:ind w:left="1026" w:right="-23" w:hanging="459"/>
        <w:rPr>
          <w:rFonts w:ascii="Century Gothic" w:hAnsi="Century Gothic" w:eastAsia="Arial" w:cs="Arial"/>
          <w:sz w:val="18"/>
          <w:szCs w:val="18"/>
        </w:rPr>
      </w:pPr>
      <w:r>
        <w:rPr>
          <w:rFonts w:ascii="Century Gothic" w:hAnsi="Century Gothic" w:eastAsia="Arial" w:cs="Arial"/>
          <w:i/>
          <w:spacing w:val="-2"/>
          <w:sz w:val="18"/>
          <w:szCs w:val="18"/>
        </w:rPr>
        <w:t>Atletas</w:t>
      </w:r>
      <w:r>
        <w:rPr>
          <w:rFonts w:ascii="Century Gothic" w:hAnsi="Century Gothic" w:eastAsia="Arial" w:cs="Arial"/>
          <w:i/>
          <w:sz w:val="18"/>
          <w:szCs w:val="18"/>
        </w:rPr>
        <w:t xml:space="preserve"> </w:t>
      </w:r>
      <w:r>
        <w:rPr>
          <w:rFonts w:ascii="Century Gothic" w:hAnsi="Century Gothic" w:eastAsia="Arial" w:cs="Arial"/>
          <w:i/>
          <w:spacing w:val="-1"/>
          <w:sz w:val="18"/>
          <w:szCs w:val="18"/>
        </w:rPr>
        <w:t>N</w:t>
      </w:r>
      <w:r>
        <w:rPr>
          <w:rFonts w:ascii="Century Gothic" w:hAnsi="Century Gothic" w:eastAsia="Arial" w:cs="Arial"/>
          <w:i/>
          <w:sz w:val="18"/>
          <w:szCs w:val="18"/>
        </w:rPr>
        <w:t>o.</w:t>
      </w:r>
      <w:r>
        <w:rPr>
          <w:rFonts w:ascii="Century Gothic" w:hAnsi="Century Gothic" w:eastAsia="Arial" w:cs="Arial"/>
          <w:i/>
          <w:spacing w:val="2"/>
          <w:sz w:val="18"/>
          <w:szCs w:val="18"/>
        </w:rPr>
        <w:t xml:space="preserve"> </w:t>
      </w:r>
      <w:r>
        <w:rPr>
          <w:rFonts w:ascii="Century Gothic" w:hAnsi="Century Gothic" w:eastAsia="Arial" w:cs="Arial"/>
          <w:i/>
          <w:sz w:val="18"/>
          <w:szCs w:val="18"/>
        </w:rPr>
        <w:t>2, Edificio Pedro Infante</w:t>
      </w:r>
    </w:p>
    <w:p>
      <w:pPr>
        <w:ind w:left="1026" w:right="-23" w:hanging="459"/>
        <w:rPr>
          <w:rFonts w:ascii="Century Gothic" w:hAnsi="Century Gothic" w:eastAsia="Arial" w:cs="Arial"/>
          <w:sz w:val="18"/>
          <w:szCs w:val="18"/>
        </w:rPr>
      </w:pPr>
      <w:r>
        <w:rPr>
          <w:rFonts w:ascii="Century Gothic" w:hAnsi="Century Gothic" w:eastAsia="Arial" w:cs="Arial"/>
          <w:i/>
          <w:spacing w:val="-1"/>
          <w:sz w:val="18"/>
          <w:szCs w:val="18"/>
        </w:rPr>
        <w:t>C</w:t>
      </w:r>
      <w:r>
        <w:rPr>
          <w:rFonts w:ascii="Century Gothic" w:hAnsi="Century Gothic" w:eastAsia="Arial" w:cs="Arial"/>
          <w:i/>
          <w:sz w:val="18"/>
          <w:szCs w:val="18"/>
        </w:rPr>
        <w:t xml:space="preserve">olonia </w:t>
      </w:r>
      <w:r>
        <w:rPr>
          <w:rFonts w:ascii="Century Gothic" w:hAnsi="Century Gothic" w:eastAsia="Arial" w:cs="Arial"/>
          <w:i/>
          <w:spacing w:val="-1"/>
          <w:sz w:val="18"/>
          <w:szCs w:val="18"/>
        </w:rPr>
        <w:t>Country Club</w:t>
      </w:r>
    </w:p>
    <w:p>
      <w:pPr>
        <w:ind w:left="1026" w:right="-23" w:hanging="459"/>
        <w:rPr>
          <w:rFonts w:ascii="Century Gothic" w:hAnsi="Century Gothic" w:eastAsia="Arial" w:cs="Arial"/>
          <w:sz w:val="18"/>
          <w:szCs w:val="18"/>
        </w:rPr>
      </w:pPr>
      <w:r>
        <w:rPr>
          <w:rFonts w:ascii="Century Gothic" w:hAnsi="Century Gothic" w:eastAsia="Arial" w:cs="Arial"/>
          <w:i/>
          <w:spacing w:val="-1"/>
          <w:sz w:val="18"/>
          <w:szCs w:val="18"/>
        </w:rPr>
        <w:t>C</w:t>
      </w:r>
      <w:r>
        <w:rPr>
          <w:rFonts w:ascii="Century Gothic" w:hAnsi="Century Gothic" w:eastAsia="Arial" w:cs="Arial"/>
          <w:i/>
          <w:spacing w:val="1"/>
          <w:sz w:val="18"/>
          <w:szCs w:val="18"/>
        </w:rPr>
        <w:t>.</w:t>
      </w:r>
      <w:r>
        <w:rPr>
          <w:rFonts w:ascii="Century Gothic" w:hAnsi="Century Gothic" w:eastAsia="Arial" w:cs="Arial"/>
          <w:i/>
          <w:spacing w:val="-1"/>
          <w:sz w:val="18"/>
          <w:szCs w:val="18"/>
        </w:rPr>
        <w:t>P</w:t>
      </w:r>
      <w:r>
        <w:rPr>
          <w:rFonts w:ascii="Century Gothic" w:hAnsi="Century Gothic" w:eastAsia="Arial" w:cs="Arial"/>
          <w:i/>
          <w:sz w:val="18"/>
          <w:szCs w:val="18"/>
        </w:rPr>
        <w:t>.</w:t>
      </w:r>
      <w:r>
        <w:rPr>
          <w:rFonts w:ascii="Century Gothic" w:hAnsi="Century Gothic" w:eastAsia="Arial" w:cs="Arial"/>
          <w:i/>
          <w:spacing w:val="2"/>
          <w:sz w:val="18"/>
          <w:szCs w:val="18"/>
        </w:rPr>
        <w:t xml:space="preserve"> </w:t>
      </w:r>
      <w:r>
        <w:rPr>
          <w:rFonts w:ascii="Century Gothic" w:hAnsi="Century Gothic" w:eastAsia="Arial" w:cs="Arial"/>
          <w:i/>
          <w:sz w:val="18"/>
          <w:szCs w:val="18"/>
        </w:rPr>
        <w:t>04210,</w:t>
      </w:r>
      <w:r>
        <w:rPr>
          <w:rFonts w:ascii="Century Gothic" w:hAnsi="Century Gothic" w:eastAsia="Arial" w:cs="Arial"/>
          <w:i/>
          <w:spacing w:val="3"/>
          <w:sz w:val="18"/>
          <w:szCs w:val="18"/>
        </w:rPr>
        <w:t xml:space="preserve"> </w:t>
      </w:r>
      <w:r>
        <w:rPr>
          <w:rFonts w:ascii="Century Gothic" w:hAnsi="Century Gothic" w:eastAsia="Arial" w:cs="Arial"/>
          <w:i/>
          <w:spacing w:val="-1"/>
          <w:sz w:val="18"/>
          <w:szCs w:val="18"/>
        </w:rPr>
        <w:t>Alcaldía</w:t>
      </w:r>
      <w:r>
        <w:rPr>
          <w:rFonts w:ascii="Century Gothic" w:hAnsi="Century Gothic" w:eastAsia="Arial" w:cs="Arial"/>
          <w:i/>
          <w:spacing w:val="-2"/>
          <w:sz w:val="18"/>
          <w:szCs w:val="18"/>
        </w:rPr>
        <w:t xml:space="preserve"> </w:t>
      </w:r>
      <w:r>
        <w:rPr>
          <w:rFonts w:ascii="Century Gothic" w:hAnsi="Century Gothic" w:eastAsia="Arial" w:cs="Arial"/>
          <w:i/>
          <w:spacing w:val="-1"/>
          <w:sz w:val="18"/>
          <w:szCs w:val="18"/>
        </w:rPr>
        <w:t>Coyoacán</w:t>
      </w:r>
    </w:p>
    <w:p>
      <w:pPr>
        <w:ind w:left="1026" w:right="-23" w:hanging="459"/>
        <w:rPr>
          <w:rFonts w:ascii="Century Gothic" w:hAnsi="Century Gothic" w:eastAsia="Arial" w:cs="Arial"/>
          <w:i/>
          <w:sz w:val="18"/>
          <w:szCs w:val="18"/>
        </w:rPr>
      </w:pPr>
      <w:r>
        <w:rPr>
          <w:rFonts w:ascii="Century Gothic" w:hAnsi="Century Gothic" w:eastAsia="Arial" w:cs="Arial"/>
          <w:i/>
          <w:spacing w:val="-2"/>
          <w:sz w:val="18"/>
          <w:szCs w:val="18"/>
        </w:rPr>
        <w:t>Ciudad de M</w:t>
      </w:r>
      <w:r>
        <w:rPr>
          <w:rFonts w:ascii="Century Gothic" w:hAnsi="Century Gothic" w:eastAsia="Arial" w:cs="Arial"/>
          <w:i/>
          <w:sz w:val="18"/>
          <w:szCs w:val="18"/>
        </w:rPr>
        <w:t>éx</w:t>
      </w:r>
      <w:r>
        <w:rPr>
          <w:rFonts w:ascii="Century Gothic" w:hAnsi="Century Gothic" w:eastAsia="Arial" w:cs="Arial"/>
          <w:i/>
          <w:spacing w:val="-1"/>
          <w:sz w:val="18"/>
          <w:szCs w:val="18"/>
        </w:rPr>
        <w:t>i</w:t>
      </w:r>
      <w:r>
        <w:rPr>
          <w:rFonts w:ascii="Century Gothic" w:hAnsi="Century Gothic" w:eastAsia="Arial" w:cs="Arial"/>
          <w:i/>
          <w:sz w:val="18"/>
          <w:szCs w:val="18"/>
        </w:rPr>
        <w:t>co</w:t>
      </w:r>
    </w:p>
    <w:p>
      <w:pPr>
        <w:ind w:left="1026" w:right="-23" w:hanging="459"/>
        <w:rPr>
          <w:rFonts w:ascii="Century Gothic" w:hAnsi="Century Gothic" w:eastAsia="Arial" w:cs="Arial"/>
          <w:sz w:val="18"/>
          <w:szCs w:val="18"/>
        </w:rPr>
      </w:pPr>
    </w:p>
    <w:p>
      <w:pPr>
        <w:tabs>
          <w:tab w:val="left" w:pos="720"/>
        </w:tabs>
        <w:ind w:left="567" w:right="-1"/>
        <w:jc w:val="both"/>
        <w:rPr>
          <w:rFonts w:ascii="Century Gothic" w:hAnsi="Century Gothic" w:eastAsia="Arial" w:cs="Arial"/>
          <w:b/>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29"/>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z w:val="18"/>
          <w:szCs w:val="18"/>
        </w:rPr>
        <w:t>ce</w:t>
      </w:r>
      <w:r>
        <w:rPr>
          <w:rFonts w:ascii="Century Gothic" w:hAnsi="Century Gothic" w:eastAsia="Arial" w:cs="Arial"/>
          <w:spacing w:val="-1"/>
          <w:sz w:val="18"/>
          <w:szCs w:val="18"/>
        </w:rPr>
        <w:t>p</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29"/>
          <w:sz w:val="18"/>
          <w:szCs w:val="18"/>
        </w:rPr>
        <w:t xml:space="preserve"> </w:t>
      </w:r>
      <w:r>
        <w:rPr>
          <w:rFonts w:ascii="Century Gothic" w:hAnsi="Century Gothic" w:eastAsia="Arial" w:cs="Arial"/>
          <w:sz w:val="18"/>
          <w:szCs w:val="18"/>
          <w:highlight w:val="none"/>
        </w:rPr>
        <w:t>del CFDI</w:t>
      </w:r>
      <w:r>
        <w:rPr>
          <w:rFonts w:ascii="Century Gothic" w:hAnsi="Century Gothic" w:eastAsia="Arial" w:cs="Arial"/>
          <w:spacing w:val="27"/>
          <w:sz w:val="18"/>
          <w:szCs w:val="18"/>
          <w:highlight w:val="none"/>
        </w:rPr>
        <w:t xml:space="preserve"> </w:t>
      </w:r>
      <w:r>
        <w:rPr>
          <w:rFonts w:ascii="Century Gothic" w:hAnsi="Century Gothic" w:eastAsia="Arial" w:cs="Arial"/>
          <w:sz w:val="18"/>
          <w:szCs w:val="18"/>
          <w:highlight w:val="none"/>
        </w:rPr>
        <w:t>d</w:t>
      </w:r>
      <w:r>
        <w:rPr>
          <w:rFonts w:ascii="Century Gothic" w:hAnsi="Century Gothic" w:eastAsia="Arial" w:cs="Arial"/>
          <w:spacing w:val="-1"/>
          <w:sz w:val="18"/>
          <w:szCs w:val="18"/>
          <w:highlight w:val="none"/>
        </w:rPr>
        <w:t>e</w:t>
      </w:r>
      <w:r>
        <w:rPr>
          <w:rFonts w:ascii="Century Gothic" w:hAnsi="Century Gothic" w:eastAsia="Arial" w:cs="Arial"/>
          <w:sz w:val="18"/>
          <w:szCs w:val="18"/>
          <w:highlight w:val="none"/>
        </w:rPr>
        <w:t>b</w:t>
      </w:r>
      <w:r>
        <w:rPr>
          <w:rFonts w:ascii="Century Gothic" w:hAnsi="Century Gothic" w:eastAsia="Arial" w:cs="Arial"/>
          <w:spacing w:val="-1"/>
          <w:sz w:val="18"/>
          <w:szCs w:val="18"/>
          <w:highlight w:val="none"/>
        </w:rPr>
        <w:t>e</w:t>
      </w:r>
      <w:r>
        <w:rPr>
          <w:rFonts w:ascii="Century Gothic" w:hAnsi="Century Gothic" w:eastAsia="Arial" w:cs="Arial"/>
          <w:spacing w:val="1"/>
          <w:sz w:val="18"/>
          <w:szCs w:val="18"/>
          <w:highlight w:val="none"/>
        </w:rPr>
        <w:t>r</w:t>
      </w:r>
      <w:r>
        <w:rPr>
          <w:rFonts w:ascii="Century Gothic" w:hAnsi="Century Gothic" w:eastAsia="Arial" w:cs="Arial"/>
          <w:sz w:val="18"/>
          <w:szCs w:val="18"/>
          <w:highlight w:val="none"/>
        </w:rPr>
        <w:t>á</w:t>
      </w:r>
      <w:r>
        <w:rPr>
          <w:rFonts w:ascii="Century Gothic" w:hAnsi="Century Gothic" w:eastAsia="Arial" w:cs="Arial"/>
          <w:spacing w:val="29"/>
          <w:sz w:val="18"/>
          <w:szCs w:val="18"/>
          <w:highlight w:val="none"/>
        </w:rPr>
        <w:t xml:space="preserve"> </w:t>
      </w:r>
      <w:r>
        <w:rPr>
          <w:rFonts w:ascii="Century Gothic" w:hAnsi="Century Gothic" w:eastAsia="Arial" w:cs="Arial"/>
          <w:sz w:val="18"/>
          <w:szCs w:val="18"/>
          <w:highlight w:val="none"/>
        </w:rPr>
        <w:t>e</w:t>
      </w:r>
      <w:r>
        <w:rPr>
          <w:rFonts w:ascii="Century Gothic" w:hAnsi="Century Gothic" w:eastAsia="Arial" w:cs="Arial"/>
          <w:spacing w:val="-3"/>
          <w:sz w:val="18"/>
          <w:szCs w:val="18"/>
          <w:highlight w:val="none"/>
        </w:rPr>
        <w:t>s</w:t>
      </w:r>
      <w:r>
        <w:rPr>
          <w:rFonts w:ascii="Century Gothic" w:hAnsi="Century Gothic" w:eastAsia="Arial" w:cs="Arial"/>
          <w:spacing w:val="1"/>
          <w:sz w:val="18"/>
          <w:szCs w:val="18"/>
          <w:highlight w:val="none"/>
        </w:rPr>
        <w:t>t</w:t>
      </w:r>
      <w:r>
        <w:rPr>
          <w:rFonts w:ascii="Century Gothic" w:hAnsi="Century Gothic" w:eastAsia="Arial" w:cs="Arial"/>
          <w:sz w:val="18"/>
          <w:szCs w:val="18"/>
          <w:highlight w:val="none"/>
        </w:rPr>
        <w:t>ar</w:t>
      </w:r>
      <w:r>
        <w:rPr>
          <w:rFonts w:ascii="Century Gothic" w:hAnsi="Century Gothic" w:eastAsia="Arial" w:cs="Arial"/>
          <w:spacing w:val="28"/>
          <w:sz w:val="18"/>
          <w:szCs w:val="18"/>
          <w:highlight w:val="none"/>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2"/>
          <w:sz w:val="18"/>
          <w:szCs w:val="18"/>
        </w:rPr>
        <w:t>s</w:t>
      </w:r>
      <w:r>
        <w:rPr>
          <w:rFonts w:ascii="Century Gothic" w:hAnsi="Century Gothic" w:eastAsia="Arial" w:cs="Arial"/>
          <w:spacing w:val="2"/>
          <w:sz w:val="18"/>
          <w:szCs w:val="18"/>
        </w:rPr>
        <w:t>g</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3"/>
          <w:sz w:val="18"/>
          <w:szCs w:val="18"/>
        </w:rPr>
        <w:t>a</w:t>
      </w:r>
      <w:r>
        <w:rPr>
          <w:rFonts w:ascii="Century Gothic" w:hAnsi="Century Gothic" w:eastAsia="Arial" w:cs="Arial"/>
          <w:sz w:val="18"/>
          <w:szCs w:val="18"/>
        </w:rPr>
        <w:t>do</w:t>
      </w:r>
      <w:r>
        <w:rPr>
          <w:rFonts w:ascii="Century Gothic" w:hAnsi="Century Gothic" w:eastAsia="Arial" w:cs="Arial"/>
          <w:spacing w:val="29"/>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z w:val="18"/>
          <w:szCs w:val="18"/>
        </w:rPr>
        <w:t>do</w:t>
      </w:r>
      <w:r>
        <w:rPr>
          <w:rFonts w:ascii="Century Gothic" w:hAnsi="Century Gothic" w:eastAsia="Arial" w:cs="Arial"/>
          <w:spacing w:val="29"/>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29"/>
          <w:sz w:val="18"/>
          <w:szCs w:val="18"/>
        </w:rPr>
        <w:t xml:space="preserve"> </w:t>
      </w:r>
      <w:r>
        <w:rPr>
          <w:rFonts w:ascii="Century Gothic" w:hAnsi="Century Gothic" w:eastAsia="Arial" w:cs="Arial"/>
          <w:sz w:val="18"/>
          <w:szCs w:val="18"/>
        </w:rPr>
        <w:t>es</w:t>
      </w:r>
      <w:r>
        <w:rPr>
          <w:rFonts w:ascii="Century Gothic" w:hAnsi="Century Gothic" w:eastAsia="Arial" w:cs="Arial"/>
          <w:spacing w:val="-3"/>
          <w:sz w:val="18"/>
          <w:szCs w:val="18"/>
        </w:rPr>
        <w:t>p</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ca</w:t>
      </w:r>
      <w:r>
        <w:rPr>
          <w:rFonts w:ascii="Century Gothic" w:hAnsi="Century Gothic" w:eastAsia="Arial" w:cs="Arial"/>
          <w:spacing w:val="-1"/>
          <w:sz w:val="18"/>
          <w:szCs w:val="18"/>
        </w:rPr>
        <w:t>d</w:t>
      </w:r>
      <w:r>
        <w:rPr>
          <w:rFonts w:ascii="Century Gothic" w:hAnsi="Century Gothic" w:eastAsia="Arial" w:cs="Arial"/>
          <w:sz w:val="18"/>
          <w:szCs w:val="18"/>
        </w:rPr>
        <w:t>o</w:t>
      </w:r>
      <w:r>
        <w:rPr>
          <w:rFonts w:ascii="Century Gothic" w:hAnsi="Century Gothic" w:eastAsia="Arial" w:cs="Arial"/>
          <w:spacing w:val="27"/>
          <w:sz w:val="18"/>
          <w:szCs w:val="18"/>
        </w:rPr>
        <w:t xml:space="preserve"> </w:t>
      </w:r>
      <w:r>
        <w:rPr>
          <w:rFonts w:ascii="Century Gothic" w:hAnsi="Century Gothic" w:eastAsia="Arial" w:cs="Arial"/>
          <w:sz w:val="18"/>
          <w:szCs w:val="18"/>
        </w:rPr>
        <w:t>en</w:t>
      </w:r>
      <w:r>
        <w:rPr>
          <w:rFonts w:ascii="Century Gothic" w:hAnsi="Century Gothic" w:eastAsia="Arial" w:cs="Arial"/>
          <w:spacing w:val="35"/>
          <w:sz w:val="18"/>
          <w:szCs w:val="18"/>
        </w:rPr>
        <w:t xml:space="preserve"> </w:t>
      </w:r>
      <w:r>
        <w:rPr>
          <w:rFonts w:ascii="Century Gothic" w:hAnsi="Century Gothic" w:eastAsia="Arial" w:cs="Arial"/>
          <w:sz w:val="18"/>
          <w:szCs w:val="18"/>
        </w:rPr>
        <w:t>el</w:t>
      </w:r>
      <w:r>
        <w:rPr>
          <w:rFonts w:ascii="Century Gothic" w:hAnsi="Century Gothic" w:eastAsia="Arial" w:cs="Arial"/>
          <w:spacing w:val="28"/>
          <w:sz w:val="18"/>
          <w:szCs w:val="18"/>
        </w:rPr>
        <w:t xml:space="preserve"> </w:t>
      </w:r>
      <w:r>
        <w:rPr>
          <w:rFonts w:ascii="Century Gothic" w:hAnsi="Century Gothic" w:eastAsia="Arial" w:cs="Arial"/>
          <w:b/>
          <w:spacing w:val="-1"/>
          <w:sz w:val="18"/>
          <w:szCs w:val="18"/>
        </w:rPr>
        <w:t>A</w:t>
      </w:r>
      <w:r>
        <w:rPr>
          <w:rFonts w:ascii="Century Gothic" w:hAnsi="Century Gothic" w:eastAsia="Arial" w:cs="Arial"/>
          <w:b/>
          <w:sz w:val="18"/>
          <w:szCs w:val="18"/>
        </w:rPr>
        <w:t xml:space="preserve">NEXO No. 1 (Anexo </w:t>
      </w:r>
      <w:r>
        <w:rPr>
          <w:rFonts w:ascii="Century Gothic" w:hAnsi="Century Gothic" w:eastAsia="Arial" w:cs="Arial"/>
          <w:b/>
          <w:spacing w:val="2"/>
          <w:sz w:val="18"/>
          <w:szCs w:val="18"/>
        </w:rPr>
        <w:t>T</w:t>
      </w:r>
      <w:r>
        <w:rPr>
          <w:rFonts w:ascii="Century Gothic" w:hAnsi="Century Gothic" w:eastAsia="Arial" w:cs="Arial"/>
          <w:b/>
          <w:sz w:val="18"/>
          <w:szCs w:val="18"/>
        </w:rPr>
        <w:t>éc</w:t>
      </w:r>
      <w:r>
        <w:rPr>
          <w:rFonts w:ascii="Century Gothic" w:hAnsi="Century Gothic" w:eastAsia="Arial" w:cs="Arial"/>
          <w:b/>
          <w:spacing w:val="-1"/>
          <w:sz w:val="18"/>
          <w:szCs w:val="18"/>
        </w:rPr>
        <w:t>ni</w:t>
      </w:r>
      <w:r>
        <w:rPr>
          <w:rFonts w:ascii="Century Gothic" w:hAnsi="Century Gothic" w:eastAsia="Arial" w:cs="Arial"/>
          <w:b/>
          <w:sz w:val="18"/>
          <w:szCs w:val="18"/>
        </w:rPr>
        <w:t>co).</w:t>
      </w:r>
    </w:p>
    <w:p>
      <w:pPr>
        <w:tabs>
          <w:tab w:val="left" w:pos="720"/>
        </w:tabs>
        <w:ind w:left="567" w:right="-1"/>
        <w:jc w:val="both"/>
        <w:rPr>
          <w:rFonts w:ascii="Century Gothic" w:hAnsi="Century Gothic" w:eastAsia="Arial" w:cs="Arial"/>
          <w:b/>
          <w:sz w:val="18"/>
          <w:szCs w:val="18"/>
        </w:rPr>
      </w:pPr>
    </w:p>
    <w:p>
      <w:pPr>
        <w:tabs>
          <w:tab w:val="left" w:pos="720"/>
        </w:tabs>
        <w:ind w:left="567" w:right="-1"/>
        <w:jc w:val="both"/>
        <w:rPr>
          <w:rFonts w:ascii="Century Gothic" w:hAnsi="Century Gothic" w:eastAsia="Arial" w:cs="Arial"/>
          <w:sz w:val="18"/>
          <w:szCs w:val="18"/>
        </w:rPr>
      </w:pPr>
      <w:r>
        <w:rPr>
          <w:rFonts w:ascii="Century Gothic" w:hAnsi="Century Gothic" w:eastAsia="Arial" w:cs="Arial"/>
          <w:sz w:val="18"/>
          <w:szCs w:val="18"/>
        </w:rPr>
        <w:t>L</w:t>
      </w:r>
      <w:r>
        <w:rPr>
          <w:rFonts w:ascii="Century Gothic" w:hAnsi="Century Gothic" w:eastAsia="Arial" w:cs="Arial"/>
          <w:spacing w:val="-1"/>
          <w:sz w:val="18"/>
          <w:szCs w:val="18"/>
        </w:rPr>
        <w:t>o</w:t>
      </w:r>
      <w:r>
        <w:rPr>
          <w:rFonts w:ascii="Century Gothic" w:hAnsi="Century Gothic" w:eastAsia="Arial" w:cs="Arial"/>
          <w:sz w:val="18"/>
          <w:szCs w:val="18"/>
        </w:rPr>
        <w:t>s p</w:t>
      </w:r>
      <w:r>
        <w:rPr>
          <w:rFonts w:ascii="Century Gothic" w:hAnsi="Century Gothic" w:eastAsia="Arial" w:cs="Arial"/>
          <w:spacing w:val="-1"/>
          <w:sz w:val="18"/>
          <w:szCs w:val="18"/>
        </w:rPr>
        <w:t>a</w:t>
      </w:r>
      <w:r>
        <w:rPr>
          <w:rFonts w:ascii="Century Gothic" w:hAnsi="Century Gothic" w:eastAsia="Arial" w:cs="Arial"/>
          <w:spacing w:val="2"/>
          <w:sz w:val="18"/>
          <w:szCs w:val="18"/>
        </w:rPr>
        <w:t>g</w:t>
      </w:r>
      <w:r>
        <w:rPr>
          <w:rFonts w:ascii="Century Gothic" w:hAnsi="Century Gothic" w:eastAsia="Arial" w:cs="Arial"/>
          <w:sz w:val="18"/>
          <w:szCs w:val="18"/>
        </w:rPr>
        <w:t xml:space="preserve">os se </w:t>
      </w:r>
      <w:r>
        <w:rPr>
          <w:rFonts w:ascii="Century Gothic" w:hAnsi="Century Gothic" w:eastAsia="Arial" w:cs="Arial"/>
          <w:spacing w:val="-1"/>
          <w:sz w:val="18"/>
          <w:szCs w:val="18"/>
        </w:rPr>
        <w:t>i</w:t>
      </w:r>
      <w:r>
        <w:rPr>
          <w:rFonts w:ascii="Century Gothic" w:hAnsi="Century Gothic" w:eastAsia="Arial" w:cs="Arial"/>
          <w:sz w:val="18"/>
          <w:szCs w:val="18"/>
        </w:rPr>
        <w:t>nc</w:t>
      </w:r>
      <w:r>
        <w:rPr>
          <w:rFonts w:ascii="Century Gothic" w:hAnsi="Century Gothic" w:eastAsia="Arial" w:cs="Arial"/>
          <w:spacing w:val="-1"/>
          <w:sz w:val="18"/>
          <w:szCs w:val="18"/>
        </w:rPr>
        <w:t>o</w:t>
      </w:r>
      <w:r>
        <w:rPr>
          <w:rFonts w:ascii="Century Gothic" w:hAnsi="Century Gothic" w:eastAsia="Arial" w:cs="Arial"/>
          <w:spacing w:val="1"/>
          <w:sz w:val="18"/>
          <w:szCs w:val="18"/>
        </w:rPr>
        <w:t>r</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pacing w:val="-2"/>
          <w:sz w:val="18"/>
          <w:szCs w:val="18"/>
        </w:rPr>
        <w:t>r</w:t>
      </w:r>
      <w:r>
        <w:rPr>
          <w:rFonts w:ascii="Century Gothic" w:hAnsi="Century Gothic" w:eastAsia="Arial" w:cs="Arial"/>
          <w:sz w:val="18"/>
          <w:szCs w:val="18"/>
        </w:rPr>
        <w:t xml:space="preserve">arán al </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2"/>
          <w:sz w:val="18"/>
          <w:szCs w:val="18"/>
        </w:rPr>
        <w:t>g</w:t>
      </w:r>
      <w:r>
        <w:rPr>
          <w:rFonts w:ascii="Century Gothic" w:hAnsi="Century Gothic" w:eastAsia="Arial" w:cs="Arial"/>
          <w:spacing w:val="1"/>
          <w:sz w:val="18"/>
          <w:szCs w:val="18"/>
        </w:rPr>
        <w:t>r</w:t>
      </w:r>
      <w:r>
        <w:rPr>
          <w:rFonts w:ascii="Century Gothic" w:hAnsi="Century Gothic" w:eastAsia="Arial" w:cs="Arial"/>
          <w:spacing w:val="-3"/>
          <w:sz w:val="18"/>
          <w:szCs w:val="18"/>
        </w:rPr>
        <w:t>a</w:t>
      </w:r>
      <w:r>
        <w:rPr>
          <w:rFonts w:ascii="Century Gothic" w:hAnsi="Century Gothic" w:eastAsia="Arial" w:cs="Arial"/>
          <w:spacing w:val="1"/>
          <w:sz w:val="18"/>
          <w:szCs w:val="18"/>
        </w:rPr>
        <w:t>m</w:t>
      </w:r>
      <w:r>
        <w:rPr>
          <w:rFonts w:ascii="Century Gothic" w:hAnsi="Century Gothic" w:eastAsia="Arial" w:cs="Arial"/>
          <w:sz w:val="18"/>
          <w:szCs w:val="18"/>
        </w:rPr>
        <w:t xml:space="preserve">a de </w:t>
      </w:r>
      <w:r>
        <w:rPr>
          <w:rFonts w:ascii="Century Gothic" w:hAnsi="Century Gothic" w:eastAsia="Arial" w:cs="Arial"/>
          <w:spacing w:val="-1"/>
          <w:sz w:val="18"/>
          <w:szCs w:val="18"/>
        </w:rPr>
        <w:t>C</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 xml:space="preserve">as </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d</w:t>
      </w:r>
      <w:r>
        <w:rPr>
          <w:rFonts w:ascii="Century Gothic" w:hAnsi="Century Gothic" w:eastAsia="Arial" w:cs="Arial"/>
          <w:sz w:val="18"/>
          <w:szCs w:val="18"/>
        </w:rPr>
        <w:t>ucti</w:t>
      </w:r>
      <w:r>
        <w:rPr>
          <w:rFonts w:ascii="Century Gothic" w:hAnsi="Century Gothic" w:eastAsia="Arial" w:cs="Arial"/>
          <w:spacing w:val="-3"/>
          <w:sz w:val="18"/>
          <w:szCs w:val="18"/>
        </w:rPr>
        <w:t>v</w:t>
      </w:r>
      <w:r>
        <w:rPr>
          <w:rFonts w:ascii="Century Gothic" w:hAnsi="Century Gothic" w:eastAsia="Arial" w:cs="Arial"/>
          <w:sz w:val="18"/>
          <w:szCs w:val="18"/>
        </w:rPr>
        <w:t xml:space="preserve">as </w:t>
      </w:r>
      <w:r>
        <w:rPr>
          <w:rFonts w:ascii="Century Gothic" w:hAnsi="Century Gothic" w:eastAsia="Arial" w:cs="Arial"/>
          <w:spacing w:val="2"/>
          <w:sz w:val="18"/>
          <w:szCs w:val="18"/>
        </w:rPr>
        <w:t>d</w:t>
      </w:r>
      <w:r>
        <w:rPr>
          <w:rFonts w:ascii="Century Gothic" w:hAnsi="Century Gothic" w:eastAsia="Arial" w:cs="Arial"/>
          <w:sz w:val="18"/>
          <w:szCs w:val="18"/>
        </w:rPr>
        <w:t>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N</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al F</w:t>
      </w:r>
      <w:r>
        <w:rPr>
          <w:rFonts w:ascii="Century Gothic" w:hAnsi="Century Gothic" w:eastAsia="Arial" w:cs="Arial"/>
          <w:spacing w:val="-2"/>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a</w:t>
      </w:r>
      <w:r>
        <w:rPr>
          <w:rFonts w:ascii="Century Gothic" w:hAnsi="Century Gothic" w:eastAsia="Arial" w:cs="Arial"/>
          <w:sz w:val="18"/>
          <w:szCs w:val="18"/>
        </w:rPr>
        <w:t>nc</w:t>
      </w:r>
      <w:r>
        <w:rPr>
          <w:rFonts w:ascii="Century Gothic" w:hAnsi="Century Gothic" w:eastAsia="Arial" w:cs="Arial"/>
          <w:spacing w:val="-1"/>
          <w:sz w:val="18"/>
          <w:szCs w:val="18"/>
        </w:rPr>
        <w:t>i</w:t>
      </w:r>
      <w:r>
        <w:rPr>
          <w:rFonts w:ascii="Century Gothic" w:hAnsi="Century Gothic" w:eastAsia="Arial" w:cs="Arial"/>
          <w:sz w:val="18"/>
          <w:szCs w:val="18"/>
        </w:rPr>
        <w:t xml:space="preserve">era, </w:t>
      </w:r>
      <w:r>
        <w:rPr>
          <w:rFonts w:ascii="Century Gothic" w:hAnsi="Century Gothic" w:eastAsia="Arial" w:cs="Arial"/>
          <w:spacing w:val="-1"/>
          <w:sz w:val="18"/>
          <w:szCs w:val="18"/>
        </w:rPr>
        <w:t>S</w:t>
      </w:r>
      <w:r>
        <w:rPr>
          <w:rFonts w:ascii="Century Gothic" w:hAnsi="Century Gothic" w:eastAsia="Arial" w:cs="Arial"/>
          <w:spacing w:val="1"/>
          <w:sz w:val="18"/>
          <w:szCs w:val="18"/>
        </w:rPr>
        <w:t>.</w:t>
      </w:r>
      <w:r>
        <w:rPr>
          <w:rFonts w:ascii="Century Gothic" w:hAnsi="Century Gothic" w:eastAsia="Arial" w:cs="Arial"/>
          <w:spacing w:val="-1"/>
          <w:sz w:val="18"/>
          <w:szCs w:val="18"/>
        </w:rPr>
        <w:t>N</w:t>
      </w:r>
      <w:r>
        <w:rPr>
          <w:rFonts w:ascii="Century Gothic" w:hAnsi="Century Gothic" w:eastAsia="Arial" w:cs="Arial"/>
          <w:spacing w:val="1"/>
          <w:sz w:val="18"/>
          <w:szCs w:val="18"/>
        </w:rPr>
        <w:t>.</w:t>
      </w:r>
      <w:r>
        <w:rPr>
          <w:rFonts w:ascii="Century Gothic" w:hAnsi="Century Gothic" w:eastAsia="Arial" w:cs="Arial"/>
          <w:spacing w:val="-1"/>
          <w:sz w:val="18"/>
          <w:szCs w:val="18"/>
        </w:rPr>
        <w:t>C.</w:t>
      </w:r>
      <w:r>
        <w:rPr>
          <w:rFonts w:ascii="Century Gothic" w:hAnsi="Century Gothic" w:eastAsia="Arial" w:cs="Arial"/>
          <w:sz w:val="18"/>
          <w:szCs w:val="18"/>
        </w:rPr>
        <w:t>, y se</w:t>
      </w:r>
      <w:r>
        <w:rPr>
          <w:rFonts w:ascii="Century Gothic" w:hAnsi="Century Gothic" w:eastAsia="Arial" w:cs="Arial"/>
          <w:spacing w:val="5"/>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3"/>
          <w:sz w:val="18"/>
          <w:szCs w:val="18"/>
        </w:rPr>
        <w:t>t</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1"/>
          <w:sz w:val="18"/>
          <w:szCs w:val="18"/>
        </w:rPr>
        <w:t xml:space="preserve"> m</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m</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t</w:t>
      </w:r>
      <w:r>
        <w:rPr>
          <w:rFonts w:ascii="Century Gothic" w:hAnsi="Century Gothic" w:eastAsia="Arial" w:cs="Arial"/>
          <w:sz w:val="18"/>
          <w:szCs w:val="18"/>
        </w:rPr>
        <w:t>ota</w:t>
      </w:r>
      <w:r>
        <w:rPr>
          <w:rFonts w:ascii="Century Gothic" w:hAnsi="Century Gothic" w:eastAsia="Arial" w:cs="Arial"/>
          <w:spacing w:val="-1"/>
          <w:sz w:val="18"/>
          <w:szCs w:val="18"/>
        </w:rPr>
        <w:t>li</w:t>
      </w:r>
      <w:r>
        <w:rPr>
          <w:rFonts w:ascii="Century Gothic" w:hAnsi="Century Gothic" w:eastAsia="Arial" w:cs="Arial"/>
          <w:sz w:val="18"/>
          <w:szCs w:val="18"/>
        </w:rPr>
        <w:t>d</w:t>
      </w:r>
      <w:r>
        <w:rPr>
          <w:rFonts w:ascii="Century Gothic" w:hAnsi="Century Gothic" w:eastAsia="Arial" w:cs="Arial"/>
          <w:spacing w:val="2"/>
          <w:sz w:val="18"/>
          <w:szCs w:val="18"/>
        </w:rPr>
        <w:t>a</w:t>
      </w:r>
      <w:r>
        <w:rPr>
          <w:rFonts w:ascii="Century Gothic" w:hAnsi="Century Gothic" w:eastAsia="Arial" w:cs="Arial"/>
          <w:sz w:val="18"/>
          <w:szCs w:val="18"/>
        </w:rPr>
        <w:t>d</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z w:val="18"/>
          <w:szCs w:val="18"/>
        </w:rPr>
        <w:t>cu</w:t>
      </w:r>
      <w:r>
        <w:rPr>
          <w:rFonts w:ascii="Century Gothic" w:hAnsi="Century Gothic" w:eastAsia="Arial" w:cs="Arial"/>
          <w:spacing w:val="-1"/>
          <w:sz w:val="18"/>
          <w:szCs w:val="18"/>
        </w:rPr>
        <w:t>e</w:t>
      </w:r>
      <w:r>
        <w:rPr>
          <w:rFonts w:ascii="Century Gothic" w:hAnsi="Century Gothic" w:eastAsia="Arial" w:cs="Arial"/>
          <w:sz w:val="18"/>
          <w:szCs w:val="18"/>
        </w:rPr>
        <w:t>ntas</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r</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a</w:t>
      </w:r>
      <w:r>
        <w:rPr>
          <w:rFonts w:ascii="Century Gothic" w:hAnsi="Century Gothic" w:eastAsia="Arial" w:cs="Arial"/>
          <w:spacing w:val="2"/>
          <w:sz w:val="18"/>
          <w:szCs w:val="18"/>
        </w:rPr>
        <w:t>g</w:t>
      </w:r>
      <w:r>
        <w:rPr>
          <w:rFonts w:ascii="Century Gothic" w:hAnsi="Century Gothic" w:eastAsia="Arial" w:cs="Arial"/>
          <w:spacing w:val="-3"/>
          <w:sz w:val="18"/>
          <w:szCs w:val="18"/>
        </w:rPr>
        <w:t>a</w:t>
      </w:r>
      <w:r>
        <w:rPr>
          <w:rFonts w:ascii="Century Gothic" w:hAnsi="Century Gothic" w:eastAsia="Arial" w:cs="Arial"/>
          <w:sz w:val="18"/>
          <w:szCs w:val="18"/>
        </w:rPr>
        <w:t>r</w:t>
      </w:r>
      <w:r>
        <w:rPr>
          <w:rFonts w:ascii="Century Gothic" w:hAnsi="Century Gothic" w:eastAsia="Arial" w:cs="Arial"/>
          <w:spacing w:val="3"/>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10"/>
          <w:sz w:val="18"/>
          <w:szCs w:val="18"/>
        </w:rPr>
        <w:t xml:space="preserve"> </w:t>
      </w:r>
      <w:r>
        <w:rPr>
          <w:rFonts w:ascii="Century Gothic" w:hAnsi="Century Gothic" w:eastAsia="Arial" w:cs="Arial"/>
          <w:spacing w:val="1"/>
          <w:sz w:val="18"/>
          <w:szCs w:val="18"/>
        </w:rPr>
        <w:t>licitante</w:t>
      </w:r>
      <w:r>
        <w:rPr>
          <w:rFonts w:ascii="Century Gothic" w:hAnsi="Century Gothic" w:eastAsia="Arial" w:cs="Arial"/>
          <w:spacing w:val="4"/>
          <w:sz w:val="18"/>
          <w:szCs w:val="18"/>
        </w:rPr>
        <w:t xml:space="preserve"> </w:t>
      </w:r>
      <w:r>
        <w:rPr>
          <w:rFonts w:ascii="Century Gothic" w:hAnsi="Century Gothic" w:eastAsia="Arial" w:cs="Arial"/>
          <w:spacing w:val="2"/>
          <w:sz w:val="18"/>
          <w:szCs w:val="18"/>
        </w:rPr>
        <w:t>adjudicado;</w:t>
      </w:r>
      <w:r>
        <w:rPr>
          <w:rFonts w:ascii="Century Gothic" w:hAnsi="Century Gothic" w:eastAsia="Arial" w:cs="Arial"/>
          <w:sz w:val="18"/>
          <w:szCs w:val="18"/>
        </w:rPr>
        <w:t xml:space="preserve"> p</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e</w:t>
      </w:r>
      <w:r>
        <w:rPr>
          <w:rFonts w:ascii="Century Gothic" w:hAnsi="Century Gothic" w:eastAsia="Arial" w:cs="Arial"/>
          <w:spacing w:val="-1"/>
          <w:sz w:val="18"/>
          <w:szCs w:val="18"/>
        </w:rPr>
        <w:t>ll</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pacing w:val="2"/>
          <w:sz w:val="18"/>
          <w:szCs w:val="18"/>
          <w:highlight w:val="none"/>
        </w:rPr>
        <w:t xml:space="preserve">el CFDI </w:t>
      </w:r>
      <w:r>
        <w:rPr>
          <w:rFonts w:ascii="Century Gothic" w:hAnsi="Century Gothic" w:eastAsia="Arial" w:cs="Arial"/>
          <w:sz w:val="18"/>
          <w:szCs w:val="18"/>
          <w:highlight w:val="none"/>
        </w:rPr>
        <w:t>ac</w:t>
      </w:r>
      <w:r>
        <w:rPr>
          <w:rFonts w:ascii="Century Gothic" w:hAnsi="Century Gothic" w:eastAsia="Arial" w:cs="Arial"/>
          <w:spacing w:val="-3"/>
          <w:sz w:val="18"/>
          <w:szCs w:val="18"/>
          <w:highlight w:val="none"/>
        </w:rPr>
        <w:t>e</w:t>
      </w:r>
      <w:r>
        <w:rPr>
          <w:rFonts w:ascii="Century Gothic" w:hAnsi="Century Gothic" w:eastAsia="Arial" w:cs="Arial"/>
          <w:sz w:val="18"/>
          <w:szCs w:val="18"/>
          <w:highlight w:val="none"/>
        </w:rPr>
        <w:t>ptado</w:t>
      </w:r>
      <w:r>
        <w:rPr>
          <w:rFonts w:ascii="Century Gothic" w:hAnsi="Century Gothic" w:eastAsia="Arial" w:cs="Arial"/>
          <w:spacing w:val="2"/>
          <w:sz w:val="18"/>
          <w:szCs w:val="18"/>
          <w:highlight w:val="none"/>
        </w:rPr>
        <w:t xml:space="preserve"> </w:t>
      </w:r>
      <w:r>
        <w:rPr>
          <w:rFonts w:ascii="Century Gothic" w:hAnsi="Century Gothic" w:eastAsia="Arial" w:cs="Arial"/>
          <w:sz w:val="18"/>
          <w:szCs w:val="18"/>
          <w:highlight w:val="none"/>
        </w:rPr>
        <w:t>se</w:t>
      </w:r>
      <w:r>
        <w:rPr>
          <w:rFonts w:ascii="Century Gothic" w:hAnsi="Century Gothic" w:eastAsia="Arial" w:cs="Arial"/>
          <w:spacing w:val="2"/>
          <w:sz w:val="18"/>
          <w:szCs w:val="18"/>
          <w:highlight w:val="none"/>
        </w:rPr>
        <w:t xml:space="preserve"> </w:t>
      </w:r>
      <w:r>
        <w:rPr>
          <w:rFonts w:ascii="Century Gothic" w:hAnsi="Century Gothic" w:eastAsia="Arial" w:cs="Arial"/>
          <w:spacing w:val="1"/>
          <w:sz w:val="18"/>
          <w:szCs w:val="18"/>
          <w:highlight w:val="none"/>
        </w:rPr>
        <w:t>r</w:t>
      </w:r>
      <w:r>
        <w:rPr>
          <w:rFonts w:ascii="Century Gothic" w:hAnsi="Century Gothic" w:eastAsia="Arial" w:cs="Arial"/>
          <w:spacing w:val="-3"/>
          <w:sz w:val="18"/>
          <w:szCs w:val="18"/>
          <w:highlight w:val="none"/>
        </w:rPr>
        <w:t>e</w:t>
      </w:r>
      <w:r>
        <w:rPr>
          <w:rFonts w:ascii="Century Gothic" w:hAnsi="Century Gothic" w:eastAsia="Arial" w:cs="Arial"/>
          <w:spacing w:val="2"/>
          <w:sz w:val="18"/>
          <w:szCs w:val="18"/>
          <w:highlight w:val="none"/>
        </w:rPr>
        <w:t>g</w:t>
      </w:r>
      <w:r>
        <w:rPr>
          <w:rFonts w:ascii="Century Gothic" w:hAnsi="Century Gothic" w:eastAsia="Arial" w:cs="Arial"/>
          <w:spacing w:val="-1"/>
          <w:sz w:val="18"/>
          <w:szCs w:val="18"/>
          <w:highlight w:val="none"/>
        </w:rPr>
        <w:t>i</w:t>
      </w:r>
      <w:r>
        <w:rPr>
          <w:rFonts w:ascii="Century Gothic" w:hAnsi="Century Gothic" w:eastAsia="Arial" w:cs="Arial"/>
          <w:sz w:val="18"/>
          <w:szCs w:val="18"/>
          <w:highlight w:val="none"/>
        </w:rPr>
        <w:t>s</w:t>
      </w:r>
      <w:r>
        <w:rPr>
          <w:rFonts w:ascii="Century Gothic" w:hAnsi="Century Gothic" w:eastAsia="Arial" w:cs="Arial"/>
          <w:spacing w:val="-1"/>
          <w:sz w:val="18"/>
          <w:szCs w:val="18"/>
          <w:highlight w:val="none"/>
        </w:rPr>
        <w:t>t</w:t>
      </w:r>
      <w:r>
        <w:rPr>
          <w:rFonts w:ascii="Century Gothic" w:hAnsi="Century Gothic" w:eastAsia="Arial" w:cs="Arial"/>
          <w:spacing w:val="1"/>
          <w:sz w:val="18"/>
          <w:szCs w:val="18"/>
          <w:highlight w:val="none"/>
        </w:rPr>
        <w:t>r</w:t>
      </w:r>
      <w:r>
        <w:rPr>
          <w:rFonts w:ascii="Century Gothic" w:hAnsi="Century Gothic" w:eastAsia="Arial" w:cs="Arial"/>
          <w:sz w:val="18"/>
          <w:szCs w:val="18"/>
          <w:highlight w:val="none"/>
        </w:rPr>
        <w:t>ará</w:t>
      </w:r>
      <w:r>
        <w:rPr>
          <w:rFonts w:ascii="Century Gothic" w:hAnsi="Century Gothic" w:eastAsia="Arial" w:cs="Arial"/>
          <w:spacing w:val="3"/>
          <w:sz w:val="18"/>
          <w:szCs w:val="18"/>
          <w:highlight w:val="none"/>
        </w:rPr>
        <w:t xml:space="preserve"> </w:t>
      </w:r>
      <w:r>
        <w:rPr>
          <w:rFonts w:ascii="Century Gothic" w:hAnsi="Century Gothic" w:eastAsia="Arial" w:cs="Arial"/>
          <w:sz w:val="18"/>
          <w:szCs w:val="18"/>
          <w:highlight w:val="none"/>
        </w:rPr>
        <w:t>en d</w:t>
      </w:r>
      <w:r>
        <w:rPr>
          <w:rFonts w:ascii="Century Gothic" w:hAnsi="Century Gothic" w:eastAsia="Arial" w:cs="Arial"/>
          <w:spacing w:val="-1"/>
          <w:sz w:val="18"/>
          <w:szCs w:val="18"/>
          <w:highlight w:val="none"/>
        </w:rPr>
        <w:t>i</w:t>
      </w:r>
      <w:r>
        <w:rPr>
          <w:rFonts w:ascii="Century Gothic" w:hAnsi="Century Gothic" w:eastAsia="Arial" w:cs="Arial"/>
          <w:sz w:val="18"/>
          <w:szCs w:val="18"/>
          <w:highlight w:val="none"/>
        </w:rPr>
        <w:t>c</w:t>
      </w:r>
      <w:r>
        <w:rPr>
          <w:rFonts w:ascii="Century Gothic" w:hAnsi="Century Gothic" w:eastAsia="Arial" w:cs="Arial"/>
          <w:spacing w:val="4"/>
          <w:sz w:val="18"/>
          <w:szCs w:val="18"/>
          <w:highlight w:val="none"/>
        </w:rPr>
        <w:t>h</w:t>
      </w:r>
      <w:r>
        <w:rPr>
          <w:rFonts w:ascii="Century Gothic" w:hAnsi="Century Gothic" w:eastAsia="Arial" w:cs="Arial"/>
          <w:sz w:val="18"/>
          <w:szCs w:val="18"/>
          <w:highlight w:val="none"/>
        </w:rPr>
        <w:t>o</w:t>
      </w:r>
      <w:r>
        <w:rPr>
          <w:rFonts w:ascii="Century Gothic" w:hAnsi="Century Gothic" w:eastAsia="Arial" w:cs="Arial"/>
          <w:spacing w:val="2"/>
          <w:sz w:val="18"/>
          <w:szCs w:val="18"/>
          <w:highlight w:val="none"/>
        </w:rPr>
        <w:t xml:space="preserve"> </w:t>
      </w:r>
      <w:r>
        <w:rPr>
          <w:rFonts w:ascii="Century Gothic" w:hAnsi="Century Gothic" w:eastAsia="Arial" w:cs="Arial"/>
          <w:sz w:val="18"/>
          <w:szCs w:val="18"/>
          <w:highlight w:val="none"/>
        </w:rPr>
        <w:t>progra</w:t>
      </w:r>
      <w:r>
        <w:rPr>
          <w:rFonts w:ascii="Century Gothic" w:hAnsi="Century Gothic" w:eastAsia="Arial" w:cs="Arial"/>
          <w:spacing w:val="1"/>
          <w:sz w:val="18"/>
          <w:szCs w:val="18"/>
          <w:highlight w:val="none"/>
        </w:rPr>
        <w:t>m</w:t>
      </w:r>
      <w:r>
        <w:rPr>
          <w:rFonts w:ascii="Century Gothic" w:hAnsi="Century Gothic" w:eastAsia="Arial" w:cs="Arial"/>
          <w:sz w:val="18"/>
          <w:szCs w:val="18"/>
          <w:highlight w:val="none"/>
        </w:rPr>
        <w:t>a</w:t>
      </w:r>
      <w:r>
        <w:rPr>
          <w:rFonts w:ascii="Century Gothic" w:hAnsi="Century Gothic" w:eastAsia="Arial" w:cs="Arial"/>
          <w:spacing w:val="2"/>
          <w:sz w:val="18"/>
          <w:szCs w:val="18"/>
          <w:highlight w:val="none"/>
        </w:rPr>
        <w:t xml:space="preserve"> </w:t>
      </w:r>
      <w:r>
        <w:rPr>
          <w:rFonts w:ascii="Century Gothic" w:hAnsi="Century Gothic" w:eastAsia="Arial" w:cs="Arial"/>
          <w:sz w:val="18"/>
          <w:szCs w:val="18"/>
          <w:highlight w:val="none"/>
        </w:rPr>
        <w:t xml:space="preserve">a </w:t>
      </w:r>
      <w:r>
        <w:rPr>
          <w:rFonts w:ascii="Century Gothic" w:hAnsi="Century Gothic" w:eastAsia="Arial" w:cs="Arial"/>
          <w:spacing w:val="1"/>
          <w:sz w:val="18"/>
          <w:szCs w:val="18"/>
          <w:highlight w:val="none"/>
        </w:rPr>
        <w:t>m</w:t>
      </w:r>
      <w:r>
        <w:rPr>
          <w:rFonts w:ascii="Century Gothic" w:hAnsi="Century Gothic" w:eastAsia="Arial" w:cs="Arial"/>
          <w:sz w:val="18"/>
          <w:szCs w:val="18"/>
          <w:highlight w:val="none"/>
        </w:rPr>
        <w:t xml:space="preserve">ás </w:t>
      </w:r>
      <w:r>
        <w:rPr>
          <w:rFonts w:ascii="Century Gothic" w:hAnsi="Century Gothic" w:eastAsia="Arial" w:cs="Arial"/>
          <w:spacing w:val="1"/>
          <w:sz w:val="18"/>
          <w:szCs w:val="18"/>
          <w:highlight w:val="none"/>
        </w:rPr>
        <w:t>t</w:t>
      </w:r>
      <w:r>
        <w:rPr>
          <w:rFonts w:ascii="Century Gothic" w:hAnsi="Century Gothic" w:eastAsia="Arial" w:cs="Arial"/>
          <w:sz w:val="18"/>
          <w:szCs w:val="18"/>
          <w:highlight w:val="none"/>
        </w:rPr>
        <w:t>ard</w:t>
      </w:r>
      <w:r>
        <w:rPr>
          <w:rFonts w:ascii="Century Gothic" w:hAnsi="Century Gothic" w:eastAsia="Arial" w:cs="Arial"/>
          <w:spacing w:val="-3"/>
          <w:sz w:val="18"/>
          <w:szCs w:val="18"/>
          <w:highlight w:val="none"/>
        </w:rPr>
        <w:t>a</w:t>
      </w:r>
      <w:r>
        <w:rPr>
          <w:rFonts w:ascii="Century Gothic" w:hAnsi="Century Gothic" w:eastAsia="Arial" w:cs="Arial"/>
          <w:sz w:val="18"/>
          <w:szCs w:val="18"/>
          <w:highlight w:val="none"/>
        </w:rPr>
        <w:t>r</w:t>
      </w:r>
      <w:r>
        <w:rPr>
          <w:rFonts w:ascii="Century Gothic" w:hAnsi="Century Gothic" w:eastAsia="Arial" w:cs="Arial"/>
          <w:spacing w:val="4"/>
          <w:sz w:val="18"/>
          <w:szCs w:val="18"/>
          <w:highlight w:val="none"/>
        </w:rPr>
        <w:t xml:space="preserve"> </w:t>
      </w:r>
      <w:r>
        <w:rPr>
          <w:rFonts w:ascii="Century Gothic" w:hAnsi="Century Gothic" w:eastAsia="Arial" w:cs="Arial"/>
          <w:sz w:val="18"/>
          <w:szCs w:val="18"/>
          <w:highlight w:val="none"/>
        </w:rPr>
        <w:t>n</w:t>
      </w:r>
      <w:r>
        <w:rPr>
          <w:rFonts w:ascii="Century Gothic" w:hAnsi="Century Gothic" w:eastAsia="Arial" w:cs="Arial"/>
          <w:spacing w:val="-1"/>
          <w:sz w:val="18"/>
          <w:szCs w:val="18"/>
          <w:highlight w:val="none"/>
        </w:rPr>
        <w:t>u</w:t>
      </w:r>
      <w:r>
        <w:rPr>
          <w:rFonts w:ascii="Century Gothic" w:hAnsi="Century Gothic" w:eastAsia="Arial" w:cs="Arial"/>
          <w:sz w:val="18"/>
          <w:szCs w:val="18"/>
          <w:highlight w:val="none"/>
        </w:rPr>
        <w:t>e</w:t>
      </w:r>
      <w:r>
        <w:rPr>
          <w:rFonts w:ascii="Century Gothic" w:hAnsi="Century Gothic" w:eastAsia="Arial" w:cs="Arial"/>
          <w:spacing w:val="-3"/>
          <w:sz w:val="18"/>
          <w:szCs w:val="18"/>
          <w:highlight w:val="none"/>
        </w:rPr>
        <w:t>v</w:t>
      </w:r>
      <w:r>
        <w:rPr>
          <w:rFonts w:ascii="Century Gothic" w:hAnsi="Century Gothic" w:eastAsia="Arial" w:cs="Arial"/>
          <w:sz w:val="18"/>
          <w:szCs w:val="18"/>
          <w:highlight w:val="none"/>
        </w:rPr>
        <w:t>e</w:t>
      </w:r>
      <w:r>
        <w:rPr>
          <w:rFonts w:ascii="Century Gothic" w:hAnsi="Century Gothic" w:eastAsia="Arial" w:cs="Arial"/>
          <w:spacing w:val="3"/>
          <w:sz w:val="18"/>
          <w:szCs w:val="18"/>
          <w:highlight w:val="none"/>
        </w:rPr>
        <w:t xml:space="preserve"> </w:t>
      </w:r>
      <w:r>
        <w:rPr>
          <w:rFonts w:ascii="Century Gothic" w:hAnsi="Century Gothic" w:eastAsia="Arial" w:cs="Arial"/>
          <w:sz w:val="18"/>
          <w:szCs w:val="18"/>
          <w:highlight w:val="none"/>
        </w:rPr>
        <w:t>d</w:t>
      </w:r>
      <w:r>
        <w:rPr>
          <w:rFonts w:ascii="Century Gothic" w:hAnsi="Century Gothic" w:eastAsia="Arial" w:cs="Arial"/>
          <w:spacing w:val="-4"/>
          <w:sz w:val="18"/>
          <w:szCs w:val="18"/>
          <w:highlight w:val="none"/>
        </w:rPr>
        <w:t>í</w:t>
      </w:r>
      <w:r>
        <w:rPr>
          <w:rFonts w:ascii="Century Gothic" w:hAnsi="Century Gothic" w:eastAsia="Arial" w:cs="Arial"/>
          <w:spacing w:val="2"/>
          <w:sz w:val="18"/>
          <w:szCs w:val="18"/>
          <w:highlight w:val="none"/>
        </w:rPr>
        <w:t>a</w:t>
      </w:r>
      <w:r>
        <w:rPr>
          <w:rFonts w:ascii="Century Gothic" w:hAnsi="Century Gothic" w:eastAsia="Arial" w:cs="Arial"/>
          <w:sz w:val="18"/>
          <w:szCs w:val="18"/>
          <w:highlight w:val="none"/>
        </w:rPr>
        <w:t>s p</w:t>
      </w:r>
      <w:r>
        <w:rPr>
          <w:rFonts w:ascii="Century Gothic" w:hAnsi="Century Gothic" w:eastAsia="Arial" w:cs="Arial"/>
          <w:spacing w:val="-1"/>
          <w:sz w:val="18"/>
          <w:szCs w:val="18"/>
          <w:highlight w:val="none"/>
        </w:rPr>
        <w:t>o</w:t>
      </w:r>
      <w:r>
        <w:rPr>
          <w:rFonts w:ascii="Century Gothic" w:hAnsi="Century Gothic" w:eastAsia="Arial" w:cs="Arial"/>
          <w:sz w:val="18"/>
          <w:szCs w:val="18"/>
          <w:highlight w:val="none"/>
        </w:rPr>
        <w:t>s</w:t>
      </w:r>
      <w:r>
        <w:rPr>
          <w:rFonts w:ascii="Century Gothic" w:hAnsi="Century Gothic" w:eastAsia="Arial" w:cs="Arial"/>
          <w:spacing w:val="1"/>
          <w:sz w:val="18"/>
          <w:szCs w:val="18"/>
          <w:highlight w:val="none"/>
        </w:rPr>
        <w:t>t</w:t>
      </w:r>
      <w:r>
        <w:rPr>
          <w:rFonts w:ascii="Century Gothic" w:hAnsi="Century Gothic" w:eastAsia="Arial" w:cs="Arial"/>
          <w:sz w:val="18"/>
          <w:szCs w:val="18"/>
          <w:highlight w:val="none"/>
        </w:rPr>
        <w:t>eri</w:t>
      </w:r>
      <w:r>
        <w:rPr>
          <w:rFonts w:ascii="Century Gothic" w:hAnsi="Century Gothic" w:eastAsia="Arial" w:cs="Arial"/>
          <w:spacing w:val="-1"/>
          <w:sz w:val="18"/>
          <w:szCs w:val="18"/>
          <w:highlight w:val="none"/>
        </w:rPr>
        <w:t>o</w:t>
      </w:r>
      <w:r>
        <w:rPr>
          <w:rFonts w:ascii="Century Gothic" w:hAnsi="Century Gothic" w:eastAsia="Arial" w:cs="Arial"/>
          <w:spacing w:val="1"/>
          <w:sz w:val="18"/>
          <w:szCs w:val="18"/>
          <w:highlight w:val="none"/>
        </w:rPr>
        <w:t>r</w:t>
      </w:r>
      <w:r>
        <w:rPr>
          <w:rFonts w:ascii="Century Gothic" w:hAnsi="Century Gothic" w:eastAsia="Arial" w:cs="Arial"/>
          <w:spacing w:val="-3"/>
          <w:sz w:val="18"/>
          <w:szCs w:val="18"/>
          <w:highlight w:val="none"/>
        </w:rPr>
        <w:t>e</w:t>
      </w:r>
      <w:r>
        <w:rPr>
          <w:rFonts w:ascii="Century Gothic" w:hAnsi="Century Gothic" w:eastAsia="Arial" w:cs="Arial"/>
          <w:sz w:val="18"/>
          <w:szCs w:val="18"/>
          <w:highlight w:val="none"/>
        </w:rPr>
        <w:t>s</w:t>
      </w:r>
      <w:r>
        <w:rPr>
          <w:rFonts w:ascii="Century Gothic" w:hAnsi="Century Gothic" w:eastAsia="Arial" w:cs="Arial"/>
          <w:spacing w:val="49"/>
          <w:sz w:val="18"/>
          <w:szCs w:val="18"/>
          <w:highlight w:val="none"/>
        </w:rPr>
        <w:t xml:space="preserve"> </w:t>
      </w:r>
      <w:r>
        <w:rPr>
          <w:rFonts w:ascii="Century Gothic" w:hAnsi="Century Gothic" w:eastAsia="Arial" w:cs="Arial"/>
          <w:sz w:val="18"/>
          <w:szCs w:val="18"/>
          <w:highlight w:val="none"/>
        </w:rPr>
        <w:t>a</w:t>
      </w:r>
      <w:r>
        <w:rPr>
          <w:rFonts w:ascii="Century Gothic" w:hAnsi="Century Gothic" w:eastAsia="Arial" w:cs="Arial"/>
          <w:spacing w:val="46"/>
          <w:sz w:val="18"/>
          <w:szCs w:val="18"/>
          <w:highlight w:val="none"/>
        </w:rPr>
        <w:t xml:space="preserve"> </w:t>
      </w:r>
      <w:r>
        <w:rPr>
          <w:rFonts w:ascii="Century Gothic" w:hAnsi="Century Gothic" w:eastAsia="Arial" w:cs="Arial"/>
          <w:sz w:val="18"/>
          <w:szCs w:val="18"/>
          <w:highlight w:val="none"/>
        </w:rPr>
        <w:t>su</w:t>
      </w:r>
      <w:r>
        <w:rPr>
          <w:rFonts w:ascii="Century Gothic" w:hAnsi="Century Gothic" w:eastAsia="Arial" w:cs="Arial"/>
          <w:spacing w:val="48"/>
          <w:sz w:val="18"/>
          <w:szCs w:val="18"/>
          <w:highlight w:val="none"/>
        </w:rPr>
        <w:t xml:space="preserve"> </w:t>
      </w:r>
      <w:r>
        <w:rPr>
          <w:rFonts w:ascii="Century Gothic" w:hAnsi="Century Gothic" w:eastAsia="Arial" w:cs="Arial"/>
          <w:spacing w:val="1"/>
          <w:sz w:val="18"/>
          <w:szCs w:val="18"/>
          <w:highlight w:val="none"/>
        </w:rPr>
        <w:t>r</w:t>
      </w:r>
      <w:r>
        <w:rPr>
          <w:rFonts w:ascii="Century Gothic" w:hAnsi="Century Gothic" w:eastAsia="Arial" w:cs="Arial"/>
          <w:spacing w:val="-3"/>
          <w:sz w:val="18"/>
          <w:szCs w:val="18"/>
          <w:highlight w:val="none"/>
        </w:rPr>
        <w:t>e</w:t>
      </w:r>
      <w:r>
        <w:rPr>
          <w:rFonts w:ascii="Century Gothic" w:hAnsi="Century Gothic" w:eastAsia="Arial" w:cs="Arial"/>
          <w:sz w:val="18"/>
          <w:szCs w:val="18"/>
          <w:highlight w:val="none"/>
        </w:rPr>
        <w:t>ce</w:t>
      </w:r>
      <w:r>
        <w:rPr>
          <w:rFonts w:ascii="Century Gothic" w:hAnsi="Century Gothic" w:eastAsia="Arial" w:cs="Arial"/>
          <w:spacing w:val="-1"/>
          <w:sz w:val="18"/>
          <w:szCs w:val="18"/>
          <w:highlight w:val="none"/>
        </w:rPr>
        <w:t>p</w:t>
      </w:r>
      <w:r>
        <w:rPr>
          <w:rFonts w:ascii="Century Gothic" w:hAnsi="Century Gothic" w:eastAsia="Arial" w:cs="Arial"/>
          <w:spacing w:val="-2"/>
          <w:sz w:val="18"/>
          <w:szCs w:val="18"/>
          <w:highlight w:val="none"/>
        </w:rPr>
        <w:t>c</w:t>
      </w:r>
      <w:r>
        <w:rPr>
          <w:rFonts w:ascii="Century Gothic" w:hAnsi="Century Gothic" w:eastAsia="Arial" w:cs="Arial"/>
          <w:spacing w:val="-1"/>
          <w:sz w:val="18"/>
          <w:szCs w:val="18"/>
          <w:highlight w:val="none"/>
        </w:rPr>
        <w:t>i</w:t>
      </w:r>
      <w:r>
        <w:rPr>
          <w:rFonts w:ascii="Century Gothic" w:hAnsi="Century Gothic" w:eastAsia="Arial" w:cs="Arial"/>
          <w:sz w:val="18"/>
          <w:szCs w:val="18"/>
          <w:highlight w:val="none"/>
        </w:rPr>
        <w:t>ó</w:t>
      </w:r>
      <w:r>
        <w:rPr>
          <w:rFonts w:ascii="Century Gothic" w:hAnsi="Century Gothic" w:eastAsia="Arial" w:cs="Arial"/>
          <w:spacing w:val="-1"/>
          <w:sz w:val="18"/>
          <w:szCs w:val="18"/>
          <w:highlight w:val="none"/>
        </w:rPr>
        <w:t>n</w:t>
      </w:r>
      <w:r>
        <w:rPr>
          <w:rFonts w:ascii="Century Gothic" w:hAnsi="Century Gothic" w:eastAsia="Arial" w:cs="Arial"/>
          <w:sz w:val="18"/>
          <w:szCs w:val="18"/>
          <w:highlight w:val="none"/>
        </w:rPr>
        <w:t>,</w:t>
      </w:r>
      <w:r>
        <w:rPr>
          <w:rFonts w:ascii="Century Gothic" w:hAnsi="Century Gothic" w:eastAsia="Arial" w:cs="Arial"/>
          <w:spacing w:val="50"/>
          <w:sz w:val="18"/>
          <w:szCs w:val="18"/>
          <w:highlight w:val="none"/>
        </w:rPr>
        <w:t xml:space="preserve"> </w:t>
      </w:r>
      <w:r>
        <w:rPr>
          <w:rFonts w:ascii="Century Gothic" w:hAnsi="Century Gothic" w:eastAsia="Arial" w:cs="Arial"/>
          <w:spacing w:val="1"/>
          <w:sz w:val="18"/>
          <w:szCs w:val="18"/>
          <w:highlight w:val="none"/>
        </w:rPr>
        <w:t>m</w:t>
      </w:r>
      <w:r>
        <w:rPr>
          <w:rFonts w:ascii="Century Gothic" w:hAnsi="Century Gothic" w:eastAsia="Arial" w:cs="Arial"/>
          <w:spacing w:val="-1"/>
          <w:sz w:val="18"/>
          <w:szCs w:val="18"/>
          <w:highlight w:val="none"/>
        </w:rPr>
        <w:t>i</w:t>
      </w:r>
      <w:r>
        <w:rPr>
          <w:rFonts w:ascii="Century Gothic" w:hAnsi="Century Gothic" w:eastAsia="Arial" w:cs="Arial"/>
          <w:spacing w:val="-2"/>
          <w:sz w:val="18"/>
          <w:szCs w:val="18"/>
          <w:highlight w:val="none"/>
        </w:rPr>
        <w:t>s</w:t>
      </w:r>
      <w:r>
        <w:rPr>
          <w:rFonts w:ascii="Century Gothic" w:hAnsi="Century Gothic" w:eastAsia="Arial" w:cs="Arial"/>
          <w:spacing w:val="1"/>
          <w:sz w:val="18"/>
          <w:szCs w:val="18"/>
          <w:highlight w:val="none"/>
        </w:rPr>
        <w:t>m</w:t>
      </w:r>
      <w:r>
        <w:rPr>
          <w:rFonts w:ascii="Century Gothic" w:hAnsi="Century Gothic" w:eastAsia="Arial" w:cs="Arial"/>
          <w:sz w:val="18"/>
          <w:szCs w:val="18"/>
          <w:highlight w:val="none"/>
        </w:rPr>
        <w:t>a</w:t>
      </w:r>
      <w:r>
        <w:rPr>
          <w:rFonts w:ascii="Century Gothic" w:hAnsi="Century Gothic" w:eastAsia="Arial" w:cs="Arial"/>
          <w:spacing w:val="46"/>
          <w:sz w:val="18"/>
          <w:szCs w:val="18"/>
          <w:highlight w:val="none"/>
        </w:rPr>
        <w:t xml:space="preserve"> </w:t>
      </w:r>
      <w:r>
        <w:rPr>
          <w:rFonts w:ascii="Century Gothic" w:hAnsi="Century Gothic" w:eastAsia="Arial" w:cs="Arial"/>
          <w:spacing w:val="2"/>
          <w:sz w:val="18"/>
          <w:szCs w:val="18"/>
          <w:highlight w:val="none"/>
        </w:rPr>
        <w:t>q</w:t>
      </w:r>
      <w:r>
        <w:rPr>
          <w:rFonts w:ascii="Century Gothic" w:hAnsi="Century Gothic" w:eastAsia="Arial" w:cs="Arial"/>
          <w:sz w:val="18"/>
          <w:szCs w:val="18"/>
          <w:highlight w:val="none"/>
        </w:rPr>
        <w:t>ue</w:t>
      </w:r>
      <w:r>
        <w:rPr>
          <w:rFonts w:ascii="Century Gothic" w:hAnsi="Century Gothic" w:eastAsia="Arial" w:cs="Arial"/>
          <w:spacing w:val="46"/>
          <w:sz w:val="18"/>
          <w:szCs w:val="18"/>
          <w:highlight w:val="none"/>
        </w:rPr>
        <w:t xml:space="preserve"> </w:t>
      </w:r>
      <w:r>
        <w:rPr>
          <w:rFonts w:ascii="Century Gothic" w:hAnsi="Century Gothic" w:eastAsia="Arial" w:cs="Arial"/>
          <w:sz w:val="18"/>
          <w:szCs w:val="18"/>
          <w:highlight w:val="none"/>
        </w:rPr>
        <w:t>p</w:t>
      </w:r>
      <w:r>
        <w:rPr>
          <w:rFonts w:ascii="Century Gothic" w:hAnsi="Century Gothic" w:eastAsia="Arial" w:cs="Arial"/>
          <w:spacing w:val="-1"/>
          <w:sz w:val="18"/>
          <w:szCs w:val="18"/>
          <w:highlight w:val="none"/>
        </w:rPr>
        <w:t>o</w:t>
      </w:r>
      <w:r>
        <w:rPr>
          <w:rFonts w:ascii="Century Gothic" w:hAnsi="Century Gothic" w:eastAsia="Arial" w:cs="Arial"/>
          <w:sz w:val="18"/>
          <w:szCs w:val="18"/>
          <w:highlight w:val="none"/>
        </w:rPr>
        <w:t>drá</w:t>
      </w:r>
      <w:r>
        <w:rPr>
          <w:rFonts w:ascii="Century Gothic" w:hAnsi="Century Gothic" w:eastAsia="Arial" w:cs="Arial"/>
          <w:spacing w:val="44"/>
          <w:sz w:val="18"/>
          <w:szCs w:val="18"/>
          <w:highlight w:val="none"/>
        </w:rPr>
        <w:t xml:space="preserve"> </w:t>
      </w:r>
      <w:r>
        <w:rPr>
          <w:rFonts w:ascii="Century Gothic" w:hAnsi="Century Gothic" w:eastAsia="Arial" w:cs="Arial"/>
          <w:sz w:val="18"/>
          <w:szCs w:val="18"/>
          <w:highlight w:val="none"/>
        </w:rPr>
        <w:t>ser</w:t>
      </w:r>
      <w:r>
        <w:rPr>
          <w:rFonts w:ascii="Century Gothic" w:hAnsi="Century Gothic" w:eastAsia="Arial" w:cs="Arial"/>
          <w:spacing w:val="49"/>
          <w:sz w:val="18"/>
          <w:szCs w:val="18"/>
          <w:highlight w:val="none"/>
        </w:rPr>
        <w:t xml:space="preserve"> </w:t>
      </w:r>
      <w:r>
        <w:rPr>
          <w:rFonts w:ascii="Century Gothic" w:hAnsi="Century Gothic" w:eastAsia="Arial" w:cs="Arial"/>
          <w:sz w:val="18"/>
          <w:szCs w:val="18"/>
          <w:highlight w:val="none"/>
        </w:rPr>
        <w:t>co</w:t>
      </w:r>
      <w:r>
        <w:rPr>
          <w:rFonts w:ascii="Century Gothic" w:hAnsi="Century Gothic" w:eastAsia="Arial" w:cs="Arial"/>
          <w:spacing w:val="-1"/>
          <w:sz w:val="18"/>
          <w:szCs w:val="18"/>
          <w:highlight w:val="none"/>
        </w:rPr>
        <w:t>n</w:t>
      </w:r>
      <w:r>
        <w:rPr>
          <w:rFonts w:ascii="Century Gothic" w:hAnsi="Century Gothic" w:eastAsia="Arial" w:cs="Arial"/>
          <w:sz w:val="18"/>
          <w:szCs w:val="18"/>
          <w:highlight w:val="none"/>
        </w:rPr>
        <w:t>su</w:t>
      </w:r>
      <w:r>
        <w:rPr>
          <w:rFonts w:ascii="Century Gothic" w:hAnsi="Century Gothic" w:eastAsia="Arial" w:cs="Arial"/>
          <w:spacing w:val="-4"/>
          <w:sz w:val="18"/>
          <w:szCs w:val="18"/>
          <w:highlight w:val="none"/>
        </w:rPr>
        <w:t>l</w:t>
      </w:r>
      <w:r>
        <w:rPr>
          <w:rFonts w:ascii="Century Gothic" w:hAnsi="Century Gothic" w:eastAsia="Arial" w:cs="Arial"/>
          <w:spacing w:val="1"/>
          <w:sz w:val="18"/>
          <w:szCs w:val="18"/>
          <w:highlight w:val="none"/>
        </w:rPr>
        <w:t>t</w:t>
      </w:r>
      <w:r>
        <w:rPr>
          <w:rFonts w:ascii="Century Gothic" w:hAnsi="Century Gothic" w:eastAsia="Arial" w:cs="Arial"/>
          <w:sz w:val="18"/>
          <w:szCs w:val="18"/>
          <w:highlight w:val="none"/>
        </w:rPr>
        <w:t>a</w:t>
      </w:r>
      <w:r>
        <w:rPr>
          <w:rFonts w:ascii="Century Gothic" w:hAnsi="Century Gothic" w:eastAsia="Arial" w:cs="Arial"/>
          <w:spacing w:val="-1"/>
          <w:sz w:val="18"/>
          <w:szCs w:val="18"/>
          <w:highlight w:val="none"/>
        </w:rPr>
        <w:t>d</w:t>
      </w:r>
      <w:r>
        <w:rPr>
          <w:rFonts w:ascii="Century Gothic" w:hAnsi="Century Gothic" w:eastAsia="Arial" w:cs="Arial"/>
          <w:sz w:val="18"/>
          <w:szCs w:val="18"/>
          <w:highlight w:val="none"/>
        </w:rPr>
        <w:t>a</w:t>
      </w:r>
      <w:r>
        <w:rPr>
          <w:rFonts w:ascii="Century Gothic" w:hAnsi="Century Gothic" w:eastAsia="Arial" w:cs="Arial"/>
          <w:spacing w:val="48"/>
          <w:sz w:val="18"/>
          <w:szCs w:val="18"/>
          <w:highlight w:val="none"/>
        </w:rPr>
        <w:t xml:space="preserve"> </w:t>
      </w:r>
      <w:r>
        <w:rPr>
          <w:rFonts w:ascii="Century Gothic" w:hAnsi="Century Gothic" w:eastAsia="Arial" w:cs="Arial"/>
          <w:sz w:val="18"/>
          <w:szCs w:val="18"/>
          <w:highlight w:val="none"/>
        </w:rPr>
        <w:t>en</w:t>
      </w:r>
      <w:r>
        <w:rPr>
          <w:rFonts w:ascii="Century Gothic" w:hAnsi="Century Gothic" w:eastAsia="Arial" w:cs="Arial"/>
          <w:spacing w:val="46"/>
          <w:sz w:val="18"/>
          <w:szCs w:val="18"/>
          <w:highlight w:val="none"/>
        </w:rPr>
        <w:t xml:space="preserve"> </w:t>
      </w:r>
      <w:r>
        <w:rPr>
          <w:rFonts w:ascii="Century Gothic" w:hAnsi="Century Gothic" w:eastAsia="Arial" w:cs="Arial"/>
          <w:sz w:val="18"/>
          <w:szCs w:val="18"/>
          <w:highlight w:val="none"/>
        </w:rPr>
        <w:t>el</w:t>
      </w:r>
      <w:r>
        <w:rPr>
          <w:rFonts w:ascii="Century Gothic" w:hAnsi="Century Gothic" w:eastAsia="Arial" w:cs="Arial"/>
          <w:spacing w:val="48"/>
          <w:sz w:val="18"/>
          <w:szCs w:val="18"/>
          <w:highlight w:val="none"/>
        </w:rPr>
        <w:t xml:space="preserve"> </w:t>
      </w:r>
      <w:r>
        <w:rPr>
          <w:rFonts w:ascii="Century Gothic" w:hAnsi="Century Gothic" w:eastAsia="Arial" w:cs="Arial"/>
          <w:spacing w:val="-3"/>
          <w:sz w:val="18"/>
          <w:szCs w:val="18"/>
          <w:highlight w:val="none"/>
        </w:rPr>
        <w:t>p</w:t>
      </w:r>
      <w:r>
        <w:rPr>
          <w:rFonts w:ascii="Century Gothic" w:hAnsi="Century Gothic" w:eastAsia="Arial" w:cs="Arial"/>
          <w:sz w:val="18"/>
          <w:szCs w:val="18"/>
          <w:highlight w:val="none"/>
        </w:rPr>
        <w:t>or</w:t>
      </w:r>
      <w:r>
        <w:rPr>
          <w:rFonts w:ascii="Century Gothic" w:hAnsi="Century Gothic" w:eastAsia="Arial" w:cs="Arial"/>
          <w:spacing w:val="1"/>
          <w:sz w:val="18"/>
          <w:szCs w:val="18"/>
          <w:highlight w:val="none"/>
        </w:rPr>
        <w:t>t</w:t>
      </w:r>
      <w:r>
        <w:rPr>
          <w:rFonts w:ascii="Century Gothic" w:hAnsi="Century Gothic" w:eastAsia="Arial" w:cs="Arial"/>
          <w:sz w:val="18"/>
          <w:szCs w:val="18"/>
          <w:highlight w:val="none"/>
        </w:rPr>
        <w:t xml:space="preserve">al www.gob.mx/nafin a </w:t>
      </w:r>
      <w:r>
        <w:rPr>
          <w:rFonts w:ascii="Century Gothic" w:hAnsi="Century Gothic" w:eastAsia="Arial" w:cs="Arial"/>
          <w:spacing w:val="-3"/>
          <w:sz w:val="18"/>
          <w:szCs w:val="18"/>
          <w:highlight w:val="none"/>
        </w:rPr>
        <w:t>e</w:t>
      </w:r>
      <w:r>
        <w:rPr>
          <w:rFonts w:ascii="Century Gothic" w:hAnsi="Century Gothic" w:eastAsia="Arial" w:cs="Arial"/>
          <w:spacing w:val="3"/>
          <w:sz w:val="18"/>
          <w:szCs w:val="18"/>
          <w:highlight w:val="none"/>
        </w:rPr>
        <w:t>f</w:t>
      </w:r>
      <w:r>
        <w:rPr>
          <w:rFonts w:ascii="Century Gothic" w:hAnsi="Century Gothic" w:eastAsia="Arial" w:cs="Arial"/>
          <w:sz w:val="18"/>
          <w:szCs w:val="18"/>
          <w:highlight w:val="none"/>
        </w:rPr>
        <w:t xml:space="preserve">ecto de </w:t>
      </w:r>
      <w:r>
        <w:rPr>
          <w:rFonts w:ascii="Century Gothic" w:hAnsi="Century Gothic" w:eastAsia="Arial" w:cs="Arial"/>
          <w:spacing w:val="2"/>
          <w:sz w:val="18"/>
          <w:szCs w:val="18"/>
          <w:highlight w:val="none"/>
        </w:rPr>
        <w:t>q</w:t>
      </w:r>
      <w:r>
        <w:rPr>
          <w:rFonts w:ascii="Century Gothic" w:hAnsi="Century Gothic" w:eastAsia="Arial" w:cs="Arial"/>
          <w:sz w:val="18"/>
          <w:szCs w:val="18"/>
          <w:highlight w:val="none"/>
        </w:rPr>
        <w:t>ue el</w:t>
      </w:r>
      <w:r>
        <w:rPr>
          <w:rFonts w:ascii="Century Gothic" w:hAnsi="Century Gothic" w:eastAsia="Arial" w:cs="Arial"/>
          <w:spacing w:val="12"/>
          <w:sz w:val="18"/>
          <w:szCs w:val="18"/>
        </w:rPr>
        <w:t xml:space="preserve"> </w:t>
      </w:r>
      <w:r>
        <w:rPr>
          <w:rFonts w:ascii="Century Gothic" w:hAnsi="Century Gothic" w:eastAsia="Arial" w:cs="Arial"/>
          <w:sz w:val="18"/>
          <w:szCs w:val="18"/>
        </w:rPr>
        <w:t>prestador de servicios e</w:t>
      </w:r>
      <w:r>
        <w:rPr>
          <w:rFonts w:ascii="Century Gothic" w:hAnsi="Century Gothic" w:eastAsia="Arial" w:cs="Arial"/>
          <w:spacing w:val="1"/>
          <w:sz w:val="18"/>
          <w:szCs w:val="18"/>
        </w:rPr>
        <w:t>j</w:t>
      </w:r>
      <w:r>
        <w:rPr>
          <w:rFonts w:ascii="Century Gothic" w:hAnsi="Century Gothic" w:eastAsia="Arial" w:cs="Arial"/>
          <w:sz w:val="18"/>
          <w:szCs w:val="18"/>
        </w:rPr>
        <w:t xml:space="preserve">erza </w:t>
      </w:r>
      <w:r>
        <w:rPr>
          <w:rFonts w:ascii="Century Gothic" w:hAnsi="Century Gothic" w:eastAsia="Arial" w:cs="Arial"/>
          <w:spacing w:val="-1"/>
          <w:sz w:val="18"/>
          <w:szCs w:val="18"/>
        </w:rPr>
        <w:t>l</w:t>
      </w:r>
      <w:r>
        <w:rPr>
          <w:rFonts w:ascii="Century Gothic" w:hAnsi="Century Gothic" w:eastAsia="Arial" w:cs="Arial"/>
          <w:sz w:val="18"/>
          <w:szCs w:val="18"/>
        </w:rPr>
        <w:t>a ces</w:t>
      </w:r>
      <w:r>
        <w:rPr>
          <w:rFonts w:ascii="Century Gothic" w:hAnsi="Century Gothic" w:eastAsia="Arial" w:cs="Arial"/>
          <w:spacing w:val="-1"/>
          <w:sz w:val="18"/>
          <w:szCs w:val="18"/>
        </w:rPr>
        <w:t>i</w:t>
      </w:r>
      <w:r>
        <w:rPr>
          <w:rFonts w:ascii="Century Gothic" w:hAnsi="Century Gothic" w:eastAsia="Arial" w:cs="Arial"/>
          <w:sz w:val="18"/>
          <w:szCs w:val="18"/>
        </w:rPr>
        <w:t>ón de d</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ec</w:t>
      </w:r>
      <w:r>
        <w:rPr>
          <w:rFonts w:ascii="Century Gothic" w:hAnsi="Century Gothic" w:eastAsia="Arial" w:cs="Arial"/>
          <w:spacing w:val="-1"/>
          <w:sz w:val="18"/>
          <w:szCs w:val="18"/>
        </w:rPr>
        <w:t>h</w:t>
      </w:r>
      <w:r>
        <w:rPr>
          <w:rFonts w:ascii="Century Gothic" w:hAnsi="Century Gothic" w:eastAsia="Arial" w:cs="Arial"/>
          <w:sz w:val="18"/>
          <w:szCs w:val="18"/>
        </w:rPr>
        <w:t>os de co</w:t>
      </w:r>
      <w:r>
        <w:rPr>
          <w:rFonts w:ascii="Century Gothic" w:hAnsi="Century Gothic" w:eastAsia="Arial" w:cs="Arial"/>
          <w:spacing w:val="-1"/>
          <w:sz w:val="18"/>
          <w:szCs w:val="18"/>
        </w:rPr>
        <w:t>b</w:t>
      </w:r>
      <w:r>
        <w:rPr>
          <w:rFonts w:ascii="Century Gothic" w:hAnsi="Century Gothic" w:eastAsia="Arial" w:cs="Arial"/>
          <w:spacing w:val="1"/>
          <w:sz w:val="18"/>
          <w:szCs w:val="18"/>
        </w:rPr>
        <w:t>r</w:t>
      </w:r>
      <w:r>
        <w:rPr>
          <w:rFonts w:ascii="Century Gothic" w:hAnsi="Century Gothic" w:eastAsia="Arial" w:cs="Arial"/>
          <w:sz w:val="18"/>
          <w:szCs w:val="18"/>
        </w:rPr>
        <w:t xml:space="preserve">o al </w:t>
      </w:r>
      <w:r>
        <w:rPr>
          <w:rFonts w:ascii="Century Gothic" w:hAnsi="Century Gothic" w:eastAsia="Arial" w:cs="Arial"/>
          <w:spacing w:val="-1"/>
          <w:sz w:val="18"/>
          <w:szCs w:val="18"/>
        </w:rPr>
        <w:t>i</w:t>
      </w:r>
      <w:r>
        <w:rPr>
          <w:rFonts w:ascii="Century Gothic" w:hAnsi="Century Gothic" w:eastAsia="Arial" w:cs="Arial"/>
          <w:sz w:val="18"/>
          <w:szCs w:val="18"/>
        </w:rPr>
        <w:t>nte</w:t>
      </w:r>
      <w:r>
        <w:rPr>
          <w:rFonts w:ascii="Century Gothic" w:hAnsi="Century Gothic" w:eastAsia="Arial" w:cs="Arial"/>
          <w:spacing w:val="1"/>
          <w:sz w:val="18"/>
          <w:szCs w:val="18"/>
        </w:rPr>
        <w:t>rm</w:t>
      </w:r>
      <w:r>
        <w:rPr>
          <w:rFonts w:ascii="Century Gothic" w:hAnsi="Century Gothic" w:eastAsia="Arial" w:cs="Arial"/>
          <w:sz w:val="18"/>
          <w:szCs w:val="18"/>
        </w:rPr>
        <w:t>e</w:t>
      </w:r>
      <w:r>
        <w:rPr>
          <w:rFonts w:ascii="Century Gothic" w:hAnsi="Century Gothic" w:eastAsia="Arial" w:cs="Arial"/>
          <w:spacing w:val="-1"/>
          <w:sz w:val="18"/>
          <w:szCs w:val="18"/>
        </w:rPr>
        <w:t>di</w:t>
      </w:r>
      <w:r>
        <w:rPr>
          <w:rFonts w:ascii="Century Gothic" w:hAnsi="Century Gothic" w:eastAsia="Arial" w:cs="Arial"/>
          <w:sz w:val="18"/>
          <w:szCs w:val="18"/>
        </w:rPr>
        <w:t>ario</w:t>
      </w:r>
      <w:r>
        <w:rPr>
          <w:rFonts w:ascii="Century Gothic" w:hAnsi="Century Gothic" w:eastAsia="Arial" w:cs="Arial"/>
          <w:spacing w:val="-4"/>
          <w:sz w:val="18"/>
          <w:szCs w:val="18"/>
        </w:rPr>
        <w:t xml:space="preserve"> </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a</w:t>
      </w:r>
      <w:r>
        <w:rPr>
          <w:rFonts w:ascii="Century Gothic" w:hAnsi="Century Gothic" w:eastAsia="Arial" w:cs="Arial"/>
          <w:sz w:val="18"/>
          <w:szCs w:val="18"/>
        </w:rPr>
        <w:t>nc</w:t>
      </w:r>
      <w:r>
        <w:rPr>
          <w:rFonts w:ascii="Century Gothic" w:hAnsi="Century Gothic" w:eastAsia="Arial" w:cs="Arial"/>
          <w:spacing w:val="-1"/>
          <w:sz w:val="18"/>
          <w:szCs w:val="18"/>
        </w:rPr>
        <w:t>i</w:t>
      </w:r>
      <w:r>
        <w:rPr>
          <w:rFonts w:ascii="Century Gothic" w:hAnsi="Century Gothic" w:eastAsia="Arial" w:cs="Arial"/>
          <w:sz w:val="18"/>
          <w:szCs w:val="18"/>
        </w:rPr>
        <w:t>er</w:t>
      </w:r>
      <w:r>
        <w:rPr>
          <w:rFonts w:ascii="Century Gothic" w:hAnsi="Century Gothic" w:eastAsia="Arial" w:cs="Arial"/>
          <w:spacing w:val="-2"/>
          <w:sz w:val="18"/>
          <w:szCs w:val="18"/>
        </w:rPr>
        <w:t>o</w:t>
      </w:r>
      <w:r>
        <w:rPr>
          <w:rFonts w:ascii="Century Gothic" w:hAnsi="Century Gothic" w:eastAsia="Arial" w:cs="Arial"/>
          <w:sz w:val="18"/>
          <w:szCs w:val="18"/>
        </w:rPr>
        <w:t>.</w:t>
      </w:r>
    </w:p>
    <w:p>
      <w:pPr>
        <w:tabs>
          <w:tab w:val="left" w:pos="720"/>
        </w:tabs>
        <w:ind w:left="567" w:right="-1"/>
        <w:jc w:val="both"/>
        <w:rPr>
          <w:rFonts w:ascii="Century Gothic" w:hAnsi="Century Gothic" w:eastAsia="Arial" w:cs="Arial"/>
          <w:sz w:val="18"/>
          <w:szCs w:val="18"/>
        </w:rPr>
      </w:pPr>
    </w:p>
    <w:p>
      <w:pPr>
        <w:ind w:left="567"/>
        <w:jc w:val="both"/>
        <w:rPr>
          <w:rFonts w:ascii="Century Gothic" w:hAnsi="Century Gothic"/>
          <w:sz w:val="18"/>
          <w:szCs w:val="18"/>
        </w:rPr>
      </w:pPr>
      <w:r>
        <w:rPr>
          <w:rFonts w:ascii="Century Gothic" w:hAnsi="Century Gothic"/>
          <w:sz w:val="18"/>
          <w:szCs w:val="18"/>
        </w:rPr>
        <w:t>El pago de los servicios quedará condicionado, proporcionalmente, al pago que el proveedor deba efectuar por concepto de penas convencionales.</w:t>
      </w:r>
    </w:p>
    <w:p>
      <w:pPr>
        <w:ind w:left="567"/>
        <w:jc w:val="both"/>
        <w:rPr>
          <w:rFonts w:ascii="Century Gothic" w:hAnsi="Century Gothic"/>
          <w:sz w:val="18"/>
          <w:szCs w:val="18"/>
        </w:rPr>
      </w:pPr>
    </w:p>
    <w:p>
      <w:pPr>
        <w:ind w:right="992"/>
        <w:rPr>
          <w:rFonts w:ascii="Century Gothic" w:hAnsi="Century Gothic" w:eastAsia="Arial" w:cs="Arial"/>
          <w:b/>
          <w:bCs/>
          <w:sz w:val="18"/>
          <w:szCs w:val="18"/>
        </w:rPr>
      </w:pPr>
      <w:r>
        <w:rPr>
          <w:rFonts w:ascii="Century Gothic" w:hAnsi="Century Gothic" w:eastAsia="Arial" w:cs="Arial"/>
          <w:b/>
          <w:bCs/>
          <w:sz w:val="18"/>
          <w:szCs w:val="18"/>
        </w:rPr>
        <w:t>2.3</w:t>
      </w:r>
      <w:r>
        <w:rPr>
          <w:rFonts w:ascii="Century Gothic" w:hAnsi="Century Gothic" w:eastAsia="Arial" w:cs="Arial"/>
          <w:b/>
          <w:bCs/>
          <w:spacing w:val="1"/>
          <w:sz w:val="18"/>
          <w:szCs w:val="18"/>
        </w:rPr>
        <w:t>.6</w:t>
      </w:r>
      <w:r>
        <w:rPr>
          <w:rFonts w:ascii="Century Gothic" w:hAnsi="Century Gothic" w:eastAsia="Arial" w:cs="Arial"/>
          <w:b/>
          <w:bCs/>
          <w:sz w:val="18"/>
          <w:szCs w:val="18"/>
        </w:rPr>
        <w:tab/>
      </w:r>
      <w:r>
        <w:rPr>
          <w:rFonts w:ascii="Century Gothic" w:hAnsi="Century Gothic" w:eastAsia="Arial" w:cs="Arial"/>
          <w:b/>
          <w:bCs/>
          <w:spacing w:val="-6"/>
          <w:sz w:val="18"/>
          <w:szCs w:val="18"/>
        </w:rPr>
        <w:t>A</w:t>
      </w:r>
      <w:r>
        <w:rPr>
          <w:rFonts w:ascii="Century Gothic" w:hAnsi="Century Gothic" w:eastAsia="Arial" w:cs="Arial"/>
          <w:b/>
          <w:bCs/>
          <w:spacing w:val="1"/>
          <w:sz w:val="18"/>
          <w:szCs w:val="18"/>
        </w:rPr>
        <w:t>FILI</w:t>
      </w:r>
      <w:r>
        <w:rPr>
          <w:rFonts w:ascii="Century Gothic" w:hAnsi="Century Gothic" w:eastAsia="Arial" w:cs="Arial"/>
          <w:b/>
          <w:bCs/>
          <w:sz w:val="18"/>
          <w:szCs w:val="18"/>
        </w:rPr>
        <w:t>A</w:t>
      </w:r>
      <w:r>
        <w:rPr>
          <w:rFonts w:ascii="Century Gothic" w:hAnsi="Century Gothic" w:eastAsia="Arial" w:cs="Arial"/>
          <w:b/>
          <w:bCs/>
          <w:spacing w:val="-1"/>
          <w:sz w:val="18"/>
          <w:szCs w:val="18"/>
        </w:rPr>
        <w:t>C</w:t>
      </w:r>
      <w:r>
        <w:rPr>
          <w:rFonts w:ascii="Century Gothic" w:hAnsi="Century Gothic" w:eastAsia="Arial" w:cs="Arial"/>
          <w:b/>
          <w:bCs/>
          <w:spacing w:val="1"/>
          <w:sz w:val="18"/>
          <w:szCs w:val="18"/>
        </w:rPr>
        <w:t>I</w:t>
      </w:r>
      <w:r>
        <w:rPr>
          <w:rFonts w:ascii="Century Gothic" w:hAnsi="Century Gothic" w:eastAsia="Arial" w:cs="Arial"/>
          <w:b/>
          <w:bCs/>
          <w:sz w:val="18"/>
          <w:szCs w:val="18"/>
        </w:rPr>
        <w:t>ÓN AL</w:t>
      </w:r>
      <w:r>
        <w:rPr>
          <w:rFonts w:ascii="Century Gothic" w:hAnsi="Century Gothic" w:eastAsia="Arial" w:cs="Arial"/>
          <w:b/>
          <w:bCs/>
          <w:spacing w:val="-1"/>
          <w:sz w:val="18"/>
          <w:szCs w:val="18"/>
        </w:rPr>
        <w:t xml:space="preserve"> P</w:t>
      </w:r>
      <w:r>
        <w:rPr>
          <w:rFonts w:ascii="Century Gothic" w:hAnsi="Century Gothic" w:eastAsia="Arial" w:cs="Arial"/>
          <w:b/>
          <w:bCs/>
          <w:sz w:val="18"/>
          <w:szCs w:val="18"/>
        </w:rPr>
        <w:t>RO</w:t>
      </w:r>
      <w:r>
        <w:rPr>
          <w:rFonts w:ascii="Century Gothic" w:hAnsi="Century Gothic" w:eastAsia="Arial" w:cs="Arial"/>
          <w:b/>
          <w:bCs/>
          <w:spacing w:val="-3"/>
          <w:sz w:val="18"/>
          <w:szCs w:val="18"/>
        </w:rPr>
        <w:t>G</w:t>
      </w:r>
      <w:r>
        <w:rPr>
          <w:rFonts w:ascii="Century Gothic" w:hAnsi="Century Gothic" w:eastAsia="Arial" w:cs="Arial"/>
          <w:b/>
          <w:bCs/>
          <w:sz w:val="18"/>
          <w:szCs w:val="18"/>
        </w:rPr>
        <w:t>RAMA</w:t>
      </w:r>
      <w:r>
        <w:rPr>
          <w:rFonts w:ascii="Century Gothic" w:hAnsi="Century Gothic" w:eastAsia="Arial" w:cs="Arial"/>
          <w:b/>
          <w:bCs/>
          <w:spacing w:val="-3"/>
          <w:sz w:val="18"/>
          <w:szCs w:val="18"/>
        </w:rPr>
        <w:t xml:space="preserve"> </w:t>
      </w:r>
      <w:r>
        <w:rPr>
          <w:rFonts w:ascii="Century Gothic" w:hAnsi="Century Gothic" w:eastAsia="Arial" w:cs="Arial"/>
          <w:b/>
          <w:bCs/>
          <w:sz w:val="18"/>
          <w:szCs w:val="18"/>
        </w:rPr>
        <w:t xml:space="preserve">DE </w:t>
      </w:r>
      <w:r>
        <w:rPr>
          <w:rFonts w:ascii="Century Gothic" w:hAnsi="Century Gothic" w:eastAsia="Arial" w:cs="Arial"/>
          <w:b/>
          <w:bCs/>
          <w:spacing w:val="-1"/>
          <w:sz w:val="18"/>
          <w:szCs w:val="18"/>
        </w:rPr>
        <w:t>C</w:t>
      </w:r>
      <w:r>
        <w:rPr>
          <w:rFonts w:ascii="Century Gothic" w:hAnsi="Century Gothic" w:eastAsia="Arial" w:cs="Arial"/>
          <w:b/>
          <w:bCs/>
          <w:sz w:val="18"/>
          <w:szCs w:val="18"/>
        </w:rPr>
        <w:t>A</w:t>
      </w:r>
      <w:r>
        <w:rPr>
          <w:rFonts w:ascii="Century Gothic" w:hAnsi="Century Gothic" w:eastAsia="Arial" w:cs="Arial"/>
          <w:b/>
          <w:bCs/>
          <w:spacing w:val="-1"/>
          <w:sz w:val="18"/>
          <w:szCs w:val="18"/>
        </w:rPr>
        <w:t>D</w:t>
      </w:r>
      <w:r>
        <w:rPr>
          <w:rFonts w:ascii="Century Gothic" w:hAnsi="Century Gothic" w:eastAsia="Arial" w:cs="Arial"/>
          <w:b/>
          <w:bCs/>
          <w:sz w:val="18"/>
          <w:szCs w:val="18"/>
        </w:rPr>
        <w:t>E</w:t>
      </w:r>
      <w:r>
        <w:rPr>
          <w:rFonts w:ascii="Century Gothic" w:hAnsi="Century Gothic" w:eastAsia="Arial" w:cs="Arial"/>
          <w:b/>
          <w:bCs/>
          <w:spacing w:val="-1"/>
          <w:sz w:val="18"/>
          <w:szCs w:val="18"/>
        </w:rPr>
        <w:t>N</w:t>
      </w:r>
      <w:r>
        <w:rPr>
          <w:rFonts w:ascii="Century Gothic" w:hAnsi="Century Gothic" w:eastAsia="Arial" w:cs="Arial"/>
          <w:b/>
          <w:bCs/>
          <w:sz w:val="18"/>
          <w:szCs w:val="18"/>
        </w:rPr>
        <w:t xml:space="preserve">AS </w:t>
      </w:r>
      <w:r>
        <w:rPr>
          <w:rFonts w:ascii="Century Gothic" w:hAnsi="Century Gothic" w:eastAsia="Arial" w:cs="Arial"/>
          <w:b/>
          <w:bCs/>
          <w:spacing w:val="-1"/>
          <w:sz w:val="18"/>
          <w:szCs w:val="18"/>
        </w:rPr>
        <w:t>P</w:t>
      </w:r>
      <w:r>
        <w:rPr>
          <w:rFonts w:ascii="Century Gothic" w:hAnsi="Century Gothic" w:eastAsia="Arial" w:cs="Arial"/>
          <w:b/>
          <w:bCs/>
          <w:sz w:val="18"/>
          <w:szCs w:val="18"/>
        </w:rPr>
        <w:t>ROD</w:t>
      </w:r>
      <w:r>
        <w:rPr>
          <w:rFonts w:ascii="Century Gothic" w:hAnsi="Century Gothic" w:eastAsia="Arial" w:cs="Arial"/>
          <w:b/>
          <w:bCs/>
          <w:spacing w:val="-1"/>
          <w:sz w:val="18"/>
          <w:szCs w:val="18"/>
        </w:rPr>
        <w:t>U</w:t>
      </w:r>
      <w:r>
        <w:rPr>
          <w:rFonts w:ascii="Century Gothic" w:hAnsi="Century Gothic" w:eastAsia="Arial" w:cs="Arial"/>
          <w:b/>
          <w:bCs/>
          <w:spacing w:val="-3"/>
          <w:sz w:val="18"/>
          <w:szCs w:val="18"/>
        </w:rPr>
        <w:t>C</w:t>
      </w:r>
      <w:r>
        <w:rPr>
          <w:rFonts w:ascii="Century Gothic" w:hAnsi="Century Gothic" w:eastAsia="Arial" w:cs="Arial"/>
          <w:b/>
          <w:bCs/>
          <w:spacing w:val="1"/>
          <w:sz w:val="18"/>
          <w:szCs w:val="18"/>
        </w:rPr>
        <w:t>TI</w:t>
      </w:r>
      <w:r>
        <w:rPr>
          <w:rFonts w:ascii="Century Gothic" w:hAnsi="Century Gothic" w:eastAsia="Arial" w:cs="Arial"/>
          <w:b/>
          <w:bCs/>
          <w:spacing w:val="-3"/>
          <w:sz w:val="18"/>
          <w:szCs w:val="18"/>
        </w:rPr>
        <w:t>V</w:t>
      </w:r>
      <w:r>
        <w:rPr>
          <w:rFonts w:ascii="Century Gothic" w:hAnsi="Century Gothic" w:eastAsia="Arial" w:cs="Arial"/>
          <w:b/>
          <w:bCs/>
          <w:sz w:val="18"/>
          <w:szCs w:val="18"/>
        </w:rPr>
        <w:t xml:space="preserve">AS DE </w:t>
      </w:r>
      <w:r>
        <w:rPr>
          <w:rFonts w:ascii="Century Gothic" w:hAnsi="Century Gothic" w:eastAsia="Arial" w:cs="Arial"/>
          <w:b/>
          <w:bCs/>
          <w:spacing w:val="1"/>
          <w:sz w:val="18"/>
          <w:szCs w:val="18"/>
        </w:rPr>
        <w:t>N</w:t>
      </w:r>
      <w:r>
        <w:rPr>
          <w:rFonts w:ascii="Century Gothic" w:hAnsi="Century Gothic" w:eastAsia="Arial" w:cs="Arial"/>
          <w:b/>
          <w:bCs/>
          <w:spacing w:val="-8"/>
          <w:sz w:val="18"/>
          <w:szCs w:val="18"/>
        </w:rPr>
        <w:t>A</w:t>
      </w:r>
      <w:r>
        <w:rPr>
          <w:rFonts w:ascii="Century Gothic" w:hAnsi="Century Gothic" w:eastAsia="Arial" w:cs="Arial"/>
          <w:b/>
          <w:bCs/>
          <w:sz w:val="18"/>
          <w:szCs w:val="18"/>
        </w:rPr>
        <w:t>FIN</w:t>
      </w:r>
    </w:p>
    <w:p>
      <w:pPr>
        <w:ind w:right="992"/>
        <w:rPr>
          <w:rFonts w:ascii="Century Gothic" w:hAnsi="Century Gothic" w:eastAsia="Arial" w:cs="Arial"/>
          <w:b/>
          <w:sz w:val="18"/>
          <w:szCs w:val="18"/>
        </w:rPr>
      </w:pPr>
    </w:p>
    <w:p>
      <w:pPr>
        <w:ind w:left="567" w:right="117"/>
        <w:jc w:val="both"/>
        <w:rPr>
          <w:rFonts w:ascii="Century Gothic" w:hAnsi="Century Gothic" w:eastAsia="Arial" w:cs="Arial"/>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 xml:space="preserve">licitante </w:t>
      </w:r>
      <w:r>
        <w:rPr>
          <w:rFonts w:ascii="Century Gothic" w:hAnsi="Century Gothic" w:eastAsia="Arial" w:cs="Arial"/>
          <w:spacing w:val="2"/>
          <w:sz w:val="18"/>
          <w:szCs w:val="18"/>
        </w:rPr>
        <w:t>adjudicado</w:t>
      </w:r>
      <w:r>
        <w:rPr>
          <w:rFonts w:ascii="Century Gothic" w:hAnsi="Century Gothic" w:eastAsia="Arial" w:cs="Arial"/>
          <w:sz w:val="18"/>
          <w:szCs w:val="18"/>
        </w:rPr>
        <w:t>,</w:t>
      </w:r>
      <w:r>
        <w:rPr>
          <w:rFonts w:ascii="Century Gothic" w:hAnsi="Century Gothic" w:eastAsia="Arial" w:cs="Arial"/>
          <w:spacing w:val="1"/>
          <w:sz w:val="18"/>
          <w:szCs w:val="18"/>
        </w:rPr>
        <w:t xml:space="preserve"> </w:t>
      </w:r>
      <w:r>
        <w:rPr>
          <w:rFonts w:ascii="Century Gothic" w:hAnsi="Century Gothic" w:eastAsia="Arial" w:cs="Arial"/>
          <w:spacing w:val="-2"/>
          <w:sz w:val="18"/>
          <w:szCs w:val="18"/>
        </w:rPr>
        <w:t>c</w:t>
      </w:r>
      <w:r>
        <w:rPr>
          <w:rFonts w:ascii="Century Gothic" w:hAnsi="Century Gothic" w:eastAsia="Arial" w:cs="Arial"/>
          <w:sz w:val="18"/>
          <w:szCs w:val="18"/>
        </w:rPr>
        <w:t>on</w:t>
      </w:r>
      <w:r>
        <w:rPr>
          <w:rFonts w:ascii="Century Gothic" w:hAnsi="Century Gothic" w:eastAsia="Arial" w:cs="Arial"/>
          <w:spacing w:val="2"/>
          <w:sz w:val="18"/>
          <w:szCs w:val="18"/>
        </w:rPr>
        <w:t xml:space="preserve"> </w:t>
      </w:r>
      <w:r>
        <w:rPr>
          <w:rFonts w:ascii="Century Gothic" w:hAnsi="Century Gothic" w:eastAsia="Arial" w:cs="Arial"/>
          <w:sz w:val="18"/>
          <w:szCs w:val="18"/>
        </w:rPr>
        <w:t>b</w:t>
      </w:r>
      <w:r>
        <w:rPr>
          <w:rFonts w:ascii="Century Gothic" w:hAnsi="Century Gothic" w:eastAsia="Arial" w:cs="Arial"/>
          <w:spacing w:val="-1"/>
          <w:sz w:val="18"/>
          <w:szCs w:val="18"/>
        </w:rPr>
        <w:t>a</w:t>
      </w:r>
      <w:r>
        <w:rPr>
          <w:rFonts w:ascii="Century Gothic" w:hAnsi="Century Gothic" w:eastAsia="Arial" w:cs="Arial"/>
          <w:sz w:val="18"/>
          <w:szCs w:val="18"/>
        </w:rPr>
        <w:t>se</w:t>
      </w:r>
      <w:r>
        <w:rPr>
          <w:rFonts w:ascii="Century Gothic" w:hAnsi="Century Gothic" w:eastAsia="Arial" w:cs="Arial"/>
          <w:spacing w:val="2"/>
          <w:sz w:val="18"/>
          <w:szCs w:val="18"/>
        </w:rPr>
        <w:t xml:space="preserve"> </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i</w:t>
      </w:r>
      <w:r>
        <w:rPr>
          <w:rFonts w:ascii="Century Gothic" w:hAnsi="Century Gothic" w:eastAsia="Arial" w:cs="Arial"/>
          <w:spacing w:val="-3"/>
          <w:sz w:val="18"/>
          <w:szCs w:val="18"/>
        </w:rPr>
        <w:t>n</w:t>
      </w:r>
      <w:r>
        <w:rPr>
          <w:rFonts w:ascii="Century Gothic" w:hAnsi="Century Gothic" w:eastAsia="Arial" w:cs="Arial"/>
          <w:spacing w:val="3"/>
          <w:sz w:val="18"/>
          <w:szCs w:val="18"/>
        </w:rPr>
        <w:t>f</w:t>
      </w:r>
      <w:r>
        <w:rPr>
          <w:rFonts w:ascii="Century Gothic" w:hAnsi="Century Gothic" w:eastAsia="Arial" w:cs="Arial"/>
          <w:sz w:val="18"/>
          <w:szCs w:val="18"/>
        </w:rPr>
        <w:t>o</w:t>
      </w:r>
      <w:r>
        <w:rPr>
          <w:rFonts w:ascii="Century Gothic" w:hAnsi="Century Gothic" w:eastAsia="Arial" w:cs="Arial"/>
          <w:spacing w:val="-2"/>
          <w:sz w:val="18"/>
          <w:szCs w:val="18"/>
        </w:rPr>
        <w:t>r</w:t>
      </w:r>
      <w:r>
        <w:rPr>
          <w:rFonts w:ascii="Century Gothic" w:hAnsi="Century Gothic" w:eastAsia="Arial" w:cs="Arial"/>
          <w:spacing w:val="1"/>
          <w:sz w:val="18"/>
          <w:szCs w:val="18"/>
        </w:rPr>
        <w:t>m</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pacing w:val="-3"/>
          <w:sz w:val="18"/>
          <w:szCs w:val="18"/>
        </w:rPr>
        <w:t>ó</w:t>
      </w:r>
      <w:r>
        <w:rPr>
          <w:rFonts w:ascii="Century Gothic" w:hAnsi="Century Gothic" w:eastAsia="Arial" w:cs="Arial"/>
          <w:sz w:val="18"/>
          <w:szCs w:val="18"/>
        </w:rPr>
        <w:t>n</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r</w:t>
      </w:r>
      <w:r>
        <w:rPr>
          <w:rFonts w:ascii="Century Gothic" w:hAnsi="Century Gothic" w:eastAsia="Arial" w:cs="Arial"/>
          <w:spacing w:val="-3"/>
          <w:sz w:val="18"/>
          <w:szCs w:val="18"/>
        </w:rPr>
        <w:t>e</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da</w:t>
      </w:r>
      <w:r>
        <w:rPr>
          <w:rFonts w:ascii="Century Gothic" w:hAnsi="Century Gothic" w:eastAsia="Arial" w:cs="Arial"/>
          <w:spacing w:val="2"/>
          <w:sz w:val="18"/>
          <w:szCs w:val="18"/>
        </w:rPr>
        <w:t xml:space="preserve"> </w:t>
      </w:r>
      <w:r>
        <w:rPr>
          <w:rFonts w:ascii="Century Gothic" w:hAnsi="Century Gothic" w:eastAsia="Arial" w:cs="Arial"/>
          <w:sz w:val="18"/>
          <w:szCs w:val="18"/>
        </w:rPr>
        <w:t>en</w:t>
      </w:r>
      <w:r>
        <w:rPr>
          <w:rFonts w:ascii="Century Gothic" w:hAnsi="Century Gothic" w:eastAsia="Arial" w:cs="Arial"/>
          <w:spacing w:val="7"/>
          <w:sz w:val="18"/>
          <w:szCs w:val="18"/>
        </w:rPr>
        <w:t xml:space="preserve"> </w:t>
      </w:r>
      <w:r>
        <w:rPr>
          <w:rFonts w:ascii="Century Gothic" w:hAnsi="Century Gothic" w:eastAsia="Arial" w:cs="Arial"/>
          <w:sz w:val="18"/>
          <w:szCs w:val="18"/>
        </w:rPr>
        <w:t>e</w:t>
      </w:r>
      <w:r>
        <w:rPr>
          <w:rFonts w:ascii="Century Gothic" w:hAnsi="Century Gothic" w:eastAsia="Arial" w:cs="Arial"/>
          <w:sz w:val="18"/>
          <w:szCs w:val="18"/>
          <w:highlight w:val="none"/>
        </w:rPr>
        <w:t>l</w:t>
      </w:r>
      <w:r>
        <w:rPr>
          <w:rFonts w:ascii="Century Gothic" w:hAnsi="Century Gothic" w:eastAsia="Arial" w:cs="Arial"/>
          <w:spacing w:val="4"/>
          <w:sz w:val="18"/>
          <w:szCs w:val="18"/>
          <w:highlight w:val="none"/>
        </w:rPr>
        <w:t xml:space="preserve"> </w:t>
      </w:r>
      <w:r>
        <w:rPr>
          <w:rFonts w:ascii="Century Gothic" w:hAnsi="Century Gothic" w:eastAsia="Arial" w:cs="Arial"/>
          <w:b/>
          <w:bCs/>
          <w:spacing w:val="-8"/>
          <w:sz w:val="18"/>
          <w:szCs w:val="18"/>
          <w:highlight w:val="none"/>
        </w:rPr>
        <w:t>ANEXO</w:t>
      </w:r>
      <w:r>
        <w:rPr>
          <w:rFonts w:ascii="Century Gothic" w:hAnsi="Century Gothic" w:eastAsia="Arial" w:cs="Arial"/>
          <w:b/>
          <w:bCs/>
          <w:spacing w:val="15"/>
          <w:sz w:val="18"/>
          <w:szCs w:val="18"/>
          <w:highlight w:val="none"/>
        </w:rPr>
        <w:t xml:space="preserve"> </w:t>
      </w:r>
      <w:r>
        <w:rPr>
          <w:rFonts w:ascii="Century Gothic" w:hAnsi="Century Gothic" w:eastAsia="Arial" w:cs="Arial"/>
          <w:b/>
          <w:bCs/>
          <w:sz w:val="18"/>
          <w:szCs w:val="18"/>
          <w:highlight w:val="none"/>
        </w:rPr>
        <w:t>No. 13</w:t>
      </w:r>
      <w:r>
        <w:rPr>
          <w:rFonts w:ascii="Century Gothic" w:hAnsi="Century Gothic" w:eastAsia="Arial" w:cs="Arial"/>
          <w:sz w:val="18"/>
          <w:szCs w:val="18"/>
          <w:highlight w:val="none"/>
        </w:rPr>
        <w:t>,</w:t>
      </w:r>
      <w:r>
        <w:rPr>
          <w:rFonts w:ascii="Century Gothic" w:hAnsi="Century Gothic" w:eastAsia="Arial" w:cs="Arial"/>
          <w:spacing w:val="3"/>
          <w:sz w:val="18"/>
          <w:szCs w:val="18"/>
          <w:highlight w:val="none"/>
        </w:rPr>
        <w:t xml:space="preserve"> </w:t>
      </w:r>
      <w:r>
        <w:rPr>
          <w:rFonts w:ascii="Century Gothic" w:hAnsi="Century Gothic" w:eastAsia="Arial" w:cs="Arial"/>
          <w:sz w:val="18"/>
          <w:szCs w:val="18"/>
          <w:highlight w:val="none"/>
        </w:rPr>
        <w:t>p</w:t>
      </w:r>
      <w:r>
        <w:rPr>
          <w:rFonts w:ascii="Century Gothic" w:hAnsi="Century Gothic" w:eastAsia="Arial" w:cs="Arial"/>
          <w:spacing w:val="-1"/>
          <w:sz w:val="18"/>
          <w:szCs w:val="18"/>
        </w:rPr>
        <w:t>o</w:t>
      </w:r>
      <w:r>
        <w:rPr>
          <w:rFonts w:ascii="Century Gothic" w:hAnsi="Century Gothic" w:eastAsia="Arial" w:cs="Arial"/>
          <w:spacing w:val="-3"/>
          <w:sz w:val="18"/>
          <w:szCs w:val="18"/>
        </w:rPr>
        <w:t>d</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2"/>
          <w:sz w:val="18"/>
          <w:szCs w:val="18"/>
        </w:rPr>
        <w:t xml:space="preserve"> </w:t>
      </w:r>
      <w:r>
        <w:rPr>
          <w:rFonts w:ascii="Century Gothic" w:hAnsi="Century Gothic" w:eastAsia="Arial" w:cs="Arial"/>
          <w:sz w:val="18"/>
          <w:szCs w:val="18"/>
        </w:rPr>
        <w:t>o</w:t>
      </w:r>
      <w:r>
        <w:rPr>
          <w:rFonts w:ascii="Century Gothic" w:hAnsi="Century Gothic" w:eastAsia="Arial" w:cs="Arial"/>
          <w:spacing w:val="-1"/>
          <w:sz w:val="18"/>
          <w:szCs w:val="18"/>
        </w:rPr>
        <w:t>b</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3"/>
          <w:sz w:val="18"/>
          <w:szCs w:val="18"/>
        </w:rPr>
        <w:t>e</w:t>
      </w:r>
      <w:r>
        <w:rPr>
          <w:rFonts w:ascii="Century Gothic" w:hAnsi="Century Gothic" w:eastAsia="Arial" w:cs="Arial"/>
          <w:sz w:val="18"/>
          <w:szCs w:val="18"/>
        </w:rPr>
        <w:t>r</w:t>
      </w:r>
      <w:r>
        <w:rPr>
          <w:rFonts w:ascii="Century Gothic" w:hAnsi="Century Gothic" w:eastAsia="Arial" w:cs="Arial"/>
          <w:spacing w:val="3"/>
          <w:sz w:val="18"/>
          <w:szCs w:val="18"/>
        </w:rPr>
        <w:t xml:space="preserve"> </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a c</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a p</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4"/>
          <w:sz w:val="18"/>
          <w:szCs w:val="18"/>
        </w:rPr>
        <w:t xml:space="preserve"> </w:t>
      </w:r>
      <w:r>
        <w:rPr>
          <w:rFonts w:ascii="Century Gothic" w:hAnsi="Century Gothic" w:eastAsia="Arial" w:cs="Arial"/>
          <w:sz w:val="18"/>
          <w:szCs w:val="18"/>
        </w:rPr>
        <w:t>su</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a</w:t>
      </w:r>
      <w:r>
        <w:rPr>
          <w:rFonts w:ascii="Century Gothic" w:hAnsi="Century Gothic" w:eastAsia="Arial" w:cs="Arial"/>
          <w:spacing w:val="3"/>
          <w:sz w:val="18"/>
          <w:szCs w:val="18"/>
        </w:rPr>
        <w:t>f</w:t>
      </w:r>
      <w:r>
        <w:rPr>
          <w:rFonts w:ascii="Century Gothic" w:hAnsi="Century Gothic" w:eastAsia="Arial" w:cs="Arial"/>
          <w:spacing w:val="-1"/>
          <w:sz w:val="18"/>
          <w:szCs w:val="18"/>
        </w:rPr>
        <w:t>ili</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
          <w:sz w:val="18"/>
          <w:szCs w:val="18"/>
        </w:rPr>
        <w:t xml:space="preserve"> </w:t>
      </w:r>
      <w:r>
        <w:rPr>
          <w:rFonts w:ascii="Century Gothic" w:hAnsi="Century Gothic" w:eastAsia="Arial" w:cs="Arial"/>
          <w:sz w:val="18"/>
          <w:szCs w:val="18"/>
        </w:rPr>
        <w:t>pr</w:t>
      </w:r>
      <w:r>
        <w:rPr>
          <w:rFonts w:ascii="Century Gothic" w:hAnsi="Century Gothic" w:eastAsia="Arial" w:cs="Arial"/>
          <w:spacing w:val="-2"/>
          <w:sz w:val="18"/>
          <w:szCs w:val="18"/>
        </w:rPr>
        <w:t>e</w:t>
      </w:r>
      <w:r>
        <w:rPr>
          <w:rFonts w:ascii="Century Gothic" w:hAnsi="Century Gothic" w:eastAsia="Arial" w:cs="Arial"/>
          <w:spacing w:val="3"/>
          <w:sz w:val="18"/>
          <w:szCs w:val="18"/>
        </w:rPr>
        <w:t>f</w:t>
      </w:r>
      <w:r>
        <w:rPr>
          <w:rFonts w:ascii="Century Gothic" w:hAnsi="Century Gothic" w:eastAsia="Arial" w:cs="Arial"/>
          <w:spacing w:val="-3"/>
          <w:sz w:val="18"/>
          <w:szCs w:val="18"/>
        </w:rPr>
        <w:t>e</w:t>
      </w:r>
      <w:r>
        <w:rPr>
          <w:rFonts w:ascii="Century Gothic" w:hAnsi="Century Gothic" w:eastAsia="Arial" w:cs="Arial"/>
          <w:spacing w:val="-2"/>
          <w:sz w:val="18"/>
          <w:szCs w:val="18"/>
        </w:rPr>
        <w:t>r</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eme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4"/>
          <w:sz w:val="18"/>
          <w:szCs w:val="18"/>
        </w:rPr>
        <w:t xml:space="preserve"> </w:t>
      </w:r>
      <w:r>
        <w:rPr>
          <w:rFonts w:ascii="Century Gothic" w:hAnsi="Century Gothic" w:eastAsia="Arial" w:cs="Arial"/>
          <w:sz w:val="18"/>
          <w:szCs w:val="18"/>
        </w:rPr>
        <w:t>en</w:t>
      </w:r>
      <w:r>
        <w:rPr>
          <w:rFonts w:ascii="Century Gothic" w:hAnsi="Century Gothic" w:eastAsia="Arial" w:cs="Arial"/>
          <w:spacing w:val="1"/>
          <w:sz w:val="18"/>
          <w:szCs w:val="18"/>
        </w:rPr>
        <w:t xml:space="preserve"> </w:t>
      </w:r>
      <w:r>
        <w:rPr>
          <w:rFonts w:ascii="Century Gothic" w:hAnsi="Century Gothic" w:eastAsia="Arial" w:cs="Arial"/>
          <w:sz w:val="18"/>
          <w:szCs w:val="18"/>
        </w:rPr>
        <w:t>un</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z</w:t>
      </w:r>
      <w:r>
        <w:rPr>
          <w:rFonts w:ascii="Century Gothic" w:hAnsi="Century Gothic" w:eastAsia="Arial" w:cs="Arial"/>
          <w:sz w:val="18"/>
          <w:szCs w:val="18"/>
        </w:rPr>
        <w:t>o</w:t>
      </w:r>
      <w:r>
        <w:rPr>
          <w:rFonts w:ascii="Century Gothic" w:hAnsi="Century Gothic" w:eastAsia="Arial" w:cs="Arial"/>
          <w:spacing w:val="1"/>
          <w:sz w:val="18"/>
          <w:szCs w:val="18"/>
        </w:rPr>
        <w:t xml:space="preserve"> </w:t>
      </w:r>
      <w:r>
        <w:rPr>
          <w:rFonts w:ascii="Century Gothic" w:hAnsi="Century Gothic" w:eastAsia="Arial" w:cs="Arial"/>
          <w:sz w:val="18"/>
          <w:szCs w:val="18"/>
        </w:rPr>
        <w:t>no</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m</w:t>
      </w:r>
      <w:r>
        <w:rPr>
          <w:rFonts w:ascii="Century Gothic" w:hAnsi="Century Gothic" w:eastAsia="Arial" w:cs="Arial"/>
          <w:sz w:val="18"/>
          <w:szCs w:val="18"/>
        </w:rPr>
        <w:t>a</w:t>
      </w:r>
      <w:r>
        <w:rPr>
          <w:rFonts w:ascii="Century Gothic" w:hAnsi="Century Gothic" w:eastAsia="Arial" w:cs="Arial"/>
          <w:spacing w:val="-3"/>
          <w:sz w:val="18"/>
          <w:szCs w:val="18"/>
        </w:rPr>
        <w:t>y</w:t>
      </w:r>
      <w:r>
        <w:rPr>
          <w:rFonts w:ascii="Century Gothic" w:hAnsi="Century Gothic" w:eastAsia="Arial" w:cs="Arial"/>
          <w:sz w:val="18"/>
          <w:szCs w:val="18"/>
        </w:rPr>
        <w:t>or</w:t>
      </w:r>
      <w:r>
        <w:rPr>
          <w:rFonts w:ascii="Century Gothic" w:hAnsi="Century Gothic" w:eastAsia="Arial" w:cs="Arial"/>
          <w:spacing w:val="5"/>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nco</w:t>
      </w:r>
      <w:r>
        <w:rPr>
          <w:rFonts w:ascii="Century Gothic" w:hAnsi="Century Gothic" w:eastAsia="Arial" w:cs="Arial"/>
          <w:spacing w:val="3"/>
          <w:sz w:val="18"/>
          <w:szCs w:val="18"/>
        </w:rPr>
        <w:t xml:space="preserve"> </w:t>
      </w:r>
      <w:r>
        <w:rPr>
          <w:rFonts w:ascii="Century Gothic" w:hAnsi="Century Gothic" w:eastAsia="Arial" w:cs="Arial"/>
          <w:sz w:val="18"/>
          <w:szCs w:val="18"/>
        </w:rPr>
        <w:t>d</w:t>
      </w:r>
      <w:r>
        <w:rPr>
          <w:rFonts w:ascii="Century Gothic" w:hAnsi="Century Gothic" w:eastAsia="Arial" w:cs="Arial"/>
          <w:spacing w:val="-4"/>
          <w:sz w:val="18"/>
          <w:szCs w:val="18"/>
        </w:rPr>
        <w:t>í</w:t>
      </w:r>
      <w:r>
        <w:rPr>
          <w:rFonts w:ascii="Century Gothic" w:hAnsi="Century Gothic" w:eastAsia="Arial" w:cs="Arial"/>
          <w:sz w:val="18"/>
          <w:szCs w:val="18"/>
        </w:rPr>
        <w:t>as</w:t>
      </w:r>
      <w:r>
        <w:rPr>
          <w:rFonts w:ascii="Century Gothic" w:hAnsi="Century Gothic" w:eastAsia="Arial" w:cs="Arial"/>
          <w:spacing w:val="4"/>
          <w:sz w:val="18"/>
          <w:szCs w:val="18"/>
        </w:rPr>
        <w:t xml:space="preserve"> </w:t>
      </w:r>
      <w:r>
        <w:rPr>
          <w:rFonts w:ascii="Century Gothic" w:hAnsi="Century Gothic" w:eastAsia="Arial" w:cs="Arial"/>
          <w:sz w:val="18"/>
          <w:szCs w:val="18"/>
        </w:rPr>
        <w:t>n</w:t>
      </w:r>
      <w:r>
        <w:rPr>
          <w:rFonts w:ascii="Century Gothic" w:hAnsi="Century Gothic" w:eastAsia="Arial" w:cs="Arial"/>
          <w:spacing w:val="-1"/>
          <w:sz w:val="18"/>
          <w:szCs w:val="18"/>
        </w:rPr>
        <w:t>a</w:t>
      </w:r>
      <w:r>
        <w:rPr>
          <w:rFonts w:ascii="Century Gothic" w:hAnsi="Century Gothic" w:eastAsia="Arial" w:cs="Arial"/>
          <w:spacing w:val="1"/>
          <w:sz w:val="18"/>
          <w:szCs w:val="18"/>
        </w:rPr>
        <w:t>t</w:t>
      </w:r>
      <w:r>
        <w:rPr>
          <w:rFonts w:ascii="Century Gothic" w:hAnsi="Century Gothic" w:eastAsia="Arial" w:cs="Arial"/>
          <w:sz w:val="18"/>
          <w:szCs w:val="18"/>
        </w:rPr>
        <w:t>ura</w:t>
      </w:r>
      <w:r>
        <w:rPr>
          <w:rFonts w:ascii="Century Gothic" w:hAnsi="Century Gothic" w:eastAsia="Arial" w:cs="Arial"/>
          <w:spacing w:val="-1"/>
          <w:sz w:val="18"/>
          <w:szCs w:val="18"/>
        </w:rPr>
        <w:t>l</w:t>
      </w:r>
      <w:r>
        <w:rPr>
          <w:rFonts w:ascii="Century Gothic" w:hAnsi="Century Gothic" w:eastAsia="Arial" w:cs="Arial"/>
          <w:sz w:val="18"/>
          <w:szCs w:val="18"/>
        </w:rPr>
        <w:t>es</w:t>
      </w:r>
      <w:r>
        <w:rPr>
          <w:rFonts w:ascii="Century Gothic" w:hAnsi="Century Gothic" w:eastAsia="Arial" w:cs="Arial"/>
          <w:spacing w:val="4"/>
          <w:sz w:val="18"/>
          <w:szCs w:val="18"/>
        </w:rPr>
        <w:t xml:space="preserve"> </w:t>
      </w:r>
      <w:r>
        <w:rPr>
          <w:rFonts w:ascii="Century Gothic" w:hAnsi="Century Gothic" w:eastAsia="Arial" w:cs="Arial"/>
          <w:sz w:val="18"/>
          <w:szCs w:val="18"/>
        </w:rPr>
        <w:t>p</w:t>
      </w:r>
      <w:r>
        <w:rPr>
          <w:rFonts w:ascii="Century Gothic" w:hAnsi="Century Gothic" w:eastAsia="Arial" w:cs="Arial"/>
          <w:spacing w:val="-3"/>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ores</w:t>
      </w:r>
      <w:r>
        <w:rPr>
          <w:rFonts w:ascii="Century Gothic" w:hAnsi="Century Gothic" w:eastAsia="Arial" w:cs="Arial"/>
          <w:spacing w:val="4"/>
          <w:sz w:val="18"/>
          <w:szCs w:val="18"/>
        </w:rPr>
        <w:t xml:space="preserve"> </w:t>
      </w:r>
      <w:r>
        <w:rPr>
          <w:rFonts w:ascii="Century Gothic" w:hAnsi="Century Gothic" w:eastAsia="Arial" w:cs="Arial"/>
          <w:sz w:val="18"/>
          <w:szCs w:val="18"/>
        </w:rPr>
        <w:t xml:space="preserve">al </w:t>
      </w:r>
      <w:r>
        <w:rPr>
          <w:rFonts w:ascii="Century Gothic" w:hAnsi="Century Gothic" w:eastAsia="Arial" w:cs="Arial"/>
          <w:spacing w:val="1"/>
          <w:sz w:val="18"/>
          <w:szCs w:val="18"/>
        </w:rPr>
        <w:t>f</w:t>
      </w:r>
      <w:r>
        <w:rPr>
          <w:rFonts w:ascii="Century Gothic" w:hAnsi="Century Gothic" w:eastAsia="Arial" w:cs="Arial"/>
          <w:sz w:val="18"/>
          <w:szCs w:val="18"/>
        </w:rPr>
        <w:t>a</w:t>
      </w:r>
      <w:r>
        <w:rPr>
          <w:rFonts w:ascii="Century Gothic" w:hAnsi="Century Gothic" w:eastAsia="Arial" w:cs="Arial"/>
          <w:spacing w:val="-1"/>
          <w:sz w:val="18"/>
          <w:szCs w:val="18"/>
        </w:rPr>
        <w:t>ll</w:t>
      </w:r>
      <w:r>
        <w:rPr>
          <w:rFonts w:ascii="Century Gothic" w:hAnsi="Century Gothic" w:eastAsia="Arial" w:cs="Arial"/>
          <w:sz w:val="18"/>
          <w:szCs w:val="18"/>
        </w:rPr>
        <w:t>o, comun</w:t>
      </w:r>
      <w:r>
        <w:rPr>
          <w:rFonts w:ascii="Century Gothic" w:hAnsi="Century Gothic" w:eastAsia="Arial" w:cs="Arial"/>
          <w:spacing w:val="-1"/>
          <w:sz w:val="18"/>
          <w:szCs w:val="18"/>
        </w:rPr>
        <w:t>i</w:t>
      </w:r>
      <w:r>
        <w:rPr>
          <w:rFonts w:ascii="Century Gothic" w:hAnsi="Century Gothic" w:eastAsia="Arial" w:cs="Arial"/>
          <w:sz w:val="18"/>
          <w:szCs w:val="18"/>
        </w:rPr>
        <w:t>cá</w:t>
      </w:r>
      <w:r>
        <w:rPr>
          <w:rFonts w:ascii="Century Gothic" w:hAnsi="Century Gothic" w:eastAsia="Arial" w:cs="Arial"/>
          <w:spacing w:val="-1"/>
          <w:sz w:val="18"/>
          <w:szCs w:val="18"/>
        </w:rPr>
        <w:t>n</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se</w:t>
      </w:r>
      <w:r>
        <w:rPr>
          <w:rFonts w:ascii="Century Gothic" w:hAnsi="Century Gothic" w:eastAsia="Arial" w:cs="Arial"/>
          <w:spacing w:val="46"/>
          <w:sz w:val="18"/>
          <w:szCs w:val="18"/>
        </w:rPr>
        <w:t xml:space="preserve"> </w:t>
      </w:r>
      <w:r>
        <w:rPr>
          <w:rFonts w:ascii="Century Gothic" w:hAnsi="Century Gothic" w:eastAsia="Arial" w:cs="Arial"/>
          <w:spacing w:val="-2"/>
          <w:sz w:val="18"/>
          <w:szCs w:val="18"/>
        </w:rPr>
        <w:t>al Departamento de Tesorería, dependiente de la Dirección de Finanzas, al número telefónico 55-5544-9022, ext. 1056 o al 01.800.nafinsa, donde se le orientará para iniciar con el proceso</w:t>
      </w:r>
      <w:r>
        <w:rPr>
          <w:rFonts w:ascii="Century Gothic" w:hAnsi="Century Gothic" w:eastAsia="Arial" w:cs="Arial"/>
          <w:spacing w:val="1"/>
          <w:sz w:val="18"/>
          <w:szCs w:val="18"/>
        </w:rPr>
        <w:t xml:space="preserve"> </w:t>
      </w:r>
      <w:r>
        <w:rPr>
          <w:rFonts w:ascii="Century Gothic" w:hAnsi="Century Gothic" w:eastAsia="Arial" w:cs="Arial"/>
          <w:sz w:val="18"/>
          <w:szCs w:val="18"/>
        </w:rPr>
        <w:t>de</w:t>
      </w:r>
      <w:r>
        <w:rPr>
          <w:rFonts w:ascii="Century Gothic" w:hAnsi="Century Gothic" w:eastAsia="Arial" w:cs="Arial"/>
          <w:spacing w:val="-4"/>
          <w:sz w:val="18"/>
          <w:szCs w:val="18"/>
        </w:rPr>
        <w:t xml:space="preserve"> </w:t>
      </w:r>
      <w:r>
        <w:rPr>
          <w:rFonts w:ascii="Century Gothic" w:hAnsi="Century Gothic" w:eastAsia="Arial" w:cs="Arial"/>
          <w:spacing w:val="-3"/>
          <w:sz w:val="18"/>
          <w:szCs w:val="18"/>
        </w:rPr>
        <w:t>a</w:t>
      </w:r>
      <w:r>
        <w:rPr>
          <w:rFonts w:ascii="Century Gothic" w:hAnsi="Century Gothic" w:eastAsia="Arial" w:cs="Arial"/>
          <w:spacing w:val="3"/>
          <w:sz w:val="18"/>
          <w:szCs w:val="18"/>
        </w:rPr>
        <w:t>f</w:t>
      </w:r>
      <w:r>
        <w:rPr>
          <w:rFonts w:ascii="Century Gothic" w:hAnsi="Century Gothic" w:eastAsia="Arial" w:cs="Arial"/>
          <w:spacing w:val="-1"/>
          <w:sz w:val="18"/>
          <w:szCs w:val="18"/>
        </w:rPr>
        <w:t>ili</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
          <w:sz w:val="18"/>
          <w:szCs w:val="18"/>
        </w:rPr>
        <w:t xml:space="preserve"> </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do o</w:t>
      </w:r>
      <w:r>
        <w:rPr>
          <w:rFonts w:ascii="Century Gothic" w:hAnsi="Century Gothic" w:eastAsia="Arial" w:cs="Arial"/>
          <w:spacing w:val="-1"/>
          <w:sz w:val="18"/>
          <w:szCs w:val="18"/>
        </w:rPr>
        <w:t xml:space="preserve">pcional </w:t>
      </w:r>
      <w:r>
        <w:rPr>
          <w:rFonts w:ascii="Century Gothic" w:hAnsi="Century Gothic" w:eastAsia="Arial" w:cs="Arial"/>
          <w:sz w:val="18"/>
          <w:szCs w:val="18"/>
        </w:rPr>
        <w:t>pa</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1"/>
          <w:sz w:val="18"/>
          <w:szCs w:val="18"/>
        </w:rPr>
        <w:t xml:space="preserve"> licitante</w:t>
      </w:r>
      <w:r>
        <w:rPr>
          <w:rFonts w:ascii="Century Gothic" w:hAnsi="Century Gothic" w:eastAsia="Arial" w:cs="Arial"/>
          <w:sz w:val="18"/>
          <w:szCs w:val="18"/>
        </w:rPr>
        <w:t>.</w:t>
      </w:r>
    </w:p>
    <w:p>
      <w:pPr>
        <w:ind w:left="567" w:right="117"/>
        <w:jc w:val="both"/>
        <w:rPr>
          <w:rFonts w:ascii="Century Gothic" w:hAnsi="Century Gothic" w:eastAsia="Arial" w:cs="Arial"/>
          <w:sz w:val="18"/>
          <w:szCs w:val="18"/>
        </w:rPr>
      </w:pPr>
    </w:p>
    <w:p>
      <w:pPr>
        <w:ind w:left="567" w:right="117"/>
        <w:jc w:val="both"/>
        <w:rPr>
          <w:rFonts w:ascii="Century Gothic" w:hAnsi="Century Gothic" w:eastAsia="Arial" w:cs="Arial"/>
          <w:spacing w:val="-1"/>
          <w:sz w:val="18"/>
          <w:szCs w:val="18"/>
        </w:rPr>
      </w:pPr>
      <w:r>
        <w:rPr>
          <w:rFonts w:ascii="Century Gothic" w:hAnsi="Century Gothic" w:eastAsia="Arial" w:cs="Arial"/>
          <w:spacing w:val="-1"/>
          <w:sz w:val="18"/>
          <w:szCs w:val="18"/>
        </w:rPr>
        <w:t>La afiliación a este programa no obliga al prestador de servicios a ceder sus derechos de cobro.</w:t>
      </w:r>
    </w:p>
    <w:p>
      <w:pPr>
        <w:ind w:left="567" w:right="117"/>
        <w:jc w:val="both"/>
        <w:rPr>
          <w:rFonts w:ascii="Century Gothic" w:hAnsi="Century Gothic" w:eastAsia="Arial" w:cs="Arial"/>
          <w:spacing w:val="-1"/>
          <w:sz w:val="18"/>
          <w:szCs w:val="18"/>
        </w:rPr>
      </w:pPr>
    </w:p>
    <w:p>
      <w:pPr>
        <w:rPr>
          <w:rFonts w:ascii="Century Gothic" w:hAnsi="Century Gothic"/>
          <w:b/>
          <w:sz w:val="18"/>
          <w:szCs w:val="18"/>
        </w:rPr>
      </w:pPr>
      <w:r>
        <w:rPr>
          <w:rFonts w:ascii="Century Gothic" w:hAnsi="Century Gothic"/>
          <w:b/>
          <w:sz w:val="18"/>
          <w:szCs w:val="18"/>
        </w:rPr>
        <w:t>2.4</w:t>
      </w:r>
      <w:r>
        <w:rPr>
          <w:rFonts w:ascii="Century Gothic" w:hAnsi="Century Gothic"/>
          <w:b/>
          <w:sz w:val="18"/>
          <w:szCs w:val="18"/>
        </w:rPr>
        <w:tab/>
      </w:r>
      <w:r>
        <w:rPr>
          <w:rFonts w:ascii="Century Gothic" w:hAnsi="Century Gothic"/>
          <w:b/>
          <w:sz w:val="18"/>
          <w:szCs w:val="18"/>
        </w:rPr>
        <w:t>JUNTA DE ACLARACIONES</w:t>
      </w:r>
    </w:p>
    <w:p>
      <w:pPr>
        <w:rPr>
          <w:rFonts w:ascii="Century Gothic" w:hAnsi="Century Gothic"/>
          <w:sz w:val="18"/>
          <w:szCs w:val="18"/>
        </w:rPr>
      </w:pPr>
    </w:p>
    <w:p>
      <w:pPr>
        <w:spacing w:after="120"/>
        <w:ind w:left="567" w:right="114"/>
        <w:jc w:val="both"/>
        <w:rPr>
          <w:rFonts w:ascii="Century Gothic" w:hAnsi="Century Gothic"/>
          <w:sz w:val="18"/>
          <w:szCs w:val="18"/>
        </w:rPr>
      </w:pPr>
      <w:r>
        <w:rPr>
          <w:rFonts w:ascii="Century Gothic" w:hAnsi="Century Gothic"/>
          <w:sz w:val="18"/>
          <w:szCs w:val="18"/>
        </w:rPr>
        <w:t>Con fundamento en los artículos 33 y 33 Bis de la LAASSP, 45 y 46 de su Reglamento y con el objeto de evitar errores en la interpretación del contenido de la presente Convocatoria y sus Anexos, la Convocante celebrará el acto de la Junta de Aclaraciones el</w:t>
      </w:r>
      <w:r>
        <w:rPr>
          <w:rFonts w:ascii="Century Gothic" w:hAnsi="Century Gothic"/>
          <w:b/>
          <w:sz w:val="18"/>
          <w:szCs w:val="18"/>
        </w:rPr>
        <w:t xml:space="preserve"> 16 de febrero de 2022, a las 10:00 horas</w:t>
      </w:r>
      <w:r>
        <w:rPr>
          <w:rFonts w:ascii="Century Gothic" w:hAnsi="Century Gothic"/>
          <w:sz w:val="18"/>
          <w:szCs w:val="18"/>
        </w:rPr>
        <w:t xml:space="preserve">, sin perjuicio de que puedan celebrarse juntas de aclaraciones adicionales en caso de ser necesario </w:t>
      </w:r>
      <w:r>
        <w:rPr>
          <w:rFonts w:ascii="Century Gothic" w:hAnsi="Century Gothic"/>
          <w:sz w:val="18"/>
          <w:szCs w:val="18"/>
          <w:u w:val="single"/>
        </w:rPr>
        <w:t>cuyas fechas se fijarán al término de la primera.</w:t>
      </w:r>
    </w:p>
    <w:p>
      <w:pPr>
        <w:spacing w:after="120"/>
        <w:ind w:left="567" w:right="117"/>
        <w:jc w:val="both"/>
        <w:rPr>
          <w:rFonts w:ascii="Century Gothic" w:hAnsi="Century Gothic"/>
          <w:sz w:val="18"/>
          <w:szCs w:val="18"/>
          <w:u w:val="single"/>
        </w:rPr>
      </w:pPr>
      <w:r>
        <w:rPr>
          <w:rFonts w:ascii="Century Gothic" w:hAnsi="Century Gothic"/>
          <w:sz w:val="18"/>
          <w:szCs w:val="18"/>
          <w:u w:val="single"/>
        </w:rPr>
        <w:t xml:space="preserve">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w:t>
      </w:r>
      <w:r>
        <w:rPr>
          <w:rFonts w:ascii="Century Gothic" w:hAnsi="Century Gothic"/>
          <w:b/>
          <w:sz w:val="18"/>
          <w:szCs w:val="18"/>
          <w:u w:val="single"/>
        </w:rPr>
        <w:t>Canal 22.</w:t>
      </w:r>
    </w:p>
    <w:p>
      <w:pPr>
        <w:spacing w:after="120"/>
        <w:ind w:left="567" w:right="168"/>
        <w:jc w:val="both"/>
        <w:rPr>
          <w:rFonts w:ascii="Century Gothic" w:hAnsi="Century Gothic"/>
          <w:sz w:val="18"/>
          <w:szCs w:val="18"/>
        </w:rPr>
      </w:pPr>
      <w:r>
        <w:rPr>
          <w:rFonts w:ascii="Century Gothic" w:hAnsi="Century Gothic"/>
          <w:sz w:val="18"/>
          <w:szCs w:val="18"/>
        </w:rPr>
        <w:t>La Convocante tomará como hora de recepción de las solicitudes de aclaración del licitante, la que registre el sistema CompraNet al momento de su envío.</w:t>
      </w:r>
    </w:p>
    <w:p>
      <w:pPr>
        <w:spacing w:after="120"/>
        <w:ind w:left="567" w:right="168"/>
        <w:jc w:val="both"/>
        <w:rPr>
          <w:rFonts w:ascii="Century Gothic" w:hAnsi="Century Gothic"/>
          <w:sz w:val="18"/>
          <w:szCs w:val="18"/>
        </w:rPr>
      </w:pPr>
      <w:r>
        <w:rPr>
          <w:rFonts w:ascii="Century Gothic" w:hAnsi="Century Gothic"/>
          <w:sz w:val="18"/>
          <w:szCs w:val="18"/>
        </w:rPr>
        <w:t>El acto se desarrollará conforme a lo siguiente:</w:t>
      </w:r>
    </w:p>
    <w:p>
      <w:pPr>
        <w:spacing w:after="120"/>
        <w:ind w:left="567" w:right="114"/>
        <w:jc w:val="both"/>
        <w:rPr>
          <w:rFonts w:ascii="Century Gothic" w:hAnsi="Century Gothic"/>
          <w:b/>
          <w:sz w:val="18"/>
          <w:szCs w:val="18"/>
        </w:rPr>
      </w:pPr>
      <w:r>
        <w:rPr>
          <w:rFonts w:ascii="Century Gothic" w:hAnsi="Century Gothic"/>
          <w:sz w:val="18"/>
          <w:szCs w:val="18"/>
        </w:rPr>
        <w:t xml:space="preserve">Las solicitudes de aclaración deberán enviarse a través de CompraNet </w:t>
      </w:r>
      <w:r>
        <w:rPr>
          <w:rFonts w:ascii="Century Gothic" w:hAnsi="Century Gothic"/>
          <w:b/>
          <w:sz w:val="18"/>
          <w:szCs w:val="18"/>
        </w:rPr>
        <w:t>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licitación, por si o en representación de un tercero, manifestando en todos los casos los datos generales del interesado y, en su caso, del representante, de conformidad a lo establecido en el artículo 33 Bis de la LAASSP.</w:t>
      </w:r>
    </w:p>
    <w:p>
      <w:pPr>
        <w:spacing w:after="120"/>
        <w:ind w:left="567" w:right="115"/>
        <w:jc w:val="both"/>
        <w:rPr>
          <w:rFonts w:ascii="Century Gothic" w:hAnsi="Century Gothic"/>
          <w:sz w:val="18"/>
          <w:szCs w:val="18"/>
        </w:rPr>
      </w:pPr>
      <w:r>
        <w:rPr>
          <w:rFonts w:ascii="Century Gothic" w:hAnsi="Century Gothic"/>
          <w:sz w:val="18"/>
          <w:szCs w:val="18"/>
        </w:rPr>
        <w:t xml:space="preserve">Las solicitudes de aclaración que sean recibidas con posterioridad al plazo establecido no serán contestadas por </w:t>
      </w:r>
      <w:r>
        <w:rPr>
          <w:rFonts w:ascii="Century Gothic" w:hAnsi="Century Gothic"/>
          <w:b/>
          <w:sz w:val="18"/>
          <w:szCs w:val="18"/>
        </w:rPr>
        <w:t>Canal 22</w:t>
      </w:r>
      <w:r>
        <w:rPr>
          <w:rFonts w:ascii="Century Gothic" w:hAnsi="Century Gothic"/>
          <w:sz w:val="18"/>
          <w:szCs w:val="18"/>
        </w:rPr>
        <w:t xml:space="preserve"> por resultar extemporáneas, integrándose en el expediente respectivo; en caso de que algún licitante envíe nuevas solicitudes de aclaración en el momento en que se realice la junta correspondiente, </w:t>
      </w:r>
      <w:r>
        <w:rPr>
          <w:rFonts w:ascii="Century Gothic" w:hAnsi="Century Gothic"/>
          <w:b/>
          <w:sz w:val="18"/>
          <w:szCs w:val="18"/>
        </w:rPr>
        <w:t>Canal 22</w:t>
      </w:r>
      <w:r>
        <w:rPr>
          <w:rFonts w:ascii="Century Gothic" w:hAnsi="Century Gothic"/>
          <w:sz w:val="18"/>
          <w:szCs w:val="18"/>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pPr>
        <w:spacing w:after="120"/>
        <w:ind w:left="567" w:right="169"/>
        <w:jc w:val="both"/>
        <w:rPr>
          <w:rFonts w:ascii="Century Gothic" w:hAnsi="Century Gothic"/>
          <w:sz w:val="18"/>
          <w:szCs w:val="18"/>
        </w:rPr>
      </w:pPr>
      <w:r>
        <w:rPr>
          <w:rFonts w:ascii="Century Gothic" w:hAnsi="Century Gothic"/>
          <w:b/>
          <w:sz w:val="18"/>
          <w:szCs w:val="18"/>
        </w:rPr>
        <w:t>Canal 22</w:t>
      </w:r>
      <w:r>
        <w:rPr>
          <w:rFonts w:ascii="Century Gothic" w:hAnsi="Century Gothic"/>
          <w:sz w:val="18"/>
          <w:szCs w:val="18"/>
        </w:rPr>
        <w:t xml:space="preserve"> procederá a enviar a través de CompraNet, las contestaciones a las solicitudes de aclaración recibidas, a partir de la hora y fecha señaladas para la celebración de la junta de aclaraciones. Cuando en razón del número de solicitudes de aclaración recibidas o algún otro factor no imputable a </w:t>
      </w:r>
      <w:r>
        <w:rPr>
          <w:rFonts w:ascii="Century Gothic" w:hAnsi="Century Gothic"/>
          <w:b/>
          <w:sz w:val="18"/>
          <w:szCs w:val="18"/>
        </w:rPr>
        <w:t>Canal 22</w:t>
      </w:r>
      <w:r>
        <w:rPr>
          <w:rFonts w:ascii="Century Gothic" w:hAnsi="Century Gothic"/>
          <w:sz w:val="18"/>
          <w:szCs w:val="18"/>
        </w:rPr>
        <w:t xml:space="preserve"> y que sea acreditable, el (la) servidor(a) público(a) que presida la junta de aclaraciones, informará a los licitantes si éstas serán enviadas en ese momento, o si se suspenderá la sesión para reanudarla en hora o fecha posterior, a efecto de que las respuestas sean remitidas.</w:t>
      </w:r>
    </w:p>
    <w:p>
      <w:pPr>
        <w:spacing w:after="120"/>
        <w:ind w:left="567" w:right="163"/>
        <w:jc w:val="both"/>
        <w:rPr>
          <w:rFonts w:ascii="Century Gothic" w:hAnsi="Century Gothic"/>
          <w:sz w:val="18"/>
          <w:szCs w:val="18"/>
        </w:rPr>
      </w:pPr>
      <w:r>
        <w:rPr>
          <w:rFonts w:ascii="Century Gothic" w:hAnsi="Century Gothic"/>
          <w:sz w:val="18"/>
          <w:szCs w:val="18"/>
        </w:rPr>
        <w:t xml:space="preserve">Con el envío de las respuestas a que se refiere el párrafo anterior, </w:t>
      </w:r>
      <w:r>
        <w:rPr>
          <w:rFonts w:ascii="Century Gothic" w:hAnsi="Century Gothic"/>
          <w:b/>
          <w:sz w:val="18"/>
          <w:szCs w:val="18"/>
        </w:rPr>
        <w:t>Canal 22</w:t>
      </w:r>
      <w:r>
        <w:rPr>
          <w:rFonts w:ascii="Century Gothic" w:hAnsi="Century Gothic"/>
          <w:sz w:val="18"/>
          <w:szCs w:val="18"/>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Pr>
          <w:rFonts w:ascii="Century Gothic" w:hAnsi="Century Gothic"/>
          <w:b/>
          <w:sz w:val="18"/>
          <w:szCs w:val="18"/>
        </w:rPr>
        <w:t>Canal 22</w:t>
      </w:r>
      <w:r>
        <w:rPr>
          <w:rFonts w:ascii="Century Gothic" w:hAnsi="Century Gothic"/>
          <w:sz w:val="18"/>
          <w:szCs w:val="18"/>
        </w:rPr>
        <w:t xml:space="preserve"> informará a los licitantes el plazo máximo en el que enviará las contestaciones correspondientes.</w:t>
      </w:r>
    </w:p>
    <w:p>
      <w:pPr>
        <w:spacing w:after="120"/>
        <w:ind w:left="567" w:right="113"/>
        <w:jc w:val="both"/>
        <w:rPr>
          <w:rFonts w:ascii="Century Gothic" w:hAnsi="Century Gothic"/>
          <w:sz w:val="18"/>
          <w:szCs w:val="18"/>
        </w:rPr>
      </w:pPr>
      <w:r>
        <w:rPr>
          <w:rFonts w:ascii="Century Gothic" w:hAnsi="Century Gothic"/>
          <w:sz w:val="18"/>
          <w:szCs w:val="18"/>
        </w:rPr>
        <w:t xml:space="preserve">Para finalizar, se levantará el acta que servirá de constancia de la celebración del acto de la Junta de Aclaraciones en la que se harán constar los cuestionamientos formulados por los interesados y las respuestas de </w:t>
      </w:r>
      <w:r>
        <w:rPr>
          <w:rFonts w:ascii="Century Gothic" w:hAnsi="Century Gothic"/>
          <w:b/>
          <w:sz w:val="18"/>
          <w:szCs w:val="18"/>
        </w:rPr>
        <w:t>Canal 22</w:t>
      </w:r>
      <w:r>
        <w:rPr>
          <w:rFonts w:ascii="Century Gothic" w:hAnsi="Century Gothic"/>
          <w:sz w:val="18"/>
          <w:szCs w:val="18"/>
        </w:rPr>
        <w:t>. En el acta correspondiente a la última junta de aclaraciones se indicará expresamente esta circunstancia. Dicha acta será firmada por los funcionarios públicos participantes en el acto, sin que la falta de firma de alguno de los participantes invalide el contenido de la misma;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pPr>
        <w:spacing w:after="120"/>
        <w:ind w:left="567" w:right="141"/>
        <w:jc w:val="both"/>
        <w:rPr>
          <w:rFonts w:ascii="Century Gothic" w:hAnsi="Century Gothic"/>
          <w:sz w:val="18"/>
          <w:szCs w:val="18"/>
          <w:u w:val="single"/>
        </w:rPr>
      </w:pPr>
      <w:r>
        <w:rPr>
          <w:rFonts w:ascii="Century Gothic" w:hAnsi="Century Gothic"/>
          <w:sz w:val="18"/>
          <w:szCs w:val="18"/>
          <w:u w:val="single"/>
        </w:rPr>
        <w:t>Los licitantes deberán tomar en cuenta que cualquier modificación será considerada como parte integrante de la Convocatoria.</w:t>
      </w:r>
    </w:p>
    <w:p>
      <w:pPr>
        <w:spacing w:after="120"/>
        <w:ind w:left="567" w:right="114"/>
        <w:jc w:val="both"/>
        <w:rPr>
          <w:rFonts w:ascii="Century Gothic" w:hAnsi="Century Gothic"/>
          <w:sz w:val="18"/>
          <w:szCs w:val="18"/>
        </w:rPr>
      </w:pPr>
      <w:r>
        <w:rPr>
          <w:rFonts w:ascii="Century Gothic" w:hAnsi="Century Gothic"/>
          <w:sz w:val="18"/>
          <w:szCs w:val="18"/>
        </w:rPr>
        <w:t xml:space="preserve">Los licitantes reconocen que el desconocimiento de las condiciones en que se prestarán los servicios para </w:t>
      </w:r>
      <w:r>
        <w:rPr>
          <w:rFonts w:ascii="Century Gothic" w:hAnsi="Century Gothic"/>
          <w:b/>
          <w:sz w:val="18"/>
          <w:szCs w:val="18"/>
        </w:rPr>
        <w:t>Canal 22,</w:t>
      </w:r>
      <w:r>
        <w:rPr>
          <w:rFonts w:ascii="Century Gothic" w:hAnsi="Century Gothic"/>
          <w:sz w:val="18"/>
          <w:szCs w:val="18"/>
        </w:rPr>
        <w:t xml:space="preserve"> en ningún caso servirá para aducir con posterioridad alguna justificación para el incumplimiento del contrato o para solicitar incremento en los precios consignados en las propuestas económicas.</w:t>
      </w:r>
    </w:p>
    <w:p>
      <w:pPr>
        <w:ind w:left="567" w:right="114"/>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2.5</w:t>
      </w:r>
      <w:r>
        <w:rPr>
          <w:rFonts w:ascii="Century Gothic" w:hAnsi="Century Gothic"/>
          <w:b/>
          <w:sz w:val="18"/>
          <w:szCs w:val="18"/>
        </w:rPr>
        <w:tab/>
      </w:r>
      <w:r>
        <w:rPr>
          <w:rFonts w:ascii="Century Gothic" w:hAnsi="Century Gothic"/>
          <w:b/>
          <w:sz w:val="18"/>
          <w:szCs w:val="18"/>
        </w:rPr>
        <w:t>REQUISITOS E INSTRUCCIONES PARA ELABORAR LAS PROPOSICIONES</w:t>
      </w:r>
    </w:p>
    <w:p>
      <w:pPr>
        <w:jc w:val="both"/>
        <w:rPr>
          <w:rFonts w:ascii="Century Gothic" w:hAnsi="Century Gothic"/>
          <w:b/>
          <w:sz w:val="18"/>
          <w:szCs w:val="18"/>
        </w:rPr>
      </w:pPr>
    </w:p>
    <w:p>
      <w:pPr>
        <w:tabs>
          <w:tab w:val="left" w:pos="567"/>
          <w:tab w:val="left" w:pos="709"/>
        </w:tabs>
        <w:ind w:left="567"/>
        <w:jc w:val="both"/>
        <w:rPr>
          <w:rFonts w:ascii="Century Gothic" w:hAnsi="Century Gothic"/>
          <w:b/>
          <w:sz w:val="18"/>
          <w:szCs w:val="18"/>
        </w:rPr>
      </w:pPr>
      <w:r>
        <w:rPr>
          <w:rFonts w:ascii="Century Gothic" w:hAnsi="Century Gothic"/>
          <w:sz w:val="18"/>
          <w:szCs w:val="18"/>
        </w:rPr>
        <w:t xml:space="preserve">-Las ofertas técnica y económica que preparen los licitantes, pudiendo aceptar proposiciones conjuntas con fundamento en el artículo 34 de la LAASSP, así como toda la correspondencia y documentos relativos a la documentación técnica y administrativa, </w:t>
      </w:r>
      <w:r>
        <w:rPr>
          <w:rFonts w:ascii="Century Gothic" w:hAnsi="Century Gothic"/>
          <w:sz w:val="18"/>
          <w:szCs w:val="18"/>
          <w:u w:val="single"/>
        </w:rPr>
        <w:t>deberán redactarse en idioma español, elaborarse en papel membretado o sellado, en su caso, de la empresa, estar dirigidas a Televisión Metropolitana, S.A. de C.V. (</w:t>
      </w:r>
      <w:r>
        <w:rPr>
          <w:rFonts w:ascii="Century Gothic" w:hAnsi="Century Gothic"/>
          <w:b/>
          <w:sz w:val="18"/>
          <w:szCs w:val="18"/>
          <w:u w:val="single"/>
        </w:rPr>
        <w:t>Canal 22</w:t>
      </w:r>
      <w:r>
        <w:rPr>
          <w:rFonts w:ascii="Century Gothic" w:hAnsi="Century Gothic"/>
          <w:sz w:val="18"/>
          <w:szCs w:val="18"/>
          <w:u w:val="single"/>
        </w:rPr>
        <w:t>), señalar el número de Licitación</w:t>
      </w:r>
      <w:r>
        <w:rPr>
          <w:rFonts w:ascii="Century Gothic" w:hAnsi="Century Gothic"/>
          <w:b/>
          <w:sz w:val="18"/>
          <w:szCs w:val="18"/>
          <w:u w:val="single"/>
        </w:rPr>
        <w:t xml:space="preserve"> </w:t>
      </w:r>
      <w:r>
        <w:rPr>
          <w:rFonts w:ascii="Century Gothic" w:hAnsi="Century Gothic"/>
          <w:sz w:val="18"/>
          <w:szCs w:val="18"/>
          <w:u w:val="single"/>
        </w:rPr>
        <w:t xml:space="preserve">y </w:t>
      </w:r>
      <w:r>
        <w:rPr>
          <w:rFonts w:ascii="Century Gothic" w:hAnsi="Century Gothic"/>
          <w:b/>
          <w:sz w:val="18"/>
          <w:szCs w:val="18"/>
          <w:u w:val="single"/>
        </w:rPr>
        <w:t>estar foliadas en todas las hojas que las componen</w:t>
      </w:r>
      <w:r>
        <w:rPr>
          <w:rFonts w:ascii="Century Gothic" w:hAnsi="Century Gothic"/>
          <w:sz w:val="18"/>
          <w:szCs w:val="18"/>
          <w:u w:val="single"/>
        </w:rPr>
        <w:t xml:space="preserve">, e integrada y referenciada en el orden enumerado por </w:t>
      </w:r>
      <w:r>
        <w:rPr>
          <w:rFonts w:ascii="Century Gothic" w:hAnsi="Century Gothic"/>
          <w:b/>
          <w:sz w:val="18"/>
          <w:szCs w:val="18"/>
          <w:u w:val="single"/>
        </w:rPr>
        <w:t>Canal 22</w:t>
      </w:r>
      <w:r>
        <w:rPr>
          <w:rFonts w:ascii="Century Gothic" w:hAnsi="Century Gothic"/>
          <w:sz w:val="18"/>
          <w:szCs w:val="18"/>
          <w:u w:val="single"/>
        </w:rPr>
        <w:t>.</w:t>
      </w:r>
      <w:r>
        <w:rPr>
          <w:rFonts w:ascii="Century Gothic" w:hAnsi="Century Gothic"/>
          <w:b/>
          <w:sz w:val="18"/>
          <w:szCs w:val="18"/>
          <w:u w:val="single"/>
        </w:rPr>
        <w:t xml:space="preserve"> </w:t>
      </w:r>
      <w:r>
        <w:rPr>
          <w:rFonts w:ascii="Century Gothic" w:hAnsi="Century Gothic"/>
          <w:sz w:val="18"/>
          <w:szCs w:val="18"/>
        </w:rPr>
        <w:t>Asimismo,</w:t>
      </w:r>
      <w:r>
        <w:rPr>
          <w:rFonts w:ascii="Century Gothic" w:hAnsi="Century Gothic"/>
          <w:b/>
          <w:sz w:val="18"/>
          <w:szCs w:val="18"/>
        </w:rPr>
        <w:t xml:space="preserve"> </w:t>
      </w:r>
      <w:r>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Pr>
          <w:rFonts w:ascii="Century Gothic" w:hAnsi="Century Gothic"/>
          <w:b/>
          <w:sz w:val="18"/>
          <w:szCs w:val="18"/>
        </w:rPr>
        <w:t>Si la propuesta no está firmada electrónicamente se desechará la propuesta.</w:t>
      </w:r>
    </w:p>
    <w:p>
      <w:pPr>
        <w:tabs>
          <w:tab w:val="left" w:pos="567"/>
          <w:tab w:val="left" w:pos="709"/>
        </w:tabs>
        <w:ind w:left="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 xml:space="preserve">Las ofertas técnica y económica se entregarán y firmarán de manera </w:t>
      </w:r>
      <w:r>
        <w:rPr>
          <w:rFonts w:ascii="Century Gothic" w:hAnsi="Century Gothic"/>
          <w:b/>
          <w:sz w:val="18"/>
          <w:szCs w:val="18"/>
        </w:rPr>
        <w:t>Electrónica, a través de CompraNet</w:t>
      </w:r>
      <w:r>
        <w:rPr>
          <w:rFonts w:ascii="Century Gothic" w:hAnsi="Century Gothic"/>
          <w:sz w:val="18"/>
          <w:szCs w:val="18"/>
        </w:rPr>
        <w:t>,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ppp,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pPr>
        <w:ind w:left="567"/>
        <w:jc w:val="both"/>
        <w:rPr>
          <w:rFonts w:ascii="Century Gothic" w:hAnsi="Century Gothic"/>
          <w:b/>
          <w:sz w:val="18"/>
          <w:szCs w:val="18"/>
        </w:rPr>
      </w:pPr>
    </w:p>
    <w:p>
      <w:pPr>
        <w:ind w:left="567"/>
        <w:jc w:val="both"/>
        <w:rPr>
          <w:rFonts w:ascii="Century Gothic" w:hAnsi="Century Gothic"/>
          <w:b/>
          <w:sz w:val="18"/>
          <w:szCs w:val="18"/>
        </w:rPr>
      </w:pPr>
      <w:r>
        <w:rPr>
          <w:rFonts w:ascii="Century Gothic" w:hAnsi="Century Gothic"/>
          <w:b/>
          <w:sz w:val="18"/>
          <w:szCs w:val="18"/>
        </w:rPr>
        <w:t xml:space="preserve">PROPUESTA TÉCNICA </w:t>
      </w:r>
    </w:p>
    <w:p>
      <w:pPr>
        <w:ind w:left="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b/>
          <w:sz w:val="18"/>
          <w:szCs w:val="18"/>
        </w:rPr>
        <w:t>-DOCUMENTACIÓN LEGAL</w:t>
      </w:r>
      <w:r>
        <w:rPr>
          <w:rFonts w:ascii="Century Gothic" w:hAnsi="Century Gothic"/>
          <w:sz w:val="18"/>
          <w:szCs w:val="18"/>
        </w:rPr>
        <w:t xml:space="preserve">. </w:t>
      </w:r>
    </w:p>
    <w:p>
      <w:pPr>
        <w:ind w:left="567" w:hanging="567"/>
        <w:jc w:val="both"/>
        <w:rPr>
          <w:rFonts w:ascii="Century Gothic" w:hAnsi="Century Gothic"/>
          <w:b/>
          <w:sz w:val="18"/>
          <w:szCs w:val="18"/>
        </w:rPr>
      </w:pPr>
    </w:p>
    <w:p>
      <w:pPr>
        <w:ind w:left="567" w:hanging="567"/>
        <w:jc w:val="both"/>
        <w:rPr>
          <w:rFonts w:ascii="Century Gothic" w:hAnsi="Century Gothic"/>
          <w:sz w:val="18"/>
          <w:szCs w:val="18"/>
        </w:rPr>
      </w:pPr>
      <w:r>
        <w:rPr>
          <w:rFonts w:ascii="Century Gothic" w:hAnsi="Century Gothic"/>
          <w:b/>
          <w:sz w:val="18"/>
          <w:szCs w:val="18"/>
        </w:rPr>
        <w:t>2.5.1.</w:t>
      </w:r>
      <w:r>
        <w:rPr>
          <w:rFonts w:ascii="Century Gothic" w:hAnsi="Century Gothic"/>
          <w:sz w:val="18"/>
          <w:szCs w:val="18"/>
        </w:rPr>
        <w:tab/>
      </w:r>
      <w:r>
        <w:rPr>
          <w:rFonts w:ascii="Century Gothic" w:hAnsi="Century Gothic"/>
          <w:b/>
          <w:sz w:val="18"/>
          <w:szCs w:val="18"/>
        </w:rPr>
        <w:t>ACREDITACIÓN DE LA PERSONALIDAD Y EXISTENCIA LEGAL DEL LICITANTE</w:t>
      </w:r>
      <w:r>
        <w:rPr>
          <w:rFonts w:ascii="Century Gothic" w:hAnsi="Century Gothic"/>
          <w:sz w:val="18"/>
          <w:szCs w:val="18"/>
        </w:rPr>
        <w:t xml:space="preserve">: En apego al artículo 29 fracciones VI y VII de la LAASSP y 48 fracción V de su Reglamento, los licitantes deberán presentar escrito en el que su firmante </w:t>
      </w:r>
      <w:r>
        <w:rPr>
          <w:rFonts w:ascii="Century Gothic" w:hAnsi="Century Gothic"/>
          <w:b/>
          <w:sz w:val="18"/>
          <w:szCs w:val="18"/>
        </w:rPr>
        <w:t>manifieste</w:t>
      </w:r>
      <w:r>
        <w:rPr>
          <w:rFonts w:ascii="Century Gothic" w:hAnsi="Century Gothic"/>
          <w:sz w:val="18"/>
          <w:szCs w:val="18"/>
        </w:rPr>
        <w:t xml:space="preserve"> </w:t>
      </w:r>
      <w:r>
        <w:rPr>
          <w:rFonts w:ascii="Century Gothic" w:hAnsi="Century Gothic"/>
          <w:b/>
          <w:sz w:val="18"/>
          <w:szCs w:val="18"/>
        </w:rPr>
        <w:t>bajo protesta de decir verdad,</w:t>
      </w:r>
      <w:r>
        <w:rPr>
          <w:rFonts w:ascii="Century Gothic" w:hAnsi="Century Gothic"/>
          <w:sz w:val="18"/>
          <w:szCs w:val="18"/>
        </w:rPr>
        <w:t xml:space="preserve"> que cuenta con las facultades suficientes de representación; conteniendo los siguientes datos: </w:t>
      </w:r>
    </w:p>
    <w:p>
      <w:pPr>
        <w:ind w:left="567" w:hanging="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 Del licitante: correo electrónico, clave del registro federal de contribuyentes, nombre y domicilio, así como, en su caso, de su apoderado o representante legal.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 xml:space="preserve">- Del representante del licitante: datos de las escrituras públicas en las que le fueron otorgadas las facultades para suscribir la propuesta, señalando nombre, número y circunscripción del notario o fedatario público que lo protocolizó; o bien, entregar debidamente requisitado </w:t>
      </w:r>
      <w:r>
        <w:rPr>
          <w:rFonts w:ascii="Century Gothic" w:hAnsi="Century Gothic"/>
          <w:sz w:val="18"/>
          <w:szCs w:val="18"/>
          <w:highlight w:val="none"/>
        </w:rPr>
        <w:t xml:space="preserve">el </w:t>
      </w:r>
      <w:r>
        <w:rPr>
          <w:rFonts w:ascii="Century Gothic" w:hAnsi="Century Gothic"/>
          <w:b/>
          <w:sz w:val="18"/>
          <w:szCs w:val="18"/>
          <w:highlight w:val="none"/>
        </w:rPr>
        <w:t>Anexo No. 4,</w:t>
      </w:r>
      <w:r>
        <w:rPr>
          <w:rFonts w:ascii="Century Gothic" w:hAnsi="Century Gothic"/>
          <w:sz w:val="18"/>
          <w:szCs w:val="18"/>
          <w:highlight w:val="none"/>
        </w:rPr>
        <w:t xml:space="preserve"> rela</w:t>
      </w:r>
      <w:r>
        <w:rPr>
          <w:rFonts w:ascii="Century Gothic" w:hAnsi="Century Gothic"/>
          <w:sz w:val="18"/>
          <w:szCs w:val="18"/>
        </w:rPr>
        <w:t xml:space="preserve">tivo al formato de acreditación de la existencia legal y personalidad jurídica del licitante, firmado por la persona facultada para ello </w:t>
      </w:r>
      <w:r>
        <w:rPr>
          <w:rFonts w:ascii="Century Gothic" w:hAnsi="Century Gothic"/>
          <w:b/>
          <w:sz w:val="18"/>
          <w:szCs w:val="18"/>
        </w:rPr>
        <w:t>(requisito obligatorio)</w:t>
      </w:r>
      <w:r>
        <w:rPr>
          <w:rFonts w:ascii="Century Gothic" w:hAnsi="Century Gothic"/>
          <w:sz w:val="18"/>
          <w:szCs w:val="18"/>
        </w:rPr>
        <w:t>.</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Se solicita a los licitantes adjuntar en su propuesta, la documentación a que se refiere el punto 2.9. con la finalidad de contar con la información para la elaboración oportuna del contrato.</w:t>
      </w:r>
    </w:p>
    <w:p>
      <w:pPr>
        <w:ind w:left="567"/>
        <w:jc w:val="both"/>
        <w:rPr>
          <w:rFonts w:ascii="Century Gothic" w:hAnsi="Century Gothic"/>
          <w:sz w:val="18"/>
          <w:szCs w:val="18"/>
        </w:rPr>
      </w:pPr>
    </w:p>
    <w:p>
      <w:pPr>
        <w:ind w:left="567" w:hanging="567"/>
        <w:jc w:val="both"/>
        <w:rPr>
          <w:rFonts w:ascii="Century Gothic" w:hAnsi="Century Gothic"/>
          <w:b/>
          <w:sz w:val="18"/>
          <w:szCs w:val="18"/>
          <w:highlight w:val="none"/>
        </w:rPr>
      </w:pPr>
      <w:r>
        <w:rPr>
          <w:rFonts w:ascii="Century Gothic" w:hAnsi="Century Gothic"/>
          <w:b/>
          <w:sz w:val="18"/>
          <w:szCs w:val="18"/>
        </w:rPr>
        <w:t>2.5.2.</w:t>
      </w:r>
      <w:r>
        <w:rPr>
          <w:rFonts w:ascii="Century Gothic" w:hAnsi="Century Gothic"/>
          <w:sz w:val="18"/>
          <w:szCs w:val="18"/>
        </w:rPr>
        <w:tab/>
      </w:r>
      <w:r>
        <w:rPr>
          <w:rFonts w:ascii="Century Gothic" w:hAnsi="Century Gothic"/>
          <w:b/>
          <w:sz w:val="18"/>
          <w:szCs w:val="18"/>
        </w:rPr>
        <w:t>IMPEDIMENTOS DE LEY</w:t>
      </w:r>
      <w:r>
        <w:rPr>
          <w:rFonts w:ascii="Century Gothic" w:hAnsi="Century Gothic"/>
          <w:sz w:val="18"/>
          <w:szCs w:val="18"/>
        </w:rPr>
        <w:t xml:space="preserve">: Los licitantes deberán </w:t>
      </w:r>
      <w:r>
        <w:rPr>
          <w:rFonts w:ascii="Century Gothic" w:hAnsi="Century Gothic"/>
          <w:b/>
          <w:sz w:val="18"/>
          <w:szCs w:val="18"/>
        </w:rPr>
        <w:t>declarar bajo protesta de decir verdad</w:t>
      </w:r>
      <w:r>
        <w:rPr>
          <w:rFonts w:ascii="Century Gothic" w:hAnsi="Century Gothic"/>
          <w:sz w:val="18"/>
          <w:szCs w:val="18"/>
        </w:rPr>
        <w:t xml:space="preserve">, que no se encuentran en los 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Pr>
          <w:rFonts w:ascii="Century Gothic" w:hAnsi="Century Gothic"/>
          <w:b/>
          <w:sz w:val="18"/>
          <w:szCs w:val="18"/>
          <w:highlight w:val="none"/>
        </w:rPr>
        <w:t>Anexo No. 5</w:t>
      </w:r>
      <w:r>
        <w:rPr>
          <w:rFonts w:ascii="Century Gothic" w:hAnsi="Century Gothic"/>
          <w:sz w:val="18"/>
          <w:szCs w:val="18"/>
          <w:highlight w:val="none"/>
        </w:rPr>
        <w:t xml:space="preserve"> </w:t>
      </w:r>
      <w:r>
        <w:rPr>
          <w:rFonts w:ascii="Century Gothic" w:hAnsi="Century Gothic"/>
          <w:b/>
          <w:sz w:val="18"/>
          <w:szCs w:val="18"/>
          <w:highlight w:val="none"/>
        </w:rPr>
        <w:t>(requisito obligatorio).</w:t>
      </w:r>
    </w:p>
    <w:p>
      <w:pPr>
        <w:ind w:left="567"/>
        <w:jc w:val="both"/>
        <w:rPr>
          <w:rFonts w:ascii="Century Gothic" w:hAnsi="Century Gothic"/>
          <w:sz w:val="18"/>
          <w:szCs w:val="18"/>
          <w:highlight w:val="none"/>
        </w:rPr>
      </w:pPr>
    </w:p>
    <w:p>
      <w:pPr>
        <w:ind w:left="567"/>
        <w:jc w:val="both"/>
        <w:rPr>
          <w:rFonts w:ascii="Century Gothic" w:hAnsi="Century Gothic"/>
          <w:sz w:val="18"/>
          <w:szCs w:val="18"/>
        </w:rPr>
      </w:pPr>
      <w:r>
        <w:rPr>
          <w:rFonts w:ascii="Century Gothic" w:hAnsi="Century Gothic"/>
          <w:sz w:val="18"/>
          <w:szCs w:val="18"/>
        </w:rPr>
        <w:t xml:space="preserve">Cabe destacar de manera particular, que </w:t>
      </w:r>
      <w:r>
        <w:rPr>
          <w:rFonts w:ascii="Century Gothic" w:hAnsi="Century Gothic"/>
          <w:b/>
          <w:sz w:val="18"/>
          <w:szCs w:val="18"/>
        </w:rPr>
        <w:t>Canal 22</w:t>
      </w:r>
      <w:r>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pPr>
        <w:ind w:left="567" w:hanging="567"/>
        <w:jc w:val="both"/>
        <w:rPr>
          <w:rFonts w:ascii="Century Gothic" w:hAnsi="Century Gothic"/>
          <w:b/>
          <w:sz w:val="18"/>
          <w:szCs w:val="18"/>
        </w:rPr>
      </w:pPr>
    </w:p>
    <w:p>
      <w:pPr>
        <w:ind w:left="567" w:hanging="567"/>
        <w:jc w:val="both"/>
        <w:rPr>
          <w:rFonts w:ascii="Century Gothic" w:hAnsi="Century Gothic"/>
          <w:b/>
          <w:sz w:val="18"/>
          <w:szCs w:val="18"/>
        </w:rPr>
      </w:pPr>
      <w:r>
        <w:rPr>
          <w:rFonts w:ascii="Century Gothic" w:hAnsi="Century Gothic"/>
          <w:b/>
          <w:sz w:val="18"/>
          <w:szCs w:val="18"/>
        </w:rPr>
        <w:t>2.5.3.</w:t>
      </w:r>
      <w:r>
        <w:rPr>
          <w:rFonts w:ascii="Century Gothic" w:hAnsi="Century Gothic"/>
          <w:b/>
          <w:sz w:val="18"/>
          <w:szCs w:val="18"/>
        </w:rPr>
        <w:tab/>
      </w:r>
      <w:r>
        <w:rPr>
          <w:rFonts w:ascii="Century Gothic" w:hAnsi="Century Gothic"/>
          <w:b/>
          <w:sz w:val="18"/>
          <w:szCs w:val="18"/>
        </w:rPr>
        <w:t xml:space="preserve">DECLARACIÓN DE INTEGRIDAD: </w:t>
      </w:r>
      <w:r>
        <w:rPr>
          <w:rFonts w:ascii="Century Gothic" w:hAnsi="Century Gothic"/>
          <w:sz w:val="18"/>
          <w:szCs w:val="18"/>
        </w:rPr>
        <w:t xml:space="preserve">Presentar declaración de Integridad en la que los licitantes manifiesten, </w:t>
      </w:r>
      <w:r>
        <w:rPr>
          <w:rFonts w:ascii="Century Gothic" w:hAnsi="Century Gothic"/>
          <w:b/>
          <w:sz w:val="18"/>
          <w:szCs w:val="18"/>
        </w:rPr>
        <w:t>bajo protesta de decir verdad</w:t>
      </w:r>
      <w:r>
        <w:rPr>
          <w:rFonts w:ascii="Century Gothic" w:hAnsi="Century Gothic"/>
          <w:sz w:val="18"/>
          <w:szCs w:val="18"/>
        </w:rPr>
        <w:t xml:space="preserve">, que por sí mismo o a través de interpósita persona, se abstendrán de adoptar conductas, para que los servidores públicos de la entidad induzcan o alteren las evaluaciones de las propuestas, el resultado del procedimiento u otros aspectos que otorguen condiciones ventajosas con relación a los demás licitantes, o bien entregar debidamente requisitado el formato establecido en </w:t>
      </w:r>
      <w:r>
        <w:rPr>
          <w:rFonts w:ascii="Century Gothic" w:hAnsi="Century Gothic"/>
          <w:sz w:val="18"/>
          <w:szCs w:val="18"/>
          <w:highlight w:val="none"/>
        </w:rPr>
        <w:t xml:space="preserve">el </w:t>
      </w:r>
      <w:r>
        <w:rPr>
          <w:rFonts w:ascii="Century Gothic" w:hAnsi="Century Gothic"/>
          <w:b/>
          <w:sz w:val="18"/>
          <w:szCs w:val="18"/>
          <w:highlight w:val="none"/>
        </w:rPr>
        <w:t>Anexo No. 6</w:t>
      </w:r>
      <w:r>
        <w:rPr>
          <w:rFonts w:ascii="Century Gothic" w:hAnsi="Century Gothic"/>
          <w:sz w:val="18"/>
          <w:szCs w:val="18"/>
          <w:highlight w:val="none"/>
        </w:rPr>
        <w:t xml:space="preserve"> </w:t>
      </w:r>
      <w:r>
        <w:rPr>
          <w:rFonts w:ascii="Century Gothic" w:hAnsi="Century Gothic"/>
          <w:b/>
          <w:sz w:val="18"/>
          <w:szCs w:val="18"/>
          <w:highlight w:val="none"/>
        </w:rPr>
        <w:t>(req</w:t>
      </w:r>
      <w:r>
        <w:rPr>
          <w:rFonts w:ascii="Century Gothic" w:hAnsi="Century Gothic"/>
          <w:b/>
          <w:sz w:val="18"/>
          <w:szCs w:val="18"/>
        </w:rPr>
        <w:t>uisito obligatorio).</w:t>
      </w:r>
    </w:p>
    <w:p>
      <w:pPr>
        <w:rPr>
          <w:rFonts w:ascii="Century Gothic" w:hAnsi="Century Gothic"/>
          <w:b/>
          <w:sz w:val="18"/>
          <w:szCs w:val="18"/>
        </w:rPr>
      </w:pPr>
    </w:p>
    <w:p>
      <w:pPr>
        <w:tabs>
          <w:tab w:val="left" w:pos="1134"/>
        </w:tabs>
        <w:ind w:left="567" w:hanging="567"/>
        <w:jc w:val="both"/>
        <w:rPr>
          <w:rFonts w:ascii="Century Gothic" w:hAnsi="Century Gothic"/>
          <w:b/>
          <w:sz w:val="18"/>
          <w:szCs w:val="18"/>
        </w:rPr>
      </w:pPr>
      <w:r>
        <w:rPr>
          <w:rFonts w:ascii="Century Gothic" w:hAnsi="Century Gothic"/>
          <w:b/>
          <w:sz w:val="18"/>
          <w:szCs w:val="18"/>
        </w:rPr>
        <w:t>2.5.4.</w:t>
      </w:r>
      <w:r>
        <w:rPr>
          <w:rFonts w:ascii="Century Gothic" w:hAnsi="Century Gothic"/>
          <w:b/>
          <w:sz w:val="18"/>
          <w:szCs w:val="18"/>
        </w:rPr>
        <w:tab/>
      </w:r>
      <w:r>
        <w:rPr>
          <w:rFonts w:ascii="Century Gothic" w:hAnsi="Century Gothic"/>
          <w:b/>
          <w:sz w:val="18"/>
          <w:szCs w:val="18"/>
        </w:rPr>
        <w:t xml:space="preserve">NACIONALIDAD MEXICANA: </w:t>
      </w:r>
      <w:r>
        <w:rPr>
          <w:rFonts w:ascii="Century Gothic" w:hAnsi="Century Gothic"/>
          <w:bCs/>
          <w:sz w:val="18"/>
          <w:szCs w:val="18"/>
        </w:rPr>
        <w:t>Presentar escrito en el que el licitante manifieste,</w:t>
      </w:r>
      <w:r>
        <w:rPr>
          <w:rFonts w:ascii="Century Gothic" w:hAnsi="Century Gothic"/>
          <w:b/>
          <w:sz w:val="18"/>
          <w:szCs w:val="18"/>
        </w:rPr>
        <w:t xml:space="preserve"> bajo protesta de decir verdad</w:t>
      </w:r>
      <w:r>
        <w:rPr>
          <w:rFonts w:ascii="Century Gothic" w:hAnsi="Century Gothic"/>
          <w:bCs/>
          <w:sz w:val="18"/>
          <w:szCs w:val="18"/>
        </w:rPr>
        <w:t xml:space="preserve">, ser de nacionalidad mexicana, o bien entregar debidamente requisitado el formato establecido en el </w:t>
      </w:r>
      <w:r>
        <w:rPr>
          <w:rFonts w:ascii="Century Gothic" w:hAnsi="Century Gothic"/>
          <w:b/>
          <w:sz w:val="18"/>
          <w:szCs w:val="18"/>
        </w:rPr>
        <w:t xml:space="preserve">Anexo No. </w:t>
      </w:r>
      <w:r>
        <w:rPr>
          <w:rFonts w:ascii="Century Gothic" w:hAnsi="Century Gothic"/>
          <w:b/>
          <w:sz w:val="18"/>
          <w:szCs w:val="18"/>
          <w:highlight w:val="none"/>
        </w:rPr>
        <w:t>7. El representante deberá señalar la nacionalidad de su representada (l</w:t>
      </w:r>
      <w:r>
        <w:rPr>
          <w:rFonts w:ascii="Century Gothic" w:hAnsi="Century Gothic"/>
          <w:b/>
          <w:sz w:val="18"/>
          <w:szCs w:val="18"/>
        </w:rPr>
        <w:t>a empresa) (requisito obligatorio).</w:t>
      </w:r>
    </w:p>
    <w:p>
      <w:pPr>
        <w:tabs>
          <w:tab w:val="left" w:pos="1134"/>
        </w:tabs>
        <w:ind w:left="567" w:hanging="567"/>
        <w:jc w:val="both"/>
        <w:rPr>
          <w:rFonts w:ascii="Century Gothic" w:hAnsi="Century Gothic"/>
          <w:b/>
          <w:sz w:val="18"/>
          <w:szCs w:val="18"/>
        </w:rPr>
      </w:pPr>
    </w:p>
    <w:p>
      <w:pPr>
        <w:tabs>
          <w:tab w:val="left" w:pos="1134"/>
        </w:tabs>
        <w:ind w:left="567" w:hanging="567"/>
        <w:jc w:val="both"/>
        <w:rPr>
          <w:rFonts w:ascii="Century Gothic" w:hAnsi="Century Gothic"/>
          <w:b/>
          <w:sz w:val="18"/>
          <w:szCs w:val="18"/>
        </w:rPr>
      </w:pPr>
      <w:r>
        <w:rPr>
          <w:rFonts w:ascii="Century Gothic" w:hAnsi="Century Gothic"/>
          <w:b/>
          <w:sz w:val="18"/>
          <w:szCs w:val="18"/>
        </w:rPr>
        <w:t>2.5.5.</w:t>
      </w:r>
      <w:r>
        <w:rPr>
          <w:rFonts w:ascii="Century Gothic" w:hAnsi="Century Gothic"/>
          <w:b/>
          <w:sz w:val="18"/>
          <w:szCs w:val="18"/>
        </w:rPr>
        <w:tab/>
      </w:r>
      <w:r>
        <w:rPr>
          <w:rFonts w:ascii="Century Gothic" w:hAnsi="Century Gothic"/>
          <w:b/>
          <w:sz w:val="18"/>
          <w:szCs w:val="18"/>
        </w:rPr>
        <w:t xml:space="preserve">ESTRATIFICACIÓN DE MIPYMES: </w:t>
      </w:r>
      <w:r>
        <w:rPr>
          <w:rFonts w:ascii="Century Gothic" w:hAnsi="Century Gothic"/>
          <w:sz w:val="18"/>
          <w:szCs w:val="18"/>
        </w:rPr>
        <w:t>Entregar debidamente requisitado el formato de Manifestación bajo protesta de decir verdad señalando la Estratificación de micr</w:t>
      </w:r>
      <w:r>
        <w:rPr>
          <w:rFonts w:ascii="Century Gothic" w:hAnsi="Century Gothic"/>
          <w:sz w:val="18"/>
          <w:szCs w:val="18"/>
          <w:highlight w:val="none"/>
        </w:rPr>
        <w:t xml:space="preserve">o, pequeñas y medianas empresas nacionales (MIPYMES) que le corresponda, a que se refiere al </w:t>
      </w:r>
      <w:r>
        <w:rPr>
          <w:rFonts w:ascii="Century Gothic" w:hAnsi="Century Gothic"/>
          <w:b/>
          <w:sz w:val="18"/>
          <w:szCs w:val="18"/>
          <w:highlight w:val="none"/>
        </w:rPr>
        <w:t xml:space="preserve">ANEXO No. 8. </w:t>
      </w:r>
      <w:r>
        <w:rPr>
          <w:rFonts w:ascii="Century Gothic" w:hAnsi="Century Gothic"/>
          <w:sz w:val="18"/>
          <w:szCs w:val="18"/>
          <w:highlight w:val="none"/>
        </w:rPr>
        <w:t>En ca</w:t>
      </w:r>
      <w:r>
        <w:rPr>
          <w:rFonts w:ascii="Century Gothic" w:hAnsi="Century Gothic"/>
          <w:sz w:val="18"/>
          <w:szCs w:val="18"/>
        </w:rPr>
        <w:t xml:space="preserve">so de no encontrarse en esta estratificación el licitante deberá presentar escrito libre donde así lo manifieste </w:t>
      </w:r>
      <w:bookmarkStart w:id="2" w:name="_Hlk511981164"/>
      <w:r>
        <w:rPr>
          <w:rFonts w:ascii="Century Gothic" w:hAnsi="Century Gothic"/>
          <w:b/>
          <w:sz w:val="18"/>
          <w:szCs w:val="18"/>
        </w:rPr>
        <w:t>(requisito obligatorio)</w:t>
      </w:r>
      <w:bookmarkEnd w:id="2"/>
      <w:r>
        <w:rPr>
          <w:rFonts w:ascii="Century Gothic" w:hAnsi="Century Gothic"/>
          <w:b/>
          <w:sz w:val="18"/>
          <w:szCs w:val="18"/>
        </w:rPr>
        <w:t>.</w:t>
      </w:r>
    </w:p>
    <w:p>
      <w:pPr>
        <w:tabs>
          <w:tab w:val="left" w:pos="1134"/>
        </w:tabs>
        <w:ind w:left="567" w:hanging="567"/>
        <w:jc w:val="both"/>
        <w:rPr>
          <w:rFonts w:ascii="Century Gothic" w:hAnsi="Century Gothic"/>
          <w:b/>
          <w:sz w:val="18"/>
          <w:szCs w:val="18"/>
        </w:rPr>
      </w:pPr>
    </w:p>
    <w:p>
      <w:pPr>
        <w:tabs>
          <w:tab w:val="left" w:pos="1134"/>
        </w:tabs>
        <w:ind w:left="567" w:hanging="567"/>
        <w:jc w:val="both"/>
        <w:rPr>
          <w:rFonts w:ascii="Century Gothic" w:hAnsi="Century Gothic"/>
          <w:sz w:val="18"/>
          <w:szCs w:val="18"/>
        </w:rPr>
      </w:pPr>
    </w:p>
    <w:p>
      <w:pPr>
        <w:ind w:left="284"/>
        <w:jc w:val="both"/>
        <w:rPr>
          <w:rFonts w:ascii="Century Gothic" w:hAnsi="Century Gothic"/>
          <w:b/>
          <w:sz w:val="18"/>
          <w:szCs w:val="18"/>
        </w:rPr>
      </w:pPr>
      <w:r>
        <w:rPr>
          <w:rFonts w:ascii="Century Gothic" w:hAnsi="Century Gothic"/>
          <w:b/>
          <w:sz w:val="18"/>
          <w:szCs w:val="18"/>
        </w:rPr>
        <w:t>-DOCUMENTACIÓN TÉCNICA Y ADMINISTRATIVA.</w:t>
      </w:r>
    </w:p>
    <w:p>
      <w:pPr>
        <w:tabs>
          <w:tab w:val="left" w:pos="567"/>
        </w:tabs>
        <w:ind w:left="567" w:hanging="567"/>
        <w:jc w:val="both"/>
        <w:rPr>
          <w:rFonts w:ascii="Century Gothic" w:hAnsi="Century Gothic"/>
          <w:b/>
          <w:sz w:val="18"/>
          <w:szCs w:val="18"/>
        </w:rPr>
      </w:pPr>
    </w:p>
    <w:p>
      <w:pPr>
        <w:tabs>
          <w:tab w:val="left" w:pos="567"/>
        </w:tabs>
        <w:ind w:left="567" w:hanging="567"/>
        <w:jc w:val="both"/>
        <w:rPr>
          <w:rFonts w:ascii="Century Gothic" w:hAnsi="Century Gothic"/>
          <w:sz w:val="18"/>
          <w:szCs w:val="18"/>
        </w:rPr>
      </w:pPr>
      <w:r>
        <w:rPr>
          <w:rFonts w:ascii="Century Gothic" w:hAnsi="Century Gothic"/>
          <w:b/>
          <w:sz w:val="18"/>
          <w:szCs w:val="18"/>
        </w:rPr>
        <w:t>2.5.6.</w:t>
      </w:r>
      <w:r>
        <w:rPr>
          <w:rFonts w:ascii="Century Gothic" w:hAnsi="Century Gothic"/>
          <w:b/>
          <w:sz w:val="18"/>
          <w:szCs w:val="18"/>
        </w:rPr>
        <w:tab/>
      </w:r>
      <w:r>
        <w:rPr>
          <w:rFonts w:ascii="Century Gothic" w:hAnsi="Century Gothic"/>
          <w:b/>
          <w:sz w:val="18"/>
          <w:szCs w:val="18"/>
        </w:rPr>
        <w:t xml:space="preserve">ANEXO TÉCNICO: </w:t>
      </w:r>
      <w:r>
        <w:rPr>
          <w:rFonts w:ascii="Century Gothic" w:hAnsi="Century Gothic"/>
          <w:sz w:val="18"/>
          <w:szCs w:val="18"/>
        </w:rPr>
        <w:t>Los licitantes deberán</w:t>
      </w:r>
      <w:r>
        <w:rPr>
          <w:rFonts w:ascii="Century Gothic" w:hAnsi="Century Gothic"/>
          <w:b/>
          <w:sz w:val="18"/>
          <w:szCs w:val="18"/>
        </w:rPr>
        <w:t xml:space="preserve"> </w:t>
      </w:r>
      <w:r>
        <w:rPr>
          <w:rFonts w:ascii="Century Gothic" w:hAnsi="Century Gothic"/>
          <w:sz w:val="18"/>
          <w:szCs w:val="18"/>
        </w:rPr>
        <w:t xml:space="preserve">adjuntar debidamente transcrito el </w:t>
      </w:r>
      <w:r>
        <w:rPr>
          <w:rFonts w:ascii="Century Gothic" w:hAnsi="Century Gothic"/>
          <w:b/>
          <w:sz w:val="18"/>
          <w:szCs w:val="18"/>
        </w:rPr>
        <w:t xml:space="preserve">ANEXO No. 1 (Anexo Técnico) </w:t>
      </w:r>
      <w:r>
        <w:rPr>
          <w:rFonts w:ascii="Century Gothic" w:hAnsi="Century Gothic"/>
          <w:sz w:val="18"/>
          <w:szCs w:val="18"/>
        </w:rPr>
        <w:t xml:space="preserve">de la presente convocatoria mediante el cual se comprometen a llevar a cabo el aseguramiento conforme a las características y especificaciones solicitadas </w:t>
      </w:r>
      <w:r>
        <w:rPr>
          <w:rFonts w:ascii="Century Gothic" w:hAnsi="Century Gothic"/>
          <w:b/>
          <w:sz w:val="18"/>
          <w:szCs w:val="18"/>
        </w:rPr>
        <w:t>(requisito obligatorio).</w:t>
      </w:r>
    </w:p>
    <w:p>
      <w:pPr>
        <w:tabs>
          <w:tab w:val="left" w:pos="567"/>
          <w:tab w:val="left" w:pos="993"/>
        </w:tabs>
        <w:ind w:left="567" w:hanging="567"/>
        <w:jc w:val="both"/>
        <w:rPr>
          <w:rFonts w:ascii="Century Gothic" w:hAnsi="Century Gothic"/>
          <w:b/>
          <w:sz w:val="18"/>
          <w:szCs w:val="18"/>
        </w:rPr>
      </w:pPr>
    </w:p>
    <w:p>
      <w:pPr>
        <w:tabs>
          <w:tab w:val="left" w:pos="567"/>
        </w:tabs>
        <w:ind w:left="567" w:hanging="567"/>
        <w:jc w:val="both"/>
        <w:rPr>
          <w:rFonts w:ascii="Century Gothic" w:hAnsi="Century Gothic"/>
          <w:sz w:val="18"/>
          <w:szCs w:val="18"/>
        </w:rPr>
      </w:pPr>
      <w:r>
        <w:rPr>
          <w:rFonts w:ascii="Century Gothic" w:hAnsi="Century Gothic"/>
          <w:b/>
          <w:sz w:val="18"/>
          <w:szCs w:val="18"/>
        </w:rPr>
        <w:t>2.5.7.</w:t>
      </w:r>
      <w:r>
        <w:rPr>
          <w:rFonts w:ascii="Century Gothic" w:hAnsi="Century Gothic"/>
          <w:b/>
          <w:sz w:val="18"/>
          <w:szCs w:val="18"/>
        </w:rPr>
        <w:tab/>
      </w:r>
      <w:r>
        <w:rPr>
          <w:rFonts w:ascii="Century Gothic" w:hAnsi="Century Gothic"/>
          <w:b/>
          <w:sz w:val="18"/>
          <w:szCs w:val="18"/>
        </w:rPr>
        <w:t xml:space="preserve">SITUACIÓN FISCAL: </w:t>
      </w:r>
      <w:r>
        <w:rPr>
          <w:rFonts w:ascii="Century Gothic" w:hAnsi="Century Gothic"/>
          <w:sz w:val="18"/>
          <w:szCs w:val="18"/>
        </w:rPr>
        <w:t xml:space="preserve">Los licitantes deberán entregar documento actualizado expedido por el SAT, en el que este emita opinión favorable sobre el cumplimiento de sus obligaciones fiscales; asimismo, deberá autorizar a Canal 22 para que pueda realizar la consulta. En caso de resultar ganador, esté en posibilidad de entregar a </w:t>
      </w:r>
      <w:r>
        <w:rPr>
          <w:rFonts w:ascii="Century Gothic" w:hAnsi="Century Gothic"/>
          <w:b/>
          <w:sz w:val="18"/>
          <w:szCs w:val="18"/>
        </w:rPr>
        <w:t>Canal 22</w:t>
      </w:r>
      <w:r>
        <w:rPr>
          <w:rFonts w:ascii="Century Gothic" w:hAnsi="Century Gothic"/>
          <w:sz w:val="18"/>
          <w:szCs w:val="18"/>
        </w:rPr>
        <w:t xml:space="preserve"> el documento vigente expedido por el SAT, en el que se confirme la opinión favorable del cumplimiento de obligaciones fiscales, de conformidad a lo establecido por el artículo 32-D, del Código Fiscal de la Federación, en términos de lo establecido en el </w:t>
      </w:r>
      <w:r>
        <w:rPr>
          <w:rFonts w:ascii="Century Gothic" w:hAnsi="Century Gothic"/>
          <w:b/>
          <w:sz w:val="18"/>
          <w:szCs w:val="18"/>
        </w:rPr>
        <w:t>punto 2.10</w:t>
      </w:r>
      <w:r>
        <w:rPr>
          <w:rFonts w:ascii="Century Gothic" w:hAnsi="Century Gothic"/>
          <w:sz w:val="18"/>
          <w:szCs w:val="18"/>
        </w:rPr>
        <w:t xml:space="preserve"> de la Convocatoria. Asimismo, deberá establecer que ha autorizado a Canal 22 para que pueda realizar la consulta de manera directa y que ha</w:t>
      </w:r>
      <w:r>
        <w:rPr>
          <w:rFonts w:ascii="Century Gothic" w:hAnsi="Century Gothic"/>
          <w:b/>
          <w:sz w:val="18"/>
          <w:szCs w:val="18"/>
        </w:rPr>
        <w:t xml:space="preserve"> </w:t>
      </w:r>
      <w:r>
        <w:rPr>
          <w:rFonts w:ascii="Century Gothic" w:hAnsi="Century Gothic"/>
          <w:sz w:val="18"/>
          <w:szCs w:val="18"/>
        </w:rPr>
        <w:t xml:space="preserve">realizado el procedimiento para hacer público el resultado de la opinión favorable del cumplimiento de obligaciones fiscales, conforme a lo señalado en la regla 2.1.27 de la Resolución Miscelánea Fiscal para el ejercicio 2022 </w:t>
      </w:r>
      <w:r>
        <w:rPr>
          <w:rFonts w:ascii="Century Gothic" w:hAnsi="Century Gothic"/>
          <w:b/>
          <w:iCs/>
          <w:sz w:val="18"/>
          <w:szCs w:val="18"/>
        </w:rPr>
        <w:t>(</w:t>
      </w:r>
      <w:r>
        <w:rPr>
          <w:rFonts w:ascii="Century Gothic" w:hAnsi="Century Gothic"/>
          <w:b/>
          <w:sz w:val="18"/>
          <w:szCs w:val="18"/>
        </w:rPr>
        <w:t>La falta del formato no será motivo de desechamiento</w:t>
      </w:r>
      <w:r>
        <w:rPr>
          <w:rFonts w:ascii="Century Gothic" w:hAnsi="Century Gothic"/>
          <w:b/>
          <w:iCs/>
          <w:sz w:val="18"/>
          <w:szCs w:val="18"/>
        </w:rPr>
        <w:t>).</w:t>
      </w:r>
    </w:p>
    <w:p>
      <w:pPr>
        <w:tabs>
          <w:tab w:val="left" w:pos="567"/>
          <w:tab w:val="left" w:pos="993"/>
        </w:tabs>
        <w:ind w:left="567" w:hanging="567"/>
        <w:jc w:val="both"/>
        <w:rPr>
          <w:rFonts w:ascii="Century Gothic" w:hAnsi="Century Gothic"/>
          <w:sz w:val="18"/>
          <w:szCs w:val="18"/>
        </w:rPr>
      </w:pPr>
    </w:p>
    <w:p>
      <w:pPr>
        <w:tabs>
          <w:tab w:val="left" w:pos="567"/>
          <w:tab w:val="left" w:pos="993"/>
        </w:tabs>
        <w:ind w:left="567" w:hanging="567"/>
        <w:jc w:val="both"/>
        <w:rPr>
          <w:rFonts w:ascii="Century Gothic" w:hAnsi="Century Gothic"/>
          <w:b/>
          <w:sz w:val="18"/>
          <w:szCs w:val="18"/>
        </w:rPr>
      </w:pPr>
      <w:r>
        <w:rPr>
          <w:rFonts w:ascii="Century Gothic" w:hAnsi="Century Gothic"/>
          <w:b/>
          <w:sz w:val="18"/>
          <w:szCs w:val="18"/>
        </w:rPr>
        <w:t>2.5.8.</w:t>
      </w:r>
      <w:r>
        <w:rPr>
          <w:rFonts w:ascii="Century Gothic" w:hAnsi="Century Gothic"/>
          <w:b/>
          <w:sz w:val="18"/>
          <w:szCs w:val="18"/>
        </w:rPr>
        <w:tab/>
      </w:r>
      <w:r>
        <w:rPr>
          <w:rFonts w:ascii="Century Gothic" w:hAnsi="Century Gothic"/>
          <w:b/>
          <w:sz w:val="18"/>
          <w:szCs w:val="18"/>
        </w:rPr>
        <w:t xml:space="preserve">OBLIGACIONES FISCALES EN MATERIA DE SEGURIDAD SOCIAL: </w:t>
      </w:r>
      <w:r>
        <w:rPr>
          <w:rFonts w:ascii="Century Gothic" w:hAnsi="Century Gothic"/>
          <w:sz w:val="18"/>
          <w:szCs w:val="18"/>
        </w:rPr>
        <w:t xml:space="preserve">Los licitantes deberán entregar el documento vigente expedido por el Instituto Mexicano del Seguro Social (IMSS), en el que se emita la opinión favorable del cumplimiento de obligaciones en materia de seguridad social, de conformidad a lo establecido por el artículo 32-D, del Código Fiscal de la Federación, en términos de lo establecido en el </w:t>
      </w:r>
      <w:r>
        <w:rPr>
          <w:rFonts w:ascii="Century Gothic" w:hAnsi="Century Gothic"/>
          <w:b/>
          <w:sz w:val="18"/>
          <w:szCs w:val="18"/>
        </w:rPr>
        <w:t>punto 2.10</w:t>
      </w:r>
      <w:r>
        <w:rPr>
          <w:rFonts w:ascii="Century Gothic" w:hAnsi="Century Gothic"/>
          <w:sz w:val="18"/>
          <w:szCs w:val="18"/>
        </w:rPr>
        <w:t xml:space="preserve"> de la Convocatoria </w:t>
      </w:r>
      <w:r>
        <w:rPr>
          <w:rFonts w:ascii="Century Gothic" w:hAnsi="Century Gothic"/>
          <w:b/>
          <w:iCs/>
          <w:sz w:val="18"/>
          <w:szCs w:val="18"/>
        </w:rPr>
        <w:t>(</w:t>
      </w:r>
      <w:r>
        <w:rPr>
          <w:rFonts w:ascii="Century Gothic" w:hAnsi="Century Gothic"/>
          <w:b/>
          <w:sz w:val="18"/>
          <w:szCs w:val="18"/>
        </w:rPr>
        <w:t>La falta del formato no será motivo de desechamiento</w:t>
      </w:r>
      <w:r>
        <w:rPr>
          <w:rFonts w:ascii="Century Gothic" w:hAnsi="Century Gothic"/>
          <w:b/>
          <w:iCs/>
          <w:sz w:val="18"/>
          <w:szCs w:val="18"/>
        </w:rPr>
        <w:t>).</w:t>
      </w:r>
    </w:p>
    <w:p>
      <w:pPr>
        <w:tabs>
          <w:tab w:val="left" w:pos="567"/>
          <w:tab w:val="left" w:pos="993"/>
        </w:tabs>
        <w:ind w:left="567" w:hanging="567"/>
        <w:jc w:val="both"/>
        <w:rPr>
          <w:rFonts w:ascii="Century Gothic" w:hAnsi="Century Gothic"/>
          <w:sz w:val="18"/>
          <w:szCs w:val="18"/>
        </w:rPr>
      </w:pPr>
    </w:p>
    <w:p>
      <w:pPr>
        <w:tabs>
          <w:tab w:val="left" w:pos="993"/>
        </w:tabs>
        <w:ind w:left="567" w:hanging="567"/>
        <w:jc w:val="both"/>
        <w:rPr>
          <w:rFonts w:ascii="Century Gothic" w:hAnsi="Century Gothic"/>
          <w:b/>
          <w:sz w:val="18"/>
          <w:szCs w:val="18"/>
        </w:rPr>
      </w:pPr>
      <w:r>
        <w:rPr>
          <w:rFonts w:ascii="Century Gothic" w:hAnsi="Century Gothic"/>
          <w:b/>
          <w:sz w:val="18"/>
          <w:szCs w:val="18"/>
        </w:rPr>
        <w:t>2.5.9.</w:t>
      </w:r>
      <w:r>
        <w:rPr>
          <w:rFonts w:ascii="Century Gothic" w:hAnsi="Century Gothic"/>
          <w:b/>
          <w:sz w:val="18"/>
          <w:szCs w:val="18"/>
        </w:rPr>
        <w:tab/>
      </w:r>
      <w:r>
        <w:rPr>
          <w:rFonts w:ascii="Century Gothic" w:hAnsi="Century Gothic"/>
          <w:b/>
          <w:sz w:val="18"/>
          <w:szCs w:val="18"/>
        </w:rPr>
        <w:t xml:space="preserve">OBLIGACIONES FISCALES EN MATERIA DE APORTACIONES AL INFONAVIT: </w:t>
      </w:r>
      <w:r>
        <w:rPr>
          <w:rFonts w:ascii="Century Gothic" w:hAnsi="Century Gothic"/>
          <w:sz w:val="18"/>
          <w:szCs w:val="18"/>
        </w:rPr>
        <w:t xml:space="preserve">Los licitantes deberán entregar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Pr>
          <w:rFonts w:ascii="Century Gothic" w:hAnsi="Century Gothic"/>
          <w:b/>
          <w:sz w:val="18"/>
          <w:szCs w:val="18"/>
        </w:rPr>
        <w:t>punto 2.10</w:t>
      </w:r>
      <w:r>
        <w:rPr>
          <w:rFonts w:ascii="Century Gothic" w:hAnsi="Century Gothic"/>
          <w:sz w:val="18"/>
          <w:szCs w:val="18"/>
        </w:rPr>
        <w:t xml:space="preserve"> de la Convocatoria </w:t>
      </w:r>
      <w:r>
        <w:rPr>
          <w:rFonts w:ascii="Century Gothic" w:hAnsi="Century Gothic"/>
          <w:b/>
          <w:iCs/>
          <w:sz w:val="18"/>
          <w:szCs w:val="18"/>
        </w:rPr>
        <w:t>(</w:t>
      </w:r>
      <w:r>
        <w:rPr>
          <w:rFonts w:ascii="Century Gothic" w:hAnsi="Century Gothic"/>
          <w:b/>
          <w:sz w:val="18"/>
          <w:szCs w:val="18"/>
        </w:rPr>
        <w:t>La falta del formato no será motivo de desechamiento</w:t>
      </w:r>
      <w:r>
        <w:rPr>
          <w:rFonts w:ascii="Century Gothic" w:hAnsi="Century Gothic"/>
          <w:b/>
          <w:iCs/>
          <w:sz w:val="18"/>
          <w:szCs w:val="18"/>
        </w:rPr>
        <w:t>).</w:t>
      </w:r>
    </w:p>
    <w:p>
      <w:pPr>
        <w:tabs>
          <w:tab w:val="left" w:pos="993"/>
        </w:tabs>
        <w:jc w:val="both"/>
        <w:rPr>
          <w:rFonts w:ascii="Century Gothic" w:hAnsi="Century Gothic"/>
          <w:sz w:val="18"/>
          <w:szCs w:val="18"/>
        </w:rPr>
      </w:pPr>
    </w:p>
    <w:p>
      <w:pPr>
        <w:tabs>
          <w:tab w:val="left" w:pos="567"/>
          <w:tab w:val="left" w:pos="993"/>
        </w:tabs>
        <w:ind w:left="567" w:hanging="567"/>
        <w:jc w:val="both"/>
        <w:rPr>
          <w:rFonts w:ascii="Century Gothic" w:hAnsi="Century Gothic"/>
          <w:b/>
          <w:sz w:val="18"/>
          <w:szCs w:val="18"/>
        </w:rPr>
      </w:pPr>
      <w:r>
        <w:rPr>
          <w:rFonts w:ascii="Century Gothic" w:hAnsi="Century Gothic"/>
          <w:b/>
          <w:sz w:val="18"/>
          <w:szCs w:val="18"/>
        </w:rPr>
        <w:t>2.5.10.</w:t>
      </w:r>
      <w:r>
        <w:rPr>
          <w:rFonts w:ascii="Century Gothic" w:hAnsi="Century Gothic"/>
          <w:b/>
          <w:sz w:val="18"/>
          <w:szCs w:val="18"/>
        </w:rPr>
        <w:tab/>
      </w:r>
      <w:r>
        <w:rPr>
          <w:rFonts w:ascii="Century Gothic" w:hAnsi="Century Gothic"/>
          <w:b/>
          <w:sz w:val="18"/>
          <w:szCs w:val="18"/>
        </w:rPr>
        <w:t>CURRÍCULUM DEL LICITANTE</w:t>
      </w:r>
      <w:r>
        <w:rPr>
          <w:rFonts w:ascii="Century Gothic" w:hAnsi="Century Gothic"/>
          <w:sz w:val="18"/>
          <w:szCs w:val="18"/>
        </w:rPr>
        <w:t>: Los licitantes deberán entregar su currículum vitae de la empresa, en el cual señale, entre otros aspectos, experiencia, clientes principales, organización administrativa, etc</w:t>
      </w:r>
      <w:r>
        <w:rPr>
          <w:rFonts w:ascii="Century Gothic" w:hAnsi="Century Gothic"/>
          <w:b/>
          <w:sz w:val="18"/>
          <w:szCs w:val="18"/>
        </w:rPr>
        <w:t>. (La falta del formato no será motivo de desechamiento)</w:t>
      </w:r>
      <w:r>
        <w:rPr>
          <w:rFonts w:ascii="Century Gothic" w:hAnsi="Century Gothic"/>
          <w:bCs/>
          <w:sz w:val="18"/>
          <w:szCs w:val="18"/>
        </w:rPr>
        <w:t xml:space="preserve">. </w:t>
      </w:r>
      <w:r>
        <w:rPr>
          <w:rFonts w:ascii="Century Gothic" w:hAnsi="Century Gothic"/>
          <w:b/>
          <w:sz w:val="18"/>
          <w:szCs w:val="18"/>
        </w:rPr>
        <w:t xml:space="preserve"> </w:t>
      </w:r>
    </w:p>
    <w:p>
      <w:pPr>
        <w:tabs>
          <w:tab w:val="left" w:pos="567"/>
          <w:tab w:val="left" w:pos="993"/>
        </w:tabs>
        <w:ind w:left="567" w:hanging="567"/>
        <w:jc w:val="both"/>
        <w:rPr>
          <w:rFonts w:ascii="Century Gothic" w:hAnsi="Century Gothic"/>
          <w:b/>
          <w:sz w:val="18"/>
          <w:szCs w:val="18"/>
        </w:rPr>
      </w:pPr>
    </w:p>
    <w:p>
      <w:pPr>
        <w:tabs>
          <w:tab w:val="left" w:pos="567"/>
          <w:tab w:val="left" w:pos="993"/>
        </w:tabs>
        <w:ind w:left="567" w:hanging="567"/>
        <w:jc w:val="both"/>
        <w:rPr>
          <w:rFonts w:ascii="Century Gothic" w:hAnsi="Century Gothic"/>
          <w:b/>
          <w:sz w:val="18"/>
          <w:szCs w:val="18"/>
        </w:rPr>
      </w:pPr>
    </w:p>
    <w:p>
      <w:pPr>
        <w:tabs>
          <w:tab w:val="left" w:pos="567"/>
          <w:tab w:val="left" w:pos="993"/>
        </w:tabs>
        <w:ind w:left="567" w:hanging="567"/>
        <w:jc w:val="both"/>
        <w:rPr>
          <w:rFonts w:ascii="Century Gothic" w:hAnsi="Century Gothic"/>
          <w:b/>
          <w:sz w:val="18"/>
          <w:szCs w:val="18"/>
        </w:rPr>
      </w:pPr>
      <w:r>
        <w:rPr>
          <w:rFonts w:ascii="Century Gothic" w:hAnsi="Century Gothic"/>
          <w:b/>
          <w:sz w:val="18"/>
          <w:szCs w:val="18"/>
        </w:rPr>
        <w:t xml:space="preserve">PROPUESTA ECONÓMICA: </w:t>
      </w:r>
    </w:p>
    <w:p>
      <w:pPr>
        <w:jc w:val="both"/>
        <w:rPr>
          <w:rFonts w:ascii="Century Gothic" w:hAnsi="Century Gothic"/>
          <w:b/>
          <w:sz w:val="18"/>
          <w:szCs w:val="18"/>
        </w:rPr>
      </w:pPr>
    </w:p>
    <w:p>
      <w:pPr>
        <w:jc w:val="both"/>
        <w:rPr>
          <w:rFonts w:ascii="Century Gothic" w:hAnsi="Century Gothic"/>
          <w:sz w:val="18"/>
          <w:szCs w:val="18"/>
        </w:rPr>
      </w:pPr>
      <w:r>
        <w:rPr>
          <w:rFonts w:ascii="Century Gothic" w:hAnsi="Century Gothic"/>
          <w:b/>
          <w:sz w:val="18"/>
          <w:szCs w:val="18"/>
        </w:rPr>
        <w:t>-DOCUMENTACIÓN ECONÓMICA</w:t>
      </w:r>
      <w:r>
        <w:rPr>
          <w:rFonts w:ascii="Century Gothic" w:hAnsi="Century Gothic"/>
          <w:sz w:val="18"/>
          <w:szCs w:val="18"/>
        </w:rPr>
        <w:t>.</w:t>
      </w:r>
    </w:p>
    <w:p>
      <w:pPr>
        <w:ind w:left="567" w:hanging="567"/>
        <w:jc w:val="both"/>
        <w:rPr>
          <w:rFonts w:ascii="Century Gothic" w:hAnsi="Century Gothic"/>
          <w:b/>
          <w:sz w:val="18"/>
          <w:szCs w:val="18"/>
        </w:rPr>
      </w:pPr>
    </w:p>
    <w:p>
      <w:pPr>
        <w:ind w:left="567" w:hanging="567"/>
        <w:jc w:val="both"/>
        <w:rPr>
          <w:rFonts w:ascii="Century Gothic" w:hAnsi="Century Gothic"/>
          <w:sz w:val="16"/>
          <w:szCs w:val="16"/>
          <w:highlight w:val="none"/>
        </w:rPr>
      </w:pPr>
      <w:r>
        <w:rPr>
          <w:rFonts w:ascii="Century Gothic" w:hAnsi="Century Gothic"/>
          <w:b/>
          <w:sz w:val="18"/>
          <w:szCs w:val="18"/>
        </w:rPr>
        <w:t xml:space="preserve">2.5.11.PROPUESTA ECONÓMICA: </w:t>
      </w:r>
      <w:r>
        <w:rPr>
          <w:rFonts w:ascii="Century Gothic" w:hAnsi="Century Gothic"/>
          <w:sz w:val="18"/>
          <w:szCs w:val="18"/>
        </w:rPr>
        <w:t xml:space="preserve">Los licitantes deberán entregar debidamente requisitado su </w:t>
      </w:r>
      <w:r>
        <w:rPr>
          <w:rFonts w:ascii="Century Gothic" w:hAnsi="Century Gothic"/>
          <w:b/>
          <w:sz w:val="18"/>
          <w:szCs w:val="18"/>
        </w:rPr>
        <w:t xml:space="preserve">propuesta </w:t>
      </w:r>
      <w:r>
        <w:rPr>
          <w:rFonts w:ascii="Century Gothic" w:hAnsi="Century Gothic"/>
          <w:b/>
          <w:sz w:val="18"/>
          <w:szCs w:val="18"/>
          <w:highlight w:val="none"/>
        </w:rPr>
        <w:t>económica</w:t>
      </w:r>
      <w:r>
        <w:rPr>
          <w:rFonts w:ascii="Century Gothic" w:hAnsi="Century Gothic"/>
          <w:sz w:val="18"/>
          <w:szCs w:val="18"/>
          <w:highlight w:val="none"/>
        </w:rPr>
        <w:t xml:space="preserve">, de conformidad a lo establecido en el </w:t>
      </w:r>
      <w:r>
        <w:rPr>
          <w:rFonts w:ascii="Century Gothic" w:hAnsi="Century Gothic"/>
          <w:b/>
          <w:sz w:val="18"/>
          <w:szCs w:val="18"/>
          <w:highlight w:val="none"/>
        </w:rPr>
        <w:t xml:space="preserve">Anexo No.2 </w:t>
      </w:r>
      <w:r>
        <w:rPr>
          <w:rFonts w:ascii="Century Gothic" w:hAnsi="Century Gothic"/>
          <w:bCs/>
          <w:sz w:val="18"/>
          <w:szCs w:val="18"/>
          <w:highlight w:val="none"/>
        </w:rPr>
        <w:t>por partida única, donde</w:t>
      </w:r>
      <w:r>
        <w:rPr>
          <w:rFonts w:ascii="Century Gothic" w:hAnsi="Century Gothic"/>
          <w:sz w:val="18"/>
          <w:szCs w:val="18"/>
          <w:highlight w:val="none"/>
        </w:rPr>
        <w:t xml:space="preserve"> se detalle el importe de la prima neta, derecho de póliza, subtotal, Impuesto al Valor Agregado e importe total, debiendo establecer un </w:t>
      </w:r>
      <w:r>
        <w:rPr>
          <w:rFonts w:ascii="Century Gothic" w:hAnsi="Century Gothic"/>
          <w:b/>
          <w:sz w:val="18"/>
          <w:szCs w:val="18"/>
          <w:highlight w:val="none"/>
        </w:rPr>
        <w:t>período de validez</w:t>
      </w:r>
      <w:r>
        <w:rPr>
          <w:rFonts w:ascii="Century Gothic" w:hAnsi="Century Gothic"/>
          <w:sz w:val="18"/>
          <w:szCs w:val="18"/>
          <w:highlight w:val="none"/>
        </w:rPr>
        <w:t xml:space="preserve"> de la oferta no menor a 30 días, contados a partir de la apertura de la propuesta, y señalar que los precios propuestos se mantendrán</w:t>
      </w:r>
      <w:r>
        <w:rPr>
          <w:rFonts w:ascii="Century Gothic" w:hAnsi="Century Gothic"/>
          <w:b/>
          <w:sz w:val="18"/>
          <w:szCs w:val="18"/>
          <w:highlight w:val="none"/>
        </w:rPr>
        <w:t xml:space="preserve"> fijos</w:t>
      </w:r>
      <w:r>
        <w:rPr>
          <w:rFonts w:ascii="Century Gothic" w:hAnsi="Century Gothic"/>
          <w:sz w:val="18"/>
          <w:szCs w:val="18"/>
          <w:highlight w:val="none"/>
        </w:rPr>
        <w:t xml:space="preserve"> hasta el total cumplimiento del contrato</w:t>
      </w:r>
      <w:r>
        <w:rPr>
          <w:rFonts w:ascii="Century Gothic" w:hAnsi="Century Gothic"/>
          <w:b/>
          <w:sz w:val="18"/>
          <w:szCs w:val="18"/>
          <w:highlight w:val="none"/>
        </w:rPr>
        <w:t xml:space="preserve"> (requisito obligatorio).</w:t>
      </w:r>
    </w:p>
    <w:p>
      <w:pPr>
        <w:ind w:left="567" w:hanging="567"/>
        <w:jc w:val="both"/>
        <w:rPr>
          <w:rFonts w:ascii="Century Gothic" w:hAnsi="Century Gothic"/>
          <w:sz w:val="18"/>
          <w:szCs w:val="18"/>
          <w:highlight w:val="none"/>
        </w:rPr>
      </w:pPr>
    </w:p>
    <w:p>
      <w:pPr>
        <w:ind w:left="567"/>
        <w:jc w:val="both"/>
        <w:rPr>
          <w:rFonts w:ascii="Century Gothic" w:hAnsi="Century Gothic"/>
          <w:sz w:val="18"/>
          <w:szCs w:val="18"/>
        </w:rPr>
      </w:pPr>
      <w:r>
        <w:rPr>
          <w:rFonts w:ascii="Century Gothic" w:hAnsi="Century Gothic"/>
          <w:sz w:val="18"/>
          <w:szCs w:val="18"/>
          <w:highlight w:val="none"/>
        </w:rPr>
        <w:t xml:space="preserve">Los Licitantes podrán entregar el formato </w:t>
      </w:r>
      <w:r>
        <w:rPr>
          <w:rFonts w:ascii="Century Gothic" w:hAnsi="Century Gothic"/>
          <w:b/>
          <w:sz w:val="18"/>
          <w:szCs w:val="18"/>
          <w:highlight w:val="none"/>
        </w:rPr>
        <w:t>Anexo No. 14,</w:t>
      </w:r>
      <w:r>
        <w:rPr>
          <w:rFonts w:ascii="Century Gothic" w:hAnsi="Century Gothic"/>
          <w:sz w:val="18"/>
          <w:szCs w:val="18"/>
          <w:highlight w:val="none"/>
        </w:rPr>
        <w:t xml:space="preserve"> en el cual se seña</w:t>
      </w:r>
      <w:r>
        <w:rPr>
          <w:rFonts w:ascii="Century Gothic" w:hAnsi="Century Gothic"/>
          <w:sz w:val="18"/>
          <w:szCs w:val="18"/>
        </w:rPr>
        <w:t xml:space="preserve">la la documentación requerida por Canal 22, el cual servirá como constancia de recepción de la documentación que entregue en el acto de presentación y apertura de proposiciones </w:t>
      </w:r>
      <w:r>
        <w:rPr>
          <w:rFonts w:ascii="Century Gothic" w:hAnsi="Century Gothic"/>
          <w:b/>
          <w:sz w:val="18"/>
          <w:szCs w:val="18"/>
        </w:rPr>
        <w:t>(La falta del formato no será motivo de desechamiento)</w:t>
      </w:r>
      <w:r>
        <w:rPr>
          <w:rFonts w:ascii="Century Gothic" w:hAnsi="Century Gothic"/>
          <w:sz w:val="18"/>
          <w:szCs w:val="18"/>
        </w:rPr>
        <w:t xml:space="preserve">. </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Es importante señalar que ninguna de las condiciones contenidas en la Convocatoria de la presente Licitación, así como las proposiciones presentadas por los licitantes podrán ser negociadas.</w:t>
      </w:r>
    </w:p>
    <w:p>
      <w:pPr>
        <w:ind w:left="567"/>
        <w:jc w:val="both"/>
        <w:rPr>
          <w:rFonts w:ascii="Century Gothic" w:hAnsi="Century Gothic"/>
          <w:sz w:val="18"/>
          <w:szCs w:val="18"/>
        </w:rPr>
      </w:pPr>
    </w:p>
    <w:p>
      <w:pPr>
        <w:ind w:left="567"/>
        <w:jc w:val="both"/>
        <w:rPr>
          <w:rFonts w:ascii="Century Gothic" w:hAnsi="Century Gothic"/>
          <w:b/>
          <w:sz w:val="18"/>
          <w:szCs w:val="18"/>
        </w:rPr>
      </w:pPr>
      <w:r>
        <w:rPr>
          <w:rFonts w:ascii="Century Gothic" w:hAnsi="Century Gothic"/>
          <w:b/>
          <w:sz w:val="18"/>
          <w:szCs w:val="18"/>
        </w:rPr>
        <w:t>NOTA IMPORTANTE: Los licitantes que no presenten sus propuestas a través del sistema CompraNet en la fecha y hora señalada, para el acto de presentación de proposiciones y apertura de proposiciones no podrán participar en la presente Invitación.</w:t>
      </w:r>
    </w:p>
    <w:p>
      <w:pPr>
        <w:ind w:left="567"/>
        <w:jc w:val="both"/>
        <w:rPr>
          <w:rFonts w:ascii="Century Gothic" w:hAnsi="Century Gothic"/>
          <w:b/>
          <w:sz w:val="18"/>
          <w:szCs w:val="18"/>
        </w:rPr>
      </w:pPr>
    </w:p>
    <w:p>
      <w:pPr>
        <w:jc w:val="both"/>
        <w:rPr>
          <w:rFonts w:ascii="Century Gothic" w:hAnsi="Century Gothic"/>
          <w:b/>
          <w:sz w:val="18"/>
          <w:szCs w:val="18"/>
        </w:rPr>
      </w:pPr>
      <w:r>
        <w:rPr>
          <w:rFonts w:ascii="Century Gothic" w:hAnsi="Century Gothic"/>
          <w:b/>
          <w:sz w:val="18"/>
          <w:szCs w:val="18"/>
        </w:rPr>
        <w:t>2.6</w:t>
      </w:r>
      <w:r>
        <w:rPr>
          <w:rFonts w:ascii="Century Gothic" w:hAnsi="Century Gothic"/>
          <w:b/>
          <w:sz w:val="18"/>
          <w:szCs w:val="18"/>
        </w:rPr>
        <w:tab/>
      </w:r>
      <w:r>
        <w:rPr>
          <w:rFonts w:ascii="Century Gothic" w:hAnsi="Century Gothic"/>
          <w:b/>
          <w:sz w:val="18"/>
          <w:szCs w:val="18"/>
        </w:rPr>
        <w:t>ACTO DE PRESENTACIÓN Y APERTURA DE PROPOSICIONES TÉCNICAS Y ECONÓMICAS</w:t>
      </w:r>
    </w:p>
    <w:p>
      <w:pPr>
        <w:ind w:left="567" w:right="-1"/>
        <w:jc w:val="both"/>
        <w:rPr>
          <w:rFonts w:ascii="Century Gothic" w:hAnsi="Century Gothic" w:eastAsia="Arial" w:cs="Arial"/>
          <w:spacing w:val="-1"/>
          <w:sz w:val="18"/>
          <w:szCs w:val="18"/>
        </w:rPr>
      </w:pPr>
    </w:p>
    <w:p>
      <w:pPr>
        <w:ind w:left="567" w:right="-1"/>
        <w:jc w:val="both"/>
        <w:rPr>
          <w:rFonts w:ascii="Century Gothic" w:hAnsi="Century Gothic"/>
          <w:b/>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24"/>
          <w:sz w:val="18"/>
          <w:szCs w:val="18"/>
        </w:rPr>
        <w:t xml:space="preserve"> </w:t>
      </w:r>
      <w:r>
        <w:rPr>
          <w:rFonts w:ascii="Century Gothic" w:hAnsi="Century Gothic" w:eastAsia="Arial" w:cs="Arial"/>
          <w:sz w:val="18"/>
          <w:szCs w:val="18"/>
        </w:rPr>
        <w:t>acto</w:t>
      </w:r>
      <w:r>
        <w:rPr>
          <w:rFonts w:ascii="Century Gothic" w:hAnsi="Century Gothic" w:eastAsia="Arial" w:cs="Arial"/>
          <w:spacing w:val="25"/>
          <w:sz w:val="18"/>
          <w:szCs w:val="18"/>
        </w:rPr>
        <w:t xml:space="preserve"> </w:t>
      </w:r>
      <w:r>
        <w:rPr>
          <w:rFonts w:ascii="Century Gothic" w:hAnsi="Century Gothic" w:eastAsia="Arial" w:cs="Arial"/>
          <w:sz w:val="18"/>
          <w:szCs w:val="18"/>
        </w:rPr>
        <w:t>de</w:t>
      </w:r>
      <w:r>
        <w:rPr>
          <w:rFonts w:ascii="Century Gothic" w:hAnsi="Century Gothic" w:eastAsia="Arial" w:cs="Arial"/>
          <w:spacing w:val="25"/>
          <w:sz w:val="18"/>
          <w:szCs w:val="18"/>
        </w:rPr>
        <w:t xml:space="preserve"> </w:t>
      </w:r>
      <w:r>
        <w:rPr>
          <w:rFonts w:ascii="Century Gothic" w:hAnsi="Century Gothic" w:eastAsia="Arial" w:cs="Arial"/>
          <w:sz w:val="18"/>
          <w:szCs w:val="18"/>
        </w:rPr>
        <w:t>presentac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2"/>
          <w:sz w:val="18"/>
          <w:szCs w:val="18"/>
        </w:rPr>
        <w:t xml:space="preserve"> </w:t>
      </w:r>
      <w:r>
        <w:rPr>
          <w:rFonts w:ascii="Century Gothic" w:hAnsi="Century Gothic" w:eastAsia="Arial" w:cs="Arial"/>
          <w:sz w:val="18"/>
          <w:szCs w:val="18"/>
        </w:rPr>
        <w:t>y</w:t>
      </w:r>
      <w:r>
        <w:rPr>
          <w:rFonts w:ascii="Century Gothic" w:hAnsi="Century Gothic" w:eastAsia="Arial" w:cs="Arial"/>
          <w:spacing w:val="23"/>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p</w:t>
      </w:r>
      <w:r>
        <w:rPr>
          <w:rFonts w:ascii="Century Gothic" w:hAnsi="Century Gothic" w:eastAsia="Arial" w:cs="Arial"/>
          <w:sz w:val="18"/>
          <w:szCs w:val="18"/>
        </w:rPr>
        <w:t>er</w:t>
      </w:r>
      <w:r>
        <w:rPr>
          <w:rFonts w:ascii="Century Gothic" w:hAnsi="Century Gothic" w:eastAsia="Arial" w:cs="Arial"/>
          <w:spacing w:val="1"/>
          <w:sz w:val="18"/>
          <w:szCs w:val="18"/>
        </w:rPr>
        <w:t>t</w:t>
      </w:r>
      <w:r>
        <w:rPr>
          <w:rFonts w:ascii="Century Gothic" w:hAnsi="Century Gothic" w:eastAsia="Arial" w:cs="Arial"/>
          <w:sz w:val="18"/>
          <w:szCs w:val="18"/>
        </w:rPr>
        <w:t>ura</w:t>
      </w:r>
      <w:r>
        <w:rPr>
          <w:rFonts w:ascii="Century Gothic" w:hAnsi="Century Gothic" w:eastAsia="Arial" w:cs="Arial"/>
          <w:spacing w:val="25"/>
          <w:sz w:val="18"/>
          <w:szCs w:val="18"/>
        </w:rPr>
        <w:t xml:space="preserve"> </w:t>
      </w:r>
      <w:r>
        <w:rPr>
          <w:rFonts w:ascii="Century Gothic" w:hAnsi="Century Gothic" w:eastAsia="Arial" w:cs="Arial"/>
          <w:sz w:val="18"/>
          <w:szCs w:val="18"/>
        </w:rPr>
        <w:t>de</w:t>
      </w:r>
      <w:r>
        <w:rPr>
          <w:rFonts w:ascii="Century Gothic" w:hAnsi="Century Gothic" w:eastAsia="Arial" w:cs="Arial"/>
          <w:spacing w:val="24"/>
          <w:sz w:val="18"/>
          <w:szCs w:val="18"/>
        </w:rPr>
        <w:t xml:space="preserve"> </w:t>
      </w:r>
      <w:r>
        <w:rPr>
          <w:rFonts w:ascii="Century Gothic" w:hAnsi="Century Gothic" w:eastAsia="Arial" w:cs="Arial"/>
          <w:sz w:val="18"/>
          <w:szCs w:val="18"/>
        </w:rPr>
        <w:t>propos</w:t>
      </w:r>
      <w:r>
        <w:rPr>
          <w:rFonts w:ascii="Century Gothic" w:hAnsi="Century Gothic" w:eastAsia="Arial" w:cs="Arial"/>
          <w:spacing w:val="-2"/>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27"/>
          <w:sz w:val="18"/>
          <w:szCs w:val="18"/>
        </w:rPr>
        <w:t xml:space="preserve"> </w:t>
      </w:r>
      <w:r>
        <w:rPr>
          <w:rFonts w:ascii="Century Gothic" w:hAnsi="Century Gothic" w:eastAsia="Arial" w:cs="Arial"/>
          <w:sz w:val="18"/>
          <w:szCs w:val="18"/>
        </w:rPr>
        <w:t>se</w:t>
      </w:r>
      <w:r>
        <w:rPr>
          <w:rFonts w:ascii="Century Gothic" w:hAnsi="Century Gothic" w:eastAsia="Arial" w:cs="Arial"/>
          <w:spacing w:val="25"/>
          <w:sz w:val="18"/>
          <w:szCs w:val="18"/>
        </w:rPr>
        <w:t xml:space="preserve"> </w:t>
      </w:r>
      <w:r>
        <w:rPr>
          <w:rFonts w:ascii="Century Gothic" w:hAnsi="Century Gothic" w:eastAsia="Arial" w:cs="Arial"/>
          <w:spacing w:val="-3"/>
          <w:sz w:val="18"/>
          <w:szCs w:val="18"/>
        </w:rPr>
        <w:t>e</w:t>
      </w:r>
      <w:r>
        <w:rPr>
          <w:rFonts w:ascii="Century Gothic" w:hAnsi="Century Gothic" w:eastAsia="Arial" w:cs="Arial"/>
          <w:spacing w:val="3"/>
          <w:sz w:val="18"/>
          <w:szCs w:val="18"/>
        </w:rPr>
        <w:t>f</w:t>
      </w:r>
      <w:r>
        <w:rPr>
          <w:rFonts w:ascii="Century Gothic" w:hAnsi="Century Gothic" w:eastAsia="Arial" w:cs="Arial"/>
          <w:sz w:val="18"/>
          <w:szCs w:val="18"/>
        </w:rPr>
        <w:t>ectu</w:t>
      </w:r>
      <w:r>
        <w:rPr>
          <w:rFonts w:ascii="Century Gothic" w:hAnsi="Century Gothic" w:eastAsia="Arial" w:cs="Arial"/>
          <w:spacing w:val="-2"/>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 xml:space="preserve">á </w:t>
      </w:r>
      <w:r>
        <w:rPr>
          <w:rFonts w:ascii="Century Gothic" w:hAnsi="Century Gothic" w:eastAsia="Arial" w:cs="Arial"/>
          <w:spacing w:val="-3"/>
          <w:sz w:val="18"/>
          <w:szCs w:val="18"/>
        </w:rPr>
        <w:t xml:space="preserve">el </w:t>
      </w:r>
      <w:r>
        <w:rPr>
          <w:rFonts w:ascii="Century Gothic" w:hAnsi="Century Gothic" w:eastAsia="Arial" w:cs="Arial"/>
          <w:b/>
          <w:bCs/>
          <w:spacing w:val="-3"/>
          <w:sz w:val="18"/>
          <w:szCs w:val="18"/>
        </w:rPr>
        <w:t xml:space="preserve">23 </w:t>
      </w:r>
      <w:r>
        <w:rPr>
          <w:rFonts w:ascii="Century Gothic" w:hAnsi="Century Gothic" w:eastAsia="Arial" w:cs="Arial"/>
          <w:b/>
          <w:spacing w:val="-3"/>
          <w:sz w:val="18"/>
          <w:szCs w:val="18"/>
        </w:rPr>
        <w:t>de febrero de 2022,</w:t>
      </w:r>
      <w:r>
        <w:rPr>
          <w:rFonts w:ascii="Century Gothic" w:hAnsi="Century Gothic" w:eastAsia="Arial" w:cs="Arial"/>
          <w:b/>
          <w:bCs/>
          <w:spacing w:val="25"/>
          <w:sz w:val="18"/>
          <w:szCs w:val="18"/>
        </w:rPr>
        <w:t xml:space="preserve"> </w:t>
      </w:r>
      <w:r>
        <w:rPr>
          <w:rFonts w:ascii="Century Gothic" w:hAnsi="Century Gothic" w:eastAsia="Arial" w:cs="Arial"/>
          <w:b/>
          <w:bCs/>
          <w:sz w:val="18"/>
          <w:szCs w:val="18"/>
        </w:rPr>
        <w:t>a</w:t>
      </w:r>
      <w:r>
        <w:rPr>
          <w:rFonts w:ascii="Century Gothic" w:hAnsi="Century Gothic" w:eastAsia="Arial" w:cs="Arial"/>
          <w:b/>
          <w:bCs/>
          <w:spacing w:val="22"/>
          <w:sz w:val="18"/>
          <w:szCs w:val="18"/>
        </w:rPr>
        <w:t xml:space="preserve"> </w:t>
      </w:r>
      <w:r>
        <w:rPr>
          <w:rFonts w:ascii="Century Gothic" w:hAnsi="Century Gothic" w:eastAsia="Arial" w:cs="Arial"/>
          <w:b/>
          <w:bCs/>
          <w:spacing w:val="1"/>
          <w:sz w:val="18"/>
          <w:szCs w:val="18"/>
        </w:rPr>
        <w:t>l</w:t>
      </w:r>
      <w:r>
        <w:rPr>
          <w:rFonts w:ascii="Century Gothic" w:hAnsi="Century Gothic" w:eastAsia="Arial" w:cs="Arial"/>
          <w:b/>
          <w:bCs/>
          <w:sz w:val="18"/>
          <w:szCs w:val="18"/>
        </w:rPr>
        <w:t>as</w:t>
      </w:r>
      <w:r>
        <w:rPr>
          <w:rFonts w:ascii="Century Gothic" w:hAnsi="Century Gothic" w:eastAsia="Arial" w:cs="Arial"/>
          <w:sz w:val="18"/>
          <w:szCs w:val="18"/>
        </w:rPr>
        <w:t xml:space="preserve"> </w:t>
      </w:r>
      <w:r>
        <w:rPr>
          <w:rFonts w:ascii="Century Gothic" w:hAnsi="Century Gothic" w:eastAsia="Arial" w:cs="Arial"/>
          <w:b/>
          <w:bCs/>
          <w:sz w:val="18"/>
          <w:szCs w:val="18"/>
        </w:rPr>
        <w:t>11</w:t>
      </w:r>
      <w:r>
        <w:rPr>
          <w:rFonts w:ascii="Century Gothic" w:hAnsi="Century Gothic" w:eastAsia="Arial" w:cs="Arial"/>
          <w:b/>
          <w:bCs/>
          <w:spacing w:val="1"/>
          <w:sz w:val="18"/>
          <w:szCs w:val="18"/>
        </w:rPr>
        <w:t>:</w:t>
      </w:r>
      <w:r>
        <w:rPr>
          <w:rFonts w:ascii="Century Gothic" w:hAnsi="Century Gothic" w:eastAsia="Arial" w:cs="Arial"/>
          <w:b/>
          <w:bCs/>
          <w:sz w:val="18"/>
          <w:szCs w:val="18"/>
        </w:rPr>
        <w:t>00 hora</w:t>
      </w:r>
      <w:r>
        <w:rPr>
          <w:rFonts w:ascii="Century Gothic" w:hAnsi="Century Gothic" w:eastAsia="Arial" w:cs="Arial"/>
          <w:b/>
          <w:bCs/>
          <w:spacing w:val="-3"/>
          <w:sz w:val="18"/>
          <w:szCs w:val="18"/>
        </w:rPr>
        <w:t>s</w:t>
      </w:r>
      <w:r>
        <w:rPr>
          <w:rFonts w:ascii="Century Gothic" w:hAnsi="Century Gothic" w:eastAsia="Arial" w:cs="Arial"/>
          <w:sz w:val="18"/>
          <w:szCs w:val="18"/>
        </w:rPr>
        <w:t>, co</w:t>
      </w:r>
      <w:r>
        <w:rPr>
          <w:rFonts w:ascii="Century Gothic" w:hAnsi="Century Gothic" w:eastAsia="Arial" w:cs="Arial"/>
          <w:spacing w:val="-3"/>
          <w:sz w:val="18"/>
          <w:szCs w:val="18"/>
        </w:rPr>
        <w:t>n</w:t>
      </w:r>
      <w:r>
        <w:rPr>
          <w:rFonts w:ascii="Century Gothic" w:hAnsi="Century Gothic" w:eastAsia="Arial" w:cs="Arial"/>
          <w:spacing w:val="1"/>
          <w:sz w:val="18"/>
          <w:szCs w:val="18"/>
        </w:rPr>
        <w:t>f</w:t>
      </w:r>
      <w:r>
        <w:rPr>
          <w:rFonts w:ascii="Century Gothic" w:hAnsi="Century Gothic" w:eastAsia="Arial" w:cs="Arial"/>
          <w:sz w:val="18"/>
          <w:szCs w:val="18"/>
        </w:rPr>
        <w:t>o</w:t>
      </w:r>
      <w:r>
        <w:rPr>
          <w:rFonts w:ascii="Century Gothic" w:hAnsi="Century Gothic" w:eastAsia="Arial" w:cs="Arial"/>
          <w:spacing w:val="-2"/>
          <w:sz w:val="18"/>
          <w:szCs w:val="18"/>
        </w:rPr>
        <w:t>r</w:t>
      </w:r>
      <w:r>
        <w:rPr>
          <w:rFonts w:ascii="Century Gothic" w:hAnsi="Century Gothic" w:eastAsia="Arial" w:cs="Arial"/>
          <w:spacing w:val="1"/>
          <w:sz w:val="18"/>
          <w:szCs w:val="18"/>
        </w:rPr>
        <w:t>m</w:t>
      </w:r>
      <w:r>
        <w:rPr>
          <w:rFonts w:ascii="Century Gothic" w:hAnsi="Century Gothic" w:eastAsia="Arial" w:cs="Arial"/>
          <w:sz w:val="18"/>
          <w:szCs w:val="18"/>
        </w:rPr>
        <w:t>e a</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l</w:t>
      </w:r>
      <w:r>
        <w:rPr>
          <w:rFonts w:ascii="Century Gothic" w:hAnsi="Century Gothic" w:eastAsia="Arial" w:cs="Arial"/>
          <w:sz w:val="18"/>
          <w:szCs w:val="18"/>
        </w:rPr>
        <w:t>o d</w:t>
      </w:r>
      <w:r>
        <w:rPr>
          <w:rFonts w:ascii="Century Gothic" w:hAnsi="Century Gothic" w:eastAsia="Arial" w:cs="Arial"/>
          <w:spacing w:val="-1"/>
          <w:sz w:val="18"/>
          <w:szCs w:val="18"/>
        </w:rPr>
        <w:t>i</w:t>
      </w:r>
      <w:r>
        <w:rPr>
          <w:rFonts w:ascii="Century Gothic" w:hAnsi="Century Gothic" w:eastAsia="Arial" w:cs="Arial"/>
          <w:sz w:val="18"/>
          <w:szCs w:val="18"/>
        </w:rPr>
        <w:t>sp</w:t>
      </w:r>
      <w:r>
        <w:rPr>
          <w:rFonts w:ascii="Century Gothic" w:hAnsi="Century Gothic" w:eastAsia="Arial" w:cs="Arial"/>
          <w:spacing w:val="-1"/>
          <w:sz w:val="18"/>
          <w:szCs w:val="18"/>
        </w:rPr>
        <w:t>u</w:t>
      </w:r>
      <w:r>
        <w:rPr>
          <w:rFonts w:ascii="Century Gothic" w:hAnsi="Century Gothic" w:eastAsia="Arial" w:cs="Arial"/>
          <w:sz w:val="18"/>
          <w:szCs w:val="18"/>
        </w:rPr>
        <w:t>esto</w:t>
      </w:r>
      <w:r>
        <w:rPr>
          <w:rFonts w:ascii="Century Gothic" w:hAnsi="Century Gothic" w:eastAsia="Arial" w:cs="Arial"/>
          <w:spacing w:val="-1"/>
          <w:sz w:val="18"/>
          <w:szCs w:val="18"/>
        </w:rPr>
        <w:t xml:space="preserve"> </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z w:val="18"/>
          <w:szCs w:val="18"/>
        </w:rPr>
        <w:t>a</w:t>
      </w:r>
      <w:r>
        <w:rPr>
          <w:rFonts w:ascii="Century Gothic" w:hAnsi="Century Gothic" w:eastAsia="Arial" w:cs="Arial"/>
          <w:spacing w:val="-2"/>
          <w:sz w:val="18"/>
          <w:szCs w:val="18"/>
        </w:rPr>
        <w:t>r</w:t>
      </w:r>
      <w:r>
        <w:rPr>
          <w:rFonts w:ascii="Century Gothic" w:hAnsi="Century Gothic" w:eastAsia="Arial" w:cs="Arial"/>
          <w:spacing w:val="1"/>
          <w:sz w:val="18"/>
          <w:szCs w:val="18"/>
        </w:rPr>
        <w:t>t</w:t>
      </w:r>
      <w:r>
        <w:rPr>
          <w:rFonts w:ascii="Century Gothic" w:hAnsi="Century Gothic" w:eastAsia="Arial" w:cs="Arial"/>
          <w:spacing w:val="-4"/>
          <w:sz w:val="18"/>
          <w:szCs w:val="18"/>
        </w:rPr>
        <w:t>í</w:t>
      </w:r>
      <w:r>
        <w:rPr>
          <w:rFonts w:ascii="Century Gothic" w:hAnsi="Century Gothic" w:eastAsia="Arial" w:cs="Arial"/>
          <w:sz w:val="18"/>
          <w:szCs w:val="18"/>
        </w:rPr>
        <w:t>cu</w:t>
      </w:r>
      <w:r>
        <w:rPr>
          <w:rFonts w:ascii="Century Gothic" w:hAnsi="Century Gothic" w:eastAsia="Arial" w:cs="Arial"/>
          <w:spacing w:val="1"/>
          <w:sz w:val="18"/>
          <w:szCs w:val="18"/>
        </w:rPr>
        <w:t>l</w:t>
      </w:r>
      <w:r>
        <w:rPr>
          <w:rFonts w:ascii="Century Gothic" w:hAnsi="Century Gothic" w:eastAsia="Arial" w:cs="Arial"/>
          <w:sz w:val="18"/>
          <w:szCs w:val="18"/>
        </w:rPr>
        <w:t>os 34</w:t>
      </w:r>
      <w:r>
        <w:rPr>
          <w:rFonts w:ascii="Century Gothic" w:hAnsi="Century Gothic" w:eastAsia="Arial" w:cs="Arial"/>
          <w:spacing w:val="1"/>
          <w:sz w:val="18"/>
          <w:szCs w:val="18"/>
        </w:rPr>
        <w:t xml:space="preserve"> </w:t>
      </w:r>
      <w:r>
        <w:rPr>
          <w:rFonts w:ascii="Century Gothic" w:hAnsi="Century Gothic" w:eastAsia="Arial" w:cs="Arial"/>
          <w:sz w:val="18"/>
          <w:szCs w:val="18"/>
        </w:rPr>
        <w:t>y</w:t>
      </w:r>
      <w:r>
        <w:rPr>
          <w:rFonts w:ascii="Century Gothic" w:hAnsi="Century Gothic" w:eastAsia="Arial" w:cs="Arial"/>
          <w:spacing w:val="-1"/>
          <w:sz w:val="18"/>
          <w:szCs w:val="18"/>
        </w:rPr>
        <w:t xml:space="preserve"> </w:t>
      </w:r>
      <w:r>
        <w:rPr>
          <w:rFonts w:ascii="Century Gothic" w:hAnsi="Century Gothic" w:eastAsia="Arial" w:cs="Arial"/>
          <w:sz w:val="18"/>
          <w:szCs w:val="18"/>
        </w:rPr>
        <w:t>35</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de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LAASSP</w:t>
      </w:r>
      <w:r>
        <w:rPr>
          <w:rFonts w:ascii="Century Gothic" w:hAnsi="Century Gothic" w:eastAsia="Arial" w:cs="Arial"/>
          <w:sz w:val="18"/>
          <w:szCs w:val="18"/>
        </w:rPr>
        <w:t>,</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4</w:t>
      </w:r>
      <w:r>
        <w:rPr>
          <w:rFonts w:ascii="Century Gothic" w:hAnsi="Century Gothic" w:eastAsia="Arial" w:cs="Arial"/>
          <w:sz w:val="18"/>
          <w:szCs w:val="18"/>
        </w:rPr>
        <w:t>7 y</w:t>
      </w:r>
      <w:r>
        <w:rPr>
          <w:rFonts w:ascii="Century Gothic" w:hAnsi="Century Gothic" w:eastAsia="Arial" w:cs="Arial"/>
          <w:spacing w:val="-1"/>
          <w:sz w:val="18"/>
          <w:szCs w:val="18"/>
        </w:rPr>
        <w:t xml:space="preserve"> </w:t>
      </w:r>
      <w:r>
        <w:rPr>
          <w:rFonts w:ascii="Century Gothic" w:hAnsi="Century Gothic" w:eastAsia="Arial" w:cs="Arial"/>
          <w:sz w:val="18"/>
          <w:szCs w:val="18"/>
        </w:rPr>
        <w:t>48 d</w:t>
      </w:r>
      <w:r>
        <w:rPr>
          <w:rFonts w:ascii="Century Gothic" w:hAnsi="Century Gothic" w:eastAsia="Arial" w:cs="Arial"/>
          <w:spacing w:val="-1"/>
          <w:sz w:val="18"/>
          <w:szCs w:val="18"/>
        </w:rPr>
        <w:t>e</w:t>
      </w:r>
      <w:r>
        <w:rPr>
          <w:rFonts w:ascii="Century Gothic" w:hAnsi="Century Gothic" w:eastAsia="Arial" w:cs="Arial"/>
          <w:sz w:val="18"/>
          <w:szCs w:val="18"/>
        </w:rPr>
        <w:t xml:space="preserve"> su </w:t>
      </w:r>
      <w:r>
        <w:rPr>
          <w:rFonts w:ascii="Century Gothic" w:hAnsi="Century Gothic" w:eastAsia="Arial" w:cs="Arial"/>
          <w:spacing w:val="1"/>
          <w:sz w:val="18"/>
          <w:szCs w:val="18"/>
        </w:rPr>
        <w:t>Reglamento</w:t>
      </w:r>
      <w:r>
        <w:rPr>
          <w:rFonts w:ascii="Century Gothic" w:hAnsi="Century Gothic" w:eastAsia="Arial" w:cs="Arial"/>
          <w:sz w:val="18"/>
          <w:szCs w:val="18"/>
        </w:rPr>
        <w:t xml:space="preserve">, </w:t>
      </w:r>
      <w:r>
        <w:rPr>
          <w:rFonts w:ascii="Century Gothic" w:hAnsi="Century Gothic"/>
          <w:sz w:val="18"/>
          <w:szCs w:val="18"/>
        </w:rPr>
        <w:t xml:space="preserve">por lo que los licitantes entregarán su propuesta técnica y económica </w:t>
      </w:r>
      <w:r>
        <w:rPr>
          <w:rFonts w:ascii="Century Gothic" w:hAnsi="Century Gothic"/>
          <w:b/>
          <w:sz w:val="18"/>
          <w:szCs w:val="18"/>
        </w:rPr>
        <w:t>en archivo electrónico, a través de CompraNet, debiendo firmarse con un archivo digital válido</w:t>
      </w:r>
      <w:r>
        <w:rPr>
          <w:rFonts w:ascii="Century Gothic" w:hAnsi="Century Gothic" w:eastAsia="Arial"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pPr>
        <w:ind w:left="567" w:right="-1"/>
        <w:jc w:val="both"/>
        <w:rPr>
          <w:rFonts w:ascii="Century Gothic" w:hAnsi="Century Gothic" w:eastAsia="Arial" w:cs="Arial"/>
          <w:sz w:val="18"/>
          <w:szCs w:val="18"/>
        </w:rPr>
      </w:pPr>
      <w:r>
        <w:rPr>
          <w:rFonts w:ascii="Century Gothic" w:hAnsi="Century Gothic" w:eastAsia="Arial" w:cs="Arial"/>
          <w:sz w:val="18"/>
          <w:szCs w:val="18"/>
        </w:rPr>
        <w:t>La</w:t>
      </w:r>
      <w:r>
        <w:rPr>
          <w:rFonts w:ascii="Century Gothic" w:hAnsi="Century Gothic" w:eastAsia="Arial" w:cs="Arial"/>
          <w:spacing w:val="3"/>
          <w:sz w:val="18"/>
          <w:szCs w:val="18"/>
        </w:rPr>
        <w:t xml:space="preserve"> </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tr</w:t>
      </w:r>
      <w:r>
        <w:rPr>
          <w:rFonts w:ascii="Century Gothic" w:hAnsi="Century Gothic" w:eastAsia="Arial" w:cs="Arial"/>
          <w:spacing w:val="-3"/>
          <w:sz w:val="18"/>
          <w:szCs w:val="18"/>
        </w:rPr>
        <w:t>e</w:t>
      </w:r>
      <w:r>
        <w:rPr>
          <w:rFonts w:ascii="Century Gothic" w:hAnsi="Century Gothic" w:eastAsia="Arial" w:cs="Arial"/>
          <w:spacing w:val="2"/>
          <w:sz w:val="18"/>
          <w:szCs w:val="18"/>
        </w:rPr>
        <w:t>g</w:t>
      </w:r>
      <w:r>
        <w:rPr>
          <w:rFonts w:ascii="Century Gothic" w:hAnsi="Century Gothic" w:eastAsia="Arial" w:cs="Arial"/>
          <w:sz w:val="18"/>
          <w:szCs w:val="18"/>
        </w:rPr>
        <w:t>a de</w:t>
      </w:r>
      <w:r>
        <w:rPr>
          <w:rFonts w:ascii="Century Gothic" w:hAnsi="Century Gothic" w:eastAsia="Arial" w:cs="Arial"/>
          <w:spacing w:val="3"/>
          <w:sz w:val="18"/>
          <w:szCs w:val="18"/>
        </w:rPr>
        <w:t xml:space="preserve"> </w:t>
      </w:r>
      <w:r>
        <w:rPr>
          <w:rFonts w:ascii="Century Gothic" w:hAnsi="Century Gothic" w:eastAsia="Arial" w:cs="Arial"/>
          <w:sz w:val="18"/>
          <w:szCs w:val="18"/>
        </w:rPr>
        <w:t>prop</w:t>
      </w:r>
      <w:r>
        <w:rPr>
          <w:rFonts w:ascii="Century Gothic" w:hAnsi="Century Gothic" w:eastAsia="Arial" w:cs="Arial"/>
          <w:spacing w:val="-3"/>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 por medio electrónico Compranet se</w:t>
      </w:r>
      <w:r>
        <w:rPr>
          <w:rFonts w:ascii="Century Gothic" w:hAnsi="Century Gothic" w:eastAsia="Arial" w:cs="Arial"/>
          <w:spacing w:val="3"/>
          <w:sz w:val="18"/>
          <w:szCs w:val="18"/>
        </w:rPr>
        <w:t xml:space="preserve"> </w:t>
      </w:r>
      <w:r>
        <w:rPr>
          <w:rFonts w:ascii="Century Gothic" w:hAnsi="Century Gothic" w:eastAsia="Arial" w:cs="Arial"/>
          <w:sz w:val="18"/>
          <w:szCs w:val="18"/>
        </w:rPr>
        <w:t>h</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4"/>
          <w:sz w:val="18"/>
          <w:szCs w:val="18"/>
        </w:rPr>
        <w:t xml:space="preserve"> </w:t>
      </w:r>
      <w:r>
        <w:rPr>
          <w:rFonts w:ascii="Century Gothic" w:hAnsi="Century Gothic" w:eastAsia="Arial" w:cs="Arial"/>
          <w:sz w:val="18"/>
          <w:szCs w:val="18"/>
        </w:rPr>
        <w:t>co</w:t>
      </w:r>
      <w:r>
        <w:rPr>
          <w:rFonts w:ascii="Century Gothic" w:hAnsi="Century Gothic" w:eastAsia="Arial" w:cs="Arial"/>
          <w:spacing w:val="-3"/>
          <w:sz w:val="18"/>
          <w:szCs w:val="18"/>
        </w:rPr>
        <w:t>n</w:t>
      </w:r>
      <w:r>
        <w:rPr>
          <w:rFonts w:ascii="Century Gothic" w:hAnsi="Century Gothic" w:eastAsia="Arial" w:cs="Arial"/>
          <w:spacing w:val="3"/>
          <w:sz w:val="18"/>
          <w:szCs w:val="18"/>
        </w:rPr>
        <w:t>f</w:t>
      </w:r>
      <w:r>
        <w:rPr>
          <w:rFonts w:ascii="Century Gothic" w:hAnsi="Century Gothic" w:eastAsia="Arial" w:cs="Arial"/>
          <w:spacing w:val="-3"/>
          <w:sz w:val="18"/>
          <w:szCs w:val="18"/>
        </w:rPr>
        <w:t>o</w:t>
      </w:r>
      <w:r>
        <w:rPr>
          <w:rFonts w:ascii="Century Gothic" w:hAnsi="Century Gothic" w:eastAsia="Arial" w:cs="Arial"/>
          <w:spacing w:val="1"/>
          <w:sz w:val="18"/>
          <w:szCs w:val="18"/>
        </w:rPr>
        <w:t>rm</w:t>
      </w:r>
      <w:r>
        <w:rPr>
          <w:rFonts w:ascii="Century Gothic" w:hAnsi="Century Gothic" w:eastAsia="Arial" w:cs="Arial"/>
          <w:sz w:val="18"/>
          <w:szCs w:val="18"/>
        </w:rPr>
        <w:t>e a</w:t>
      </w:r>
      <w:r>
        <w:rPr>
          <w:rFonts w:ascii="Century Gothic" w:hAnsi="Century Gothic" w:eastAsia="Arial" w:cs="Arial"/>
          <w:spacing w:val="3"/>
          <w:sz w:val="18"/>
          <w:szCs w:val="18"/>
        </w:rPr>
        <w:t xml:space="preserve"> </w:t>
      </w:r>
      <w:r>
        <w:rPr>
          <w:rFonts w:ascii="Century Gothic" w:hAnsi="Century Gothic" w:eastAsia="Arial" w:cs="Arial"/>
          <w:spacing w:val="-3"/>
          <w:sz w:val="18"/>
          <w:szCs w:val="18"/>
        </w:rPr>
        <w:t>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i</w:t>
      </w:r>
      <w:r>
        <w:rPr>
          <w:rFonts w:ascii="Century Gothic" w:hAnsi="Century Gothic" w:eastAsia="Arial" w:cs="Arial"/>
          <w:sz w:val="18"/>
          <w:szCs w:val="18"/>
        </w:rPr>
        <w:t>sp</w:t>
      </w:r>
      <w:r>
        <w:rPr>
          <w:rFonts w:ascii="Century Gothic" w:hAnsi="Century Gothic" w:eastAsia="Arial" w:cs="Arial"/>
          <w:spacing w:val="-1"/>
          <w:sz w:val="18"/>
          <w:szCs w:val="18"/>
        </w:rPr>
        <w:t>u</w:t>
      </w:r>
      <w:r>
        <w:rPr>
          <w:rFonts w:ascii="Century Gothic" w:hAnsi="Century Gothic" w:eastAsia="Arial" w:cs="Arial"/>
          <w:sz w:val="18"/>
          <w:szCs w:val="18"/>
        </w:rPr>
        <w:t>esto</w:t>
      </w:r>
      <w:r>
        <w:rPr>
          <w:rFonts w:ascii="Century Gothic" w:hAnsi="Century Gothic" w:eastAsia="Arial" w:cs="Arial"/>
          <w:spacing w:val="4"/>
          <w:sz w:val="18"/>
          <w:szCs w:val="18"/>
        </w:rPr>
        <w:t xml:space="preserve"> </w:t>
      </w:r>
      <w:r>
        <w:rPr>
          <w:rFonts w:ascii="Century Gothic" w:hAnsi="Century Gothic" w:eastAsia="Arial" w:cs="Arial"/>
          <w:sz w:val="18"/>
          <w:szCs w:val="18"/>
        </w:rPr>
        <w:t>en</w:t>
      </w:r>
      <w:r>
        <w:rPr>
          <w:rFonts w:ascii="Century Gothic" w:hAnsi="Century Gothic" w:eastAsia="Arial" w:cs="Arial"/>
          <w:spacing w:val="3"/>
          <w:sz w:val="18"/>
          <w:szCs w:val="18"/>
        </w:rPr>
        <w:t xml:space="preserve"> </w:t>
      </w:r>
      <w:r>
        <w:rPr>
          <w:rFonts w:ascii="Century Gothic" w:hAnsi="Century Gothic" w:eastAsia="Arial" w:cs="Arial"/>
          <w:sz w:val="18"/>
          <w:szCs w:val="18"/>
        </w:rPr>
        <w:t>el</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a</w:t>
      </w:r>
      <w:r>
        <w:rPr>
          <w:rFonts w:ascii="Century Gothic" w:hAnsi="Century Gothic" w:eastAsia="Arial" w:cs="Arial"/>
          <w:spacing w:val="1"/>
          <w:sz w:val="18"/>
          <w:szCs w:val="18"/>
        </w:rPr>
        <w:t>rt</w:t>
      </w:r>
      <w:r>
        <w:rPr>
          <w:rFonts w:ascii="Century Gothic" w:hAnsi="Century Gothic" w:eastAsia="Arial" w:cs="Arial"/>
          <w:spacing w:val="-4"/>
          <w:sz w:val="18"/>
          <w:szCs w:val="18"/>
        </w:rPr>
        <w:t>í</w:t>
      </w:r>
      <w:r>
        <w:rPr>
          <w:rFonts w:ascii="Century Gothic" w:hAnsi="Century Gothic" w:eastAsia="Arial" w:cs="Arial"/>
          <w:sz w:val="18"/>
          <w:szCs w:val="18"/>
        </w:rPr>
        <w:t>cu</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34</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LAASSP</w:t>
      </w:r>
      <w:r>
        <w:rPr>
          <w:rFonts w:ascii="Century Gothic" w:hAnsi="Century Gothic" w:eastAsia="Arial" w:cs="Arial"/>
          <w:sz w:val="18"/>
          <w:szCs w:val="18"/>
        </w:rPr>
        <w:t xml:space="preserve">, </w:t>
      </w:r>
      <w:r>
        <w:rPr>
          <w:rFonts w:ascii="Century Gothic" w:hAnsi="Century Gothic" w:eastAsia="Arial" w:cs="Arial"/>
          <w:spacing w:val="2"/>
          <w:sz w:val="18"/>
          <w:szCs w:val="18"/>
        </w:rPr>
        <w:t>g</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er</w:t>
      </w:r>
      <w:r>
        <w:rPr>
          <w:rFonts w:ascii="Century Gothic" w:hAnsi="Century Gothic" w:eastAsia="Arial" w:cs="Arial"/>
          <w:spacing w:val="-2"/>
          <w:sz w:val="18"/>
          <w:szCs w:val="18"/>
        </w:rPr>
        <w:t>a</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 xml:space="preserve">s </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1"/>
          <w:sz w:val="18"/>
          <w:szCs w:val="18"/>
        </w:rPr>
        <w:t>di</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3"/>
          <w:sz w:val="18"/>
          <w:szCs w:val="18"/>
        </w:rPr>
        <w:t xml:space="preserve"> </w:t>
      </w:r>
      <w:r>
        <w:rPr>
          <w:rFonts w:ascii="Century Gothic" w:hAnsi="Century Gothic" w:eastAsia="Arial" w:cs="Arial"/>
          <w:sz w:val="18"/>
          <w:szCs w:val="18"/>
        </w:rPr>
        <w:t>el</w:t>
      </w:r>
      <w:r>
        <w:rPr>
          <w:rFonts w:ascii="Century Gothic" w:hAnsi="Century Gothic" w:eastAsia="Arial" w:cs="Arial"/>
          <w:spacing w:val="2"/>
          <w:sz w:val="18"/>
          <w:szCs w:val="18"/>
        </w:rPr>
        <w:t xml:space="preserve"> </w:t>
      </w:r>
      <w:r>
        <w:rPr>
          <w:rFonts w:ascii="Century Gothic" w:hAnsi="Century Gothic" w:eastAsia="Arial" w:cs="Arial"/>
          <w:sz w:val="18"/>
          <w:szCs w:val="18"/>
        </w:rPr>
        <w:t>uso</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t</w:t>
      </w:r>
      <w:r>
        <w:rPr>
          <w:rFonts w:ascii="Century Gothic" w:hAnsi="Century Gothic" w:eastAsia="Arial" w:cs="Arial"/>
          <w:sz w:val="18"/>
          <w:szCs w:val="18"/>
        </w:rPr>
        <w:t>ec</w:t>
      </w:r>
      <w:r>
        <w:rPr>
          <w:rFonts w:ascii="Century Gothic" w:hAnsi="Century Gothic" w:eastAsia="Arial" w:cs="Arial"/>
          <w:spacing w:val="-1"/>
          <w:sz w:val="18"/>
          <w:szCs w:val="18"/>
        </w:rPr>
        <w:t>n</w:t>
      </w:r>
      <w:r>
        <w:rPr>
          <w:rFonts w:ascii="Century Gothic" w:hAnsi="Century Gothic" w:eastAsia="Arial" w:cs="Arial"/>
          <w:sz w:val="18"/>
          <w:szCs w:val="18"/>
        </w:rPr>
        <w:t>o</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2"/>
          <w:sz w:val="18"/>
          <w:szCs w:val="18"/>
        </w:rPr>
        <w:t>g</w:t>
      </w:r>
      <w:r>
        <w:rPr>
          <w:rFonts w:ascii="Century Gothic" w:hAnsi="Century Gothic" w:eastAsia="Arial" w:cs="Arial"/>
          <w:spacing w:val="-4"/>
          <w:sz w:val="18"/>
          <w:szCs w:val="18"/>
        </w:rPr>
        <w:t>í</w:t>
      </w:r>
      <w:r>
        <w:rPr>
          <w:rFonts w:ascii="Century Gothic" w:hAnsi="Century Gothic" w:eastAsia="Arial" w:cs="Arial"/>
          <w:sz w:val="18"/>
          <w:szCs w:val="18"/>
        </w:rPr>
        <w:t>as</w:t>
      </w:r>
      <w:r>
        <w:rPr>
          <w:rFonts w:ascii="Century Gothic" w:hAnsi="Century Gothic" w:eastAsia="Arial" w:cs="Arial"/>
          <w:spacing w:val="3"/>
          <w:sz w:val="18"/>
          <w:szCs w:val="18"/>
        </w:rPr>
        <w:t xml:space="preserve">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2"/>
          <w:sz w:val="18"/>
          <w:szCs w:val="18"/>
        </w:rPr>
        <w:t>g</w:t>
      </w:r>
      <w:r>
        <w:rPr>
          <w:rFonts w:ascii="Century Gothic" w:hAnsi="Century Gothic" w:eastAsia="Arial" w:cs="Arial"/>
          <w:sz w:val="18"/>
          <w:szCs w:val="18"/>
        </w:rPr>
        <w:t>u</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n</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nc</w:t>
      </w:r>
      <w:r>
        <w:rPr>
          <w:rFonts w:ascii="Century Gothic" w:hAnsi="Century Gothic" w:eastAsia="Arial" w:cs="Arial"/>
          <w:spacing w:val="-1"/>
          <w:sz w:val="18"/>
          <w:szCs w:val="18"/>
        </w:rPr>
        <w:t>i</w:t>
      </w:r>
      <w:r>
        <w:rPr>
          <w:rFonts w:ascii="Century Gothic" w:hAnsi="Century Gothic" w:eastAsia="Arial" w:cs="Arial"/>
          <w:sz w:val="18"/>
          <w:szCs w:val="18"/>
        </w:rPr>
        <w:t>a</w:t>
      </w:r>
      <w:r>
        <w:rPr>
          <w:rFonts w:ascii="Century Gothic" w:hAnsi="Century Gothic" w:eastAsia="Arial" w:cs="Arial"/>
          <w:spacing w:val="-1"/>
          <w:sz w:val="18"/>
          <w:szCs w:val="18"/>
        </w:rPr>
        <w:t>li</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d</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6"/>
          <w:sz w:val="18"/>
          <w:szCs w:val="18"/>
        </w:rPr>
        <w:t xml:space="preserve"> </w:t>
      </w:r>
      <w:r>
        <w:rPr>
          <w:rFonts w:ascii="Century Gothic" w:hAnsi="Century Gothic" w:eastAsia="Arial" w:cs="Arial"/>
          <w:spacing w:val="1"/>
          <w:sz w:val="18"/>
          <w:szCs w:val="18"/>
        </w:rPr>
        <w:t>i</w:t>
      </w:r>
      <w:r>
        <w:rPr>
          <w:rFonts w:ascii="Century Gothic" w:hAnsi="Century Gothic" w:eastAsia="Arial" w:cs="Arial"/>
          <w:spacing w:val="-3"/>
          <w:sz w:val="18"/>
          <w:szCs w:val="18"/>
        </w:rPr>
        <w:t>n</w:t>
      </w:r>
      <w:r>
        <w:rPr>
          <w:rFonts w:ascii="Century Gothic" w:hAnsi="Century Gothic" w:eastAsia="Arial" w:cs="Arial"/>
          <w:spacing w:val="3"/>
          <w:sz w:val="18"/>
          <w:szCs w:val="18"/>
        </w:rPr>
        <w:t>f</w:t>
      </w:r>
      <w:r>
        <w:rPr>
          <w:rFonts w:ascii="Century Gothic" w:hAnsi="Century Gothic" w:eastAsia="Arial" w:cs="Arial"/>
          <w:sz w:val="18"/>
          <w:szCs w:val="18"/>
        </w:rPr>
        <w:t>o</w:t>
      </w:r>
      <w:r>
        <w:rPr>
          <w:rFonts w:ascii="Century Gothic" w:hAnsi="Century Gothic" w:eastAsia="Arial" w:cs="Arial"/>
          <w:spacing w:val="-2"/>
          <w:sz w:val="18"/>
          <w:szCs w:val="18"/>
        </w:rPr>
        <w:t>r</w:t>
      </w:r>
      <w:r>
        <w:rPr>
          <w:rFonts w:ascii="Century Gothic" w:hAnsi="Century Gothic" w:eastAsia="Arial" w:cs="Arial"/>
          <w:spacing w:val="1"/>
          <w:sz w:val="18"/>
          <w:szCs w:val="18"/>
        </w:rPr>
        <w:t>m</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t</w:t>
      </w:r>
      <w:r>
        <w:rPr>
          <w:rFonts w:ascii="Century Gothic" w:hAnsi="Century Gothic" w:eastAsia="Arial" w:cs="Arial"/>
          <w:sz w:val="18"/>
          <w:szCs w:val="18"/>
        </w:rPr>
        <w:t>al</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f</w:t>
      </w:r>
      <w:r>
        <w:rPr>
          <w:rFonts w:ascii="Century Gothic" w:hAnsi="Century Gothic" w:eastAsia="Arial" w:cs="Arial"/>
          <w:spacing w:val="-3"/>
          <w:sz w:val="18"/>
          <w:szCs w:val="18"/>
        </w:rPr>
        <w:t>o</w:t>
      </w:r>
      <w:r>
        <w:rPr>
          <w:rFonts w:ascii="Century Gothic" w:hAnsi="Century Gothic" w:eastAsia="Arial" w:cs="Arial"/>
          <w:spacing w:val="1"/>
          <w:sz w:val="18"/>
          <w:szCs w:val="18"/>
        </w:rPr>
        <w:t>rm</w:t>
      </w:r>
      <w:r>
        <w:rPr>
          <w:rFonts w:ascii="Century Gothic" w:hAnsi="Century Gothic" w:eastAsia="Arial" w:cs="Arial"/>
          <w:sz w:val="18"/>
          <w:szCs w:val="18"/>
        </w:rPr>
        <w:t xml:space="preserve">a </w:t>
      </w:r>
      <w:r>
        <w:rPr>
          <w:rFonts w:ascii="Century Gothic" w:hAnsi="Century Gothic" w:eastAsia="Arial" w:cs="Arial"/>
          <w:spacing w:val="2"/>
          <w:sz w:val="18"/>
          <w:szCs w:val="18"/>
        </w:rPr>
        <w:t>q</w:t>
      </w:r>
      <w:r>
        <w:rPr>
          <w:rFonts w:ascii="Century Gothic" w:hAnsi="Century Gothic" w:eastAsia="Arial" w:cs="Arial"/>
          <w:spacing w:val="-3"/>
          <w:sz w:val="18"/>
          <w:szCs w:val="18"/>
        </w:rPr>
        <w:t>u</w:t>
      </w:r>
      <w:r>
        <w:rPr>
          <w:rFonts w:ascii="Century Gothic" w:hAnsi="Century Gothic" w:eastAsia="Arial" w:cs="Arial"/>
          <w:sz w:val="18"/>
          <w:szCs w:val="18"/>
        </w:rPr>
        <w:t>e se</w:t>
      </w:r>
      <w:r>
        <w:rPr>
          <w:rFonts w:ascii="Century Gothic" w:hAnsi="Century Gothic" w:eastAsia="Arial" w:cs="Arial"/>
          <w:spacing w:val="-1"/>
          <w:sz w:val="18"/>
          <w:szCs w:val="18"/>
        </w:rPr>
        <w:t>a</w:t>
      </w:r>
      <w:r>
        <w:rPr>
          <w:rFonts w:ascii="Century Gothic" w:hAnsi="Century Gothic" w:eastAsia="Arial" w:cs="Arial"/>
          <w:sz w:val="18"/>
          <w:szCs w:val="18"/>
        </w:rPr>
        <w:t>n i</w:t>
      </w:r>
      <w:r>
        <w:rPr>
          <w:rFonts w:ascii="Century Gothic" w:hAnsi="Century Gothic" w:eastAsia="Arial" w:cs="Arial"/>
          <w:spacing w:val="-1"/>
          <w:sz w:val="18"/>
          <w:szCs w:val="18"/>
        </w:rPr>
        <w:t>n</w:t>
      </w:r>
      <w:r>
        <w:rPr>
          <w:rFonts w:ascii="Century Gothic" w:hAnsi="Century Gothic" w:eastAsia="Arial" w:cs="Arial"/>
          <w:spacing w:val="-2"/>
          <w:sz w:val="18"/>
          <w:szCs w:val="18"/>
        </w:rPr>
        <w:t>v</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b</w:t>
      </w:r>
      <w:r>
        <w:rPr>
          <w:rFonts w:ascii="Century Gothic" w:hAnsi="Century Gothic" w:eastAsia="Arial" w:cs="Arial"/>
          <w:spacing w:val="-1"/>
          <w:sz w:val="18"/>
          <w:szCs w:val="18"/>
        </w:rPr>
        <w:t>l</w:t>
      </w:r>
      <w:r>
        <w:rPr>
          <w:rFonts w:ascii="Century Gothic" w:hAnsi="Century Gothic" w:eastAsia="Arial" w:cs="Arial"/>
          <w:sz w:val="18"/>
          <w:szCs w:val="18"/>
        </w:rPr>
        <w:t>es.</w:t>
      </w:r>
    </w:p>
    <w:p>
      <w:pPr>
        <w:ind w:left="567" w:right="-1"/>
        <w:jc w:val="both"/>
        <w:rPr>
          <w:rFonts w:ascii="Century Gothic" w:hAnsi="Century Gothic" w:eastAsia="Arial" w:cs="Arial"/>
          <w:sz w:val="18"/>
          <w:szCs w:val="18"/>
        </w:rPr>
      </w:pPr>
    </w:p>
    <w:p>
      <w:pPr>
        <w:ind w:left="567" w:right="-1"/>
        <w:jc w:val="both"/>
        <w:rPr>
          <w:rFonts w:ascii="Century Gothic" w:hAnsi="Century Gothic" w:eastAsia="Arial" w:cs="Arial"/>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2"/>
          <w:sz w:val="18"/>
          <w:szCs w:val="18"/>
        </w:rPr>
        <w:t xml:space="preserve"> </w:t>
      </w:r>
      <w:r>
        <w:rPr>
          <w:rFonts w:ascii="Century Gothic" w:hAnsi="Century Gothic" w:eastAsia="Arial" w:cs="Arial"/>
          <w:sz w:val="18"/>
          <w:szCs w:val="18"/>
        </w:rPr>
        <w:t>acto</w:t>
      </w:r>
      <w:r>
        <w:rPr>
          <w:rFonts w:ascii="Century Gothic" w:hAnsi="Century Gothic" w:eastAsia="Arial" w:cs="Arial"/>
          <w:spacing w:val="4"/>
          <w:sz w:val="18"/>
          <w:szCs w:val="18"/>
        </w:rPr>
        <w:t xml:space="preserve"> </w:t>
      </w:r>
      <w:r>
        <w:rPr>
          <w:rFonts w:ascii="Century Gothic" w:hAnsi="Century Gothic" w:eastAsia="Arial" w:cs="Arial"/>
          <w:sz w:val="18"/>
          <w:szCs w:val="18"/>
        </w:rPr>
        <w:t>de</w:t>
      </w:r>
      <w:r>
        <w:rPr>
          <w:rFonts w:ascii="Century Gothic" w:hAnsi="Century Gothic" w:eastAsia="Arial" w:cs="Arial"/>
          <w:spacing w:val="3"/>
          <w:sz w:val="18"/>
          <w:szCs w:val="18"/>
        </w:rPr>
        <w:t xml:space="preserve"> </w:t>
      </w:r>
      <w:r>
        <w:rPr>
          <w:rFonts w:ascii="Century Gothic" w:hAnsi="Century Gothic" w:eastAsia="Arial" w:cs="Arial"/>
          <w:spacing w:val="-3"/>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e</w:t>
      </w:r>
      <w:r>
        <w:rPr>
          <w:rFonts w:ascii="Century Gothic" w:hAnsi="Century Gothic" w:eastAsia="Arial" w:cs="Arial"/>
          <w:sz w:val="18"/>
          <w:szCs w:val="18"/>
        </w:rPr>
        <w:t>ntac</w:t>
      </w:r>
      <w:r>
        <w:rPr>
          <w:rFonts w:ascii="Century Gothic" w:hAnsi="Century Gothic" w:eastAsia="Arial" w:cs="Arial"/>
          <w:spacing w:val="-1"/>
          <w:sz w:val="18"/>
          <w:szCs w:val="18"/>
        </w:rPr>
        <w:t>i</w:t>
      </w:r>
      <w:r>
        <w:rPr>
          <w:rFonts w:ascii="Century Gothic" w:hAnsi="Century Gothic" w:eastAsia="Arial" w:cs="Arial"/>
          <w:sz w:val="18"/>
          <w:szCs w:val="18"/>
        </w:rPr>
        <w:t>ón y</w:t>
      </w:r>
      <w:r>
        <w:rPr>
          <w:rFonts w:ascii="Century Gothic" w:hAnsi="Century Gothic" w:eastAsia="Arial" w:cs="Arial"/>
          <w:spacing w:val="1"/>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p</w:t>
      </w:r>
      <w:r>
        <w:rPr>
          <w:rFonts w:ascii="Century Gothic" w:hAnsi="Century Gothic" w:eastAsia="Arial" w:cs="Arial"/>
          <w:sz w:val="18"/>
          <w:szCs w:val="18"/>
        </w:rPr>
        <w:t>er</w:t>
      </w:r>
      <w:r>
        <w:rPr>
          <w:rFonts w:ascii="Century Gothic" w:hAnsi="Century Gothic" w:eastAsia="Arial" w:cs="Arial"/>
          <w:spacing w:val="1"/>
          <w:sz w:val="18"/>
          <w:szCs w:val="18"/>
        </w:rPr>
        <w:t>t</w:t>
      </w:r>
      <w:r>
        <w:rPr>
          <w:rFonts w:ascii="Century Gothic" w:hAnsi="Century Gothic" w:eastAsia="Arial" w:cs="Arial"/>
          <w:sz w:val="18"/>
          <w:szCs w:val="18"/>
        </w:rPr>
        <w:t>ura</w:t>
      </w:r>
      <w:r>
        <w:rPr>
          <w:rFonts w:ascii="Century Gothic" w:hAnsi="Century Gothic" w:eastAsia="Arial" w:cs="Arial"/>
          <w:spacing w:val="3"/>
          <w:sz w:val="18"/>
          <w:szCs w:val="18"/>
        </w:rPr>
        <w:t xml:space="preserve"> </w:t>
      </w:r>
      <w:r>
        <w:rPr>
          <w:rFonts w:ascii="Century Gothic" w:hAnsi="Century Gothic" w:eastAsia="Arial" w:cs="Arial"/>
          <w:sz w:val="18"/>
          <w:szCs w:val="18"/>
        </w:rPr>
        <w:t>de propos</w:t>
      </w:r>
      <w:r>
        <w:rPr>
          <w:rFonts w:ascii="Century Gothic" w:hAnsi="Century Gothic" w:eastAsia="Arial" w:cs="Arial"/>
          <w:spacing w:val="-2"/>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pacing w:val="-3"/>
          <w:sz w:val="18"/>
          <w:szCs w:val="18"/>
        </w:rPr>
        <w:t>o</w:t>
      </w:r>
      <w:r>
        <w:rPr>
          <w:rFonts w:ascii="Century Gothic" w:hAnsi="Century Gothic" w:eastAsia="Arial" w:cs="Arial"/>
          <w:sz w:val="18"/>
          <w:szCs w:val="18"/>
        </w:rPr>
        <w:t>n</w:t>
      </w:r>
      <w:r>
        <w:rPr>
          <w:rFonts w:ascii="Century Gothic" w:hAnsi="Century Gothic" w:eastAsia="Arial" w:cs="Arial"/>
          <w:spacing w:val="-1"/>
          <w:sz w:val="18"/>
          <w:szCs w:val="18"/>
        </w:rPr>
        <w:t>e</w:t>
      </w:r>
      <w:r>
        <w:rPr>
          <w:rFonts w:ascii="Century Gothic" w:hAnsi="Century Gothic" w:eastAsia="Arial" w:cs="Arial"/>
          <w:sz w:val="18"/>
          <w:szCs w:val="18"/>
        </w:rPr>
        <w:t>s</w:t>
      </w:r>
      <w:r>
        <w:rPr>
          <w:rFonts w:ascii="Century Gothic" w:hAnsi="Century Gothic" w:eastAsia="Arial" w:cs="Arial"/>
          <w:spacing w:val="3"/>
          <w:sz w:val="18"/>
          <w:szCs w:val="18"/>
        </w:rPr>
        <w:t xml:space="preserve"> </w:t>
      </w:r>
      <w:r>
        <w:rPr>
          <w:rFonts w:ascii="Century Gothic" w:hAnsi="Century Gothic" w:eastAsia="Arial" w:cs="Arial"/>
          <w:sz w:val="18"/>
          <w:szCs w:val="18"/>
        </w:rPr>
        <w:t>se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ará</w:t>
      </w:r>
      <w:r>
        <w:rPr>
          <w:rFonts w:ascii="Century Gothic" w:hAnsi="Century Gothic" w:eastAsia="Arial" w:cs="Arial"/>
          <w:spacing w:val="3"/>
          <w:sz w:val="18"/>
          <w:szCs w:val="18"/>
        </w:rPr>
        <w:t xml:space="preserve"> </w:t>
      </w:r>
      <w:r>
        <w:rPr>
          <w:rFonts w:ascii="Century Gothic" w:hAnsi="Century Gothic" w:eastAsia="Arial" w:cs="Arial"/>
          <w:sz w:val="18"/>
          <w:szCs w:val="18"/>
        </w:rPr>
        <w:t>con</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apertura de las proposiciones, técnicas y económicas </w:t>
      </w:r>
      <w:r>
        <w:rPr>
          <w:rFonts w:ascii="Century Gothic" w:hAnsi="Century Gothic" w:eastAsia="Arial" w:cs="Arial"/>
          <w:spacing w:val="1"/>
          <w:sz w:val="18"/>
          <w:szCs w:val="18"/>
        </w:rPr>
        <w:t>r</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b</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s</w:t>
      </w:r>
      <w:r>
        <w:rPr>
          <w:rFonts w:ascii="Century Gothic" w:hAnsi="Century Gothic" w:eastAsia="Arial" w:cs="Arial"/>
          <w:spacing w:val="51"/>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r</w:t>
      </w:r>
      <w:r>
        <w:rPr>
          <w:rFonts w:ascii="Century Gothic" w:hAnsi="Century Gothic" w:eastAsia="Arial" w:cs="Arial"/>
          <w:spacing w:val="52"/>
          <w:sz w:val="18"/>
          <w:szCs w:val="18"/>
        </w:rPr>
        <w:t xml:space="preserve"> </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1"/>
          <w:sz w:val="18"/>
          <w:szCs w:val="18"/>
        </w:rPr>
        <w:t>di</w:t>
      </w:r>
      <w:r>
        <w:rPr>
          <w:rFonts w:ascii="Century Gothic" w:hAnsi="Century Gothic" w:eastAsia="Arial" w:cs="Arial"/>
          <w:sz w:val="18"/>
          <w:szCs w:val="18"/>
        </w:rPr>
        <w:t>o</w:t>
      </w:r>
      <w:r>
        <w:rPr>
          <w:rFonts w:ascii="Century Gothic" w:hAnsi="Century Gothic" w:eastAsia="Arial" w:cs="Arial"/>
          <w:spacing w:val="51"/>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52"/>
          <w:sz w:val="18"/>
          <w:szCs w:val="18"/>
        </w:rPr>
        <w:t xml:space="preserve"> </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ema</w:t>
      </w:r>
      <w:r>
        <w:rPr>
          <w:rFonts w:ascii="Century Gothic" w:hAnsi="Century Gothic" w:eastAsia="Arial" w:cs="Arial"/>
          <w:spacing w:val="52"/>
          <w:sz w:val="18"/>
          <w:szCs w:val="18"/>
        </w:rPr>
        <w:t xml:space="preserve"> </w:t>
      </w:r>
      <w:r>
        <w:rPr>
          <w:rFonts w:ascii="Century Gothic" w:hAnsi="Century Gothic" w:eastAsia="Arial" w:cs="Arial"/>
          <w:sz w:val="18"/>
          <w:szCs w:val="18"/>
        </w:rPr>
        <w:t>de</w:t>
      </w:r>
      <w:r>
        <w:rPr>
          <w:rFonts w:ascii="Century Gothic" w:hAnsi="Century Gothic" w:eastAsia="Arial" w:cs="Arial"/>
          <w:spacing w:val="51"/>
          <w:sz w:val="18"/>
          <w:szCs w:val="18"/>
        </w:rPr>
        <w:t xml:space="preserve"> </w:t>
      </w:r>
      <w:r>
        <w:rPr>
          <w:rFonts w:ascii="Century Gothic" w:hAnsi="Century Gothic" w:eastAsia="Arial" w:cs="Arial"/>
          <w:sz w:val="18"/>
          <w:szCs w:val="18"/>
        </w:rPr>
        <w:t>comp</w:t>
      </w:r>
      <w:r>
        <w:rPr>
          <w:rFonts w:ascii="Century Gothic" w:hAnsi="Century Gothic" w:eastAsia="Arial" w:cs="Arial"/>
          <w:spacing w:val="1"/>
          <w:sz w:val="18"/>
          <w:szCs w:val="18"/>
        </w:rPr>
        <w:t>r</w:t>
      </w:r>
      <w:r>
        <w:rPr>
          <w:rFonts w:ascii="Century Gothic" w:hAnsi="Century Gothic" w:eastAsia="Arial" w:cs="Arial"/>
          <w:sz w:val="18"/>
          <w:szCs w:val="18"/>
        </w:rPr>
        <w:t>as</w:t>
      </w:r>
      <w:r>
        <w:rPr>
          <w:rFonts w:ascii="Century Gothic" w:hAnsi="Century Gothic" w:eastAsia="Arial" w:cs="Arial"/>
          <w:spacing w:val="48"/>
          <w:sz w:val="18"/>
          <w:szCs w:val="18"/>
        </w:rPr>
        <w:t xml:space="preserve"> </w:t>
      </w:r>
      <w:r>
        <w:rPr>
          <w:rFonts w:ascii="Century Gothic" w:hAnsi="Century Gothic" w:eastAsia="Arial" w:cs="Arial"/>
          <w:sz w:val="18"/>
          <w:szCs w:val="18"/>
        </w:rPr>
        <w:t>g</w:t>
      </w:r>
      <w:r>
        <w:rPr>
          <w:rFonts w:ascii="Century Gothic" w:hAnsi="Century Gothic" w:eastAsia="Arial" w:cs="Arial"/>
          <w:spacing w:val="-1"/>
          <w:sz w:val="18"/>
          <w:szCs w:val="18"/>
        </w:rPr>
        <w:t>u</w:t>
      </w:r>
      <w:r>
        <w:rPr>
          <w:rFonts w:ascii="Century Gothic" w:hAnsi="Century Gothic" w:eastAsia="Arial" w:cs="Arial"/>
          <w:sz w:val="18"/>
          <w:szCs w:val="18"/>
        </w:rPr>
        <w:t>b</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n</w:t>
      </w:r>
      <w:r>
        <w:rPr>
          <w:rFonts w:ascii="Century Gothic" w:hAnsi="Century Gothic" w:eastAsia="Arial" w:cs="Arial"/>
          <w:spacing w:val="-1"/>
          <w:sz w:val="18"/>
          <w:szCs w:val="18"/>
        </w:rPr>
        <w:t>a</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es</w:t>
      </w:r>
      <w:r>
        <w:rPr>
          <w:rFonts w:ascii="Century Gothic" w:hAnsi="Century Gothic" w:eastAsia="Arial" w:cs="Arial"/>
          <w:spacing w:val="55"/>
          <w:sz w:val="18"/>
          <w:szCs w:val="18"/>
        </w:rPr>
        <w:t xml:space="preserve"> </w:t>
      </w:r>
      <w:r>
        <w:rPr>
          <w:rFonts w:ascii="Century Gothic" w:hAnsi="Century Gothic" w:eastAsia="Arial" w:cs="Arial"/>
          <w:b/>
          <w:spacing w:val="-1"/>
          <w:sz w:val="18"/>
          <w:szCs w:val="18"/>
        </w:rPr>
        <w:t>C</w:t>
      </w:r>
      <w:r>
        <w:rPr>
          <w:rFonts w:ascii="Century Gothic" w:hAnsi="Century Gothic" w:eastAsia="Arial" w:cs="Arial"/>
          <w:b/>
          <w:sz w:val="18"/>
          <w:szCs w:val="18"/>
        </w:rPr>
        <w:t>om</w:t>
      </w:r>
      <w:r>
        <w:rPr>
          <w:rFonts w:ascii="Century Gothic" w:hAnsi="Century Gothic" w:eastAsia="Arial" w:cs="Arial"/>
          <w:b/>
          <w:spacing w:val="-2"/>
          <w:sz w:val="18"/>
          <w:szCs w:val="18"/>
        </w:rPr>
        <w:t>pr</w:t>
      </w:r>
      <w:r>
        <w:rPr>
          <w:rFonts w:ascii="Century Gothic" w:hAnsi="Century Gothic" w:eastAsia="Arial" w:cs="Arial"/>
          <w:b/>
          <w:sz w:val="18"/>
          <w:szCs w:val="18"/>
        </w:rPr>
        <w:t>a</w:t>
      </w:r>
      <w:r>
        <w:rPr>
          <w:rFonts w:ascii="Century Gothic" w:hAnsi="Century Gothic" w:eastAsia="Arial" w:cs="Arial"/>
          <w:b/>
          <w:spacing w:val="-1"/>
          <w:sz w:val="18"/>
          <w:szCs w:val="18"/>
        </w:rPr>
        <w:t>N</w:t>
      </w:r>
      <w:r>
        <w:rPr>
          <w:rFonts w:ascii="Century Gothic" w:hAnsi="Century Gothic" w:eastAsia="Arial" w:cs="Arial"/>
          <w:b/>
          <w:sz w:val="18"/>
          <w:szCs w:val="18"/>
        </w:rPr>
        <w:t>e</w:t>
      </w:r>
      <w:r>
        <w:rPr>
          <w:rFonts w:ascii="Century Gothic" w:hAnsi="Century Gothic" w:eastAsia="Arial" w:cs="Arial"/>
          <w:b/>
          <w:spacing w:val="1"/>
          <w:sz w:val="18"/>
          <w:szCs w:val="18"/>
        </w:rPr>
        <w:t>t</w:t>
      </w:r>
      <w:r>
        <w:rPr>
          <w:rFonts w:ascii="Century Gothic" w:hAnsi="Century Gothic" w:eastAsia="Arial" w:cs="Arial"/>
          <w:sz w:val="18"/>
          <w:szCs w:val="18"/>
        </w:rPr>
        <w:t xml:space="preserve">. </w:t>
      </w:r>
      <w:r>
        <w:rPr>
          <w:rFonts w:ascii="Century Gothic" w:hAnsi="Century Gothic"/>
          <w:sz w:val="18"/>
          <w:szCs w:val="18"/>
        </w:rPr>
        <w:t xml:space="preserve">Canal 22 revisará en forma cuantitativa la documentación solicitada en el </w:t>
      </w:r>
      <w:r>
        <w:rPr>
          <w:rFonts w:ascii="Century Gothic" w:hAnsi="Century Gothic"/>
          <w:b/>
          <w:sz w:val="18"/>
          <w:szCs w:val="18"/>
        </w:rPr>
        <w:t>punto 2.5</w:t>
      </w:r>
      <w:r>
        <w:rPr>
          <w:rFonts w:ascii="Century Gothic" w:hAnsi="Century Gothic"/>
          <w:sz w:val="18"/>
          <w:szCs w:val="18"/>
        </w:rPr>
        <w:t xml:space="preserve"> de esta convocatoria.</w:t>
      </w:r>
      <w:r>
        <w:rPr>
          <w:rFonts w:ascii="Century Gothic" w:hAnsi="Century Gothic" w:eastAsia="Arial" w:cs="Arial"/>
          <w:spacing w:val="52"/>
          <w:sz w:val="18"/>
          <w:szCs w:val="18"/>
        </w:rPr>
        <w:t xml:space="preserve"> </w:t>
      </w:r>
      <w:r>
        <w:rPr>
          <w:rFonts w:ascii="Century Gothic" w:hAnsi="Century Gothic" w:eastAsia="Arial" w:cs="Arial"/>
          <w:spacing w:val="-1"/>
          <w:sz w:val="18"/>
          <w:szCs w:val="18"/>
        </w:rPr>
        <w:t>E</w:t>
      </w:r>
      <w:r>
        <w:rPr>
          <w:rFonts w:ascii="Century Gothic" w:hAnsi="Century Gothic" w:eastAsia="Arial" w:cs="Arial"/>
          <w:sz w:val="18"/>
          <w:szCs w:val="18"/>
        </w:rPr>
        <w:t>n</w:t>
      </w:r>
      <w:r>
        <w:rPr>
          <w:rFonts w:ascii="Century Gothic" w:hAnsi="Century Gothic" w:eastAsia="Arial" w:cs="Arial"/>
          <w:spacing w:val="51"/>
          <w:sz w:val="18"/>
          <w:szCs w:val="18"/>
        </w:rPr>
        <w:t xml:space="preserve"> </w:t>
      </w:r>
      <w:r>
        <w:rPr>
          <w:rFonts w:ascii="Century Gothic" w:hAnsi="Century Gothic" w:eastAsia="Arial" w:cs="Arial"/>
          <w:sz w:val="18"/>
          <w:szCs w:val="18"/>
        </w:rPr>
        <w:t>caso de</w:t>
      </w:r>
      <w:r>
        <w:rPr>
          <w:rFonts w:ascii="Century Gothic" w:hAnsi="Century Gothic" w:eastAsia="Arial" w:cs="Arial"/>
          <w:spacing w:val="51"/>
          <w:sz w:val="18"/>
          <w:szCs w:val="18"/>
        </w:rPr>
        <w:t xml:space="preserve">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51"/>
          <w:sz w:val="18"/>
          <w:szCs w:val="18"/>
        </w:rPr>
        <w:t xml:space="preserve"> </w:t>
      </w:r>
      <w:r>
        <w:rPr>
          <w:rFonts w:ascii="Century Gothic" w:hAnsi="Century Gothic" w:eastAsia="Arial" w:cs="Arial"/>
          <w:sz w:val="18"/>
          <w:szCs w:val="18"/>
        </w:rPr>
        <w:t>a</w:t>
      </w:r>
      <w:r>
        <w:rPr>
          <w:rFonts w:ascii="Century Gothic" w:hAnsi="Century Gothic" w:eastAsia="Arial" w:cs="Arial"/>
          <w:spacing w:val="-4"/>
          <w:sz w:val="18"/>
          <w:szCs w:val="18"/>
        </w:rPr>
        <w:t>l</w:t>
      </w:r>
      <w:r>
        <w:rPr>
          <w:rFonts w:ascii="Century Gothic" w:hAnsi="Century Gothic" w:eastAsia="Arial" w:cs="Arial"/>
          <w:sz w:val="18"/>
          <w:szCs w:val="18"/>
        </w:rPr>
        <w:t>g</w:t>
      </w:r>
      <w:r>
        <w:rPr>
          <w:rFonts w:ascii="Century Gothic" w:hAnsi="Century Gothic" w:eastAsia="Arial" w:cs="Arial"/>
          <w:spacing w:val="-1"/>
          <w:sz w:val="18"/>
          <w:szCs w:val="18"/>
        </w:rPr>
        <w:t>ú</w:t>
      </w:r>
      <w:r>
        <w:rPr>
          <w:rFonts w:ascii="Century Gothic" w:hAnsi="Century Gothic" w:eastAsia="Arial" w:cs="Arial"/>
          <w:sz w:val="18"/>
          <w:szCs w:val="18"/>
        </w:rPr>
        <w:t xml:space="preserve">n </w:t>
      </w:r>
      <w:r>
        <w:rPr>
          <w:rFonts w:ascii="Century Gothic" w:hAnsi="Century Gothic" w:eastAsia="Arial" w:cs="Arial"/>
          <w:spacing w:val="1"/>
          <w:sz w:val="18"/>
          <w:szCs w:val="18"/>
        </w:rPr>
        <w:t>licitante</w:t>
      </w:r>
      <w:r>
        <w:rPr>
          <w:rFonts w:ascii="Century Gothic" w:hAnsi="Century Gothic" w:eastAsia="Arial" w:cs="Arial"/>
          <w:spacing w:val="33"/>
          <w:sz w:val="18"/>
          <w:szCs w:val="18"/>
        </w:rPr>
        <w:t xml:space="preserve"> </w:t>
      </w:r>
      <w:r>
        <w:rPr>
          <w:rFonts w:ascii="Century Gothic" w:hAnsi="Century Gothic" w:eastAsia="Arial" w:cs="Arial"/>
          <w:sz w:val="18"/>
          <w:szCs w:val="18"/>
        </w:rPr>
        <w:t>omiti</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3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4"/>
          <w:sz w:val="18"/>
          <w:szCs w:val="18"/>
        </w:rPr>
        <w:t xml:space="preserve"> </w:t>
      </w:r>
      <w:r>
        <w:rPr>
          <w:rFonts w:ascii="Century Gothic" w:hAnsi="Century Gothic" w:eastAsia="Arial" w:cs="Arial"/>
          <w:sz w:val="18"/>
          <w:szCs w:val="18"/>
        </w:rPr>
        <w:t>p</w:t>
      </w:r>
      <w:r>
        <w:rPr>
          <w:rFonts w:ascii="Century Gothic" w:hAnsi="Century Gothic" w:eastAsia="Arial" w:cs="Arial"/>
          <w:spacing w:val="-2"/>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e</w:t>
      </w:r>
      <w:r>
        <w:rPr>
          <w:rFonts w:ascii="Century Gothic" w:hAnsi="Century Gothic" w:eastAsia="Arial" w:cs="Arial"/>
          <w:sz w:val="18"/>
          <w:szCs w:val="18"/>
        </w:rPr>
        <w:t>ntac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4"/>
          <w:sz w:val="18"/>
          <w:szCs w:val="18"/>
        </w:rPr>
        <w:t xml:space="preserve"> </w:t>
      </w:r>
      <w:r>
        <w:rPr>
          <w:rFonts w:ascii="Century Gothic" w:hAnsi="Century Gothic" w:eastAsia="Arial" w:cs="Arial"/>
          <w:sz w:val="18"/>
          <w:szCs w:val="18"/>
        </w:rPr>
        <w:t>de</w:t>
      </w:r>
      <w:r>
        <w:rPr>
          <w:rFonts w:ascii="Century Gothic" w:hAnsi="Century Gothic" w:eastAsia="Arial" w:cs="Arial"/>
          <w:spacing w:val="34"/>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c</w:t>
      </w:r>
      <w:r>
        <w:rPr>
          <w:rFonts w:ascii="Century Gothic" w:hAnsi="Century Gothic" w:eastAsia="Arial" w:cs="Arial"/>
          <w:spacing w:val="-3"/>
          <w:sz w:val="18"/>
          <w:szCs w:val="18"/>
        </w:rPr>
        <w:t>u</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os</w:t>
      </w:r>
      <w:r>
        <w:rPr>
          <w:rFonts w:ascii="Century Gothic" w:hAnsi="Century Gothic" w:eastAsia="Arial" w:cs="Arial"/>
          <w:spacing w:val="34"/>
          <w:sz w:val="18"/>
          <w:szCs w:val="18"/>
        </w:rPr>
        <w:t xml:space="preserve"> </w:t>
      </w:r>
      <w:r>
        <w:rPr>
          <w:rFonts w:ascii="Century Gothic" w:hAnsi="Century Gothic" w:eastAsia="Arial" w:cs="Arial"/>
          <w:sz w:val="18"/>
          <w:szCs w:val="18"/>
        </w:rPr>
        <w:t>en</w:t>
      </w:r>
      <w:r>
        <w:rPr>
          <w:rFonts w:ascii="Century Gothic" w:hAnsi="Century Gothic" w:eastAsia="Arial" w:cs="Arial"/>
          <w:spacing w:val="34"/>
          <w:sz w:val="18"/>
          <w:szCs w:val="18"/>
        </w:rPr>
        <w:t xml:space="preserve"> </w:t>
      </w:r>
      <w:r>
        <w:rPr>
          <w:rFonts w:ascii="Century Gothic" w:hAnsi="Century Gothic" w:eastAsia="Arial" w:cs="Arial"/>
          <w:sz w:val="18"/>
          <w:szCs w:val="18"/>
        </w:rPr>
        <w:t>su</w:t>
      </w:r>
      <w:r>
        <w:rPr>
          <w:rFonts w:ascii="Century Gothic" w:hAnsi="Century Gothic" w:eastAsia="Arial" w:cs="Arial"/>
          <w:spacing w:val="34"/>
          <w:sz w:val="18"/>
          <w:szCs w:val="18"/>
        </w:rPr>
        <w:t xml:space="preserve"> </w:t>
      </w:r>
      <w:r>
        <w:rPr>
          <w:rFonts w:ascii="Century Gothic" w:hAnsi="Century Gothic" w:eastAsia="Arial" w:cs="Arial"/>
          <w:spacing w:val="-3"/>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os</w:t>
      </w:r>
      <w:r>
        <w:rPr>
          <w:rFonts w:ascii="Century Gothic" w:hAnsi="Century Gothic" w:eastAsia="Arial" w:cs="Arial"/>
          <w:spacing w:val="2"/>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w:t>
      </w:r>
      <w:r>
        <w:rPr>
          <w:rFonts w:ascii="Century Gothic" w:hAnsi="Century Gothic" w:eastAsia="Arial" w:cs="Arial"/>
          <w:spacing w:val="-1"/>
          <w:sz w:val="18"/>
          <w:szCs w:val="18"/>
        </w:rPr>
        <w:t>n</w:t>
      </w:r>
      <w:r>
        <w:rPr>
          <w:rFonts w:ascii="Century Gothic" w:hAnsi="Century Gothic" w:eastAsia="Arial" w:cs="Arial"/>
          <w:sz w:val="18"/>
          <w:szCs w:val="18"/>
        </w:rPr>
        <w:t>,</w:t>
      </w:r>
      <w:r>
        <w:rPr>
          <w:rFonts w:ascii="Century Gothic" w:hAnsi="Century Gothic" w:eastAsia="Arial" w:cs="Arial"/>
          <w:spacing w:val="33"/>
          <w:sz w:val="18"/>
          <w:szCs w:val="18"/>
        </w:rPr>
        <w:t xml:space="preserve"> </w:t>
      </w:r>
      <w:r>
        <w:rPr>
          <w:rFonts w:ascii="Century Gothic" w:hAnsi="Century Gothic" w:eastAsia="Arial" w:cs="Arial"/>
          <w:sz w:val="18"/>
          <w:szCs w:val="18"/>
        </w:rPr>
        <w:t>o</w:t>
      </w:r>
      <w:r>
        <w:rPr>
          <w:rFonts w:ascii="Century Gothic" w:hAnsi="Century Gothic" w:eastAsia="Arial" w:cs="Arial"/>
          <w:spacing w:val="3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es</w:t>
      </w:r>
      <w:r>
        <w:rPr>
          <w:rFonts w:ascii="Century Gothic" w:hAnsi="Century Gothic" w:eastAsia="Arial" w:cs="Arial"/>
          <w:spacing w:val="32"/>
          <w:sz w:val="18"/>
          <w:szCs w:val="18"/>
        </w:rPr>
        <w:t xml:space="preserve"> </w:t>
      </w:r>
      <w:r>
        <w:rPr>
          <w:rFonts w:ascii="Century Gothic" w:hAnsi="Century Gothic" w:eastAsia="Arial" w:cs="Arial"/>
          <w:spacing w:val="3"/>
          <w:sz w:val="18"/>
          <w:szCs w:val="18"/>
        </w:rPr>
        <w:t>f</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1"/>
          <w:sz w:val="18"/>
          <w:szCs w:val="18"/>
        </w:rPr>
        <w:t>t</w:t>
      </w:r>
      <w:r>
        <w:rPr>
          <w:rFonts w:ascii="Century Gothic" w:hAnsi="Century Gothic" w:eastAsia="Arial" w:cs="Arial"/>
          <w:sz w:val="18"/>
          <w:szCs w:val="18"/>
        </w:rPr>
        <w:t>are</w:t>
      </w:r>
      <w:r>
        <w:rPr>
          <w:rFonts w:ascii="Century Gothic" w:hAnsi="Century Gothic" w:eastAsia="Arial" w:cs="Arial"/>
          <w:spacing w:val="32"/>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2"/>
          <w:sz w:val="18"/>
          <w:szCs w:val="18"/>
        </w:rPr>
        <w:t>g</w:t>
      </w:r>
      <w:r>
        <w:rPr>
          <w:rFonts w:ascii="Century Gothic" w:hAnsi="Century Gothic" w:eastAsia="Arial" w:cs="Arial"/>
          <w:sz w:val="18"/>
          <w:szCs w:val="18"/>
        </w:rPr>
        <w:t>ún</w:t>
      </w:r>
      <w:r>
        <w:rPr>
          <w:rFonts w:ascii="Century Gothic" w:hAnsi="Century Gothic" w:eastAsia="Arial" w:cs="Arial"/>
          <w:spacing w:val="31"/>
          <w:sz w:val="18"/>
          <w:szCs w:val="18"/>
        </w:rPr>
        <w:t xml:space="preserve"> </w:t>
      </w:r>
      <w:r>
        <w:rPr>
          <w:rFonts w:ascii="Century Gothic" w:hAnsi="Century Gothic" w:eastAsia="Arial" w:cs="Arial"/>
          <w:spacing w:val="1"/>
          <w:sz w:val="18"/>
          <w:szCs w:val="18"/>
        </w:rPr>
        <w:t>r</w:t>
      </w:r>
      <w:r>
        <w:rPr>
          <w:rFonts w:ascii="Century Gothic" w:hAnsi="Century Gothic" w:eastAsia="Arial" w:cs="Arial"/>
          <w:spacing w:val="-3"/>
          <w:sz w:val="18"/>
          <w:szCs w:val="18"/>
        </w:rPr>
        <w:t>e</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4"/>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o, ésta</w:t>
      </w:r>
      <w:r>
        <w:rPr>
          <w:rFonts w:ascii="Century Gothic" w:hAnsi="Century Gothic" w:eastAsia="Arial" w:cs="Arial"/>
          <w:spacing w:val="3"/>
          <w:sz w:val="18"/>
          <w:szCs w:val="18"/>
        </w:rPr>
        <w:t xml:space="preserve"> </w:t>
      </w:r>
      <w:r>
        <w:rPr>
          <w:rFonts w:ascii="Century Gothic" w:hAnsi="Century Gothic" w:eastAsia="Arial" w:cs="Arial"/>
          <w:sz w:val="18"/>
          <w:szCs w:val="18"/>
        </w:rPr>
        <w:t>no</w:t>
      </w:r>
      <w:r>
        <w:rPr>
          <w:rFonts w:ascii="Century Gothic" w:hAnsi="Century Gothic" w:eastAsia="Arial" w:cs="Arial"/>
          <w:spacing w:val="2"/>
          <w:sz w:val="18"/>
          <w:szCs w:val="18"/>
        </w:rPr>
        <w:t xml:space="preserve"> </w:t>
      </w:r>
      <w:r>
        <w:rPr>
          <w:rFonts w:ascii="Century Gothic" w:hAnsi="Century Gothic" w:eastAsia="Arial" w:cs="Arial"/>
          <w:sz w:val="18"/>
          <w:szCs w:val="18"/>
        </w:rPr>
        <w:t>será</w:t>
      </w:r>
      <w:r>
        <w:rPr>
          <w:rFonts w:ascii="Century Gothic" w:hAnsi="Century Gothic" w:eastAsia="Arial" w:cs="Arial"/>
          <w:spacing w:val="3"/>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sec</w:t>
      </w:r>
      <w:r>
        <w:rPr>
          <w:rFonts w:ascii="Century Gothic" w:hAnsi="Century Gothic" w:eastAsia="Arial" w:cs="Arial"/>
          <w:spacing w:val="-1"/>
          <w:sz w:val="18"/>
          <w:szCs w:val="18"/>
        </w:rPr>
        <w:t>h</w:t>
      </w:r>
      <w:r>
        <w:rPr>
          <w:rFonts w:ascii="Century Gothic" w:hAnsi="Century Gothic" w:eastAsia="Arial" w:cs="Arial"/>
          <w:sz w:val="18"/>
          <w:szCs w:val="18"/>
        </w:rPr>
        <w:t>a</w:t>
      </w:r>
      <w:r>
        <w:rPr>
          <w:rFonts w:ascii="Century Gothic" w:hAnsi="Century Gothic" w:eastAsia="Arial" w:cs="Arial"/>
          <w:spacing w:val="-3"/>
          <w:sz w:val="18"/>
          <w:szCs w:val="18"/>
        </w:rPr>
        <w:t>d</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1"/>
          <w:sz w:val="18"/>
          <w:szCs w:val="18"/>
        </w:rPr>
        <w:t xml:space="preserve"> </w:t>
      </w:r>
      <w:r>
        <w:rPr>
          <w:rFonts w:ascii="Century Gothic" w:hAnsi="Century Gothic" w:eastAsia="Arial" w:cs="Arial"/>
          <w:sz w:val="18"/>
          <w:szCs w:val="18"/>
        </w:rPr>
        <w:t>acto,</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f</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nt</w:t>
      </w:r>
      <w:r>
        <w:rPr>
          <w:rFonts w:ascii="Century Gothic" w:hAnsi="Century Gothic" w:eastAsia="Arial" w:cs="Arial"/>
          <w:sz w:val="18"/>
          <w:szCs w:val="18"/>
        </w:rPr>
        <w:t>es</w:t>
      </w:r>
      <w:r>
        <w:rPr>
          <w:rFonts w:ascii="Century Gothic" w:hAnsi="Century Gothic" w:eastAsia="Arial" w:cs="Arial"/>
          <w:spacing w:val="2"/>
          <w:sz w:val="18"/>
          <w:szCs w:val="18"/>
        </w:rPr>
        <w:t xml:space="preserve"> </w:t>
      </w:r>
      <w:r>
        <w:rPr>
          <w:rFonts w:ascii="Century Gothic" w:hAnsi="Century Gothic" w:eastAsia="Arial" w:cs="Arial"/>
          <w:sz w:val="18"/>
          <w:szCs w:val="18"/>
        </w:rPr>
        <w:t>u</w:t>
      </w:r>
      <w:r>
        <w:rPr>
          <w:rFonts w:ascii="Century Gothic" w:hAnsi="Century Gothic" w:eastAsia="Arial" w:cs="Arial"/>
          <w:spacing w:val="2"/>
          <w:sz w:val="18"/>
          <w:szCs w:val="18"/>
        </w:rPr>
        <w:t xml:space="preserve"> </w:t>
      </w:r>
      <w:r>
        <w:rPr>
          <w:rFonts w:ascii="Century Gothic" w:hAnsi="Century Gothic" w:eastAsia="Arial" w:cs="Arial"/>
          <w:sz w:val="18"/>
          <w:szCs w:val="18"/>
        </w:rPr>
        <w:t>omis</w:t>
      </w:r>
      <w:r>
        <w:rPr>
          <w:rFonts w:ascii="Century Gothic" w:hAnsi="Century Gothic" w:eastAsia="Arial" w:cs="Arial"/>
          <w:spacing w:val="-2"/>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2"/>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 xml:space="preserve"> </w:t>
      </w:r>
      <w:r>
        <w:rPr>
          <w:rFonts w:ascii="Century Gothic" w:hAnsi="Century Gothic" w:eastAsia="Arial" w:cs="Arial"/>
          <w:sz w:val="18"/>
          <w:szCs w:val="18"/>
        </w:rPr>
        <w:t>h</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án</w:t>
      </w:r>
      <w:r>
        <w:rPr>
          <w:rFonts w:ascii="Century Gothic" w:hAnsi="Century Gothic" w:eastAsia="Arial" w:cs="Arial"/>
          <w:spacing w:val="2"/>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ar</w:t>
      </w:r>
      <w:r>
        <w:rPr>
          <w:rFonts w:ascii="Century Gothic" w:hAnsi="Century Gothic" w:eastAsia="Arial" w:cs="Arial"/>
          <w:spacing w:val="3"/>
          <w:sz w:val="18"/>
          <w:szCs w:val="18"/>
        </w:rPr>
        <w:t xml:space="preserve"> por escrito </w:t>
      </w:r>
      <w:r>
        <w:rPr>
          <w:rFonts w:ascii="Century Gothic" w:hAnsi="Century Gothic" w:eastAsia="Arial" w:cs="Arial"/>
          <w:sz w:val="18"/>
          <w:szCs w:val="18"/>
        </w:rPr>
        <w:t>en</w:t>
      </w:r>
      <w:r>
        <w:rPr>
          <w:rFonts w:ascii="Century Gothic" w:hAnsi="Century Gothic" w:eastAsia="Arial" w:cs="Arial"/>
          <w:spacing w:val="2"/>
          <w:sz w:val="18"/>
          <w:szCs w:val="18"/>
        </w:rPr>
        <w:t xml:space="preserve"> la propia a</w:t>
      </w:r>
      <w:r>
        <w:rPr>
          <w:rFonts w:ascii="Century Gothic" w:hAnsi="Century Gothic" w:eastAsia="Arial" w:cs="Arial"/>
          <w:spacing w:val="1"/>
          <w:sz w:val="18"/>
          <w:szCs w:val="18"/>
        </w:rPr>
        <w:t>cta como constancia</w:t>
      </w:r>
      <w:r>
        <w:rPr>
          <w:rFonts w:ascii="Century Gothic" w:hAnsi="Century Gothic" w:eastAsia="Arial" w:cs="Arial"/>
          <w:sz w:val="18"/>
          <w:szCs w:val="18"/>
        </w:rPr>
        <w:t>.</w:t>
      </w:r>
      <w:r>
        <w:rPr>
          <w:rFonts w:ascii="Century Gothic" w:hAnsi="Century Gothic" w:eastAsia="Arial" w:cs="Arial"/>
          <w:spacing w:val="38"/>
          <w:sz w:val="18"/>
          <w:szCs w:val="18"/>
        </w:rPr>
        <w:t xml:space="preserve"> </w:t>
      </w:r>
      <w:r>
        <w:rPr>
          <w:rFonts w:ascii="Century Gothic" w:hAnsi="Century Gothic" w:eastAsia="Arial" w:cs="Arial"/>
          <w:spacing w:val="-1"/>
          <w:sz w:val="18"/>
          <w:szCs w:val="18"/>
        </w:rPr>
        <w:t>P</w:t>
      </w:r>
      <w:r>
        <w:rPr>
          <w:rFonts w:ascii="Century Gothic" w:hAnsi="Century Gothic" w:eastAsia="Arial" w:cs="Arial"/>
          <w:sz w:val="18"/>
          <w:szCs w:val="18"/>
        </w:rPr>
        <w:t>o</w:t>
      </w:r>
      <w:r>
        <w:rPr>
          <w:rFonts w:ascii="Century Gothic" w:hAnsi="Century Gothic" w:eastAsia="Arial" w:cs="Arial"/>
          <w:spacing w:val="-3"/>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eri</w:t>
      </w:r>
      <w:r>
        <w:rPr>
          <w:rFonts w:ascii="Century Gothic" w:hAnsi="Century Gothic" w:eastAsia="Arial" w:cs="Arial"/>
          <w:spacing w:val="-1"/>
          <w:sz w:val="18"/>
          <w:szCs w:val="18"/>
        </w:rPr>
        <w:t>o</w:t>
      </w:r>
      <w:r>
        <w:rPr>
          <w:rFonts w:ascii="Century Gothic" w:hAnsi="Century Gothic" w:eastAsia="Arial" w:cs="Arial"/>
          <w:spacing w:val="-2"/>
          <w:sz w:val="18"/>
          <w:szCs w:val="18"/>
        </w:rPr>
        <w:t>r</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35"/>
          <w:sz w:val="18"/>
          <w:szCs w:val="18"/>
        </w:rPr>
        <w:t xml:space="preserve"> </w:t>
      </w:r>
      <w:r>
        <w:rPr>
          <w:rFonts w:ascii="Century Gothic" w:hAnsi="Century Gothic" w:eastAsia="Arial" w:cs="Arial"/>
          <w:sz w:val="18"/>
          <w:szCs w:val="18"/>
        </w:rPr>
        <w:t>se d</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 l</w:t>
      </w:r>
      <w:r>
        <w:rPr>
          <w:rFonts w:ascii="Century Gothic" w:hAnsi="Century Gothic" w:eastAsia="Arial" w:cs="Arial"/>
          <w:spacing w:val="-1"/>
          <w:sz w:val="18"/>
          <w:szCs w:val="18"/>
        </w:rPr>
        <w:t>e</w:t>
      </w:r>
      <w:r>
        <w:rPr>
          <w:rFonts w:ascii="Century Gothic" w:hAnsi="Century Gothic" w:eastAsia="Arial" w:cs="Arial"/>
          <w:sz w:val="18"/>
          <w:szCs w:val="18"/>
        </w:rPr>
        <w:t>c</w:t>
      </w:r>
      <w:r>
        <w:rPr>
          <w:rFonts w:ascii="Century Gothic" w:hAnsi="Century Gothic" w:eastAsia="Arial" w:cs="Arial"/>
          <w:spacing w:val="1"/>
          <w:sz w:val="18"/>
          <w:szCs w:val="18"/>
        </w:rPr>
        <w:t>t</w:t>
      </w:r>
      <w:r>
        <w:rPr>
          <w:rFonts w:ascii="Century Gothic" w:hAnsi="Century Gothic" w:eastAsia="Arial" w:cs="Arial"/>
          <w:spacing w:val="-3"/>
          <w:sz w:val="18"/>
          <w:szCs w:val="18"/>
        </w:rPr>
        <w:t>u</w:t>
      </w:r>
      <w:r>
        <w:rPr>
          <w:rFonts w:ascii="Century Gothic" w:hAnsi="Century Gothic" w:eastAsia="Arial" w:cs="Arial"/>
          <w:spacing w:val="1"/>
          <w:sz w:val="18"/>
          <w:szCs w:val="18"/>
        </w:rPr>
        <w:t>r</w:t>
      </w:r>
      <w:r>
        <w:rPr>
          <w:rFonts w:ascii="Century Gothic" w:hAnsi="Century Gothic" w:eastAsia="Arial" w:cs="Arial"/>
          <w:sz w:val="18"/>
          <w:szCs w:val="18"/>
        </w:rPr>
        <w:t>a y se asentará el</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i</w:t>
      </w:r>
      <w:r>
        <w:rPr>
          <w:rFonts w:ascii="Century Gothic" w:hAnsi="Century Gothic" w:eastAsia="Arial" w:cs="Arial"/>
          <w:spacing w:val="1"/>
          <w:sz w:val="18"/>
          <w:szCs w:val="18"/>
        </w:rPr>
        <w:t>m</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pacing w:val="-2"/>
          <w:sz w:val="18"/>
          <w:szCs w:val="18"/>
        </w:rPr>
        <w:t>r</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t</w:t>
      </w:r>
      <w:r>
        <w:rPr>
          <w:rFonts w:ascii="Century Gothic" w:hAnsi="Century Gothic" w:eastAsia="Arial" w:cs="Arial"/>
          <w:spacing w:val="-3"/>
          <w:sz w:val="18"/>
          <w:szCs w:val="18"/>
        </w:rPr>
        <w:t>o</w:t>
      </w:r>
      <w:r>
        <w:rPr>
          <w:rFonts w:ascii="Century Gothic" w:hAnsi="Century Gothic" w:eastAsia="Arial" w:cs="Arial"/>
          <w:spacing w:val="1"/>
          <w:sz w:val="18"/>
          <w:szCs w:val="18"/>
        </w:rPr>
        <w:t>t</w:t>
      </w:r>
      <w:r>
        <w:rPr>
          <w:rFonts w:ascii="Century Gothic" w:hAnsi="Century Gothic" w:eastAsia="Arial" w:cs="Arial"/>
          <w:spacing w:val="2"/>
          <w:sz w:val="18"/>
          <w:szCs w:val="18"/>
        </w:rPr>
        <w:t>a</w:t>
      </w:r>
      <w:r>
        <w:rPr>
          <w:rFonts w:ascii="Century Gothic" w:hAnsi="Century Gothic" w:eastAsia="Arial" w:cs="Arial"/>
          <w:sz w:val="18"/>
          <w:szCs w:val="18"/>
        </w:rPr>
        <w:t>l de ca</w:t>
      </w:r>
      <w:r>
        <w:rPr>
          <w:rFonts w:ascii="Century Gothic" w:hAnsi="Century Gothic" w:eastAsia="Arial" w:cs="Arial"/>
          <w:spacing w:val="-1"/>
          <w:sz w:val="18"/>
          <w:szCs w:val="18"/>
        </w:rPr>
        <w:t>d</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de </w:t>
      </w:r>
      <w:r>
        <w:rPr>
          <w:rFonts w:ascii="Century Gothic" w:hAnsi="Century Gothic" w:eastAsia="Arial" w:cs="Arial"/>
          <w:spacing w:val="-1"/>
          <w:sz w:val="18"/>
          <w:szCs w:val="18"/>
        </w:rPr>
        <w:t>l</w:t>
      </w:r>
      <w:r>
        <w:rPr>
          <w:rFonts w:ascii="Century Gothic" w:hAnsi="Century Gothic" w:eastAsia="Arial" w:cs="Arial"/>
          <w:sz w:val="18"/>
          <w:szCs w:val="18"/>
        </w:rPr>
        <w:t>as</w:t>
      </w:r>
      <w:r>
        <w:rPr>
          <w:rFonts w:ascii="Century Gothic" w:hAnsi="Century Gothic" w:eastAsia="Arial" w:cs="Arial"/>
          <w:spacing w:val="-2"/>
          <w:sz w:val="18"/>
          <w:szCs w:val="18"/>
        </w:rPr>
        <w:t xml:space="preserve"> </w:t>
      </w:r>
      <w:r>
        <w:rPr>
          <w:rFonts w:ascii="Century Gothic" w:hAnsi="Century Gothic" w:eastAsia="Arial" w:cs="Arial"/>
          <w:sz w:val="18"/>
          <w:szCs w:val="18"/>
        </w:rPr>
        <w:t>p</w:t>
      </w:r>
      <w:r>
        <w:rPr>
          <w:rFonts w:ascii="Century Gothic" w:hAnsi="Century Gothic" w:eastAsia="Arial" w:cs="Arial"/>
          <w:spacing w:val="-2"/>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 xml:space="preserve">es </w:t>
      </w:r>
      <w:r>
        <w:rPr>
          <w:rFonts w:ascii="Century Gothic" w:hAnsi="Century Gothic" w:eastAsia="Arial" w:cs="Arial"/>
          <w:spacing w:val="1"/>
          <w:sz w:val="18"/>
          <w:szCs w:val="18"/>
        </w:rPr>
        <w:t>r</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b</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s.</w:t>
      </w:r>
    </w:p>
    <w:p>
      <w:pPr>
        <w:ind w:left="567" w:right="-1"/>
        <w:jc w:val="both"/>
        <w:rPr>
          <w:rFonts w:ascii="Century Gothic" w:hAnsi="Century Gothic" w:eastAsia="Arial" w:cs="Arial"/>
          <w:spacing w:val="-1"/>
          <w:sz w:val="18"/>
          <w:szCs w:val="18"/>
        </w:rPr>
      </w:pPr>
    </w:p>
    <w:p>
      <w:pPr>
        <w:ind w:left="567" w:right="-1"/>
        <w:jc w:val="both"/>
        <w:rPr>
          <w:rFonts w:ascii="Century Gothic" w:hAnsi="Century Gothic" w:eastAsia="Arial" w:cs="Arial"/>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 xml:space="preserve">n </w:t>
      </w:r>
      <w:r>
        <w:rPr>
          <w:rFonts w:ascii="Century Gothic" w:hAnsi="Century Gothic" w:eastAsia="Arial" w:cs="Arial"/>
          <w:spacing w:val="-1"/>
          <w:sz w:val="18"/>
          <w:szCs w:val="18"/>
        </w:rPr>
        <w:t>l</w:t>
      </w:r>
      <w:r>
        <w:rPr>
          <w:rFonts w:ascii="Century Gothic" w:hAnsi="Century Gothic" w:eastAsia="Arial" w:cs="Arial"/>
          <w:sz w:val="18"/>
          <w:szCs w:val="18"/>
        </w:rPr>
        <w:t>a a</w:t>
      </w:r>
      <w:r>
        <w:rPr>
          <w:rFonts w:ascii="Century Gothic" w:hAnsi="Century Gothic" w:eastAsia="Arial" w:cs="Arial"/>
          <w:spacing w:val="-1"/>
          <w:sz w:val="18"/>
          <w:szCs w:val="18"/>
        </w:rPr>
        <w:t>p</w:t>
      </w:r>
      <w:r>
        <w:rPr>
          <w:rFonts w:ascii="Century Gothic" w:hAnsi="Century Gothic" w:eastAsia="Arial" w:cs="Arial"/>
          <w:sz w:val="18"/>
          <w:szCs w:val="18"/>
        </w:rPr>
        <w:t>er</w:t>
      </w:r>
      <w:r>
        <w:rPr>
          <w:rFonts w:ascii="Century Gothic" w:hAnsi="Century Gothic" w:eastAsia="Arial" w:cs="Arial"/>
          <w:spacing w:val="1"/>
          <w:sz w:val="18"/>
          <w:szCs w:val="18"/>
        </w:rPr>
        <w:t>t</w:t>
      </w:r>
      <w:r>
        <w:rPr>
          <w:rFonts w:ascii="Century Gothic" w:hAnsi="Century Gothic" w:eastAsia="Arial" w:cs="Arial"/>
          <w:sz w:val="18"/>
          <w:szCs w:val="18"/>
        </w:rPr>
        <w:t>ura</w:t>
      </w:r>
      <w:r>
        <w:rPr>
          <w:rFonts w:ascii="Century Gothic" w:hAnsi="Century Gothic" w:eastAsia="Arial" w:cs="Arial"/>
          <w:spacing w:val="1"/>
          <w:sz w:val="18"/>
          <w:szCs w:val="18"/>
        </w:rPr>
        <w:t xml:space="preserve"> </w:t>
      </w:r>
      <w:r>
        <w:rPr>
          <w:rFonts w:ascii="Century Gothic" w:hAnsi="Century Gothic" w:eastAsia="Arial" w:cs="Arial"/>
          <w:sz w:val="18"/>
          <w:szCs w:val="18"/>
        </w:rPr>
        <w:t xml:space="preserve">de </w:t>
      </w:r>
      <w:r>
        <w:rPr>
          <w:rFonts w:ascii="Century Gothic" w:hAnsi="Century Gothic" w:eastAsia="Arial" w:cs="Arial"/>
          <w:spacing w:val="-1"/>
          <w:sz w:val="18"/>
          <w:szCs w:val="18"/>
        </w:rPr>
        <w:t>l</w:t>
      </w:r>
      <w:r>
        <w:rPr>
          <w:rFonts w:ascii="Century Gothic" w:hAnsi="Century Gothic" w:eastAsia="Arial" w:cs="Arial"/>
          <w:sz w:val="18"/>
          <w:szCs w:val="18"/>
        </w:rPr>
        <w:t>as p</w:t>
      </w:r>
      <w:r>
        <w:rPr>
          <w:rFonts w:ascii="Century Gothic" w:hAnsi="Century Gothic" w:eastAsia="Arial" w:cs="Arial"/>
          <w:spacing w:val="3"/>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Canal 22</w:t>
      </w:r>
      <w:r>
        <w:rPr>
          <w:rFonts w:ascii="Century Gothic" w:hAnsi="Century Gothic" w:eastAsia="Arial" w:cs="Arial"/>
          <w:spacing w:val="2"/>
          <w:sz w:val="18"/>
          <w:szCs w:val="18"/>
        </w:rPr>
        <w:t xml:space="preserve"> </w:t>
      </w:r>
      <w:r>
        <w:rPr>
          <w:rFonts w:ascii="Century Gothic" w:hAnsi="Century Gothic" w:eastAsia="Arial" w:cs="Arial"/>
          <w:sz w:val="18"/>
          <w:szCs w:val="18"/>
        </w:rPr>
        <w:t>ú</w:t>
      </w:r>
      <w:r>
        <w:rPr>
          <w:rFonts w:ascii="Century Gothic" w:hAnsi="Century Gothic" w:eastAsia="Arial" w:cs="Arial"/>
          <w:spacing w:val="-1"/>
          <w:sz w:val="18"/>
          <w:szCs w:val="18"/>
        </w:rPr>
        <w:t>ni</w:t>
      </w:r>
      <w:r>
        <w:rPr>
          <w:rFonts w:ascii="Century Gothic" w:hAnsi="Century Gothic" w:eastAsia="Arial" w:cs="Arial"/>
          <w:sz w:val="18"/>
          <w:szCs w:val="18"/>
        </w:rPr>
        <w:t>came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 h</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 xml:space="preserve">á </w:t>
      </w:r>
      <w:r>
        <w:rPr>
          <w:rFonts w:ascii="Century Gothic" w:hAnsi="Century Gothic" w:eastAsia="Arial" w:cs="Arial"/>
          <w:spacing w:val="-2"/>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ar</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 d</w:t>
      </w:r>
      <w:r>
        <w:rPr>
          <w:rFonts w:ascii="Century Gothic" w:hAnsi="Century Gothic" w:eastAsia="Arial" w:cs="Arial"/>
          <w:spacing w:val="-1"/>
          <w:sz w:val="18"/>
          <w:szCs w:val="18"/>
        </w:rPr>
        <w:t>o</w:t>
      </w:r>
      <w:r>
        <w:rPr>
          <w:rFonts w:ascii="Century Gothic" w:hAnsi="Century Gothic" w:eastAsia="Arial" w:cs="Arial"/>
          <w:sz w:val="18"/>
          <w:szCs w:val="18"/>
        </w:rPr>
        <w:t>cumen</w:t>
      </w:r>
      <w:r>
        <w:rPr>
          <w:rFonts w:ascii="Century Gothic" w:hAnsi="Century Gothic" w:eastAsia="Arial" w:cs="Arial"/>
          <w:spacing w:val="1"/>
          <w:sz w:val="18"/>
          <w:szCs w:val="18"/>
        </w:rPr>
        <w:t>t</w:t>
      </w:r>
      <w:r>
        <w:rPr>
          <w:rFonts w:ascii="Century Gothic" w:hAnsi="Century Gothic" w:eastAsia="Arial" w:cs="Arial"/>
          <w:spacing w:val="-3"/>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 xml:space="preserve">ón </w:t>
      </w:r>
      <w:r>
        <w:rPr>
          <w:rFonts w:ascii="Century Gothic" w:hAnsi="Century Gothic" w:eastAsia="Arial" w:cs="Arial"/>
          <w:spacing w:val="2"/>
          <w:sz w:val="18"/>
          <w:szCs w:val="18"/>
        </w:rPr>
        <w:t>q</w:t>
      </w:r>
      <w:r>
        <w:rPr>
          <w:rFonts w:ascii="Century Gothic" w:hAnsi="Century Gothic" w:eastAsia="Arial" w:cs="Arial"/>
          <w:sz w:val="18"/>
          <w:szCs w:val="18"/>
        </w:rPr>
        <w:t>ue presentó</w:t>
      </w:r>
      <w:r>
        <w:rPr>
          <w:rFonts w:ascii="Century Gothic" w:hAnsi="Century Gothic" w:eastAsia="Arial" w:cs="Arial"/>
          <w:spacing w:val="1"/>
          <w:sz w:val="18"/>
          <w:szCs w:val="18"/>
        </w:rPr>
        <w:t xml:space="preserve"> </w:t>
      </w:r>
      <w:r>
        <w:rPr>
          <w:rFonts w:ascii="Century Gothic" w:hAnsi="Century Gothic" w:eastAsia="Arial" w:cs="Arial"/>
          <w:sz w:val="18"/>
          <w:szCs w:val="18"/>
        </w:rPr>
        <w:t>ca</w:t>
      </w:r>
      <w:r>
        <w:rPr>
          <w:rFonts w:ascii="Century Gothic" w:hAnsi="Century Gothic" w:eastAsia="Arial" w:cs="Arial"/>
          <w:spacing w:val="-1"/>
          <w:sz w:val="18"/>
          <w:szCs w:val="18"/>
        </w:rPr>
        <w:t>d</w:t>
      </w:r>
      <w:r>
        <w:rPr>
          <w:rFonts w:ascii="Century Gothic" w:hAnsi="Century Gothic" w:eastAsia="Arial" w:cs="Arial"/>
          <w:sz w:val="18"/>
          <w:szCs w:val="18"/>
        </w:rPr>
        <w:t>a u</w:t>
      </w:r>
      <w:r>
        <w:rPr>
          <w:rFonts w:ascii="Century Gothic" w:hAnsi="Century Gothic" w:eastAsia="Arial" w:cs="Arial"/>
          <w:spacing w:val="-1"/>
          <w:sz w:val="18"/>
          <w:szCs w:val="18"/>
        </w:rPr>
        <w:t>n</w:t>
      </w:r>
      <w:r>
        <w:rPr>
          <w:rFonts w:ascii="Century Gothic" w:hAnsi="Century Gothic" w:eastAsia="Arial" w:cs="Arial"/>
          <w:sz w:val="18"/>
          <w:szCs w:val="18"/>
        </w:rPr>
        <w:t xml:space="preserve">o de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licitantes</w:t>
      </w:r>
      <w:r>
        <w:rPr>
          <w:rFonts w:ascii="Century Gothic" w:hAnsi="Century Gothic" w:eastAsia="Arial" w:cs="Arial"/>
          <w:sz w:val="18"/>
          <w:szCs w:val="18"/>
        </w:rPr>
        <w:t>,</w:t>
      </w:r>
      <w:r>
        <w:rPr>
          <w:rFonts w:ascii="Century Gothic" w:hAnsi="Century Gothic" w:eastAsia="Arial" w:cs="Arial"/>
          <w:spacing w:val="2"/>
          <w:sz w:val="18"/>
          <w:szCs w:val="18"/>
        </w:rPr>
        <w:t xml:space="preserve"> </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n 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pacing w:val="-2"/>
          <w:sz w:val="18"/>
          <w:szCs w:val="18"/>
        </w:rPr>
        <w:t>r</w:t>
      </w:r>
      <w:r>
        <w:rPr>
          <w:rFonts w:ascii="Century Gothic" w:hAnsi="Century Gothic" w:eastAsia="Arial" w:cs="Arial"/>
          <w:sz w:val="18"/>
          <w:szCs w:val="18"/>
        </w:rPr>
        <w:t>ar</w:t>
      </w:r>
      <w:r>
        <w:rPr>
          <w:rFonts w:ascii="Century Gothic" w:hAnsi="Century Gothic" w:eastAsia="Arial" w:cs="Arial"/>
          <w:spacing w:val="1"/>
          <w:sz w:val="18"/>
          <w:szCs w:val="18"/>
        </w:rPr>
        <w:t xml:space="preserve"> </w:t>
      </w:r>
      <w:r>
        <w:rPr>
          <w:rFonts w:ascii="Century Gothic" w:hAnsi="Century Gothic" w:eastAsia="Arial" w:cs="Arial"/>
          <w:sz w:val="18"/>
          <w:szCs w:val="18"/>
        </w:rPr>
        <w:t>al a</w:t>
      </w:r>
      <w:r>
        <w:rPr>
          <w:rFonts w:ascii="Century Gothic" w:hAnsi="Century Gothic" w:eastAsia="Arial" w:cs="Arial"/>
          <w:spacing w:val="-1"/>
          <w:sz w:val="18"/>
          <w:szCs w:val="18"/>
        </w:rPr>
        <w:t>n</w:t>
      </w:r>
      <w:r>
        <w:rPr>
          <w:rFonts w:ascii="Century Gothic" w:hAnsi="Century Gothic" w:eastAsia="Arial" w:cs="Arial"/>
          <w:sz w:val="18"/>
          <w:szCs w:val="18"/>
        </w:rPr>
        <w:t>á</w:t>
      </w:r>
      <w:r>
        <w:rPr>
          <w:rFonts w:ascii="Century Gothic" w:hAnsi="Century Gothic" w:eastAsia="Arial" w:cs="Arial"/>
          <w:spacing w:val="-1"/>
          <w:sz w:val="18"/>
          <w:szCs w:val="18"/>
        </w:rPr>
        <w:t>li</w:t>
      </w:r>
      <w:r>
        <w:rPr>
          <w:rFonts w:ascii="Century Gothic" w:hAnsi="Century Gothic" w:eastAsia="Arial" w:cs="Arial"/>
          <w:spacing w:val="2"/>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 xml:space="preserve"> t</w:t>
      </w:r>
      <w:r>
        <w:rPr>
          <w:rFonts w:ascii="Century Gothic" w:hAnsi="Century Gothic" w:eastAsia="Arial" w:cs="Arial"/>
          <w:sz w:val="18"/>
          <w:szCs w:val="18"/>
        </w:rPr>
        <w:t>éc</w:t>
      </w:r>
      <w:r>
        <w:rPr>
          <w:rFonts w:ascii="Century Gothic" w:hAnsi="Century Gothic" w:eastAsia="Arial" w:cs="Arial"/>
          <w:spacing w:val="-1"/>
          <w:sz w:val="18"/>
          <w:szCs w:val="18"/>
        </w:rPr>
        <w:t>ni</w:t>
      </w:r>
      <w:r>
        <w:rPr>
          <w:rFonts w:ascii="Century Gothic" w:hAnsi="Century Gothic" w:eastAsia="Arial" w:cs="Arial"/>
          <w:sz w:val="18"/>
          <w:szCs w:val="18"/>
        </w:rPr>
        <w:t>co,</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2"/>
          <w:sz w:val="18"/>
          <w:szCs w:val="18"/>
        </w:rPr>
        <w:t>g</w:t>
      </w:r>
      <w:r>
        <w:rPr>
          <w:rFonts w:ascii="Century Gothic" w:hAnsi="Century Gothic" w:eastAsia="Arial" w:cs="Arial"/>
          <w:sz w:val="18"/>
          <w:szCs w:val="18"/>
        </w:rPr>
        <w:t>al o a</w:t>
      </w:r>
      <w:r>
        <w:rPr>
          <w:rFonts w:ascii="Century Gothic" w:hAnsi="Century Gothic" w:eastAsia="Arial" w:cs="Arial"/>
          <w:spacing w:val="-1"/>
          <w:sz w:val="18"/>
          <w:szCs w:val="18"/>
        </w:rPr>
        <w:t>d</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tr</w:t>
      </w:r>
      <w:r>
        <w:rPr>
          <w:rFonts w:ascii="Century Gothic" w:hAnsi="Century Gothic" w:eastAsia="Arial" w:cs="Arial"/>
          <w:spacing w:val="-3"/>
          <w:sz w:val="18"/>
          <w:szCs w:val="18"/>
        </w:rPr>
        <w:t>a</w:t>
      </w:r>
      <w:r>
        <w:rPr>
          <w:rFonts w:ascii="Century Gothic" w:hAnsi="Century Gothic" w:eastAsia="Arial" w:cs="Arial"/>
          <w:spacing w:val="1"/>
          <w:sz w:val="18"/>
          <w:szCs w:val="18"/>
        </w:rPr>
        <w:t>t</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 xml:space="preserve">o </w:t>
      </w:r>
      <w:r>
        <w:rPr>
          <w:rFonts w:ascii="Century Gothic" w:hAnsi="Century Gothic" w:eastAsia="Arial" w:cs="Arial"/>
          <w:spacing w:val="2"/>
          <w:sz w:val="18"/>
          <w:szCs w:val="18"/>
        </w:rPr>
        <w:t>d</w:t>
      </w:r>
      <w:r>
        <w:rPr>
          <w:rFonts w:ascii="Century Gothic" w:hAnsi="Century Gothic" w:eastAsia="Arial" w:cs="Arial"/>
          <w:sz w:val="18"/>
          <w:szCs w:val="18"/>
        </w:rPr>
        <w:t>e su co</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ni</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w:t>
      </w:r>
    </w:p>
    <w:p>
      <w:pPr>
        <w:ind w:left="567" w:right="-1"/>
        <w:jc w:val="both"/>
        <w:rPr>
          <w:rFonts w:ascii="Century Gothic" w:hAnsi="Century Gothic" w:eastAsia="Arial" w:cs="Arial"/>
          <w:sz w:val="18"/>
          <w:szCs w:val="18"/>
        </w:rPr>
      </w:pPr>
    </w:p>
    <w:p>
      <w:pPr>
        <w:ind w:left="567" w:right="-1"/>
        <w:jc w:val="both"/>
        <w:rPr>
          <w:rFonts w:ascii="Century Gothic" w:hAnsi="Century Gothic" w:eastAsia="Arial" w:cs="Arial"/>
          <w:sz w:val="18"/>
          <w:szCs w:val="18"/>
        </w:rPr>
      </w:pPr>
      <w:r>
        <w:rPr>
          <w:rFonts w:ascii="Century Gothic" w:hAnsi="Century Gothic" w:eastAsia="Arial" w:cs="Arial"/>
          <w:sz w:val="18"/>
          <w:szCs w:val="18"/>
        </w:rPr>
        <w:t>L</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18"/>
          <w:sz w:val="18"/>
          <w:szCs w:val="18"/>
        </w:rPr>
        <w:t xml:space="preserve"> </w:t>
      </w:r>
      <w:r>
        <w:rPr>
          <w:rFonts w:ascii="Century Gothic" w:hAnsi="Century Gothic" w:eastAsia="Arial" w:cs="Arial"/>
          <w:spacing w:val="1"/>
          <w:sz w:val="18"/>
          <w:szCs w:val="18"/>
        </w:rPr>
        <w:t>licitantes</w:t>
      </w:r>
      <w:r>
        <w:rPr>
          <w:rFonts w:ascii="Century Gothic" w:hAnsi="Century Gothic" w:eastAsia="Arial" w:cs="Arial"/>
          <w:spacing w:val="19"/>
          <w:sz w:val="18"/>
          <w:szCs w:val="18"/>
        </w:rPr>
        <w:t xml:space="preserve"> </w:t>
      </w:r>
      <w:r>
        <w:rPr>
          <w:rFonts w:ascii="Century Gothic" w:hAnsi="Century Gothic" w:eastAsia="Arial" w:cs="Arial"/>
          <w:sz w:val="18"/>
          <w:szCs w:val="18"/>
        </w:rPr>
        <w:t>só</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17"/>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drán</w:t>
      </w:r>
      <w:r>
        <w:rPr>
          <w:rFonts w:ascii="Century Gothic" w:hAnsi="Century Gothic" w:eastAsia="Arial" w:cs="Arial"/>
          <w:spacing w:val="18"/>
          <w:sz w:val="18"/>
          <w:szCs w:val="18"/>
        </w:rPr>
        <w:t xml:space="preserve"> </w:t>
      </w:r>
      <w:r>
        <w:rPr>
          <w:rFonts w:ascii="Century Gothic" w:hAnsi="Century Gothic" w:eastAsia="Arial" w:cs="Arial"/>
          <w:sz w:val="18"/>
          <w:szCs w:val="18"/>
        </w:rPr>
        <w:t>present</w:t>
      </w:r>
      <w:r>
        <w:rPr>
          <w:rFonts w:ascii="Century Gothic" w:hAnsi="Century Gothic" w:eastAsia="Arial" w:cs="Arial"/>
          <w:spacing w:val="-2"/>
          <w:sz w:val="18"/>
          <w:szCs w:val="18"/>
        </w:rPr>
        <w:t>a</w:t>
      </w:r>
      <w:r>
        <w:rPr>
          <w:rFonts w:ascii="Century Gothic" w:hAnsi="Century Gothic" w:eastAsia="Arial" w:cs="Arial"/>
          <w:sz w:val="18"/>
          <w:szCs w:val="18"/>
        </w:rPr>
        <w:t>r</w:t>
      </w:r>
      <w:r>
        <w:rPr>
          <w:rFonts w:ascii="Century Gothic" w:hAnsi="Century Gothic" w:eastAsia="Arial" w:cs="Arial"/>
          <w:spacing w:val="19"/>
          <w:sz w:val="18"/>
          <w:szCs w:val="18"/>
        </w:rPr>
        <w:t xml:space="preserve"> </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a</w:t>
      </w:r>
      <w:r>
        <w:rPr>
          <w:rFonts w:ascii="Century Gothic" w:hAnsi="Century Gothic" w:eastAsia="Arial" w:cs="Arial"/>
          <w:spacing w:val="17"/>
          <w:sz w:val="18"/>
          <w:szCs w:val="18"/>
        </w:rPr>
        <w:t xml:space="preserve"> </w:t>
      </w:r>
      <w:r>
        <w:rPr>
          <w:rFonts w:ascii="Century Gothic" w:hAnsi="Century Gothic" w:eastAsia="Arial" w:cs="Arial"/>
          <w:sz w:val="18"/>
          <w:szCs w:val="18"/>
        </w:rPr>
        <w:t>prop</w:t>
      </w:r>
      <w:r>
        <w:rPr>
          <w:rFonts w:ascii="Century Gothic" w:hAnsi="Century Gothic" w:eastAsia="Arial" w:cs="Arial"/>
          <w:spacing w:val="-3"/>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17"/>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r</w:t>
      </w:r>
      <w:r>
        <w:rPr>
          <w:rFonts w:ascii="Century Gothic" w:hAnsi="Century Gothic" w:eastAsia="Arial" w:cs="Arial"/>
          <w:spacing w:val="21"/>
          <w:sz w:val="18"/>
          <w:szCs w:val="18"/>
        </w:rPr>
        <w:t xml:space="preserve"> </w:t>
      </w:r>
      <w:r>
        <w:rPr>
          <w:rFonts w:ascii="Century Gothic" w:hAnsi="Century Gothic" w:eastAsia="Arial" w:cs="Arial"/>
          <w:spacing w:val="-1"/>
          <w:sz w:val="18"/>
          <w:szCs w:val="18"/>
        </w:rPr>
        <w:t>Licitación</w:t>
      </w:r>
      <w:r>
        <w:rPr>
          <w:rFonts w:ascii="Century Gothic" w:hAnsi="Century Gothic" w:eastAsia="Arial" w:cs="Arial"/>
          <w:sz w:val="18"/>
          <w:szCs w:val="18"/>
        </w:rPr>
        <w:t xml:space="preserve">, conforme al </w:t>
      </w:r>
      <w:r>
        <w:rPr>
          <w:rFonts w:ascii="Century Gothic" w:hAnsi="Century Gothic" w:eastAsia="Arial" w:cs="Arial"/>
          <w:spacing w:val="-1"/>
          <w:sz w:val="18"/>
          <w:szCs w:val="18"/>
        </w:rPr>
        <w:t>A</w:t>
      </w:r>
      <w:r>
        <w:rPr>
          <w:rFonts w:ascii="Century Gothic" w:hAnsi="Century Gothic" w:eastAsia="Arial" w:cs="Arial"/>
          <w:spacing w:val="-2"/>
          <w:sz w:val="18"/>
          <w:szCs w:val="18"/>
        </w:rPr>
        <w:t>r</w:t>
      </w:r>
      <w:r>
        <w:rPr>
          <w:rFonts w:ascii="Century Gothic" w:hAnsi="Century Gothic" w:eastAsia="Arial" w:cs="Arial"/>
          <w:spacing w:val="1"/>
          <w:sz w:val="18"/>
          <w:szCs w:val="18"/>
        </w:rPr>
        <w:t>t</w:t>
      </w:r>
      <w:r>
        <w:rPr>
          <w:rFonts w:ascii="Century Gothic" w:hAnsi="Century Gothic" w:eastAsia="Arial" w:cs="Arial"/>
          <w:spacing w:val="-4"/>
          <w:sz w:val="18"/>
          <w:szCs w:val="18"/>
        </w:rPr>
        <w:t>í</w:t>
      </w:r>
      <w:r>
        <w:rPr>
          <w:rFonts w:ascii="Century Gothic" w:hAnsi="Century Gothic" w:eastAsia="Arial" w:cs="Arial"/>
          <w:sz w:val="18"/>
          <w:szCs w:val="18"/>
        </w:rPr>
        <w:t>cu</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17"/>
          <w:sz w:val="18"/>
          <w:szCs w:val="18"/>
        </w:rPr>
        <w:t xml:space="preserve"> </w:t>
      </w:r>
      <w:r>
        <w:rPr>
          <w:rFonts w:ascii="Century Gothic" w:hAnsi="Century Gothic" w:eastAsia="Arial" w:cs="Arial"/>
          <w:sz w:val="18"/>
          <w:szCs w:val="18"/>
        </w:rPr>
        <w:t>3</w:t>
      </w:r>
      <w:r>
        <w:rPr>
          <w:rFonts w:ascii="Century Gothic" w:hAnsi="Century Gothic" w:eastAsia="Arial" w:cs="Arial"/>
          <w:spacing w:val="-1"/>
          <w:sz w:val="18"/>
          <w:szCs w:val="18"/>
        </w:rPr>
        <w:t>9</w:t>
      </w:r>
      <w:r>
        <w:rPr>
          <w:rFonts w:ascii="Century Gothic" w:hAnsi="Century Gothic" w:eastAsia="Arial" w:cs="Arial"/>
          <w:sz w:val="18"/>
          <w:szCs w:val="18"/>
        </w:rPr>
        <w:t>,</w:t>
      </w:r>
      <w:r>
        <w:rPr>
          <w:rFonts w:ascii="Century Gothic" w:hAnsi="Century Gothic" w:eastAsia="Arial" w:cs="Arial"/>
          <w:spacing w:val="19"/>
          <w:sz w:val="18"/>
          <w:szCs w:val="18"/>
        </w:rPr>
        <w:t xml:space="preserve"> </w:t>
      </w:r>
      <w:r>
        <w:rPr>
          <w:rFonts w:ascii="Century Gothic" w:hAnsi="Century Gothic" w:eastAsia="Arial" w:cs="Arial"/>
          <w:spacing w:val="1"/>
          <w:sz w:val="18"/>
          <w:szCs w:val="18"/>
        </w:rPr>
        <w:t>III</w:t>
      </w:r>
      <w:r>
        <w:rPr>
          <w:rFonts w:ascii="Century Gothic" w:hAnsi="Century Gothic" w:eastAsia="Arial" w:cs="Arial"/>
          <w:sz w:val="18"/>
          <w:szCs w:val="18"/>
        </w:rPr>
        <w:t>,</w:t>
      </w:r>
      <w:r>
        <w:rPr>
          <w:rFonts w:ascii="Century Gothic" w:hAnsi="Century Gothic" w:eastAsia="Arial" w:cs="Arial"/>
          <w:spacing w:val="19"/>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nc</w:t>
      </w:r>
      <w:r>
        <w:rPr>
          <w:rFonts w:ascii="Century Gothic" w:hAnsi="Century Gothic" w:eastAsia="Arial" w:cs="Arial"/>
          <w:spacing w:val="-1"/>
          <w:sz w:val="18"/>
          <w:szCs w:val="18"/>
        </w:rPr>
        <w:t>i</w:t>
      </w:r>
      <w:r>
        <w:rPr>
          <w:rFonts w:ascii="Century Gothic" w:hAnsi="Century Gothic" w:eastAsia="Arial" w:cs="Arial"/>
          <w:sz w:val="18"/>
          <w:szCs w:val="18"/>
        </w:rPr>
        <w:t>so</w:t>
      </w:r>
      <w:r>
        <w:rPr>
          <w:rFonts w:ascii="Century Gothic" w:hAnsi="Century Gothic" w:eastAsia="Arial" w:cs="Arial"/>
          <w:spacing w:val="17"/>
          <w:sz w:val="18"/>
          <w:szCs w:val="18"/>
        </w:rPr>
        <w:t xml:space="preserve"> </w:t>
      </w:r>
      <w:r>
        <w:rPr>
          <w:rFonts w:ascii="Century Gothic" w:hAnsi="Century Gothic" w:eastAsia="Arial" w:cs="Arial"/>
          <w:sz w:val="18"/>
          <w:szCs w:val="18"/>
        </w:rPr>
        <w:t>f) d</w:t>
      </w:r>
      <w:r>
        <w:rPr>
          <w:rFonts w:ascii="Century Gothic" w:hAnsi="Century Gothic" w:eastAsia="Arial" w:cs="Arial"/>
          <w:spacing w:val="-1"/>
          <w:sz w:val="18"/>
          <w:szCs w:val="18"/>
        </w:rPr>
        <w:t>e</w:t>
      </w:r>
      <w:r>
        <w:rPr>
          <w:rFonts w:ascii="Century Gothic" w:hAnsi="Century Gothic" w:eastAsia="Arial" w:cs="Arial"/>
          <w:sz w:val="18"/>
          <w:szCs w:val="18"/>
        </w:rPr>
        <w:t xml:space="preserve">l </w:t>
      </w:r>
      <w:r>
        <w:rPr>
          <w:rFonts w:ascii="Century Gothic" w:hAnsi="Century Gothic" w:eastAsia="Arial" w:cs="Arial"/>
          <w:spacing w:val="1"/>
          <w:sz w:val="18"/>
          <w:szCs w:val="18"/>
        </w:rPr>
        <w:t>Reglamento</w:t>
      </w:r>
      <w:r>
        <w:rPr>
          <w:rFonts w:ascii="Century Gothic" w:hAnsi="Century Gothic" w:eastAsia="Arial" w:cs="Arial"/>
          <w:sz w:val="18"/>
          <w:szCs w:val="18"/>
        </w:rPr>
        <w:t>.</w:t>
      </w:r>
    </w:p>
    <w:p>
      <w:pPr>
        <w:ind w:left="567" w:right="-1"/>
        <w:jc w:val="both"/>
        <w:rPr>
          <w:rFonts w:ascii="Century Gothic" w:hAnsi="Century Gothic" w:eastAsia="Arial" w:cs="Arial"/>
          <w:spacing w:val="-1"/>
          <w:sz w:val="18"/>
          <w:szCs w:val="18"/>
        </w:rPr>
      </w:pPr>
    </w:p>
    <w:p>
      <w:pPr>
        <w:ind w:left="567" w:right="-1"/>
        <w:jc w:val="both"/>
        <w:rPr>
          <w:rFonts w:ascii="Century Gothic" w:hAnsi="Century Gothic" w:eastAsia="Arial" w:cs="Arial"/>
          <w:sz w:val="18"/>
          <w:szCs w:val="18"/>
        </w:rPr>
      </w:pPr>
      <w:r>
        <w:rPr>
          <w:rFonts w:ascii="Century Gothic" w:hAnsi="Century Gothic" w:eastAsia="Arial" w:cs="Arial"/>
          <w:spacing w:val="-1"/>
          <w:sz w:val="18"/>
          <w:szCs w:val="18"/>
        </w:rPr>
        <w:t>C</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cumen</w:t>
      </w:r>
      <w:r>
        <w:rPr>
          <w:rFonts w:ascii="Century Gothic" w:hAnsi="Century Gothic" w:eastAsia="Arial" w:cs="Arial"/>
          <w:spacing w:val="1"/>
          <w:sz w:val="18"/>
          <w:szCs w:val="18"/>
        </w:rPr>
        <w:t>t</w:t>
      </w:r>
      <w:r>
        <w:rPr>
          <w:rFonts w:ascii="Century Gothic" w:hAnsi="Century Gothic" w:eastAsia="Arial" w:cs="Arial"/>
          <w:sz w:val="18"/>
          <w:szCs w:val="18"/>
        </w:rPr>
        <w:t xml:space="preserve">os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nt</w:t>
      </w:r>
      <w:r>
        <w:rPr>
          <w:rFonts w:ascii="Century Gothic" w:hAnsi="Century Gothic" w:eastAsia="Arial" w:cs="Arial"/>
          <w:spacing w:val="-2"/>
          <w:sz w:val="18"/>
          <w:szCs w:val="18"/>
        </w:rPr>
        <w:t>e</w:t>
      </w:r>
      <w:r>
        <w:rPr>
          <w:rFonts w:ascii="Century Gothic" w:hAnsi="Century Gothic" w:eastAsia="Arial" w:cs="Arial"/>
          <w:spacing w:val="2"/>
          <w:sz w:val="18"/>
          <w:szCs w:val="18"/>
        </w:rPr>
        <w:t>g</w:t>
      </w:r>
      <w:r>
        <w:rPr>
          <w:rFonts w:ascii="Century Gothic" w:hAnsi="Century Gothic" w:eastAsia="Arial" w:cs="Arial"/>
          <w:spacing w:val="1"/>
          <w:sz w:val="18"/>
          <w:szCs w:val="18"/>
        </w:rPr>
        <w:t>r</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p</w:t>
      </w:r>
      <w:r>
        <w:rPr>
          <w:rFonts w:ascii="Century Gothic" w:hAnsi="Century Gothic" w:eastAsia="Arial" w:cs="Arial"/>
          <w:spacing w:val="-2"/>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
          <w:sz w:val="18"/>
          <w:szCs w:val="18"/>
        </w:rPr>
        <w:t xml:space="preserve"> </w:t>
      </w:r>
      <w:r>
        <w:rPr>
          <w:rFonts w:ascii="Century Gothic" w:hAnsi="Century Gothic" w:eastAsia="Arial" w:cs="Arial"/>
          <w:sz w:val="18"/>
          <w:szCs w:val="18"/>
        </w:rPr>
        <w:t>y a</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éll</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3"/>
          <w:sz w:val="18"/>
          <w:szCs w:val="18"/>
        </w:rPr>
        <w:t>t</w:t>
      </w:r>
      <w:r>
        <w:rPr>
          <w:rFonts w:ascii="Century Gothic" w:hAnsi="Century Gothic" w:eastAsia="Arial" w:cs="Arial"/>
          <w:spacing w:val="-1"/>
          <w:sz w:val="18"/>
          <w:szCs w:val="18"/>
        </w:rPr>
        <w:t>i</w:t>
      </w:r>
      <w:r>
        <w:rPr>
          <w:rFonts w:ascii="Century Gothic" w:hAnsi="Century Gothic" w:eastAsia="Arial" w:cs="Arial"/>
          <w:sz w:val="18"/>
          <w:szCs w:val="18"/>
        </w:rPr>
        <w:t>ntos</w:t>
      </w:r>
      <w:r>
        <w:rPr>
          <w:rFonts w:ascii="Century Gothic" w:hAnsi="Century Gothic" w:eastAsia="Arial" w:cs="Arial"/>
          <w:spacing w:val="3"/>
          <w:sz w:val="18"/>
          <w:szCs w:val="18"/>
        </w:rPr>
        <w:t xml:space="preserve"> </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ésta,</w:t>
      </w:r>
      <w:r>
        <w:rPr>
          <w:rFonts w:ascii="Century Gothic" w:hAnsi="Century Gothic" w:eastAsia="Arial" w:cs="Arial"/>
          <w:spacing w:val="4"/>
          <w:sz w:val="18"/>
          <w:szCs w:val="18"/>
        </w:rPr>
        <w:t xml:space="preserve"> </w:t>
      </w:r>
      <w:r>
        <w:rPr>
          <w:rFonts w:ascii="Century Gothic" w:hAnsi="Century Gothic" w:eastAsia="Arial" w:cs="Arial"/>
          <w:b/>
          <w:sz w:val="18"/>
          <w:szCs w:val="18"/>
        </w:rPr>
        <w:t>d</w:t>
      </w:r>
      <w:r>
        <w:rPr>
          <w:rFonts w:ascii="Century Gothic" w:hAnsi="Century Gothic" w:eastAsia="Arial" w:cs="Arial"/>
          <w:b/>
          <w:spacing w:val="-1"/>
          <w:sz w:val="18"/>
          <w:szCs w:val="18"/>
        </w:rPr>
        <w:t>e</w:t>
      </w:r>
      <w:r>
        <w:rPr>
          <w:rFonts w:ascii="Century Gothic" w:hAnsi="Century Gothic" w:eastAsia="Arial" w:cs="Arial"/>
          <w:b/>
          <w:sz w:val="18"/>
          <w:szCs w:val="18"/>
        </w:rPr>
        <w:t>b</w:t>
      </w:r>
      <w:r>
        <w:rPr>
          <w:rFonts w:ascii="Century Gothic" w:hAnsi="Century Gothic" w:eastAsia="Arial" w:cs="Arial"/>
          <w:b/>
          <w:spacing w:val="-3"/>
          <w:sz w:val="18"/>
          <w:szCs w:val="18"/>
        </w:rPr>
        <w:t>e</w:t>
      </w:r>
      <w:r>
        <w:rPr>
          <w:rFonts w:ascii="Century Gothic" w:hAnsi="Century Gothic" w:eastAsia="Arial" w:cs="Arial"/>
          <w:b/>
          <w:spacing w:val="1"/>
          <w:sz w:val="18"/>
          <w:szCs w:val="18"/>
        </w:rPr>
        <w:t>r</w:t>
      </w:r>
      <w:r>
        <w:rPr>
          <w:rFonts w:ascii="Century Gothic" w:hAnsi="Century Gothic" w:eastAsia="Arial" w:cs="Arial"/>
          <w:b/>
          <w:sz w:val="18"/>
          <w:szCs w:val="18"/>
        </w:rPr>
        <w:t>án</w:t>
      </w:r>
      <w:r>
        <w:rPr>
          <w:rFonts w:ascii="Century Gothic" w:hAnsi="Century Gothic" w:eastAsia="Arial" w:cs="Arial"/>
          <w:b/>
          <w:spacing w:val="2"/>
          <w:sz w:val="18"/>
          <w:szCs w:val="18"/>
        </w:rPr>
        <w:t xml:space="preserve"> </w:t>
      </w:r>
      <w:r>
        <w:rPr>
          <w:rFonts w:ascii="Century Gothic" w:hAnsi="Century Gothic" w:eastAsia="Arial" w:cs="Arial"/>
          <w:b/>
          <w:sz w:val="18"/>
          <w:szCs w:val="18"/>
        </w:rPr>
        <w:t>e</w:t>
      </w:r>
      <w:r>
        <w:rPr>
          <w:rFonts w:ascii="Century Gothic" w:hAnsi="Century Gothic" w:eastAsia="Arial" w:cs="Arial"/>
          <w:b/>
          <w:spacing w:val="-3"/>
          <w:sz w:val="18"/>
          <w:szCs w:val="18"/>
        </w:rPr>
        <w:t>s</w:t>
      </w:r>
      <w:r>
        <w:rPr>
          <w:rFonts w:ascii="Century Gothic" w:hAnsi="Century Gothic" w:eastAsia="Arial" w:cs="Arial"/>
          <w:b/>
          <w:spacing w:val="1"/>
          <w:sz w:val="18"/>
          <w:szCs w:val="18"/>
        </w:rPr>
        <w:t>t</w:t>
      </w:r>
      <w:r>
        <w:rPr>
          <w:rFonts w:ascii="Century Gothic" w:hAnsi="Century Gothic" w:eastAsia="Arial" w:cs="Arial"/>
          <w:b/>
          <w:sz w:val="18"/>
          <w:szCs w:val="18"/>
        </w:rPr>
        <w:t xml:space="preserve">ar </w:t>
      </w:r>
      <w:r>
        <w:rPr>
          <w:rFonts w:ascii="Century Gothic" w:hAnsi="Century Gothic" w:eastAsia="Arial" w:cs="Arial"/>
          <w:b/>
          <w:spacing w:val="1"/>
          <w:sz w:val="18"/>
          <w:szCs w:val="18"/>
        </w:rPr>
        <w:t>f</w:t>
      </w:r>
      <w:r>
        <w:rPr>
          <w:rFonts w:ascii="Century Gothic" w:hAnsi="Century Gothic" w:eastAsia="Arial" w:cs="Arial"/>
          <w:b/>
          <w:sz w:val="18"/>
          <w:szCs w:val="18"/>
        </w:rPr>
        <w:t>o</w:t>
      </w:r>
      <w:r>
        <w:rPr>
          <w:rFonts w:ascii="Century Gothic" w:hAnsi="Century Gothic" w:eastAsia="Arial" w:cs="Arial"/>
          <w:b/>
          <w:spacing w:val="-1"/>
          <w:sz w:val="18"/>
          <w:szCs w:val="18"/>
        </w:rPr>
        <w:t>li</w:t>
      </w:r>
      <w:r>
        <w:rPr>
          <w:rFonts w:ascii="Century Gothic" w:hAnsi="Century Gothic" w:eastAsia="Arial" w:cs="Arial"/>
          <w:b/>
          <w:sz w:val="18"/>
          <w:szCs w:val="18"/>
        </w:rPr>
        <w:t>a</w:t>
      </w:r>
      <w:r>
        <w:rPr>
          <w:rFonts w:ascii="Century Gothic" w:hAnsi="Century Gothic" w:eastAsia="Arial" w:cs="Arial"/>
          <w:b/>
          <w:spacing w:val="-1"/>
          <w:sz w:val="18"/>
          <w:szCs w:val="18"/>
        </w:rPr>
        <w:t>d</w:t>
      </w:r>
      <w:r>
        <w:rPr>
          <w:rFonts w:ascii="Century Gothic" w:hAnsi="Century Gothic" w:eastAsia="Arial" w:cs="Arial"/>
          <w:b/>
          <w:sz w:val="18"/>
          <w:szCs w:val="18"/>
        </w:rPr>
        <w:t>os</w:t>
      </w:r>
      <w:r>
        <w:rPr>
          <w:rFonts w:ascii="Century Gothic" w:hAnsi="Century Gothic" w:eastAsia="Arial" w:cs="Arial"/>
          <w:spacing w:val="3"/>
          <w:sz w:val="18"/>
          <w:szCs w:val="18"/>
        </w:rPr>
        <w:t xml:space="preserve"> </w:t>
      </w:r>
      <w:r>
        <w:rPr>
          <w:rFonts w:ascii="Century Gothic" w:hAnsi="Century Gothic" w:eastAsia="Arial" w:cs="Arial"/>
          <w:b/>
          <w:sz w:val="18"/>
          <w:szCs w:val="18"/>
        </w:rPr>
        <w:t>en</w:t>
      </w:r>
      <w:r>
        <w:rPr>
          <w:rFonts w:ascii="Century Gothic" w:hAnsi="Century Gothic" w:eastAsia="Arial" w:cs="Arial"/>
          <w:b/>
          <w:spacing w:val="2"/>
          <w:sz w:val="18"/>
          <w:szCs w:val="18"/>
        </w:rPr>
        <w:t xml:space="preserve"> </w:t>
      </w:r>
      <w:r>
        <w:rPr>
          <w:rFonts w:ascii="Century Gothic" w:hAnsi="Century Gothic" w:eastAsia="Arial" w:cs="Arial"/>
          <w:b/>
          <w:spacing w:val="1"/>
          <w:sz w:val="18"/>
          <w:szCs w:val="18"/>
        </w:rPr>
        <w:t>t</w:t>
      </w:r>
      <w:r>
        <w:rPr>
          <w:rFonts w:ascii="Century Gothic" w:hAnsi="Century Gothic" w:eastAsia="Arial" w:cs="Arial"/>
          <w:b/>
          <w:sz w:val="18"/>
          <w:szCs w:val="18"/>
        </w:rPr>
        <w:t>o</w:t>
      </w:r>
      <w:r>
        <w:rPr>
          <w:rFonts w:ascii="Century Gothic" w:hAnsi="Century Gothic" w:eastAsia="Arial" w:cs="Arial"/>
          <w:b/>
          <w:spacing w:val="-1"/>
          <w:sz w:val="18"/>
          <w:szCs w:val="18"/>
        </w:rPr>
        <w:t>d</w:t>
      </w:r>
      <w:r>
        <w:rPr>
          <w:rFonts w:ascii="Century Gothic" w:hAnsi="Century Gothic" w:eastAsia="Arial" w:cs="Arial"/>
          <w:b/>
          <w:sz w:val="18"/>
          <w:szCs w:val="18"/>
        </w:rPr>
        <w:t>as</w:t>
      </w:r>
      <w:r>
        <w:rPr>
          <w:rFonts w:ascii="Century Gothic" w:hAnsi="Century Gothic" w:eastAsia="Arial" w:cs="Arial"/>
          <w:b/>
          <w:spacing w:val="3"/>
          <w:sz w:val="18"/>
          <w:szCs w:val="18"/>
        </w:rPr>
        <w:t xml:space="preserve"> </w:t>
      </w:r>
      <w:r>
        <w:rPr>
          <w:rFonts w:ascii="Century Gothic" w:hAnsi="Century Gothic" w:eastAsia="Arial" w:cs="Arial"/>
          <w:b/>
          <w:spacing w:val="-1"/>
          <w:sz w:val="18"/>
          <w:szCs w:val="18"/>
        </w:rPr>
        <w:t>l</w:t>
      </w:r>
      <w:r>
        <w:rPr>
          <w:rFonts w:ascii="Century Gothic" w:hAnsi="Century Gothic" w:eastAsia="Arial" w:cs="Arial"/>
          <w:b/>
          <w:sz w:val="18"/>
          <w:szCs w:val="18"/>
        </w:rPr>
        <w:t>as</w:t>
      </w:r>
      <w:r>
        <w:rPr>
          <w:rFonts w:ascii="Century Gothic" w:hAnsi="Century Gothic" w:eastAsia="Arial" w:cs="Arial"/>
          <w:b/>
          <w:spacing w:val="3"/>
          <w:sz w:val="18"/>
          <w:szCs w:val="18"/>
        </w:rPr>
        <w:t xml:space="preserve"> </w:t>
      </w:r>
      <w:r>
        <w:rPr>
          <w:rFonts w:ascii="Century Gothic" w:hAnsi="Century Gothic" w:eastAsia="Arial" w:cs="Arial"/>
          <w:b/>
          <w:sz w:val="18"/>
          <w:szCs w:val="18"/>
        </w:rPr>
        <w:t>h</w:t>
      </w:r>
      <w:r>
        <w:rPr>
          <w:rFonts w:ascii="Century Gothic" w:hAnsi="Century Gothic" w:eastAsia="Arial" w:cs="Arial"/>
          <w:b/>
          <w:spacing w:val="-1"/>
          <w:sz w:val="18"/>
          <w:szCs w:val="18"/>
        </w:rPr>
        <w:t>o</w:t>
      </w:r>
      <w:r>
        <w:rPr>
          <w:rFonts w:ascii="Century Gothic" w:hAnsi="Century Gothic" w:eastAsia="Arial" w:cs="Arial"/>
          <w:b/>
          <w:spacing w:val="1"/>
          <w:sz w:val="18"/>
          <w:szCs w:val="18"/>
        </w:rPr>
        <w:t>j</w:t>
      </w:r>
      <w:r>
        <w:rPr>
          <w:rFonts w:ascii="Century Gothic" w:hAnsi="Century Gothic" w:eastAsia="Arial" w:cs="Arial"/>
          <w:b/>
          <w:sz w:val="18"/>
          <w:szCs w:val="18"/>
        </w:rPr>
        <w:t>as</w:t>
      </w:r>
      <w:r>
        <w:rPr>
          <w:rFonts w:ascii="Century Gothic" w:hAnsi="Century Gothic" w:eastAsia="Arial" w:cs="Arial"/>
          <w:b/>
          <w:spacing w:val="3"/>
          <w:sz w:val="18"/>
          <w:szCs w:val="18"/>
        </w:rPr>
        <w:t xml:space="preserve"> </w:t>
      </w:r>
      <w:r>
        <w:rPr>
          <w:rFonts w:ascii="Century Gothic" w:hAnsi="Century Gothic" w:eastAsia="Arial" w:cs="Arial"/>
          <w:b/>
          <w:spacing w:val="2"/>
          <w:sz w:val="18"/>
          <w:szCs w:val="18"/>
        </w:rPr>
        <w:t>q</w:t>
      </w:r>
      <w:r>
        <w:rPr>
          <w:rFonts w:ascii="Century Gothic" w:hAnsi="Century Gothic" w:eastAsia="Arial" w:cs="Arial"/>
          <w:b/>
          <w:sz w:val="18"/>
          <w:szCs w:val="18"/>
        </w:rPr>
        <w:t>ue</w:t>
      </w:r>
      <w:r>
        <w:rPr>
          <w:rFonts w:ascii="Century Gothic" w:hAnsi="Century Gothic" w:eastAsia="Arial" w:cs="Arial"/>
          <w:b/>
          <w:spacing w:val="2"/>
          <w:sz w:val="18"/>
          <w:szCs w:val="18"/>
        </w:rPr>
        <w:t xml:space="preserve"> </w:t>
      </w:r>
      <w:r>
        <w:rPr>
          <w:rFonts w:ascii="Century Gothic" w:hAnsi="Century Gothic" w:eastAsia="Arial" w:cs="Arial"/>
          <w:b/>
          <w:spacing w:val="-1"/>
          <w:sz w:val="18"/>
          <w:szCs w:val="18"/>
        </w:rPr>
        <w:t>l</w:t>
      </w:r>
      <w:r>
        <w:rPr>
          <w:rFonts w:ascii="Century Gothic" w:hAnsi="Century Gothic" w:eastAsia="Arial" w:cs="Arial"/>
          <w:b/>
          <w:sz w:val="18"/>
          <w:szCs w:val="18"/>
        </w:rPr>
        <w:t>os</w:t>
      </w:r>
      <w:r>
        <w:rPr>
          <w:rFonts w:ascii="Century Gothic" w:hAnsi="Century Gothic" w:eastAsia="Arial" w:cs="Arial"/>
          <w:b/>
          <w:spacing w:val="3"/>
          <w:sz w:val="18"/>
          <w:szCs w:val="18"/>
        </w:rPr>
        <w:t xml:space="preserve"> </w:t>
      </w:r>
      <w:r>
        <w:rPr>
          <w:rFonts w:ascii="Century Gothic" w:hAnsi="Century Gothic" w:eastAsia="Arial" w:cs="Arial"/>
          <w:b/>
          <w:spacing w:val="-1"/>
          <w:sz w:val="18"/>
          <w:szCs w:val="18"/>
        </w:rPr>
        <w:t>i</w:t>
      </w:r>
      <w:r>
        <w:rPr>
          <w:rFonts w:ascii="Century Gothic" w:hAnsi="Century Gothic" w:eastAsia="Arial" w:cs="Arial"/>
          <w:b/>
          <w:sz w:val="18"/>
          <w:szCs w:val="18"/>
        </w:rPr>
        <w:t>nteg</w:t>
      </w:r>
      <w:r>
        <w:rPr>
          <w:rFonts w:ascii="Century Gothic" w:hAnsi="Century Gothic" w:eastAsia="Arial" w:cs="Arial"/>
          <w:b/>
          <w:spacing w:val="1"/>
          <w:sz w:val="18"/>
          <w:szCs w:val="18"/>
        </w:rPr>
        <w:t>r</w:t>
      </w:r>
      <w:r>
        <w:rPr>
          <w:rFonts w:ascii="Century Gothic" w:hAnsi="Century Gothic" w:eastAsia="Arial" w:cs="Arial"/>
          <w:b/>
          <w:sz w:val="18"/>
          <w:szCs w:val="18"/>
        </w:rPr>
        <w:t>e</w:t>
      </w:r>
      <w:r>
        <w:rPr>
          <w:rFonts w:ascii="Century Gothic" w:hAnsi="Century Gothic" w:eastAsia="Arial" w:cs="Arial"/>
          <w:b/>
          <w:spacing w:val="-1"/>
          <w:sz w:val="18"/>
          <w:szCs w:val="18"/>
        </w:rPr>
        <w:t>n</w:t>
      </w:r>
      <w:r>
        <w:rPr>
          <w:rFonts w:ascii="Century Gothic" w:hAnsi="Century Gothic" w:eastAsia="Arial" w:cs="Arial"/>
          <w:sz w:val="18"/>
          <w:szCs w:val="18"/>
        </w:rPr>
        <w:t>.</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A</w:t>
      </w:r>
      <w:r>
        <w:rPr>
          <w:rFonts w:ascii="Century Gothic" w:hAnsi="Century Gothic" w:eastAsia="Arial" w:cs="Arial"/>
          <w:sz w:val="18"/>
          <w:szCs w:val="18"/>
        </w:rPr>
        <w:t>l</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e</w:t>
      </w:r>
      <w:r>
        <w:rPr>
          <w:rFonts w:ascii="Century Gothic" w:hAnsi="Century Gothic" w:eastAsia="Arial" w:cs="Arial"/>
          <w:spacing w:val="3"/>
          <w:sz w:val="18"/>
          <w:szCs w:val="18"/>
        </w:rPr>
        <w:t>f</w:t>
      </w:r>
      <w:r>
        <w:rPr>
          <w:rFonts w:ascii="Century Gothic" w:hAnsi="Century Gothic" w:eastAsia="Arial" w:cs="Arial"/>
          <w:sz w:val="18"/>
          <w:szCs w:val="18"/>
        </w:rPr>
        <w:t>e</w:t>
      </w:r>
      <w:r>
        <w:rPr>
          <w:rFonts w:ascii="Century Gothic" w:hAnsi="Century Gothic" w:eastAsia="Arial" w:cs="Arial"/>
          <w:spacing w:val="-3"/>
          <w:sz w:val="18"/>
          <w:szCs w:val="18"/>
        </w:rPr>
        <w:t>c</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se d</w:t>
      </w:r>
      <w:r>
        <w:rPr>
          <w:rFonts w:ascii="Century Gothic" w:hAnsi="Century Gothic" w:eastAsia="Arial" w:cs="Arial"/>
          <w:spacing w:val="-1"/>
          <w:sz w:val="18"/>
          <w:szCs w:val="18"/>
        </w:rPr>
        <w:t>e</w:t>
      </w:r>
      <w:r>
        <w:rPr>
          <w:rFonts w:ascii="Century Gothic" w:hAnsi="Century Gothic" w:eastAsia="Arial" w:cs="Arial"/>
          <w:sz w:val="18"/>
          <w:szCs w:val="18"/>
        </w:rPr>
        <w:t>b</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án</w:t>
      </w:r>
      <w:r>
        <w:rPr>
          <w:rFonts w:ascii="Century Gothic" w:hAnsi="Century Gothic" w:eastAsia="Arial" w:cs="Arial"/>
          <w:spacing w:val="2"/>
          <w:sz w:val="18"/>
          <w:szCs w:val="18"/>
        </w:rPr>
        <w:t xml:space="preserve"> </w:t>
      </w:r>
      <w:r>
        <w:rPr>
          <w:rFonts w:ascii="Century Gothic" w:hAnsi="Century Gothic" w:eastAsia="Arial" w:cs="Arial"/>
          <w:sz w:val="18"/>
          <w:szCs w:val="18"/>
        </w:rPr>
        <w:t>n</w:t>
      </w:r>
      <w:r>
        <w:rPr>
          <w:rFonts w:ascii="Century Gothic" w:hAnsi="Century Gothic" w:eastAsia="Arial" w:cs="Arial"/>
          <w:spacing w:val="-1"/>
          <w:sz w:val="18"/>
          <w:szCs w:val="18"/>
        </w:rPr>
        <w:t>u</w:t>
      </w:r>
      <w:r>
        <w:rPr>
          <w:rFonts w:ascii="Century Gothic" w:hAnsi="Century Gothic" w:eastAsia="Arial" w:cs="Arial"/>
          <w:spacing w:val="1"/>
          <w:sz w:val="18"/>
          <w:szCs w:val="18"/>
        </w:rPr>
        <w:t>m</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ar</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m</w:t>
      </w:r>
      <w:r>
        <w:rPr>
          <w:rFonts w:ascii="Century Gothic" w:hAnsi="Century Gothic" w:eastAsia="Arial" w:cs="Arial"/>
          <w:spacing w:val="-3"/>
          <w:sz w:val="18"/>
          <w:szCs w:val="18"/>
        </w:rPr>
        <w:t>a</w:t>
      </w:r>
      <w:r>
        <w:rPr>
          <w:rFonts w:ascii="Century Gothic" w:hAnsi="Century Gothic" w:eastAsia="Arial" w:cs="Arial"/>
          <w:sz w:val="18"/>
          <w:szCs w:val="18"/>
        </w:rPr>
        <w:t>n</w:t>
      </w:r>
      <w:r>
        <w:rPr>
          <w:rFonts w:ascii="Century Gothic" w:hAnsi="Century Gothic" w:eastAsia="Arial" w:cs="Arial"/>
          <w:spacing w:val="-1"/>
          <w:sz w:val="18"/>
          <w:szCs w:val="18"/>
        </w:rPr>
        <w:t>e</w:t>
      </w:r>
      <w:r>
        <w:rPr>
          <w:rFonts w:ascii="Century Gothic" w:hAnsi="Century Gothic" w:eastAsia="Arial" w:cs="Arial"/>
          <w:spacing w:val="-2"/>
          <w:sz w:val="18"/>
          <w:szCs w:val="18"/>
        </w:rPr>
        <w:t>r</w:t>
      </w:r>
      <w:r>
        <w:rPr>
          <w:rFonts w:ascii="Century Gothic" w:hAnsi="Century Gothic" w:eastAsia="Arial" w:cs="Arial"/>
          <w:sz w:val="18"/>
          <w:szCs w:val="18"/>
        </w:rPr>
        <w:t xml:space="preserve">a </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d</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u</w:t>
      </w:r>
      <w:r>
        <w:rPr>
          <w:rFonts w:ascii="Century Gothic" w:hAnsi="Century Gothic" w:eastAsia="Arial" w:cs="Arial"/>
          <w:sz w:val="18"/>
          <w:szCs w:val="18"/>
        </w:rPr>
        <w:t>al</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propu</w:t>
      </w:r>
      <w:r>
        <w:rPr>
          <w:rFonts w:ascii="Century Gothic" w:hAnsi="Century Gothic" w:eastAsia="Arial" w:cs="Arial"/>
          <w:spacing w:val="-1"/>
          <w:sz w:val="18"/>
          <w:szCs w:val="18"/>
        </w:rPr>
        <w:t>e</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t</w:t>
      </w:r>
      <w:r>
        <w:rPr>
          <w:rFonts w:ascii="Century Gothic" w:hAnsi="Century Gothic" w:eastAsia="Arial" w:cs="Arial"/>
          <w:sz w:val="18"/>
          <w:szCs w:val="18"/>
        </w:rPr>
        <w:t>éc</w:t>
      </w:r>
      <w:r>
        <w:rPr>
          <w:rFonts w:ascii="Century Gothic" w:hAnsi="Century Gothic" w:eastAsia="Arial" w:cs="Arial"/>
          <w:spacing w:val="-1"/>
          <w:sz w:val="18"/>
          <w:szCs w:val="18"/>
        </w:rPr>
        <w:t>ni</w:t>
      </w:r>
      <w:r>
        <w:rPr>
          <w:rFonts w:ascii="Century Gothic" w:hAnsi="Century Gothic" w:eastAsia="Arial" w:cs="Arial"/>
          <w:sz w:val="18"/>
          <w:szCs w:val="18"/>
        </w:rPr>
        <w:t>ca</w:t>
      </w:r>
      <w:r>
        <w:rPr>
          <w:rFonts w:ascii="Century Gothic" w:hAnsi="Century Gothic" w:eastAsia="Arial" w:cs="Arial"/>
          <w:spacing w:val="2"/>
          <w:sz w:val="18"/>
          <w:szCs w:val="18"/>
        </w:rPr>
        <w:t xml:space="preserve"> </w:t>
      </w:r>
      <w:r>
        <w:rPr>
          <w:rFonts w:ascii="Century Gothic" w:hAnsi="Century Gothic" w:eastAsia="Arial" w:cs="Arial"/>
          <w:sz w:val="18"/>
          <w:szCs w:val="18"/>
        </w:rPr>
        <w:t>y</w:t>
      </w:r>
      <w:r>
        <w:rPr>
          <w:rFonts w:ascii="Century Gothic" w:hAnsi="Century Gothic" w:eastAsia="Arial" w:cs="Arial"/>
          <w:spacing w:val="2"/>
          <w:sz w:val="18"/>
          <w:szCs w:val="18"/>
        </w:rPr>
        <w:t xml:space="preserve"> </w:t>
      </w:r>
      <w:r>
        <w:rPr>
          <w:rFonts w:ascii="Century Gothic" w:hAnsi="Century Gothic" w:eastAsia="Arial" w:cs="Arial"/>
          <w:sz w:val="18"/>
          <w:szCs w:val="18"/>
        </w:rPr>
        <w:t>ec</w:t>
      </w:r>
      <w:r>
        <w:rPr>
          <w:rFonts w:ascii="Century Gothic" w:hAnsi="Century Gothic" w:eastAsia="Arial" w:cs="Arial"/>
          <w:spacing w:val="-1"/>
          <w:sz w:val="18"/>
          <w:szCs w:val="18"/>
        </w:rPr>
        <w:t>o</w:t>
      </w:r>
      <w:r>
        <w:rPr>
          <w:rFonts w:ascii="Century Gothic" w:hAnsi="Century Gothic" w:eastAsia="Arial" w:cs="Arial"/>
          <w:sz w:val="18"/>
          <w:szCs w:val="18"/>
        </w:rPr>
        <w:t>n</w:t>
      </w:r>
      <w:r>
        <w:rPr>
          <w:rFonts w:ascii="Century Gothic" w:hAnsi="Century Gothic" w:eastAsia="Arial" w:cs="Arial"/>
          <w:spacing w:val="-1"/>
          <w:sz w:val="18"/>
          <w:szCs w:val="18"/>
        </w:rPr>
        <w:t>ó</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ca,</w:t>
      </w:r>
      <w:r>
        <w:rPr>
          <w:rFonts w:ascii="Century Gothic" w:hAnsi="Century Gothic" w:eastAsia="Arial" w:cs="Arial"/>
          <w:spacing w:val="3"/>
          <w:sz w:val="18"/>
          <w:szCs w:val="18"/>
        </w:rPr>
        <w:t xml:space="preserve"> </w:t>
      </w:r>
      <w:r>
        <w:rPr>
          <w:rFonts w:ascii="Century Gothic" w:hAnsi="Century Gothic" w:eastAsia="Arial" w:cs="Arial"/>
          <w:sz w:val="18"/>
          <w:szCs w:val="18"/>
        </w:rPr>
        <w:t>así como</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1"/>
          <w:sz w:val="18"/>
          <w:szCs w:val="18"/>
        </w:rPr>
        <w:t xml:space="preserve"> r</w:t>
      </w:r>
      <w:r>
        <w:rPr>
          <w:rFonts w:ascii="Century Gothic" w:hAnsi="Century Gothic" w:eastAsia="Arial" w:cs="Arial"/>
          <w:sz w:val="18"/>
          <w:szCs w:val="18"/>
        </w:rPr>
        <w:t>esto</w:t>
      </w:r>
      <w:r>
        <w:rPr>
          <w:rFonts w:ascii="Century Gothic" w:hAnsi="Century Gothic" w:eastAsia="Arial" w:cs="Arial"/>
          <w:spacing w:val="2"/>
          <w:sz w:val="18"/>
          <w:szCs w:val="18"/>
        </w:rPr>
        <w:t xml:space="preserve"> </w:t>
      </w:r>
      <w:r>
        <w:rPr>
          <w:rFonts w:ascii="Century Gothic" w:hAnsi="Century Gothic" w:eastAsia="Arial" w:cs="Arial"/>
          <w:sz w:val="18"/>
          <w:szCs w:val="18"/>
        </w:rPr>
        <w:t>de</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4"/>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cumen</w:t>
      </w:r>
      <w:r>
        <w:rPr>
          <w:rFonts w:ascii="Century Gothic" w:hAnsi="Century Gothic" w:eastAsia="Arial" w:cs="Arial"/>
          <w:spacing w:val="1"/>
          <w:sz w:val="18"/>
          <w:szCs w:val="18"/>
        </w:rPr>
        <w:t>t</w:t>
      </w:r>
      <w:r>
        <w:rPr>
          <w:rFonts w:ascii="Century Gothic" w:hAnsi="Century Gothic" w:eastAsia="Arial" w:cs="Arial"/>
          <w:spacing w:val="-3"/>
          <w:sz w:val="18"/>
          <w:szCs w:val="18"/>
        </w:rPr>
        <w:t>o</w:t>
      </w:r>
      <w:r>
        <w:rPr>
          <w:rFonts w:ascii="Century Gothic" w:hAnsi="Century Gothic" w:eastAsia="Arial" w:cs="Arial"/>
          <w:sz w:val="18"/>
          <w:szCs w:val="18"/>
        </w:rPr>
        <w:t>s</w:t>
      </w:r>
      <w:r>
        <w:rPr>
          <w:rFonts w:ascii="Century Gothic" w:hAnsi="Century Gothic" w:eastAsia="Arial" w:cs="Arial"/>
          <w:spacing w:val="2"/>
          <w:sz w:val="18"/>
          <w:szCs w:val="18"/>
        </w:rPr>
        <w:t xml:space="preserve"> q</w:t>
      </w:r>
      <w:r>
        <w:rPr>
          <w:rFonts w:ascii="Century Gothic" w:hAnsi="Century Gothic" w:eastAsia="Arial" w:cs="Arial"/>
          <w:sz w:val="18"/>
          <w:szCs w:val="18"/>
        </w:rPr>
        <w:t>ue</w:t>
      </w:r>
      <w:r>
        <w:rPr>
          <w:rFonts w:ascii="Century Gothic" w:hAnsi="Century Gothic" w:eastAsia="Arial" w:cs="Arial"/>
          <w:spacing w:val="1"/>
          <w:sz w:val="18"/>
          <w:szCs w:val="18"/>
        </w:rPr>
        <w:t xml:space="preserve"> </w:t>
      </w:r>
      <w:r>
        <w:rPr>
          <w:rFonts w:ascii="Century Gothic" w:hAnsi="Century Gothic" w:eastAsia="Arial" w:cs="Arial"/>
          <w:sz w:val="18"/>
          <w:szCs w:val="18"/>
        </w:rPr>
        <w:t>e</w:t>
      </w:r>
      <w:r>
        <w:rPr>
          <w:rFonts w:ascii="Century Gothic" w:hAnsi="Century Gothic" w:eastAsia="Arial" w:cs="Arial"/>
          <w:spacing w:val="-1"/>
          <w:sz w:val="18"/>
          <w:szCs w:val="18"/>
        </w:rPr>
        <w:t>nt</w:t>
      </w:r>
      <w:r>
        <w:rPr>
          <w:rFonts w:ascii="Century Gothic" w:hAnsi="Century Gothic" w:eastAsia="Arial" w:cs="Arial"/>
          <w:spacing w:val="1"/>
          <w:sz w:val="18"/>
          <w:szCs w:val="18"/>
        </w:rPr>
        <w:t>r</w:t>
      </w:r>
      <w:r>
        <w:rPr>
          <w:rFonts w:ascii="Century Gothic" w:hAnsi="Century Gothic" w:eastAsia="Arial" w:cs="Arial"/>
          <w:spacing w:val="-3"/>
          <w:sz w:val="18"/>
          <w:szCs w:val="18"/>
        </w:rPr>
        <w:t>e</w:t>
      </w:r>
      <w:r>
        <w:rPr>
          <w:rFonts w:ascii="Century Gothic" w:hAnsi="Century Gothic" w:eastAsia="Arial" w:cs="Arial"/>
          <w:sz w:val="18"/>
          <w:szCs w:val="18"/>
        </w:rPr>
        <w:t>g</w:t>
      </w:r>
      <w:r>
        <w:rPr>
          <w:rFonts w:ascii="Century Gothic" w:hAnsi="Century Gothic" w:eastAsia="Arial" w:cs="Arial"/>
          <w:spacing w:val="-1"/>
          <w:sz w:val="18"/>
          <w:szCs w:val="18"/>
        </w:rPr>
        <w:t>u</w:t>
      </w:r>
      <w:r>
        <w:rPr>
          <w:rFonts w:ascii="Century Gothic" w:hAnsi="Century Gothic" w:eastAsia="Arial" w:cs="Arial"/>
          <w:sz w:val="18"/>
          <w:szCs w:val="18"/>
        </w:rPr>
        <w:t>e</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el </w:t>
      </w:r>
      <w:r>
        <w:rPr>
          <w:rFonts w:ascii="Century Gothic" w:hAnsi="Century Gothic" w:eastAsia="Arial" w:cs="Arial"/>
          <w:spacing w:val="1"/>
          <w:sz w:val="18"/>
          <w:szCs w:val="18"/>
        </w:rPr>
        <w:t>licitante</w:t>
      </w:r>
      <w:r>
        <w:rPr>
          <w:rFonts w:ascii="Century Gothic" w:hAnsi="Century Gothic" w:eastAsia="Arial" w:cs="Arial"/>
          <w:sz w:val="18"/>
          <w:szCs w:val="18"/>
        </w:rPr>
        <w:t xml:space="preserve"> </w:t>
      </w:r>
      <w:r>
        <w:rPr>
          <w:rFonts w:ascii="Century Gothic" w:hAnsi="Century Gothic" w:eastAsia="Arial" w:cs="Arial"/>
          <w:spacing w:val="1"/>
          <w:sz w:val="18"/>
          <w:szCs w:val="18"/>
        </w:rPr>
        <w:t xml:space="preserve">de conformidad al </w:t>
      </w:r>
      <w:r>
        <w:rPr>
          <w:rFonts w:ascii="Century Gothic" w:hAnsi="Century Gothic" w:eastAsia="Arial" w:cs="Arial"/>
          <w:spacing w:val="-1"/>
          <w:sz w:val="18"/>
          <w:szCs w:val="18"/>
        </w:rPr>
        <w:t>A</w:t>
      </w:r>
      <w:r>
        <w:rPr>
          <w:rFonts w:ascii="Century Gothic" w:hAnsi="Century Gothic" w:eastAsia="Arial" w:cs="Arial"/>
          <w:spacing w:val="-2"/>
          <w:sz w:val="18"/>
          <w:szCs w:val="18"/>
        </w:rPr>
        <w:t>r</w:t>
      </w:r>
      <w:r>
        <w:rPr>
          <w:rFonts w:ascii="Century Gothic" w:hAnsi="Century Gothic" w:eastAsia="Arial" w:cs="Arial"/>
          <w:spacing w:val="1"/>
          <w:sz w:val="18"/>
          <w:szCs w:val="18"/>
        </w:rPr>
        <w:t>t</w:t>
      </w:r>
      <w:r>
        <w:rPr>
          <w:rFonts w:ascii="Century Gothic" w:hAnsi="Century Gothic" w:eastAsia="Arial" w:cs="Arial"/>
          <w:spacing w:val="-4"/>
          <w:sz w:val="18"/>
          <w:szCs w:val="18"/>
        </w:rPr>
        <w:t>í</w:t>
      </w:r>
      <w:r>
        <w:rPr>
          <w:rFonts w:ascii="Century Gothic" w:hAnsi="Century Gothic" w:eastAsia="Arial" w:cs="Arial"/>
          <w:sz w:val="18"/>
          <w:szCs w:val="18"/>
        </w:rPr>
        <w:t>cu</w:t>
      </w:r>
      <w:r>
        <w:rPr>
          <w:rFonts w:ascii="Century Gothic" w:hAnsi="Century Gothic" w:eastAsia="Arial" w:cs="Arial"/>
          <w:spacing w:val="-1"/>
          <w:sz w:val="18"/>
          <w:szCs w:val="18"/>
        </w:rPr>
        <w:t>l</w:t>
      </w:r>
      <w:r>
        <w:rPr>
          <w:rFonts w:ascii="Century Gothic" w:hAnsi="Century Gothic" w:eastAsia="Arial" w:cs="Arial"/>
          <w:sz w:val="18"/>
          <w:szCs w:val="18"/>
        </w:rPr>
        <w:t>o 50</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 xml:space="preserve">l </w:t>
      </w:r>
      <w:r>
        <w:rPr>
          <w:rFonts w:ascii="Century Gothic" w:hAnsi="Century Gothic" w:eastAsia="Arial" w:cs="Arial"/>
          <w:spacing w:val="2"/>
          <w:sz w:val="18"/>
          <w:szCs w:val="18"/>
        </w:rPr>
        <w:t>Reglamento</w:t>
      </w:r>
      <w:r>
        <w:rPr>
          <w:rFonts w:ascii="Century Gothic" w:hAnsi="Century Gothic" w:eastAsia="Arial" w:cs="Arial"/>
          <w:spacing w:val="-2"/>
          <w:sz w:val="18"/>
          <w:szCs w:val="18"/>
        </w:rPr>
        <w:t xml:space="preserve"> de la LAASSP.</w:t>
      </w:r>
    </w:p>
    <w:p>
      <w:pPr>
        <w:ind w:left="567" w:right="115"/>
        <w:jc w:val="both"/>
        <w:rPr>
          <w:rFonts w:ascii="Century Gothic" w:hAnsi="Century Gothic" w:eastAsia="Arial" w:cs="Arial"/>
          <w:spacing w:val="-1"/>
          <w:sz w:val="18"/>
          <w:szCs w:val="18"/>
        </w:rPr>
      </w:pPr>
    </w:p>
    <w:p>
      <w:pPr>
        <w:ind w:left="567" w:right="115"/>
        <w:jc w:val="both"/>
        <w:rPr>
          <w:rFonts w:ascii="Century Gothic" w:hAnsi="Century Gothic" w:eastAsia="Arial" w:cs="Arial"/>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n</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1"/>
          <w:sz w:val="18"/>
          <w:szCs w:val="18"/>
        </w:rPr>
        <w:t xml:space="preserve"> </w:t>
      </w:r>
      <w:r>
        <w:rPr>
          <w:rFonts w:ascii="Century Gothic" w:hAnsi="Century Gothic" w:eastAsia="Arial" w:cs="Arial"/>
          <w:sz w:val="18"/>
          <w:szCs w:val="18"/>
        </w:rPr>
        <w:t>acto</w:t>
      </w:r>
      <w:r>
        <w:rPr>
          <w:rFonts w:ascii="Century Gothic" w:hAnsi="Century Gothic" w:eastAsia="Arial" w:cs="Arial"/>
          <w:spacing w:val="2"/>
          <w:sz w:val="18"/>
          <w:szCs w:val="18"/>
        </w:rPr>
        <w:t xml:space="preserve"> </w:t>
      </w:r>
      <w:r>
        <w:rPr>
          <w:rFonts w:ascii="Century Gothic" w:hAnsi="Century Gothic" w:eastAsia="Arial" w:cs="Arial"/>
          <w:sz w:val="18"/>
          <w:szCs w:val="18"/>
        </w:rPr>
        <w:t>de</w:t>
      </w:r>
      <w:r>
        <w:rPr>
          <w:rFonts w:ascii="Century Gothic" w:hAnsi="Century Gothic" w:eastAsia="Arial" w:cs="Arial"/>
          <w:spacing w:val="1"/>
          <w:sz w:val="18"/>
          <w:szCs w:val="18"/>
        </w:rPr>
        <w:t xml:space="preserve"> </w:t>
      </w:r>
      <w:r>
        <w:rPr>
          <w:rFonts w:ascii="Century Gothic" w:hAnsi="Century Gothic" w:eastAsia="Arial" w:cs="Arial"/>
          <w:sz w:val="18"/>
          <w:szCs w:val="18"/>
        </w:rPr>
        <w:t>pre</w:t>
      </w:r>
      <w:r>
        <w:rPr>
          <w:rFonts w:ascii="Century Gothic" w:hAnsi="Century Gothic" w:eastAsia="Arial" w:cs="Arial"/>
          <w:spacing w:val="-2"/>
          <w:sz w:val="18"/>
          <w:szCs w:val="18"/>
        </w:rPr>
        <w:t>s</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3"/>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1"/>
          <w:sz w:val="18"/>
          <w:szCs w:val="18"/>
        </w:rPr>
        <w:t xml:space="preserve"> </w:t>
      </w:r>
      <w:r>
        <w:rPr>
          <w:rFonts w:ascii="Century Gothic" w:hAnsi="Century Gothic" w:eastAsia="Arial" w:cs="Arial"/>
          <w:sz w:val="18"/>
          <w:szCs w:val="18"/>
        </w:rPr>
        <w:t>y a</w:t>
      </w:r>
      <w:r>
        <w:rPr>
          <w:rFonts w:ascii="Century Gothic" w:hAnsi="Century Gothic" w:eastAsia="Arial" w:cs="Arial"/>
          <w:spacing w:val="-1"/>
          <w:sz w:val="18"/>
          <w:szCs w:val="18"/>
        </w:rPr>
        <w:t>p</w:t>
      </w:r>
      <w:r>
        <w:rPr>
          <w:rFonts w:ascii="Century Gothic" w:hAnsi="Century Gothic" w:eastAsia="Arial" w:cs="Arial"/>
          <w:sz w:val="18"/>
          <w:szCs w:val="18"/>
        </w:rPr>
        <w:t>er</w:t>
      </w:r>
      <w:r>
        <w:rPr>
          <w:rFonts w:ascii="Century Gothic" w:hAnsi="Century Gothic" w:eastAsia="Arial" w:cs="Arial"/>
          <w:spacing w:val="1"/>
          <w:sz w:val="18"/>
          <w:szCs w:val="18"/>
        </w:rPr>
        <w:t>t</w:t>
      </w:r>
      <w:r>
        <w:rPr>
          <w:rFonts w:ascii="Century Gothic" w:hAnsi="Century Gothic" w:eastAsia="Arial" w:cs="Arial"/>
          <w:sz w:val="18"/>
          <w:szCs w:val="18"/>
        </w:rPr>
        <w:t>ura</w:t>
      </w:r>
      <w:r>
        <w:rPr>
          <w:rFonts w:ascii="Century Gothic" w:hAnsi="Century Gothic" w:eastAsia="Arial" w:cs="Arial"/>
          <w:spacing w:val="2"/>
          <w:sz w:val="18"/>
          <w:szCs w:val="18"/>
        </w:rPr>
        <w:t xml:space="preserve"> </w:t>
      </w:r>
      <w:r>
        <w:rPr>
          <w:rFonts w:ascii="Century Gothic" w:hAnsi="Century Gothic" w:eastAsia="Arial" w:cs="Arial"/>
          <w:sz w:val="18"/>
          <w:szCs w:val="18"/>
        </w:rPr>
        <w:t>de</w:t>
      </w:r>
      <w:r>
        <w:rPr>
          <w:rFonts w:ascii="Century Gothic" w:hAnsi="Century Gothic" w:eastAsia="Arial" w:cs="Arial"/>
          <w:spacing w:val="1"/>
          <w:sz w:val="18"/>
          <w:szCs w:val="18"/>
        </w:rPr>
        <w:t xml:space="preserve"> </w:t>
      </w:r>
      <w:r>
        <w:rPr>
          <w:rFonts w:ascii="Century Gothic" w:hAnsi="Century Gothic" w:eastAsia="Arial" w:cs="Arial"/>
          <w:sz w:val="18"/>
          <w:szCs w:val="18"/>
        </w:rPr>
        <w:t>prop</w:t>
      </w:r>
      <w:r>
        <w:rPr>
          <w:rFonts w:ascii="Century Gothic" w:hAnsi="Century Gothic" w:eastAsia="Arial" w:cs="Arial"/>
          <w:spacing w:val="-3"/>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Canal 22</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drá</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4"/>
          <w:sz w:val="18"/>
          <w:szCs w:val="18"/>
        </w:rPr>
        <w:t>i</w:t>
      </w:r>
      <w:r>
        <w:rPr>
          <w:rFonts w:ascii="Century Gothic" w:hAnsi="Century Gothic" w:eastAsia="Arial" w:cs="Arial"/>
          <w:spacing w:val="3"/>
          <w:sz w:val="18"/>
          <w:szCs w:val="18"/>
        </w:rPr>
        <w:t>f</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r</w:t>
      </w:r>
      <w:r>
        <w:rPr>
          <w:rFonts w:ascii="Century Gothic" w:hAnsi="Century Gothic" w:eastAsia="Arial" w:cs="Arial"/>
          <w:spacing w:val="3"/>
          <w:sz w:val="18"/>
          <w:szCs w:val="18"/>
        </w:rPr>
        <w:t xml:space="preserve"> </w:t>
      </w:r>
      <w:r>
        <w:rPr>
          <w:rFonts w:ascii="Century Gothic" w:hAnsi="Century Gothic" w:eastAsia="Arial" w:cs="Arial"/>
          <w:spacing w:val="-3"/>
          <w:sz w:val="18"/>
          <w:szCs w:val="18"/>
        </w:rPr>
        <w:t>l</w:t>
      </w:r>
      <w:r>
        <w:rPr>
          <w:rFonts w:ascii="Century Gothic" w:hAnsi="Century Gothic" w:eastAsia="Arial" w:cs="Arial"/>
          <w:sz w:val="18"/>
          <w:szCs w:val="18"/>
        </w:rPr>
        <w:t xml:space="preserve">a </w:t>
      </w:r>
      <w:r>
        <w:rPr>
          <w:rFonts w:ascii="Century Gothic" w:hAnsi="Century Gothic" w:eastAsia="Arial" w:cs="Arial"/>
          <w:spacing w:val="1"/>
          <w:sz w:val="18"/>
          <w:szCs w:val="18"/>
        </w:rPr>
        <w:t>f</w:t>
      </w:r>
      <w:r>
        <w:rPr>
          <w:rFonts w:ascii="Century Gothic" w:hAnsi="Century Gothic" w:eastAsia="Arial" w:cs="Arial"/>
          <w:sz w:val="18"/>
          <w:szCs w:val="18"/>
        </w:rPr>
        <w:t>ec</w:t>
      </w:r>
      <w:r>
        <w:rPr>
          <w:rFonts w:ascii="Century Gothic" w:hAnsi="Century Gothic" w:eastAsia="Arial" w:cs="Arial"/>
          <w:spacing w:val="-1"/>
          <w:sz w:val="18"/>
          <w:szCs w:val="18"/>
        </w:rPr>
        <w:t>h</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z w:val="18"/>
          <w:szCs w:val="18"/>
        </w:rPr>
        <w:t xml:space="preserve">del </w:t>
      </w:r>
      <w:r>
        <w:rPr>
          <w:rFonts w:ascii="Century Gothic" w:hAnsi="Century Gothic" w:eastAsia="Arial" w:cs="Arial"/>
          <w:spacing w:val="3"/>
          <w:sz w:val="18"/>
          <w:szCs w:val="18"/>
        </w:rPr>
        <w:t>f</w:t>
      </w:r>
      <w:r>
        <w:rPr>
          <w:rFonts w:ascii="Century Gothic" w:hAnsi="Century Gothic" w:eastAsia="Arial" w:cs="Arial"/>
          <w:sz w:val="18"/>
          <w:szCs w:val="18"/>
        </w:rPr>
        <w:t>a</w:t>
      </w:r>
      <w:r>
        <w:rPr>
          <w:rFonts w:ascii="Century Gothic" w:hAnsi="Century Gothic" w:eastAsia="Arial" w:cs="Arial"/>
          <w:spacing w:val="-1"/>
          <w:sz w:val="18"/>
          <w:szCs w:val="18"/>
        </w:rPr>
        <w:t>ll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nt</w:t>
      </w:r>
      <w:r>
        <w:rPr>
          <w:rFonts w:ascii="Century Gothic" w:hAnsi="Century Gothic" w:eastAsia="Arial" w:cs="Arial"/>
          <w:spacing w:val="1"/>
          <w:sz w:val="18"/>
          <w:szCs w:val="18"/>
        </w:rPr>
        <w:t>r</w:t>
      </w:r>
      <w:r>
        <w:rPr>
          <w:rFonts w:ascii="Century Gothic" w:hAnsi="Century Gothic" w:eastAsia="Arial" w:cs="Arial"/>
          <w:sz w:val="18"/>
          <w:szCs w:val="18"/>
        </w:rPr>
        <w:t xml:space="preserve">o de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z</w:t>
      </w:r>
      <w:r>
        <w:rPr>
          <w:rFonts w:ascii="Century Gothic" w:hAnsi="Century Gothic" w:eastAsia="Arial" w:cs="Arial"/>
          <w:sz w:val="18"/>
          <w:szCs w:val="18"/>
        </w:rPr>
        <w:t>os</w:t>
      </w:r>
      <w:r>
        <w:rPr>
          <w:rFonts w:ascii="Century Gothic" w:hAnsi="Century Gothic" w:eastAsia="Arial" w:cs="Arial"/>
          <w:spacing w:val="3"/>
          <w:sz w:val="18"/>
          <w:szCs w:val="18"/>
        </w:rPr>
        <w:t xml:space="preserve"> </w:t>
      </w:r>
      <w:r>
        <w:rPr>
          <w:rFonts w:ascii="Century Gothic" w:hAnsi="Century Gothic" w:eastAsia="Arial" w:cs="Arial"/>
          <w:sz w:val="18"/>
          <w:szCs w:val="18"/>
        </w:rPr>
        <w:t>estab</w:t>
      </w:r>
      <w:r>
        <w:rPr>
          <w:rFonts w:ascii="Century Gothic" w:hAnsi="Century Gothic" w:eastAsia="Arial" w:cs="Arial"/>
          <w:spacing w:val="-1"/>
          <w:sz w:val="18"/>
          <w:szCs w:val="18"/>
        </w:rPr>
        <w:t>l</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6"/>
          <w:sz w:val="18"/>
          <w:szCs w:val="18"/>
        </w:rPr>
        <w:t xml:space="preserve"> </w:t>
      </w:r>
      <w:r>
        <w:rPr>
          <w:rFonts w:ascii="Century Gothic" w:hAnsi="Century Gothic" w:eastAsia="Arial" w:cs="Arial"/>
          <w:sz w:val="18"/>
          <w:szCs w:val="18"/>
        </w:rPr>
        <w:t>en</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fr</w:t>
      </w:r>
      <w:r>
        <w:rPr>
          <w:rFonts w:ascii="Century Gothic" w:hAnsi="Century Gothic" w:eastAsia="Arial" w:cs="Arial"/>
          <w:sz w:val="18"/>
          <w:szCs w:val="18"/>
        </w:rPr>
        <w:t>acc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II</w:t>
      </w:r>
      <w:r>
        <w:rPr>
          <w:rFonts w:ascii="Century Gothic" w:hAnsi="Century Gothic" w:eastAsia="Arial" w:cs="Arial"/>
          <w:sz w:val="18"/>
          <w:szCs w:val="18"/>
        </w:rPr>
        <w:t>I</w:t>
      </w:r>
      <w:r>
        <w:rPr>
          <w:rFonts w:ascii="Century Gothic" w:hAnsi="Century Gothic" w:eastAsia="Arial" w:cs="Arial"/>
          <w:spacing w:val="4"/>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2"/>
          <w:sz w:val="18"/>
          <w:szCs w:val="18"/>
        </w:rPr>
        <w:t xml:space="preserve"> </w:t>
      </w:r>
      <w:r>
        <w:rPr>
          <w:rFonts w:ascii="Century Gothic" w:hAnsi="Century Gothic" w:eastAsia="Arial" w:cs="Arial"/>
          <w:sz w:val="18"/>
          <w:szCs w:val="18"/>
        </w:rPr>
        <w:t>ar</w:t>
      </w:r>
      <w:r>
        <w:rPr>
          <w:rFonts w:ascii="Century Gothic" w:hAnsi="Century Gothic" w:eastAsia="Arial" w:cs="Arial"/>
          <w:spacing w:val="-1"/>
          <w:sz w:val="18"/>
          <w:szCs w:val="18"/>
        </w:rPr>
        <w:t>t</w:t>
      </w:r>
      <w:r>
        <w:rPr>
          <w:rFonts w:ascii="Century Gothic" w:hAnsi="Century Gothic" w:eastAsia="Arial" w:cs="Arial"/>
          <w:spacing w:val="-4"/>
          <w:sz w:val="18"/>
          <w:szCs w:val="18"/>
        </w:rPr>
        <w:t>í</w:t>
      </w:r>
      <w:r>
        <w:rPr>
          <w:rFonts w:ascii="Century Gothic" w:hAnsi="Century Gothic" w:eastAsia="Arial" w:cs="Arial"/>
          <w:sz w:val="18"/>
          <w:szCs w:val="18"/>
        </w:rPr>
        <w:t>c</w:t>
      </w:r>
      <w:r>
        <w:rPr>
          <w:rFonts w:ascii="Century Gothic" w:hAnsi="Century Gothic" w:eastAsia="Arial" w:cs="Arial"/>
          <w:spacing w:val="2"/>
          <w:sz w:val="18"/>
          <w:szCs w:val="18"/>
        </w:rPr>
        <w:t>u</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35</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8"/>
          <w:sz w:val="18"/>
          <w:szCs w:val="18"/>
        </w:rPr>
        <w:t xml:space="preserve"> </w:t>
      </w:r>
      <w:r>
        <w:rPr>
          <w:rFonts w:ascii="Century Gothic" w:hAnsi="Century Gothic" w:eastAsia="Arial" w:cs="Arial"/>
          <w:spacing w:val="1"/>
          <w:sz w:val="18"/>
          <w:szCs w:val="18"/>
        </w:rPr>
        <w:t>LAASSP</w:t>
      </w:r>
      <w:r>
        <w:rPr>
          <w:rFonts w:ascii="Century Gothic" w:hAnsi="Century Gothic" w:eastAsia="Arial" w:cs="Arial"/>
          <w:sz w:val="18"/>
          <w:szCs w:val="18"/>
        </w:rPr>
        <w:t>,</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cu</w:t>
      </w:r>
      <w:r>
        <w:rPr>
          <w:rFonts w:ascii="Century Gothic" w:hAnsi="Century Gothic" w:eastAsia="Arial" w:cs="Arial"/>
          <w:spacing w:val="-1"/>
          <w:sz w:val="18"/>
          <w:szCs w:val="18"/>
        </w:rPr>
        <w:t>a</w:t>
      </w:r>
      <w:r>
        <w:rPr>
          <w:rFonts w:ascii="Century Gothic" w:hAnsi="Century Gothic" w:eastAsia="Arial" w:cs="Arial"/>
          <w:sz w:val="18"/>
          <w:szCs w:val="18"/>
        </w:rPr>
        <w:t xml:space="preserve">l </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e</w:t>
      </w:r>
      <w:r>
        <w:rPr>
          <w:rFonts w:ascii="Century Gothic" w:hAnsi="Century Gothic" w:eastAsia="Arial" w:cs="Arial"/>
          <w:sz w:val="18"/>
          <w:szCs w:val="18"/>
        </w:rPr>
        <w:t>d</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3"/>
          <w:sz w:val="18"/>
          <w:szCs w:val="18"/>
        </w:rPr>
        <w:t xml:space="preserve"> </w:t>
      </w:r>
      <w:r>
        <w:rPr>
          <w:rFonts w:ascii="Century Gothic" w:hAnsi="Century Gothic" w:eastAsia="Arial" w:cs="Arial"/>
          <w:sz w:val="18"/>
          <w:szCs w:val="18"/>
        </w:rPr>
        <w:t>as</w:t>
      </w:r>
      <w:r>
        <w:rPr>
          <w:rFonts w:ascii="Century Gothic" w:hAnsi="Century Gothic" w:eastAsia="Arial" w:cs="Arial"/>
          <w:spacing w:val="-1"/>
          <w:sz w:val="18"/>
          <w:szCs w:val="18"/>
        </w:rPr>
        <w:t>e</w:t>
      </w:r>
      <w:r>
        <w:rPr>
          <w:rFonts w:ascii="Century Gothic" w:hAnsi="Century Gothic" w:eastAsia="Arial" w:cs="Arial"/>
          <w:sz w:val="18"/>
          <w:szCs w:val="18"/>
        </w:rPr>
        <w:t>ntado</w:t>
      </w:r>
      <w:r>
        <w:rPr>
          <w:rFonts w:ascii="Century Gothic" w:hAnsi="Century Gothic" w:eastAsia="Arial" w:cs="Arial"/>
          <w:spacing w:val="3"/>
          <w:sz w:val="18"/>
          <w:szCs w:val="18"/>
        </w:rPr>
        <w:t xml:space="preserve"> </w:t>
      </w:r>
      <w:r>
        <w:rPr>
          <w:rFonts w:ascii="Century Gothic" w:hAnsi="Century Gothic" w:eastAsia="Arial" w:cs="Arial"/>
          <w:sz w:val="18"/>
          <w:szCs w:val="18"/>
        </w:rPr>
        <w:t>en el</w:t>
      </w:r>
      <w:r>
        <w:rPr>
          <w:rFonts w:ascii="Century Gothic" w:hAnsi="Century Gothic" w:eastAsia="Arial" w:cs="Arial"/>
          <w:spacing w:val="2"/>
          <w:sz w:val="18"/>
          <w:szCs w:val="18"/>
        </w:rPr>
        <w:t xml:space="preserve"> </w:t>
      </w:r>
      <w:r>
        <w:rPr>
          <w:rFonts w:ascii="Century Gothic" w:hAnsi="Century Gothic" w:eastAsia="Arial" w:cs="Arial"/>
          <w:sz w:val="18"/>
          <w:szCs w:val="18"/>
        </w:rPr>
        <w:t>acta</w:t>
      </w:r>
      <w:r>
        <w:rPr>
          <w:rFonts w:ascii="Century Gothic" w:hAnsi="Century Gothic" w:eastAsia="Arial" w:cs="Arial"/>
          <w:spacing w:val="4"/>
          <w:sz w:val="18"/>
          <w:szCs w:val="18"/>
        </w:rPr>
        <w:t xml:space="preserve"> </w:t>
      </w:r>
      <w:r>
        <w:rPr>
          <w:rFonts w:ascii="Century Gothic" w:hAnsi="Century Gothic" w:eastAsia="Arial" w:cs="Arial"/>
          <w:sz w:val="18"/>
          <w:szCs w:val="18"/>
        </w:rPr>
        <w:t>cor</w:t>
      </w:r>
      <w:r>
        <w:rPr>
          <w:rFonts w:ascii="Century Gothic" w:hAnsi="Century Gothic" w:eastAsia="Arial" w:cs="Arial"/>
          <w:spacing w:val="1"/>
          <w:sz w:val="18"/>
          <w:szCs w:val="18"/>
        </w:rPr>
        <w:t>r</w:t>
      </w:r>
      <w:r>
        <w:rPr>
          <w:rFonts w:ascii="Century Gothic" w:hAnsi="Century Gothic" w:eastAsia="Arial" w:cs="Arial"/>
          <w:spacing w:val="-3"/>
          <w:sz w:val="18"/>
          <w:szCs w:val="18"/>
        </w:rPr>
        <w:t>e</w:t>
      </w:r>
      <w:r>
        <w:rPr>
          <w:rFonts w:ascii="Century Gothic" w:hAnsi="Century Gothic" w:eastAsia="Arial" w:cs="Arial"/>
          <w:sz w:val="18"/>
          <w:szCs w:val="18"/>
        </w:rPr>
        <w:t>sp</w:t>
      </w:r>
      <w:r>
        <w:rPr>
          <w:rFonts w:ascii="Century Gothic" w:hAnsi="Century Gothic" w:eastAsia="Arial" w:cs="Arial"/>
          <w:spacing w:val="-1"/>
          <w:sz w:val="18"/>
          <w:szCs w:val="18"/>
        </w:rPr>
        <w:t>o</w:t>
      </w:r>
      <w:r>
        <w:rPr>
          <w:rFonts w:ascii="Century Gothic" w:hAnsi="Century Gothic" w:eastAsia="Arial" w:cs="Arial"/>
          <w:sz w:val="18"/>
          <w:szCs w:val="18"/>
        </w:rPr>
        <w:t>n</w:t>
      </w:r>
      <w:r>
        <w:rPr>
          <w:rFonts w:ascii="Century Gothic" w:hAnsi="Century Gothic" w:eastAsia="Arial" w:cs="Arial"/>
          <w:spacing w:val="-1"/>
          <w:sz w:val="18"/>
          <w:szCs w:val="18"/>
        </w:rPr>
        <w:t>di</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 a</w:t>
      </w:r>
      <w:r>
        <w:rPr>
          <w:rFonts w:ascii="Century Gothic" w:hAnsi="Century Gothic" w:eastAsia="Arial" w:cs="Arial"/>
          <w:spacing w:val="3"/>
          <w:sz w:val="18"/>
          <w:szCs w:val="18"/>
        </w:rPr>
        <w:t xml:space="preserve"> </w:t>
      </w:r>
      <w:r>
        <w:rPr>
          <w:rFonts w:ascii="Century Gothic" w:hAnsi="Century Gothic" w:eastAsia="Arial" w:cs="Arial"/>
          <w:sz w:val="18"/>
          <w:szCs w:val="18"/>
        </w:rPr>
        <w:t>este</w:t>
      </w:r>
      <w:r>
        <w:rPr>
          <w:rFonts w:ascii="Century Gothic" w:hAnsi="Century Gothic" w:eastAsia="Arial" w:cs="Arial"/>
          <w:spacing w:val="4"/>
          <w:sz w:val="18"/>
          <w:szCs w:val="18"/>
        </w:rPr>
        <w:t xml:space="preserve"> </w:t>
      </w:r>
      <w:r>
        <w:rPr>
          <w:rFonts w:ascii="Century Gothic" w:hAnsi="Century Gothic" w:eastAsia="Arial" w:cs="Arial"/>
          <w:sz w:val="18"/>
          <w:szCs w:val="18"/>
        </w:rPr>
        <w:t>act</w:t>
      </w:r>
      <w:r>
        <w:rPr>
          <w:rFonts w:ascii="Century Gothic" w:hAnsi="Century Gothic" w:eastAsia="Arial" w:cs="Arial"/>
          <w:spacing w:val="-2"/>
          <w:sz w:val="18"/>
          <w:szCs w:val="18"/>
        </w:rPr>
        <w:t>o</w:t>
      </w:r>
      <w:r>
        <w:rPr>
          <w:rFonts w:ascii="Century Gothic" w:hAnsi="Century Gothic" w:eastAsia="Arial" w:cs="Arial"/>
          <w:sz w:val="18"/>
          <w:szCs w:val="18"/>
        </w:rPr>
        <w:t>.</w:t>
      </w:r>
      <w:r>
        <w:rPr>
          <w:rFonts w:ascii="Century Gothic" w:hAnsi="Century Gothic" w:eastAsia="Arial" w:cs="Arial"/>
          <w:spacing w:val="2"/>
          <w:sz w:val="18"/>
          <w:szCs w:val="18"/>
        </w:rPr>
        <w:t xml:space="preserve"> T</w:t>
      </w:r>
      <w:r>
        <w:rPr>
          <w:rFonts w:ascii="Century Gothic" w:hAnsi="Century Gothic" w:eastAsia="Arial" w:cs="Arial"/>
          <w:spacing w:val="-3"/>
          <w:sz w:val="18"/>
          <w:szCs w:val="18"/>
        </w:rPr>
        <w:t>a</w:t>
      </w:r>
      <w:r>
        <w:rPr>
          <w:rFonts w:ascii="Century Gothic" w:hAnsi="Century Gothic" w:eastAsia="Arial" w:cs="Arial"/>
          <w:spacing w:val="1"/>
          <w:sz w:val="18"/>
          <w:szCs w:val="18"/>
        </w:rPr>
        <w:t>m</w:t>
      </w:r>
      <w:r>
        <w:rPr>
          <w:rFonts w:ascii="Century Gothic" w:hAnsi="Century Gothic" w:eastAsia="Arial" w:cs="Arial"/>
          <w:sz w:val="18"/>
          <w:szCs w:val="18"/>
        </w:rPr>
        <w:t>b</w:t>
      </w:r>
      <w:r>
        <w:rPr>
          <w:rFonts w:ascii="Century Gothic" w:hAnsi="Century Gothic" w:eastAsia="Arial" w:cs="Arial"/>
          <w:spacing w:val="-1"/>
          <w:sz w:val="18"/>
          <w:szCs w:val="18"/>
        </w:rPr>
        <w:t>i</w:t>
      </w:r>
      <w:r>
        <w:rPr>
          <w:rFonts w:ascii="Century Gothic" w:hAnsi="Century Gothic" w:eastAsia="Arial" w:cs="Arial"/>
          <w:sz w:val="18"/>
          <w:szCs w:val="18"/>
        </w:rPr>
        <w:t>én</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drá</w:t>
      </w:r>
      <w:r>
        <w:rPr>
          <w:rFonts w:ascii="Century Gothic" w:hAnsi="Century Gothic" w:eastAsia="Arial" w:cs="Arial"/>
          <w:spacing w:val="3"/>
          <w:sz w:val="18"/>
          <w:szCs w:val="18"/>
        </w:rPr>
        <w:t xml:space="preserve"> </w:t>
      </w:r>
      <w:r>
        <w:rPr>
          <w:rFonts w:ascii="Century Gothic" w:hAnsi="Century Gothic" w:eastAsia="Arial" w:cs="Arial"/>
          <w:sz w:val="18"/>
          <w:szCs w:val="18"/>
        </w:rPr>
        <w:t>h</w:t>
      </w:r>
      <w:r>
        <w:rPr>
          <w:rFonts w:ascii="Century Gothic" w:hAnsi="Century Gothic" w:eastAsia="Arial" w:cs="Arial"/>
          <w:spacing w:val="-1"/>
          <w:sz w:val="18"/>
          <w:szCs w:val="18"/>
        </w:rPr>
        <w:t>a</w:t>
      </w:r>
      <w:r>
        <w:rPr>
          <w:rFonts w:ascii="Century Gothic" w:hAnsi="Century Gothic" w:eastAsia="Arial" w:cs="Arial"/>
          <w:sz w:val="18"/>
          <w:szCs w:val="18"/>
        </w:rPr>
        <w:t>cerlo</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u</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 xml:space="preserve">e </w:t>
      </w:r>
      <w:r>
        <w:rPr>
          <w:rFonts w:ascii="Century Gothic" w:hAnsi="Century Gothic" w:eastAsia="Arial" w:cs="Arial"/>
          <w:spacing w:val="-1"/>
          <w:sz w:val="18"/>
          <w:szCs w:val="18"/>
        </w:rPr>
        <w:t>l</w:t>
      </w:r>
      <w:r>
        <w:rPr>
          <w:rFonts w:ascii="Century Gothic" w:hAnsi="Century Gothic" w:eastAsia="Arial" w:cs="Arial"/>
          <w:sz w:val="18"/>
          <w:szCs w:val="18"/>
        </w:rPr>
        <w:t>a e</w:t>
      </w:r>
      <w:r>
        <w:rPr>
          <w:rFonts w:ascii="Century Gothic" w:hAnsi="Century Gothic" w:eastAsia="Arial" w:cs="Arial"/>
          <w:spacing w:val="-3"/>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
          <w:sz w:val="18"/>
          <w:szCs w:val="18"/>
        </w:rPr>
        <w:t xml:space="preserve"> </w:t>
      </w:r>
      <w:r>
        <w:rPr>
          <w:rFonts w:ascii="Century Gothic" w:hAnsi="Century Gothic" w:eastAsia="Arial" w:cs="Arial"/>
          <w:sz w:val="18"/>
          <w:szCs w:val="18"/>
        </w:rPr>
        <w:t xml:space="preserve">de </w:t>
      </w:r>
      <w:r>
        <w:rPr>
          <w:rFonts w:ascii="Century Gothic" w:hAnsi="Century Gothic" w:eastAsia="Arial" w:cs="Arial"/>
          <w:spacing w:val="-1"/>
          <w:sz w:val="18"/>
          <w:szCs w:val="18"/>
        </w:rPr>
        <w:t>l</w:t>
      </w:r>
      <w:r>
        <w:rPr>
          <w:rFonts w:ascii="Century Gothic" w:hAnsi="Century Gothic" w:eastAsia="Arial" w:cs="Arial"/>
          <w:sz w:val="18"/>
          <w:szCs w:val="18"/>
        </w:rPr>
        <w:t>as</w:t>
      </w:r>
      <w:r>
        <w:rPr>
          <w:rFonts w:ascii="Century Gothic" w:hAnsi="Century Gothic" w:eastAsia="Arial" w:cs="Arial"/>
          <w:spacing w:val="3"/>
          <w:sz w:val="18"/>
          <w:szCs w:val="18"/>
        </w:rPr>
        <w:t xml:space="preserve"> </w:t>
      </w:r>
      <w:r>
        <w:rPr>
          <w:rFonts w:ascii="Century Gothic" w:hAnsi="Century Gothic" w:eastAsia="Arial" w:cs="Arial"/>
          <w:sz w:val="18"/>
          <w:szCs w:val="18"/>
        </w:rPr>
        <w:t>propos</w:t>
      </w:r>
      <w:r>
        <w:rPr>
          <w:rFonts w:ascii="Century Gothic" w:hAnsi="Century Gothic" w:eastAsia="Arial" w:cs="Arial"/>
          <w:spacing w:val="-2"/>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nt</w:t>
      </w:r>
      <w:r>
        <w:rPr>
          <w:rFonts w:ascii="Century Gothic" w:hAnsi="Century Gothic" w:eastAsia="Arial" w:cs="Arial"/>
          <w:spacing w:val="1"/>
          <w:sz w:val="18"/>
          <w:szCs w:val="18"/>
        </w:rPr>
        <w:t>r</w:t>
      </w:r>
      <w:r>
        <w:rPr>
          <w:rFonts w:ascii="Century Gothic" w:hAnsi="Century Gothic" w:eastAsia="Arial" w:cs="Arial"/>
          <w:sz w:val="18"/>
          <w:szCs w:val="18"/>
        </w:rPr>
        <w:t>o de</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 p</w:t>
      </w:r>
      <w:r>
        <w:rPr>
          <w:rFonts w:ascii="Century Gothic" w:hAnsi="Century Gothic" w:eastAsia="Arial" w:cs="Arial"/>
          <w:spacing w:val="-1"/>
          <w:sz w:val="18"/>
          <w:szCs w:val="18"/>
        </w:rPr>
        <w:t>l</w:t>
      </w:r>
      <w:r>
        <w:rPr>
          <w:rFonts w:ascii="Century Gothic" w:hAnsi="Century Gothic" w:eastAsia="Arial" w:cs="Arial"/>
          <w:spacing w:val="2"/>
          <w:sz w:val="18"/>
          <w:szCs w:val="18"/>
        </w:rPr>
        <w:t>a</w:t>
      </w:r>
      <w:r>
        <w:rPr>
          <w:rFonts w:ascii="Century Gothic" w:hAnsi="Century Gothic" w:eastAsia="Arial" w:cs="Arial"/>
          <w:spacing w:val="-2"/>
          <w:sz w:val="18"/>
          <w:szCs w:val="18"/>
        </w:rPr>
        <w:t>z</w:t>
      </w:r>
      <w:r>
        <w:rPr>
          <w:rFonts w:ascii="Century Gothic" w:hAnsi="Century Gothic" w:eastAsia="Arial" w:cs="Arial"/>
          <w:sz w:val="18"/>
          <w:szCs w:val="18"/>
        </w:rPr>
        <w:t>os i</w:t>
      </w:r>
      <w:r>
        <w:rPr>
          <w:rFonts w:ascii="Century Gothic" w:hAnsi="Century Gothic" w:eastAsia="Arial" w:cs="Arial"/>
          <w:spacing w:val="-1"/>
          <w:sz w:val="18"/>
          <w:szCs w:val="18"/>
        </w:rPr>
        <w:t>n</w:t>
      </w:r>
      <w:r>
        <w:rPr>
          <w:rFonts w:ascii="Century Gothic" w:hAnsi="Century Gothic" w:eastAsia="Arial" w:cs="Arial"/>
          <w:spacing w:val="2"/>
          <w:sz w:val="18"/>
          <w:szCs w:val="18"/>
        </w:rPr>
        <w:t>d</w:t>
      </w:r>
      <w:r>
        <w:rPr>
          <w:rFonts w:ascii="Century Gothic" w:hAnsi="Century Gothic" w:eastAsia="Arial" w:cs="Arial"/>
          <w:spacing w:val="-1"/>
          <w:sz w:val="18"/>
          <w:szCs w:val="18"/>
        </w:rPr>
        <w:t>i</w:t>
      </w:r>
      <w:r>
        <w:rPr>
          <w:rFonts w:ascii="Century Gothic" w:hAnsi="Century Gothic" w:eastAsia="Arial" w:cs="Arial"/>
          <w:sz w:val="18"/>
          <w:szCs w:val="18"/>
        </w:rPr>
        <w:t>ca</w:t>
      </w:r>
      <w:r>
        <w:rPr>
          <w:rFonts w:ascii="Century Gothic" w:hAnsi="Century Gothic" w:eastAsia="Arial" w:cs="Arial"/>
          <w:spacing w:val="-1"/>
          <w:sz w:val="18"/>
          <w:szCs w:val="18"/>
        </w:rPr>
        <w:t>d</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z w:val="18"/>
          <w:szCs w:val="18"/>
        </w:rPr>
        <w:t>n</w:t>
      </w:r>
      <w:r>
        <w:rPr>
          <w:rFonts w:ascii="Century Gothic" w:hAnsi="Century Gothic" w:eastAsia="Arial" w:cs="Arial"/>
          <w:spacing w:val="-1"/>
          <w:sz w:val="18"/>
          <w:szCs w:val="18"/>
        </w:rPr>
        <w:t>o</w:t>
      </w:r>
      <w:r>
        <w:rPr>
          <w:rFonts w:ascii="Century Gothic" w:hAnsi="Century Gothic" w:eastAsia="Arial" w:cs="Arial"/>
          <w:spacing w:val="4"/>
          <w:sz w:val="18"/>
          <w:szCs w:val="18"/>
        </w:rPr>
        <w:t>t</w:t>
      </w:r>
      <w:r>
        <w:rPr>
          <w:rFonts w:ascii="Century Gothic" w:hAnsi="Century Gothic" w:eastAsia="Arial" w:cs="Arial"/>
          <w:spacing w:val="-1"/>
          <w:sz w:val="18"/>
          <w:szCs w:val="18"/>
        </w:rPr>
        <w:t>i</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ca</w:t>
      </w:r>
      <w:r>
        <w:rPr>
          <w:rFonts w:ascii="Century Gothic" w:hAnsi="Century Gothic" w:eastAsia="Arial" w:cs="Arial"/>
          <w:spacing w:val="-1"/>
          <w:sz w:val="18"/>
          <w:szCs w:val="18"/>
        </w:rPr>
        <w:t>n</w:t>
      </w:r>
      <w:r>
        <w:rPr>
          <w:rFonts w:ascii="Century Gothic" w:hAnsi="Century Gothic" w:eastAsia="Arial" w:cs="Arial"/>
          <w:spacing w:val="-3"/>
          <w:sz w:val="18"/>
          <w:szCs w:val="18"/>
        </w:rPr>
        <w:t>d</w:t>
      </w:r>
      <w:r>
        <w:rPr>
          <w:rFonts w:ascii="Century Gothic" w:hAnsi="Century Gothic" w:eastAsia="Arial" w:cs="Arial"/>
          <w:sz w:val="18"/>
          <w:szCs w:val="18"/>
        </w:rPr>
        <w:t>o a</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licitantes</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 n</w:t>
      </w:r>
      <w:r>
        <w:rPr>
          <w:rFonts w:ascii="Century Gothic" w:hAnsi="Century Gothic" w:eastAsia="Arial" w:cs="Arial"/>
          <w:spacing w:val="2"/>
          <w:sz w:val="18"/>
          <w:szCs w:val="18"/>
        </w:rPr>
        <w:t>u</w:t>
      </w:r>
      <w:r>
        <w:rPr>
          <w:rFonts w:ascii="Century Gothic" w:hAnsi="Century Gothic" w:eastAsia="Arial" w:cs="Arial"/>
          <w:sz w:val="18"/>
          <w:szCs w:val="18"/>
        </w:rPr>
        <w:t>e</w:t>
      </w:r>
      <w:r>
        <w:rPr>
          <w:rFonts w:ascii="Century Gothic" w:hAnsi="Century Gothic" w:eastAsia="Arial" w:cs="Arial"/>
          <w:spacing w:val="-3"/>
          <w:sz w:val="18"/>
          <w:szCs w:val="18"/>
        </w:rPr>
        <w:t>v</w:t>
      </w:r>
      <w:r>
        <w:rPr>
          <w:rFonts w:ascii="Century Gothic" w:hAnsi="Century Gothic" w:eastAsia="Arial" w:cs="Arial"/>
          <w:sz w:val="18"/>
          <w:szCs w:val="18"/>
        </w:rPr>
        <w:t xml:space="preserve">a </w:t>
      </w:r>
      <w:r>
        <w:rPr>
          <w:rFonts w:ascii="Century Gothic" w:hAnsi="Century Gothic" w:eastAsia="Arial" w:cs="Arial"/>
          <w:spacing w:val="1"/>
          <w:sz w:val="18"/>
          <w:szCs w:val="18"/>
        </w:rPr>
        <w:t>f</w:t>
      </w:r>
      <w:r>
        <w:rPr>
          <w:rFonts w:ascii="Century Gothic" w:hAnsi="Century Gothic" w:eastAsia="Arial" w:cs="Arial"/>
          <w:sz w:val="18"/>
          <w:szCs w:val="18"/>
        </w:rPr>
        <w:t>ec</w:t>
      </w:r>
      <w:r>
        <w:rPr>
          <w:rFonts w:ascii="Century Gothic" w:hAnsi="Century Gothic" w:eastAsia="Arial" w:cs="Arial"/>
          <w:spacing w:val="-1"/>
          <w:sz w:val="18"/>
          <w:szCs w:val="18"/>
        </w:rPr>
        <w:t>h</w:t>
      </w:r>
      <w:r>
        <w:rPr>
          <w:rFonts w:ascii="Century Gothic" w:hAnsi="Century Gothic" w:eastAsia="Arial" w:cs="Arial"/>
          <w:sz w:val="18"/>
          <w:szCs w:val="18"/>
        </w:rPr>
        <w:t>a a</w:t>
      </w:r>
      <w:r>
        <w:rPr>
          <w:rFonts w:ascii="Century Gothic" w:hAnsi="Century Gothic" w:eastAsia="Arial" w:cs="Arial"/>
          <w:spacing w:val="-1"/>
          <w:sz w:val="18"/>
          <w:szCs w:val="18"/>
        </w:rPr>
        <w:t xml:space="preserve"> t</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3"/>
          <w:sz w:val="18"/>
          <w:szCs w:val="18"/>
        </w:rPr>
        <w:t>v</w:t>
      </w:r>
      <w:r>
        <w:rPr>
          <w:rFonts w:ascii="Century Gothic" w:hAnsi="Century Gothic" w:eastAsia="Arial" w:cs="Arial"/>
          <w:sz w:val="18"/>
          <w:szCs w:val="18"/>
        </w:rPr>
        <w:t xml:space="preserve">és de </w:t>
      </w:r>
      <w:r>
        <w:rPr>
          <w:rFonts w:ascii="Century Gothic" w:hAnsi="Century Gothic" w:eastAsia="Arial" w:cs="Arial"/>
          <w:spacing w:val="1"/>
          <w:sz w:val="18"/>
          <w:szCs w:val="18"/>
        </w:rPr>
        <w:t>CompraNet</w:t>
      </w:r>
      <w:r>
        <w:rPr>
          <w:rFonts w:ascii="Century Gothic" w:hAnsi="Century Gothic" w:eastAsia="Arial" w:cs="Arial"/>
          <w:sz w:val="18"/>
          <w:szCs w:val="18"/>
        </w:rPr>
        <w:t>.</w:t>
      </w:r>
    </w:p>
    <w:p>
      <w:pPr>
        <w:ind w:left="567" w:right="113"/>
        <w:jc w:val="both"/>
        <w:rPr>
          <w:rFonts w:ascii="Century Gothic" w:hAnsi="Century Gothic" w:eastAsia="Arial" w:cs="Arial"/>
          <w:spacing w:val="-1"/>
          <w:sz w:val="18"/>
          <w:szCs w:val="18"/>
        </w:rPr>
      </w:pPr>
    </w:p>
    <w:p>
      <w:pPr>
        <w:ind w:left="567" w:right="113"/>
        <w:jc w:val="both"/>
        <w:rPr>
          <w:rFonts w:ascii="Century Gothic" w:hAnsi="Century Gothic" w:eastAsia="Arial" w:cs="Arial"/>
          <w:sz w:val="18"/>
          <w:szCs w:val="18"/>
        </w:rPr>
      </w:pPr>
      <w:r>
        <w:rPr>
          <w:rFonts w:ascii="Century Gothic" w:hAnsi="Century Gothic" w:eastAsia="Arial" w:cs="Arial"/>
          <w:spacing w:val="-1"/>
          <w:sz w:val="18"/>
          <w:szCs w:val="18"/>
        </w:rPr>
        <w:t>P</w:t>
      </w:r>
      <w:r>
        <w:rPr>
          <w:rFonts w:ascii="Century Gothic" w:hAnsi="Century Gothic" w:eastAsia="Arial" w:cs="Arial"/>
          <w:sz w:val="18"/>
          <w:szCs w:val="18"/>
        </w:rPr>
        <w:t>ara</w:t>
      </w:r>
      <w:r>
        <w:rPr>
          <w:rFonts w:ascii="Century Gothic" w:hAnsi="Century Gothic" w:eastAsia="Arial" w:cs="Arial"/>
          <w:spacing w:val="4"/>
          <w:sz w:val="18"/>
          <w:szCs w:val="18"/>
        </w:rPr>
        <w:t xml:space="preserve"> </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ali</w:t>
      </w:r>
      <w:r>
        <w:rPr>
          <w:rFonts w:ascii="Century Gothic" w:hAnsi="Century Gothic" w:eastAsia="Arial" w:cs="Arial"/>
          <w:spacing w:val="-2"/>
          <w:sz w:val="18"/>
          <w:szCs w:val="18"/>
        </w:rPr>
        <w:t>z</w:t>
      </w:r>
      <w:r>
        <w:rPr>
          <w:rFonts w:ascii="Century Gothic" w:hAnsi="Century Gothic" w:eastAsia="Arial" w:cs="Arial"/>
          <w:sz w:val="18"/>
          <w:szCs w:val="18"/>
        </w:rPr>
        <w:t>ar,</w:t>
      </w:r>
      <w:r>
        <w:rPr>
          <w:rFonts w:ascii="Century Gothic" w:hAnsi="Century Gothic" w:eastAsia="Arial" w:cs="Arial"/>
          <w:spacing w:val="7"/>
          <w:sz w:val="18"/>
          <w:szCs w:val="18"/>
        </w:rPr>
        <w:t xml:space="preserve"> </w:t>
      </w:r>
      <w:r>
        <w:rPr>
          <w:rFonts w:ascii="Century Gothic" w:hAnsi="Century Gothic" w:eastAsia="Arial" w:cs="Arial"/>
          <w:sz w:val="18"/>
          <w:szCs w:val="18"/>
        </w:rPr>
        <w:t>se</w:t>
      </w:r>
      <w:r>
        <w:rPr>
          <w:rFonts w:ascii="Century Gothic" w:hAnsi="Century Gothic" w:eastAsia="Arial" w:cs="Arial"/>
          <w:spacing w:val="6"/>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3"/>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pacing w:val="2"/>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6"/>
          <w:sz w:val="18"/>
          <w:szCs w:val="18"/>
        </w:rPr>
        <w:t xml:space="preserve"> </w:t>
      </w:r>
      <w:r>
        <w:rPr>
          <w:rFonts w:ascii="Century Gothic" w:hAnsi="Century Gothic" w:eastAsia="Arial" w:cs="Arial"/>
          <w:sz w:val="18"/>
          <w:szCs w:val="18"/>
        </w:rPr>
        <w:t>acta</w:t>
      </w:r>
      <w:r>
        <w:rPr>
          <w:rFonts w:ascii="Century Gothic" w:hAnsi="Century Gothic" w:eastAsia="Arial" w:cs="Arial"/>
          <w:spacing w:val="4"/>
          <w:sz w:val="18"/>
          <w:szCs w:val="18"/>
        </w:rPr>
        <w:t xml:space="preserve">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5"/>
          <w:sz w:val="18"/>
          <w:szCs w:val="18"/>
        </w:rPr>
        <w:t xml:space="preserve"> </w:t>
      </w:r>
      <w:r>
        <w:rPr>
          <w:rFonts w:ascii="Century Gothic" w:hAnsi="Century Gothic" w:eastAsia="Arial" w:cs="Arial"/>
          <w:sz w:val="18"/>
          <w:szCs w:val="18"/>
        </w:rPr>
        <w:t>s</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pacing w:val="-2"/>
          <w:sz w:val="18"/>
          <w:szCs w:val="18"/>
        </w:rPr>
        <w:t>v</w:t>
      </w:r>
      <w:r>
        <w:rPr>
          <w:rFonts w:ascii="Century Gothic" w:hAnsi="Century Gothic" w:eastAsia="Arial" w:cs="Arial"/>
          <w:spacing w:val="-1"/>
          <w:sz w:val="18"/>
          <w:szCs w:val="18"/>
        </w:rPr>
        <w:t>i</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6"/>
          <w:sz w:val="18"/>
          <w:szCs w:val="18"/>
        </w:rPr>
        <w:t xml:space="preserve"> </w:t>
      </w:r>
      <w:r>
        <w:rPr>
          <w:rFonts w:ascii="Century Gothic" w:hAnsi="Century Gothic" w:eastAsia="Arial" w:cs="Arial"/>
          <w:sz w:val="18"/>
          <w:szCs w:val="18"/>
        </w:rPr>
        <w:t>de</w:t>
      </w:r>
      <w:r>
        <w:rPr>
          <w:rFonts w:ascii="Century Gothic" w:hAnsi="Century Gothic" w:eastAsia="Arial" w:cs="Arial"/>
          <w:spacing w:val="5"/>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w:t>
      </w:r>
      <w:r>
        <w:rPr>
          <w:rFonts w:ascii="Century Gothic" w:hAnsi="Century Gothic" w:eastAsia="Arial" w:cs="Arial"/>
          <w:spacing w:val="6"/>
          <w:sz w:val="18"/>
          <w:szCs w:val="18"/>
        </w:rPr>
        <w:t xml:space="preserve"> </w:t>
      </w:r>
      <w:r>
        <w:rPr>
          <w:rFonts w:ascii="Century Gothic" w:hAnsi="Century Gothic" w:eastAsia="Arial" w:cs="Arial"/>
          <w:sz w:val="18"/>
          <w:szCs w:val="18"/>
        </w:rPr>
        <w:t>de</w:t>
      </w:r>
      <w:r>
        <w:rPr>
          <w:rFonts w:ascii="Century Gothic" w:hAnsi="Century Gothic" w:eastAsia="Arial" w:cs="Arial"/>
          <w:spacing w:val="5"/>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6"/>
          <w:sz w:val="18"/>
          <w:szCs w:val="18"/>
        </w:rPr>
        <w:t xml:space="preserve"> </w:t>
      </w:r>
      <w:r>
        <w:rPr>
          <w:rFonts w:ascii="Century Gothic" w:hAnsi="Century Gothic" w:eastAsia="Arial" w:cs="Arial"/>
          <w:sz w:val="18"/>
          <w:szCs w:val="18"/>
        </w:rPr>
        <w:t>ce</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1"/>
          <w:sz w:val="18"/>
          <w:szCs w:val="18"/>
        </w:rPr>
        <w:t>b</w:t>
      </w:r>
      <w:r>
        <w:rPr>
          <w:rFonts w:ascii="Century Gothic" w:hAnsi="Century Gothic" w:eastAsia="Arial" w:cs="Arial"/>
          <w:spacing w:val="1"/>
          <w:sz w:val="18"/>
          <w:szCs w:val="18"/>
        </w:rPr>
        <w:t>r</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5"/>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5"/>
          <w:sz w:val="18"/>
          <w:szCs w:val="18"/>
        </w:rPr>
        <w:t xml:space="preserve"> </w:t>
      </w: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6"/>
          <w:sz w:val="18"/>
          <w:szCs w:val="18"/>
        </w:rPr>
        <w:t xml:space="preserve"> </w:t>
      </w:r>
      <w:r>
        <w:rPr>
          <w:rFonts w:ascii="Century Gothic" w:hAnsi="Century Gothic" w:eastAsia="Arial" w:cs="Arial"/>
          <w:sz w:val="18"/>
          <w:szCs w:val="18"/>
        </w:rPr>
        <w:t>de</w:t>
      </w:r>
      <w:r>
        <w:rPr>
          <w:rFonts w:ascii="Century Gothic" w:hAnsi="Century Gothic" w:eastAsia="Arial" w:cs="Arial"/>
          <w:spacing w:val="5"/>
          <w:sz w:val="18"/>
          <w:szCs w:val="18"/>
        </w:rPr>
        <w:t xml:space="preserve"> </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e</w:t>
      </w:r>
      <w:r>
        <w:rPr>
          <w:rFonts w:ascii="Century Gothic" w:hAnsi="Century Gothic" w:eastAsia="Arial" w:cs="Arial"/>
          <w:sz w:val="18"/>
          <w:szCs w:val="18"/>
        </w:rPr>
        <w:t>ntac</w:t>
      </w:r>
      <w:r>
        <w:rPr>
          <w:rFonts w:ascii="Century Gothic" w:hAnsi="Century Gothic" w:eastAsia="Arial" w:cs="Arial"/>
          <w:spacing w:val="-3"/>
          <w:sz w:val="18"/>
          <w:szCs w:val="18"/>
        </w:rPr>
        <w:t>i</w:t>
      </w:r>
      <w:r>
        <w:rPr>
          <w:rFonts w:ascii="Century Gothic" w:hAnsi="Century Gothic" w:eastAsia="Arial" w:cs="Arial"/>
          <w:sz w:val="18"/>
          <w:szCs w:val="18"/>
        </w:rPr>
        <w:t xml:space="preserve">ón </w:t>
      </w:r>
    </w:p>
    <w:p>
      <w:pPr>
        <w:ind w:left="567" w:right="113"/>
        <w:jc w:val="both"/>
        <w:rPr>
          <w:rFonts w:ascii="Century Gothic" w:hAnsi="Century Gothic" w:eastAsia="Arial" w:cs="Arial"/>
          <w:sz w:val="18"/>
          <w:szCs w:val="18"/>
        </w:rPr>
      </w:pPr>
      <w:r>
        <w:rPr>
          <w:rFonts w:ascii="Century Gothic" w:hAnsi="Century Gothic" w:eastAsia="Arial" w:cs="Arial"/>
          <w:sz w:val="18"/>
          <w:szCs w:val="18"/>
        </w:rPr>
        <w:t xml:space="preserve">y </w:t>
      </w:r>
      <w:r>
        <w:rPr>
          <w:rFonts w:ascii="Century Gothic" w:hAnsi="Century Gothic" w:eastAsia="Arial" w:cs="Arial"/>
          <w:spacing w:val="-1"/>
          <w:sz w:val="18"/>
          <w:szCs w:val="18"/>
        </w:rPr>
        <w:t>A</w:t>
      </w:r>
      <w:r>
        <w:rPr>
          <w:rFonts w:ascii="Century Gothic" w:hAnsi="Century Gothic" w:eastAsia="Arial" w:cs="Arial"/>
          <w:sz w:val="18"/>
          <w:szCs w:val="18"/>
        </w:rPr>
        <w:t>p</w:t>
      </w:r>
      <w:r>
        <w:rPr>
          <w:rFonts w:ascii="Century Gothic" w:hAnsi="Century Gothic" w:eastAsia="Arial" w:cs="Arial"/>
          <w:spacing w:val="-1"/>
          <w:sz w:val="18"/>
          <w:szCs w:val="18"/>
        </w:rPr>
        <w:t>e</w:t>
      </w:r>
      <w:r>
        <w:rPr>
          <w:rFonts w:ascii="Century Gothic" w:hAnsi="Century Gothic" w:eastAsia="Arial" w:cs="Arial"/>
          <w:spacing w:val="1"/>
          <w:sz w:val="18"/>
          <w:szCs w:val="18"/>
        </w:rPr>
        <w:t>rt</w:t>
      </w:r>
      <w:r>
        <w:rPr>
          <w:rFonts w:ascii="Century Gothic" w:hAnsi="Century Gothic" w:eastAsia="Arial" w:cs="Arial"/>
          <w:sz w:val="18"/>
          <w:szCs w:val="18"/>
        </w:rPr>
        <w:t>ura</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pacing w:val="-3"/>
          <w:sz w:val="18"/>
          <w:szCs w:val="18"/>
        </w:rPr>
        <w:t>o</w:t>
      </w:r>
      <w:r>
        <w:rPr>
          <w:rFonts w:ascii="Century Gothic" w:hAnsi="Century Gothic" w:eastAsia="Arial" w:cs="Arial"/>
          <w:sz w:val="18"/>
          <w:szCs w:val="18"/>
        </w:rPr>
        <w:t>n</w:t>
      </w:r>
      <w:r>
        <w:rPr>
          <w:rFonts w:ascii="Century Gothic" w:hAnsi="Century Gothic" w:eastAsia="Arial" w:cs="Arial"/>
          <w:spacing w:val="-1"/>
          <w:sz w:val="18"/>
          <w:szCs w:val="18"/>
        </w:rPr>
        <w:t>e</w:t>
      </w:r>
      <w:r>
        <w:rPr>
          <w:rFonts w:ascii="Century Gothic" w:hAnsi="Century Gothic" w:eastAsia="Arial" w:cs="Arial"/>
          <w:sz w:val="18"/>
          <w:szCs w:val="18"/>
        </w:rPr>
        <w:t>s,</w:t>
      </w:r>
      <w:r>
        <w:rPr>
          <w:rFonts w:ascii="Century Gothic" w:hAnsi="Century Gothic" w:eastAsia="Arial" w:cs="Arial"/>
          <w:spacing w:val="3"/>
          <w:sz w:val="18"/>
          <w:szCs w:val="18"/>
        </w:rPr>
        <w:t xml:space="preserve"> </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cu</w:t>
      </w:r>
      <w:r>
        <w:rPr>
          <w:rFonts w:ascii="Century Gothic" w:hAnsi="Century Gothic" w:eastAsia="Arial" w:cs="Arial"/>
          <w:spacing w:val="-1"/>
          <w:sz w:val="18"/>
          <w:szCs w:val="18"/>
        </w:rPr>
        <w:t>a</w:t>
      </w:r>
      <w:r>
        <w:rPr>
          <w:rFonts w:ascii="Century Gothic" w:hAnsi="Century Gothic" w:eastAsia="Arial" w:cs="Arial"/>
          <w:sz w:val="18"/>
          <w:szCs w:val="18"/>
        </w:rPr>
        <w:t>l</w:t>
      </w:r>
      <w:r>
        <w:rPr>
          <w:rFonts w:ascii="Century Gothic" w:hAnsi="Century Gothic" w:eastAsia="Arial" w:cs="Arial"/>
          <w:spacing w:val="1"/>
          <w:sz w:val="18"/>
          <w:szCs w:val="18"/>
        </w:rPr>
        <w:t xml:space="preserve"> </w:t>
      </w:r>
      <w:r>
        <w:rPr>
          <w:rFonts w:ascii="Century Gothic" w:hAnsi="Century Gothic" w:eastAsia="Arial" w:cs="Arial"/>
          <w:sz w:val="18"/>
          <w:szCs w:val="18"/>
        </w:rPr>
        <w:t>se se</w:t>
      </w:r>
      <w:r>
        <w:rPr>
          <w:rFonts w:ascii="Century Gothic" w:hAnsi="Century Gothic" w:eastAsia="Arial" w:cs="Arial"/>
          <w:spacing w:val="-1"/>
          <w:sz w:val="18"/>
          <w:szCs w:val="18"/>
        </w:rPr>
        <w:t>ñ</w:t>
      </w:r>
      <w:r>
        <w:rPr>
          <w:rFonts w:ascii="Century Gothic" w:hAnsi="Century Gothic" w:eastAsia="Arial" w:cs="Arial"/>
          <w:sz w:val="18"/>
          <w:szCs w:val="18"/>
        </w:rPr>
        <w:t>a</w:t>
      </w:r>
      <w:r>
        <w:rPr>
          <w:rFonts w:ascii="Century Gothic" w:hAnsi="Century Gothic" w:eastAsia="Arial" w:cs="Arial"/>
          <w:spacing w:val="-4"/>
          <w:sz w:val="18"/>
          <w:szCs w:val="18"/>
        </w:rPr>
        <w:t>l</w:t>
      </w:r>
      <w:r>
        <w:rPr>
          <w:rFonts w:ascii="Century Gothic" w:hAnsi="Century Gothic" w:eastAsia="Arial" w:cs="Arial"/>
          <w:sz w:val="18"/>
          <w:szCs w:val="18"/>
        </w:rPr>
        <w:t>ará</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2"/>
          <w:sz w:val="18"/>
          <w:szCs w:val="18"/>
        </w:rPr>
        <w:t>g</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w:t>
      </w:r>
      <w:r>
        <w:rPr>
          <w:rFonts w:ascii="Century Gothic" w:hAnsi="Century Gothic" w:eastAsia="Arial" w:cs="Arial"/>
          <w:spacing w:val="1"/>
          <w:sz w:val="18"/>
          <w:szCs w:val="18"/>
        </w:rPr>
        <w:t xml:space="preserve"> f</w:t>
      </w:r>
      <w:r>
        <w:rPr>
          <w:rFonts w:ascii="Century Gothic" w:hAnsi="Century Gothic" w:eastAsia="Arial" w:cs="Arial"/>
          <w:sz w:val="18"/>
          <w:szCs w:val="18"/>
        </w:rPr>
        <w:t>ec</w:t>
      </w:r>
      <w:r>
        <w:rPr>
          <w:rFonts w:ascii="Century Gothic" w:hAnsi="Century Gothic" w:eastAsia="Arial" w:cs="Arial"/>
          <w:spacing w:val="-1"/>
          <w:sz w:val="18"/>
          <w:szCs w:val="18"/>
        </w:rPr>
        <w:t>h</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y h</w:t>
      </w:r>
      <w:r>
        <w:rPr>
          <w:rFonts w:ascii="Century Gothic" w:hAnsi="Century Gothic" w:eastAsia="Arial" w:cs="Arial"/>
          <w:spacing w:val="-1"/>
          <w:sz w:val="18"/>
          <w:szCs w:val="18"/>
        </w:rPr>
        <w:t>o</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e</w:t>
      </w:r>
      <w:r>
        <w:rPr>
          <w:rFonts w:ascii="Century Gothic" w:hAnsi="Century Gothic" w:eastAsia="Arial" w:cs="Arial"/>
          <w:sz w:val="18"/>
          <w:szCs w:val="18"/>
        </w:rPr>
        <w:t>n</w:t>
      </w:r>
      <w:r>
        <w:rPr>
          <w:rFonts w:ascii="Century Gothic" w:hAnsi="Century Gothic" w:eastAsia="Arial" w:cs="Arial"/>
          <w:spacing w:val="2"/>
          <w:sz w:val="18"/>
          <w:szCs w:val="18"/>
        </w:rPr>
        <w:t xml:space="preserve"> q</w:t>
      </w:r>
      <w:r>
        <w:rPr>
          <w:rFonts w:ascii="Century Gothic" w:hAnsi="Century Gothic" w:eastAsia="Arial" w:cs="Arial"/>
          <w:sz w:val="18"/>
          <w:szCs w:val="18"/>
        </w:rPr>
        <w:t>ue</w:t>
      </w:r>
      <w:r>
        <w:rPr>
          <w:rFonts w:ascii="Century Gothic" w:hAnsi="Century Gothic" w:eastAsia="Arial" w:cs="Arial"/>
          <w:spacing w:val="2"/>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 xml:space="preserve"> </w:t>
      </w:r>
      <w:r>
        <w:rPr>
          <w:rFonts w:ascii="Century Gothic" w:hAnsi="Century Gothic" w:eastAsia="Arial" w:cs="Arial"/>
          <w:spacing w:val="8"/>
          <w:sz w:val="18"/>
          <w:szCs w:val="18"/>
        </w:rPr>
        <w:t>d</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2"/>
          <w:sz w:val="18"/>
          <w:szCs w:val="18"/>
        </w:rPr>
        <w:t xml:space="preserve"> </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z w:val="18"/>
          <w:szCs w:val="18"/>
        </w:rPr>
        <w:t>oc</w:t>
      </w:r>
      <w:r>
        <w:rPr>
          <w:rFonts w:ascii="Century Gothic" w:hAnsi="Century Gothic" w:eastAsia="Arial" w:cs="Arial"/>
          <w:spacing w:val="-3"/>
          <w:sz w:val="18"/>
          <w:szCs w:val="18"/>
        </w:rPr>
        <w:t>e</w:t>
      </w:r>
      <w:r>
        <w:rPr>
          <w:rFonts w:ascii="Century Gothic" w:hAnsi="Century Gothic" w:eastAsia="Arial" w:cs="Arial"/>
          <w:sz w:val="18"/>
          <w:szCs w:val="18"/>
        </w:rPr>
        <w:t>r</w:t>
      </w:r>
      <w:r>
        <w:rPr>
          <w:rFonts w:ascii="Century Gothic" w:hAnsi="Century Gothic" w:eastAsia="Arial" w:cs="Arial"/>
          <w:spacing w:val="1"/>
          <w:sz w:val="18"/>
          <w:szCs w:val="18"/>
        </w:rPr>
        <w:t xml:space="preserve"> </w:t>
      </w:r>
      <w:r>
        <w:rPr>
          <w:rFonts w:ascii="Century Gothic" w:hAnsi="Century Gothic" w:eastAsia="Arial" w:cs="Arial"/>
          <w:sz w:val="18"/>
          <w:szCs w:val="18"/>
        </w:rPr>
        <w:t xml:space="preserve">el </w:t>
      </w:r>
      <w:r>
        <w:rPr>
          <w:rFonts w:ascii="Century Gothic" w:hAnsi="Century Gothic" w:eastAsia="Arial" w:cs="Arial"/>
          <w:spacing w:val="1"/>
          <w:sz w:val="18"/>
          <w:szCs w:val="18"/>
        </w:rPr>
        <w:t>f</w:t>
      </w:r>
      <w:r>
        <w:rPr>
          <w:rFonts w:ascii="Century Gothic" w:hAnsi="Century Gothic" w:eastAsia="Arial" w:cs="Arial"/>
          <w:sz w:val="18"/>
          <w:szCs w:val="18"/>
        </w:rPr>
        <w:t>a</w:t>
      </w:r>
      <w:r>
        <w:rPr>
          <w:rFonts w:ascii="Century Gothic" w:hAnsi="Century Gothic" w:eastAsia="Arial" w:cs="Arial"/>
          <w:spacing w:val="-1"/>
          <w:sz w:val="18"/>
          <w:szCs w:val="18"/>
        </w:rPr>
        <w:t>ll</w:t>
      </w:r>
      <w:r>
        <w:rPr>
          <w:rFonts w:ascii="Century Gothic" w:hAnsi="Century Gothic" w:eastAsia="Arial" w:cs="Arial"/>
          <w:sz w:val="18"/>
          <w:szCs w:val="18"/>
        </w:rPr>
        <w:t xml:space="preserve">o de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Licitación,</w:t>
      </w:r>
      <w:r>
        <w:rPr>
          <w:rFonts w:ascii="Century Gothic" w:hAnsi="Century Gothic" w:eastAsia="Arial" w:cs="Arial"/>
          <w:spacing w:val="2"/>
          <w:sz w:val="18"/>
          <w:szCs w:val="18"/>
        </w:rPr>
        <w:t xml:space="preserve"> </w:t>
      </w:r>
      <w:r>
        <w:rPr>
          <w:rFonts w:ascii="Century Gothic" w:hAnsi="Century Gothic" w:eastAsia="Arial" w:cs="Arial"/>
          <w:sz w:val="18"/>
          <w:szCs w:val="18"/>
        </w:rPr>
        <w:t>de ac</w:t>
      </w:r>
      <w:r>
        <w:rPr>
          <w:rFonts w:ascii="Century Gothic" w:hAnsi="Century Gothic" w:eastAsia="Arial" w:cs="Arial"/>
          <w:spacing w:val="-1"/>
          <w:sz w:val="18"/>
          <w:szCs w:val="18"/>
        </w:rPr>
        <w:t>u</w:t>
      </w:r>
      <w:r>
        <w:rPr>
          <w:rFonts w:ascii="Century Gothic" w:hAnsi="Century Gothic" w:eastAsia="Arial" w:cs="Arial"/>
          <w:sz w:val="18"/>
          <w:szCs w:val="18"/>
        </w:rPr>
        <w:t>erdo</w:t>
      </w:r>
      <w:r>
        <w:rPr>
          <w:rFonts w:ascii="Century Gothic" w:hAnsi="Century Gothic" w:eastAsia="Arial" w:cs="Arial"/>
          <w:spacing w:val="1"/>
          <w:sz w:val="18"/>
          <w:szCs w:val="18"/>
        </w:rPr>
        <w:t xml:space="preserve"> </w:t>
      </w:r>
      <w:r>
        <w:rPr>
          <w:rFonts w:ascii="Century Gothic" w:hAnsi="Century Gothic" w:eastAsia="Arial" w:cs="Arial"/>
          <w:sz w:val="18"/>
          <w:szCs w:val="18"/>
        </w:rPr>
        <w:t xml:space="preserve">a </w:t>
      </w:r>
      <w:r>
        <w:rPr>
          <w:rFonts w:ascii="Century Gothic" w:hAnsi="Century Gothic" w:eastAsia="Arial" w:cs="Arial"/>
          <w:spacing w:val="-1"/>
          <w:sz w:val="18"/>
          <w:szCs w:val="18"/>
        </w:rPr>
        <w:t>l</w:t>
      </w:r>
      <w:r>
        <w:rPr>
          <w:rFonts w:ascii="Century Gothic" w:hAnsi="Century Gothic" w:eastAsia="Arial" w:cs="Arial"/>
          <w:sz w:val="18"/>
          <w:szCs w:val="18"/>
        </w:rPr>
        <w:t>o se</w:t>
      </w:r>
      <w:r>
        <w:rPr>
          <w:rFonts w:ascii="Century Gothic" w:hAnsi="Century Gothic" w:eastAsia="Arial" w:cs="Arial"/>
          <w:spacing w:val="-1"/>
          <w:sz w:val="18"/>
          <w:szCs w:val="18"/>
        </w:rPr>
        <w:t>ñ</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o en el ar</w:t>
      </w:r>
      <w:r>
        <w:rPr>
          <w:rFonts w:ascii="Century Gothic" w:hAnsi="Century Gothic" w:eastAsia="Arial" w:cs="Arial"/>
          <w:spacing w:val="1"/>
          <w:sz w:val="18"/>
          <w:szCs w:val="18"/>
        </w:rPr>
        <w:t>t</w:t>
      </w:r>
      <w:r>
        <w:rPr>
          <w:rFonts w:ascii="Century Gothic" w:hAnsi="Century Gothic" w:eastAsia="Arial" w:cs="Arial"/>
          <w:spacing w:val="-4"/>
          <w:sz w:val="18"/>
          <w:szCs w:val="18"/>
        </w:rPr>
        <w:t>í</w:t>
      </w:r>
      <w:r>
        <w:rPr>
          <w:rFonts w:ascii="Century Gothic" w:hAnsi="Century Gothic" w:eastAsia="Arial" w:cs="Arial"/>
          <w:sz w:val="18"/>
          <w:szCs w:val="18"/>
        </w:rPr>
        <w:t>cu</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 xml:space="preserve">35 </w:t>
      </w:r>
      <w:r>
        <w:rPr>
          <w:rFonts w:ascii="Century Gothic" w:hAnsi="Century Gothic" w:eastAsia="Arial" w:cs="Arial"/>
          <w:spacing w:val="3"/>
          <w:sz w:val="18"/>
          <w:szCs w:val="18"/>
        </w:rPr>
        <w:t>f</w:t>
      </w:r>
      <w:r>
        <w:rPr>
          <w:rFonts w:ascii="Century Gothic" w:hAnsi="Century Gothic" w:eastAsia="Arial" w:cs="Arial"/>
          <w:spacing w:val="1"/>
          <w:sz w:val="18"/>
          <w:szCs w:val="18"/>
        </w:rPr>
        <w:t>r</w:t>
      </w:r>
      <w:r>
        <w:rPr>
          <w:rFonts w:ascii="Century Gothic" w:hAnsi="Century Gothic" w:eastAsia="Arial" w:cs="Arial"/>
          <w:spacing w:val="-3"/>
          <w:sz w:val="18"/>
          <w:szCs w:val="18"/>
        </w:rPr>
        <w:t>a</w:t>
      </w:r>
      <w:r>
        <w:rPr>
          <w:rFonts w:ascii="Century Gothic" w:hAnsi="Century Gothic" w:eastAsia="Arial" w:cs="Arial"/>
          <w:sz w:val="18"/>
          <w:szCs w:val="18"/>
        </w:rPr>
        <w:t>cc</w:t>
      </w:r>
      <w:r>
        <w:rPr>
          <w:rFonts w:ascii="Century Gothic" w:hAnsi="Century Gothic" w:eastAsia="Arial" w:cs="Arial"/>
          <w:spacing w:val="-1"/>
          <w:sz w:val="18"/>
          <w:szCs w:val="18"/>
        </w:rPr>
        <w:t>i</w:t>
      </w:r>
      <w:r>
        <w:rPr>
          <w:rFonts w:ascii="Century Gothic" w:hAnsi="Century Gothic" w:eastAsia="Arial" w:cs="Arial"/>
          <w:sz w:val="18"/>
          <w:szCs w:val="18"/>
        </w:rPr>
        <w:t xml:space="preserve">ón </w:t>
      </w:r>
      <w:r>
        <w:rPr>
          <w:rFonts w:ascii="Century Gothic" w:hAnsi="Century Gothic" w:eastAsia="Arial" w:cs="Arial"/>
          <w:spacing w:val="1"/>
          <w:sz w:val="18"/>
          <w:szCs w:val="18"/>
        </w:rPr>
        <w:t>II</w:t>
      </w:r>
      <w:r>
        <w:rPr>
          <w:rFonts w:ascii="Century Gothic" w:hAnsi="Century Gothic" w:eastAsia="Arial" w:cs="Arial"/>
          <w:sz w:val="18"/>
          <w:szCs w:val="18"/>
        </w:rPr>
        <w:t>I</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de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6"/>
          <w:sz w:val="18"/>
          <w:szCs w:val="18"/>
        </w:rPr>
        <w:t xml:space="preserve"> </w:t>
      </w:r>
      <w:r>
        <w:rPr>
          <w:rFonts w:ascii="Century Gothic" w:hAnsi="Century Gothic" w:eastAsia="Arial" w:cs="Arial"/>
          <w:sz w:val="18"/>
          <w:szCs w:val="18"/>
        </w:rPr>
        <w:t>LAASSP.</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Di</w:t>
      </w:r>
      <w:r>
        <w:rPr>
          <w:rFonts w:ascii="Century Gothic" w:hAnsi="Century Gothic" w:eastAsia="Arial" w:cs="Arial"/>
          <w:sz w:val="18"/>
          <w:szCs w:val="18"/>
        </w:rPr>
        <w:t xml:space="preserve">cha </w:t>
      </w:r>
      <w:r>
        <w:rPr>
          <w:rFonts w:ascii="Century Gothic" w:hAnsi="Century Gothic" w:eastAsia="Arial" w:cs="Arial"/>
          <w:spacing w:val="-3"/>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t</w:t>
      </w:r>
      <w:r>
        <w:rPr>
          <w:rFonts w:ascii="Century Gothic" w:hAnsi="Century Gothic" w:eastAsia="Arial" w:cs="Arial"/>
          <w:sz w:val="18"/>
          <w:szCs w:val="18"/>
        </w:rPr>
        <w:t xml:space="preserve">a será </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pacing w:val="-2"/>
          <w:sz w:val="18"/>
          <w:szCs w:val="18"/>
        </w:rPr>
        <w:t>r</w:t>
      </w:r>
      <w:r>
        <w:rPr>
          <w:rFonts w:ascii="Century Gothic" w:hAnsi="Century Gothic" w:eastAsia="Arial" w:cs="Arial"/>
          <w:spacing w:val="1"/>
          <w:sz w:val="18"/>
          <w:szCs w:val="18"/>
        </w:rPr>
        <w:t>m</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p</w:t>
      </w:r>
      <w:r>
        <w:rPr>
          <w:rFonts w:ascii="Century Gothic" w:hAnsi="Century Gothic" w:eastAsia="Arial" w:cs="Arial"/>
          <w:spacing w:val="-3"/>
          <w:sz w:val="18"/>
          <w:szCs w:val="18"/>
        </w:rPr>
        <w:t>o</w:t>
      </w:r>
      <w:r>
        <w:rPr>
          <w:rFonts w:ascii="Century Gothic" w:hAnsi="Century Gothic" w:eastAsia="Arial" w:cs="Arial"/>
          <w:sz w:val="18"/>
          <w:szCs w:val="18"/>
        </w:rPr>
        <w:t>r</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 xml:space="preserve">os </w:t>
      </w:r>
      <w:r>
        <w:rPr>
          <w:rFonts w:ascii="Century Gothic" w:hAnsi="Century Gothic" w:eastAsia="Arial" w:cs="Arial"/>
          <w:spacing w:val="3"/>
          <w:sz w:val="18"/>
          <w:szCs w:val="18"/>
        </w:rPr>
        <w:t>f</w:t>
      </w:r>
      <w:r>
        <w:rPr>
          <w:rFonts w:ascii="Century Gothic" w:hAnsi="Century Gothic" w:eastAsia="Arial" w:cs="Arial"/>
          <w:sz w:val="18"/>
          <w:szCs w:val="18"/>
        </w:rPr>
        <w:t>u</w:t>
      </w:r>
      <w:r>
        <w:rPr>
          <w:rFonts w:ascii="Century Gothic" w:hAnsi="Century Gothic" w:eastAsia="Arial" w:cs="Arial"/>
          <w:spacing w:val="-3"/>
          <w:sz w:val="18"/>
          <w:szCs w:val="18"/>
        </w:rPr>
        <w:t>n</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ari</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ú</w:t>
      </w:r>
      <w:r>
        <w:rPr>
          <w:rFonts w:ascii="Century Gothic" w:hAnsi="Century Gothic" w:eastAsia="Arial" w:cs="Arial"/>
          <w:sz w:val="18"/>
          <w:szCs w:val="18"/>
        </w:rPr>
        <w:t>b</w:t>
      </w:r>
      <w:r>
        <w:rPr>
          <w:rFonts w:ascii="Century Gothic" w:hAnsi="Century Gothic" w:eastAsia="Arial" w:cs="Arial"/>
          <w:spacing w:val="-1"/>
          <w:sz w:val="18"/>
          <w:szCs w:val="18"/>
        </w:rPr>
        <w:t>li</w:t>
      </w:r>
      <w:r>
        <w:rPr>
          <w:rFonts w:ascii="Century Gothic" w:hAnsi="Century Gothic" w:eastAsia="Arial" w:cs="Arial"/>
          <w:sz w:val="18"/>
          <w:szCs w:val="18"/>
        </w:rPr>
        <w:t>cos</w:t>
      </w:r>
      <w:r>
        <w:rPr>
          <w:rFonts w:ascii="Century Gothic" w:hAnsi="Century Gothic" w:eastAsia="Arial" w:cs="Arial"/>
          <w:spacing w:val="2"/>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a</w:t>
      </w:r>
      <w:r>
        <w:rPr>
          <w:rFonts w:ascii="Century Gothic" w:hAnsi="Century Gothic" w:eastAsia="Arial" w:cs="Arial"/>
          <w:spacing w:val="1"/>
          <w:sz w:val="18"/>
          <w:szCs w:val="18"/>
        </w:rPr>
        <w:t>rt</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p</w:t>
      </w:r>
      <w:r>
        <w:rPr>
          <w:rFonts w:ascii="Century Gothic" w:hAnsi="Century Gothic" w:eastAsia="Arial" w:cs="Arial"/>
          <w:spacing w:val="-1"/>
          <w:sz w:val="18"/>
          <w:szCs w:val="18"/>
        </w:rPr>
        <w:t>a</w:t>
      </w:r>
      <w:r>
        <w:rPr>
          <w:rFonts w:ascii="Century Gothic" w:hAnsi="Century Gothic" w:eastAsia="Arial" w:cs="Arial"/>
          <w:sz w:val="18"/>
          <w:szCs w:val="18"/>
        </w:rPr>
        <w:t>ntes</w:t>
      </w:r>
      <w:r>
        <w:rPr>
          <w:rFonts w:ascii="Century Gothic" w:hAnsi="Century Gothic" w:eastAsia="Arial" w:cs="Arial"/>
          <w:spacing w:val="3"/>
          <w:sz w:val="18"/>
          <w:szCs w:val="18"/>
        </w:rPr>
        <w:t xml:space="preserve"> y se</w:t>
      </w:r>
      <w:r>
        <w:rPr>
          <w:rFonts w:ascii="Century Gothic" w:hAnsi="Century Gothic" w:eastAsia="Arial" w:cs="Arial"/>
          <w:sz w:val="18"/>
          <w:szCs w:val="18"/>
        </w:rPr>
        <w:t xml:space="preserve"> d</w:t>
      </w:r>
      <w:r>
        <w:rPr>
          <w:rFonts w:ascii="Century Gothic" w:hAnsi="Century Gothic" w:eastAsia="Arial" w:cs="Arial"/>
          <w:spacing w:val="-3"/>
          <w:sz w:val="18"/>
          <w:szCs w:val="18"/>
        </w:rPr>
        <w:t>i</w:t>
      </w:r>
      <w:r>
        <w:rPr>
          <w:rFonts w:ascii="Century Gothic" w:hAnsi="Century Gothic" w:eastAsia="Arial" w:cs="Arial"/>
          <w:spacing w:val="3"/>
          <w:sz w:val="18"/>
          <w:szCs w:val="18"/>
        </w:rPr>
        <w:t>f</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d</w:t>
      </w:r>
      <w:r>
        <w:rPr>
          <w:rFonts w:ascii="Century Gothic" w:hAnsi="Century Gothic" w:eastAsia="Arial" w:cs="Arial"/>
          <w:spacing w:val="-1"/>
          <w:sz w:val="18"/>
          <w:szCs w:val="18"/>
        </w:rPr>
        <w:t>i</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2"/>
          <w:sz w:val="18"/>
          <w:szCs w:val="18"/>
        </w:rPr>
        <w:t xml:space="preserve"> </w:t>
      </w:r>
      <w:r>
        <w:rPr>
          <w:rFonts w:ascii="Century Gothic" w:hAnsi="Century Gothic" w:eastAsia="Arial" w:cs="Arial"/>
          <w:sz w:val="18"/>
          <w:szCs w:val="18"/>
        </w:rPr>
        <w:t>un</w:t>
      </w:r>
      <w:r>
        <w:rPr>
          <w:rFonts w:ascii="Century Gothic" w:hAnsi="Century Gothic" w:eastAsia="Arial" w:cs="Arial"/>
          <w:spacing w:val="-2"/>
          <w:sz w:val="18"/>
          <w:szCs w:val="18"/>
        </w:rPr>
        <w:t xml:space="preserve"> </w:t>
      </w:r>
      <w:r>
        <w:rPr>
          <w:rFonts w:ascii="Century Gothic" w:hAnsi="Century Gothic" w:eastAsia="Arial" w:cs="Arial"/>
          <w:sz w:val="18"/>
          <w:szCs w:val="18"/>
        </w:rPr>
        <w:t>e</w:t>
      </w:r>
      <w:r>
        <w:rPr>
          <w:rFonts w:ascii="Century Gothic" w:hAnsi="Century Gothic" w:eastAsia="Arial" w:cs="Arial"/>
          <w:spacing w:val="1"/>
          <w:sz w:val="18"/>
          <w:szCs w:val="18"/>
        </w:rPr>
        <w:t>j</w:t>
      </w:r>
      <w:r>
        <w:rPr>
          <w:rFonts w:ascii="Century Gothic" w:hAnsi="Century Gothic" w:eastAsia="Arial" w:cs="Arial"/>
          <w:spacing w:val="-3"/>
          <w:sz w:val="18"/>
          <w:szCs w:val="18"/>
        </w:rPr>
        <w:t>e</w:t>
      </w:r>
      <w:r>
        <w:rPr>
          <w:rFonts w:ascii="Century Gothic" w:hAnsi="Century Gothic" w:eastAsia="Arial" w:cs="Arial"/>
          <w:spacing w:val="1"/>
          <w:sz w:val="18"/>
          <w:szCs w:val="18"/>
        </w:rPr>
        <w:t>m</w:t>
      </w:r>
      <w:r>
        <w:rPr>
          <w:rFonts w:ascii="Century Gothic" w:hAnsi="Century Gothic" w:eastAsia="Arial" w:cs="Arial"/>
          <w:sz w:val="18"/>
          <w:szCs w:val="18"/>
        </w:rPr>
        <w:t>p</w:t>
      </w:r>
      <w:r>
        <w:rPr>
          <w:rFonts w:ascii="Century Gothic" w:hAnsi="Century Gothic" w:eastAsia="Arial" w:cs="Arial"/>
          <w:spacing w:val="-1"/>
          <w:sz w:val="18"/>
          <w:szCs w:val="18"/>
        </w:rPr>
        <w:t>l</w:t>
      </w:r>
      <w:r>
        <w:rPr>
          <w:rFonts w:ascii="Century Gothic" w:hAnsi="Century Gothic" w:eastAsia="Arial" w:cs="Arial"/>
          <w:sz w:val="18"/>
          <w:szCs w:val="18"/>
        </w:rPr>
        <w:t>ar</w:t>
      </w:r>
      <w:r>
        <w:rPr>
          <w:rFonts w:ascii="Century Gothic" w:hAnsi="Century Gothic" w:eastAsia="Arial" w:cs="Arial"/>
          <w:spacing w:val="-1"/>
          <w:sz w:val="18"/>
          <w:szCs w:val="18"/>
        </w:rPr>
        <w:t xml:space="preserve"> </w:t>
      </w:r>
      <w:r>
        <w:rPr>
          <w:rFonts w:ascii="Century Gothic" w:hAnsi="Century Gothic" w:eastAsia="Arial" w:cs="Arial"/>
          <w:sz w:val="18"/>
          <w:szCs w:val="18"/>
        </w:rPr>
        <w:t xml:space="preserve">de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m</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e</w:t>
      </w:r>
      <w:r>
        <w:rPr>
          <w:rFonts w:ascii="Century Gothic" w:hAnsi="Century Gothic" w:eastAsia="Arial" w:cs="Arial"/>
          <w:sz w:val="18"/>
          <w:szCs w:val="18"/>
        </w:rPr>
        <w:t>n</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CompraNet</w:t>
      </w:r>
      <w:r>
        <w:rPr>
          <w:rFonts w:ascii="Century Gothic" w:hAnsi="Century Gothic" w:eastAsia="Arial" w:cs="Arial"/>
          <w:sz w:val="18"/>
          <w:szCs w:val="18"/>
        </w:rPr>
        <w:t>.</w:t>
      </w:r>
    </w:p>
    <w:p>
      <w:pPr>
        <w:ind w:left="567" w:right="117"/>
        <w:jc w:val="both"/>
        <w:rPr>
          <w:rFonts w:ascii="Century Gothic" w:hAnsi="Century Gothic" w:eastAsia="Arial" w:cs="Arial"/>
          <w:sz w:val="18"/>
          <w:szCs w:val="18"/>
        </w:rPr>
      </w:pPr>
    </w:p>
    <w:p>
      <w:pPr>
        <w:ind w:left="567" w:right="117"/>
        <w:jc w:val="both"/>
        <w:rPr>
          <w:rFonts w:ascii="Century Gothic" w:hAnsi="Century Gothic" w:eastAsia="Arial" w:cs="Arial"/>
          <w:sz w:val="18"/>
          <w:szCs w:val="18"/>
        </w:rPr>
      </w:pPr>
      <w:r>
        <w:rPr>
          <w:rFonts w:ascii="Century Gothic" w:hAnsi="Century Gothic" w:eastAsia="Arial" w:cs="Arial"/>
          <w:sz w:val="18"/>
          <w:szCs w:val="18"/>
        </w:rPr>
        <w:t>La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r</w:t>
      </w:r>
      <w:r>
        <w:rPr>
          <w:rFonts w:ascii="Century Gothic" w:hAnsi="Century Gothic" w:eastAsia="Arial" w:cs="Arial"/>
          <w:sz w:val="18"/>
          <w:szCs w:val="18"/>
        </w:rPr>
        <w:t>ec</w:t>
      </w:r>
      <w:r>
        <w:rPr>
          <w:rFonts w:ascii="Century Gothic" w:hAnsi="Century Gothic" w:eastAsia="Arial" w:cs="Arial"/>
          <w:spacing w:val="-1"/>
          <w:sz w:val="18"/>
          <w:szCs w:val="18"/>
        </w:rPr>
        <w:t>e</w:t>
      </w:r>
      <w:r>
        <w:rPr>
          <w:rFonts w:ascii="Century Gothic" w:hAnsi="Century Gothic" w:eastAsia="Arial" w:cs="Arial"/>
          <w:sz w:val="18"/>
          <w:szCs w:val="18"/>
        </w:rPr>
        <w:t>pc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proposición</w:t>
      </w:r>
      <w:r>
        <w:rPr>
          <w:rFonts w:ascii="Century Gothic" w:hAnsi="Century Gothic" w:eastAsia="Arial" w:cs="Arial"/>
          <w:spacing w:val="2"/>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 xml:space="preserve"> </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 xml:space="preserve">á </w:t>
      </w:r>
      <w:r>
        <w:rPr>
          <w:rFonts w:ascii="Century Gothic" w:hAnsi="Century Gothic" w:eastAsia="Arial" w:cs="Arial"/>
          <w:spacing w:val="-2"/>
          <w:sz w:val="18"/>
          <w:szCs w:val="18"/>
        </w:rPr>
        <w:t xml:space="preserve">aceptada </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2"/>
          <w:sz w:val="18"/>
          <w:szCs w:val="18"/>
        </w:rPr>
        <w:t>v</w:t>
      </w:r>
      <w:r>
        <w:rPr>
          <w:rFonts w:ascii="Century Gothic" w:hAnsi="Century Gothic" w:eastAsia="Arial" w:cs="Arial"/>
          <w:spacing w:val="2"/>
          <w:sz w:val="18"/>
          <w:szCs w:val="18"/>
        </w:rPr>
        <w:t>e</w:t>
      </w:r>
      <w:r>
        <w:rPr>
          <w:rFonts w:ascii="Century Gothic" w:hAnsi="Century Gothic" w:eastAsia="Arial" w:cs="Arial"/>
          <w:sz w:val="18"/>
          <w:szCs w:val="18"/>
        </w:rPr>
        <w:t xml:space="preserve">z </w:t>
      </w:r>
      <w:r>
        <w:rPr>
          <w:rFonts w:ascii="Century Gothic" w:hAnsi="Century Gothic" w:eastAsia="Arial" w:cs="Arial"/>
          <w:spacing w:val="2"/>
          <w:sz w:val="18"/>
          <w:szCs w:val="18"/>
        </w:rPr>
        <w:t>q</w:t>
      </w:r>
      <w:r>
        <w:rPr>
          <w:rFonts w:ascii="Century Gothic" w:hAnsi="Century Gothic" w:eastAsia="Arial" w:cs="Arial"/>
          <w:sz w:val="18"/>
          <w:szCs w:val="18"/>
        </w:rPr>
        <w:t>ue ésta</w:t>
      </w:r>
      <w:r>
        <w:rPr>
          <w:rFonts w:ascii="Century Gothic" w:hAnsi="Century Gothic" w:eastAsia="Arial" w:cs="Arial"/>
          <w:spacing w:val="3"/>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z w:val="18"/>
          <w:szCs w:val="18"/>
        </w:rPr>
        <w:t>a</w:t>
      </w:r>
      <w:r>
        <w:rPr>
          <w:rFonts w:ascii="Century Gothic" w:hAnsi="Century Gothic" w:eastAsia="Arial" w:cs="Arial"/>
          <w:spacing w:val="-1"/>
          <w:sz w:val="18"/>
          <w:szCs w:val="18"/>
        </w:rPr>
        <w:t>li</w:t>
      </w:r>
      <w:r>
        <w:rPr>
          <w:rFonts w:ascii="Century Gothic" w:hAnsi="Century Gothic" w:eastAsia="Arial" w:cs="Arial"/>
          <w:sz w:val="18"/>
          <w:szCs w:val="18"/>
        </w:rPr>
        <w:t>ce</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3"/>
          <w:sz w:val="18"/>
          <w:szCs w:val="18"/>
        </w:rPr>
        <w:t>u</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 su e</w:t>
      </w:r>
      <w:r>
        <w:rPr>
          <w:rFonts w:ascii="Century Gothic" w:hAnsi="Century Gothic" w:eastAsia="Arial" w:cs="Arial"/>
          <w:spacing w:val="-3"/>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w:t>
      </w:r>
      <w:r>
        <w:rPr>
          <w:rFonts w:ascii="Century Gothic" w:hAnsi="Century Gothic" w:eastAsia="Arial" w:cs="Arial"/>
          <w:spacing w:val="-1"/>
          <w:sz w:val="18"/>
          <w:szCs w:val="18"/>
        </w:rPr>
        <w:t>n</w:t>
      </w:r>
      <w:r>
        <w:rPr>
          <w:rFonts w:ascii="Century Gothic" w:hAnsi="Century Gothic" w:eastAsia="Arial" w:cs="Arial"/>
          <w:sz w:val="18"/>
          <w:szCs w:val="18"/>
        </w:rPr>
        <w:t>,</w:t>
      </w:r>
      <w:r>
        <w:rPr>
          <w:rFonts w:ascii="Century Gothic" w:hAnsi="Century Gothic" w:eastAsia="Arial" w:cs="Arial"/>
          <w:spacing w:val="5"/>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b</w:t>
      </w:r>
      <w:r>
        <w:rPr>
          <w:rFonts w:ascii="Century Gothic" w:hAnsi="Century Gothic" w:eastAsia="Arial" w:cs="Arial"/>
          <w:spacing w:val="-1"/>
          <w:sz w:val="18"/>
          <w:szCs w:val="18"/>
        </w:rPr>
        <w:t>i</w:t>
      </w:r>
      <w:r>
        <w:rPr>
          <w:rFonts w:ascii="Century Gothic" w:hAnsi="Century Gothic" w:eastAsia="Arial" w:cs="Arial"/>
          <w:sz w:val="18"/>
          <w:szCs w:val="18"/>
        </w:rPr>
        <w:t>é</w:t>
      </w:r>
      <w:r>
        <w:rPr>
          <w:rFonts w:ascii="Century Gothic" w:hAnsi="Century Gothic" w:eastAsia="Arial" w:cs="Arial"/>
          <w:spacing w:val="-1"/>
          <w:sz w:val="18"/>
          <w:szCs w:val="18"/>
        </w:rPr>
        <w:t>n</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se</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di</w:t>
      </w:r>
      <w:r>
        <w:rPr>
          <w:rFonts w:ascii="Century Gothic" w:hAnsi="Century Gothic" w:eastAsia="Arial" w:cs="Arial"/>
          <w:sz w:val="18"/>
          <w:szCs w:val="18"/>
        </w:rPr>
        <w:t>car</w:t>
      </w:r>
      <w:r>
        <w:rPr>
          <w:rFonts w:ascii="Century Gothic" w:hAnsi="Century Gothic" w:eastAsia="Arial" w:cs="Arial"/>
          <w:spacing w:val="5"/>
          <w:sz w:val="18"/>
          <w:szCs w:val="18"/>
        </w:rPr>
        <w:t xml:space="preserve"> </w:t>
      </w:r>
      <w:r>
        <w:rPr>
          <w:rFonts w:ascii="Century Gothic" w:hAnsi="Century Gothic" w:eastAsia="Arial" w:cs="Arial"/>
          <w:sz w:val="18"/>
          <w:szCs w:val="18"/>
        </w:rPr>
        <w:t>en</w:t>
      </w:r>
      <w:r>
        <w:rPr>
          <w:rFonts w:ascii="Century Gothic" w:hAnsi="Century Gothic" w:eastAsia="Arial" w:cs="Arial"/>
          <w:spacing w:val="4"/>
          <w:sz w:val="18"/>
          <w:szCs w:val="18"/>
        </w:rPr>
        <w:t xml:space="preserve"> </w:t>
      </w:r>
      <w:r>
        <w:rPr>
          <w:rFonts w:ascii="Century Gothic" w:hAnsi="Century Gothic" w:eastAsia="Arial" w:cs="Arial"/>
          <w:sz w:val="18"/>
          <w:szCs w:val="18"/>
        </w:rPr>
        <w:t xml:space="preserve">el </w:t>
      </w:r>
      <w:r>
        <w:rPr>
          <w:rFonts w:ascii="Century Gothic" w:hAnsi="Century Gothic" w:eastAsia="Arial" w:cs="Arial"/>
          <w:spacing w:val="3"/>
          <w:sz w:val="18"/>
          <w:szCs w:val="18"/>
        </w:rPr>
        <w:t>f</w:t>
      </w:r>
      <w:r>
        <w:rPr>
          <w:rFonts w:ascii="Century Gothic" w:hAnsi="Century Gothic" w:eastAsia="Arial" w:cs="Arial"/>
          <w:sz w:val="18"/>
          <w:szCs w:val="18"/>
        </w:rPr>
        <w:t>a</w:t>
      </w:r>
      <w:r>
        <w:rPr>
          <w:rFonts w:ascii="Century Gothic" w:hAnsi="Century Gothic" w:eastAsia="Arial" w:cs="Arial"/>
          <w:spacing w:val="-1"/>
          <w:sz w:val="18"/>
          <w:szCs w:val="18"/>
        </w:rPr>
        <w:t>ll</w:t>
      </w:r>
      <w:r>
        <w:rPr>
          <w:rFonts w:ascii="Century Gothic" w:hAnsi="Century Gothic" w:eastAsia="Arial" w:cs="Arial"/>
          <w:sz w:val="18"/>
          <w:szCs w:val="18"/>
        </w:rPr>
        <w:t>o</w:t>
      </w:r>
      <w:r>
        <w:rPr>
          <w:rFonts w:ascii="Century Gothic" w:hAnsi="Century Gothic" w:eastAsia="Arial" w:cs="Arial"/>
          <w:spacing w:val="4"/>
          <w:sz w:val="18"/>
          <w:szCs w:val="18"/>
        </w:rPr>
        <w:t xml:space="preserve"> </w:t>
      </w:r>
      <w:r>
        <w:rPr>
          <w:rFonts w:ascii="Century Gothic" w:hAnsi="Century Gothic" w:eastAsia="Arial" w:cs="Arial"/>
          <w:sz w:val="18"/>
          <w:szCs w:val="18"/>
        </w:rPr>
        <w:t>si</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la misma</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f</w:t>
      </w:r>
      <w:r>
        <w:rPr>
          <w:rFonts w:ascii="Century Gothic" w:hAnsi="Century Gothic" w:eastAsia="Arial" w:cs="Arial"/>
          <w:sz w:val="18"/>
          <w:szCs w:val="18"/>
        </w:rPr>
        <w:t>ue</w:t>
      </w:r>
      <w:r>
        <w:rPr>
          <w:rFonts w:ascii="Century Gothic" w:hAnsi="Century Gothic" w:eastAsia="Arial" w:cs="Arial"/>
          <w:spacing w:val="4"/>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sec</w:t>
      </w:r>
      <w:r>
        <w:rPr>
          <w:rFonts w:ascii="Century Gothic" w:hAnsi="Century Gothic" w:eastAsia="Arial" w:cs="Arial"/>
          <w:spacing w:val="-1"/>
          <w:sz w:val="18"/>
          <w:szCs w:val="18"/>
        </w:rPr>
        <w:t>h</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r</w:t>
      </w:r>
      <w:r>
        <w:rPr>
          <w:rFonts w:ascii="Century Gothic" w:hAnsi="Century Gothic" w:eastAsia="Arial" w:cs="Arial"/>
          <w:spacing w:val="5"/>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nc</w:t>
      </w:r>
      <w:r>
        <w:rPr>
          <w:rFonts w:ascii="Century Gothic" w:hAnsi="Century Gothic" w:eastAsia="Arial" w:cs="Arial"/>
          <w:spacing w:val="-3"/>
          <w:sz w:val="18"/>
          <w:szCs w:val="18"/>
        </w:rPr>
        <w:t>u</w:t>
      </w:r>
      <w:r>
        <w:rPr>
          <w:rFonts w:ascii="Century Gothic" w:hAnsi="Century Gothic" w:eastAsia="Arial" w:cs="Arial"/>
          <w:spacing w:val="1"/>
          <w:sz w:val="18"/>
          <w:szCs w:val="18"/>
        </w:rPr>
        <w:t>m</w:t>
      </w:r>
      <w:r>
        <w:rPr>
          <w:rFonts w:ascii="Century Gothic" w:hAnsi="Century Gothic" w:eastAsia="Arial" w:cs="Arial"/>
          <w:sz w:val="18"/>
          <w:szCs w:val="18"/>
        </w:rPr>
        <w:t>p</w:t>
      </w:r>
      <w:r>
        <w:rPr>
          <w:rFonts w:ascii="Century Gothic" w:hAnsi="Century Gothic" w:eastAsia="Arial" w:cs="Arial"/>
          <w:spacing w:val="-1"/>
          <w:sz w:val="18"/>
          <w:szCs w:val="18"/>
        </w:rPr>
        <w:t>li</w:t>
      </w:r>
      <w:r>
        <w:rPr>
          <w:rFonts w:ascii="Century Gothic" w:hAnsi="Century Gothic" w:eastAsia="Arial" w:cs="Arial"/>
          <w:sz w:val="18"/>
          <w:szCs w:val="18"/>
        </w:rPr>
        <w:t>r</w:t>
      </w:r>
      <w:r>
        <w:rPr>
          <w:rFonts w:ascii="Century Gothic" w:hAnsi="Century Gothic" w:eastAsia="Arial" w:cs="Arial"/>
          <w:spacing w:val="5"/>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2"/>
          <w:sz w:val="18"/>
          <w:szCs w:val="18"/>
        </w:rPr>
        <w:t>g</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o</w:t>
      </w:r>
      <w:r>
        <w:rPr>
          <w:rFonts w:ascii="Century Gothic" w:hAnsi="Century Gothic" w:eastAsia="Arial" w:cs="Arial"/>
          <w:spacing w:val="1"/>
          <w:sz w:val="18"/>
          <w:szCs w:val="18"/>
        </w:rPr>
        <w:t xml:space="preserve"> </w:t>
      </w:r>
      <w:r>
        <w:rPr>
          <w:rFonts w:ascii="Century Gothic" w:hAnsi="Century Gothic" w:eastAsia="Arial" w:cs="Arial"/>
          <w:sz w:val="18"/>
          <w:szCs w:val="18"/>
        </w:rPr>
        <w:t>de</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 p</w:t>
      </w:r>
      <w:r>
        <w:rPr>
          <w:rFonts w:ascii="Century Gothic" w:hAnsi="Century Gothic" w:eastAsia="Arial" w:cs="Arial"/>
          <w:spacing w:val="-1"/>
          <w:sz w:val="18"/>
          <w:szCs w:val="18"/>
        </w:rPr>
        <w:t>u</w:t>
      </w:r>
      <w:r>
        <w:rPr>
          <w:rFonts w:ascii="Century Gothic" w:hAnsi="Century Gothic" w:eastAsia="Arial" w:cs="Arial"/>
          <w:sz w:val="18"/>
          <w:szCs w:val="18"/>
        </w:rPr>
        <w:t>ntos</w:t>
      </w:r>
      <w:r>
        <w:rPr>
          <w:rFonts w:ascii="Century Gothic" w:hAnsi="Century Gothic" w:eastAsia="Arial" w:cs="Arial"/>
          <w:spacing w:val="1"/>
          <w:sz w:val="18"/>
          <w:szCs w:val="18"/>
        </w:rPr>
        <w:t xml:space="preserve"> </w:t>
      </w:r>
      <w:r>
        <w:rPr>
          <w:rFonts w:ascii="Century Gothic" w:hAnsi="Century Gothic" w:eastAsia="Arial" w:cs="Arial"/>
          <w:sz w:val="18"/>
          <w:szCs w:val="18"/>
        </w:rPr>
        <w:t>se</w:t>
      </w:r>
      <w:r>
        <w:rPr>
          <w:rFonts w:ascii="Century Gothic" w:hAnsi="Century Gothic" w:eastAsia="Arial" w:cs="Arial"/>
          <w:spacing w:val="-1"/>
          <w:sz w:val="18"/>
          <w:szCs w:val="18"/>
        </w:rPr>
        <w:t>ñ</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os</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en </w:t>
      </w:r>
      <w:r>
        <w:rPr>
          <w:rFonts w:ascii="Century Gothic" w:hAnsi="Century Gothic" w:eastAsia="Arial" w:cs="Arial"/>
          <w:spacing w:val="-3"/>
          <w:sz w:val="18"/>
          <w:szCs w:val="18"/>
        </w:rPr>
        <w:t>e</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Convocatoria</w:t>
      </w:r>
      <w:r>
        <w:rPr>
          <w:rFonts w:ascii="Century Gothic" w:hAnsi="Century Gothic" w:eastAsia="Arial" w:cs="Arial"/>
          <w:sz w:val="18"/>
          <w:szCs w:val="18"/>
        </w:rPr>
        <w:t xml:space="preserve"> o en</w:t>
      </w:r>
      <w:r>
        <w:rPr>
          <w:rFonts w:ascii="Century Gothic" w:hAnsi="Century Gothic" w:eastAsia="Arial" w:cs="Arial"/>
          <w:spacing w:val="-1"/>
          <w:sz w:val="18"/>
          <w:szCs w:val="18"/>
        </w:rPr>
        <w:t xml:space="preserve"> l</w:t>
      </w:r>
      <w:r>
        <w:rPr>
          <w:rFonts w:ascii="Century Gothic" w:hAnsi="Century Gothic" w:eastAsia="Arial" w:cs="Arial"/>
          <w:spacing w:val="-3"/>
          <w:sz w:val="18"/>
          <w:szCs w:val="18"/>
        </w:rPr>
        <w:t>a</w:t>
      </w:r>
      <w:r>
        <w:rPr>
          <w:rFonts w:ascii="Century Gothic" w:hAnsi="Century Gothic" w:eastAsia="Arial" w:cs="Arial"/>
          <w:sz w:val="18"/>
          <w:szCs w:val="18"/>
        </w:rPr>
        <w:t>s</w:t>
      </w:r>
      <w:r>
        <w:rPr>
          <w:rFonts w:ascii="Century Gothic" w:hAnsi="Century Gothic" w:eastAsia="Arial" w:cs="Arial"/>
          <w:spacing w:val="1"/>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i</w:t>
      </w:r>
      <w:r>
        <w:rPr>
          <w:rFonts w:ascii="Century Gothic" w:hAnsi="Century Gothic" w:eastAsia="Arial" w:cs="Arial"/>
          <w:sz w:val="18"/>
          <w:szCs w:val="18"/>
        </w:rPr>
        <w:t>sp</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 l</w:t>
      </w:r>
      <w:r>
        <w:rPr>
          <w:rFonts w:ascii="Century Gothic" w:hAnsi="Century Gothic" w:eastAsia="Arial" w:cs="Arial"/>
          <w:spacing w:val="-3"/>
          <w:sz w:val="18"/>
          <w:szCs w:val="18"/>
        </w:rPr>
        <w:t>e</w:t>
      </w:r>
      <w:r>
        <w:rPr>
          <w:rFonts w:ascii="Century Gothic" w:hAnsi="Century Gothic" w:eastAsia="Arial" w:cs="Arial"/>
          <w:spacing w:val="2"/>
          <w:sz w:val="18"/>
          <w:szCs w:val="18"/>
        </w:rPr>
        <w:t>g</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1"/>
          <w:sz w:val="18"/>
          <w:szCs w:val="18"/>
        </w:rPr>
        <w:t>s</w:t>
      </w:r>
      <w:r>
        <w:rPr>
          <w:rFonts w:ascii="Century Gothic" w:hAnsi="Century Gothic" w:eastAsia="Arial" w:cs="Arial"/>
          <w:sz w:val="18"/>
          <w:szCs w:val="18"/>
        </w:rPr>
        <w:t>.</w:t>
      </w:r>
    </w:p>
    <w:p>
      <w:pPr>
        <w:ind w:left="567" w:right="117"/>
        <w:jc w:val="both"/>
        <w:rPr>
          <w:rFonts w:ascii="Century Gothic" w:hAnsi="Century Gothic" w:eastAsia="Arial" w:cs="Arial"/>
          <w:sz w:val="18"/>
          <w:szCs w:val="18"/>
        </w:rPr>
      </w:pPr>
    </w:p>
    <w:p>
      <w:pPr>
        <w:ind w:left="567" w:hanging="567"/>
        <w:jc w:val="both"/>
        <w:rPr>
          <w:rFonts w:ascii="Century Gothic" w:hAnsi="Century Gothic"/>
          <w:b/>
          <w:sz w:val="18"/>
          <w:szCs w:val="18"/>
        </w:rPr>
      </w:pPr>
      <w:r>
        <w:rPr>
          <w:rFonts w:ascii="Century Gothic" w:hAnsi="Century Gothic"/>
          <w:b/>
          <w:sz w:val="18"/>
          <w:szCs w:val="18"/>
        </w:rPr>
        <w:t>2.7</w:t>
      </w:r>
      <w:r>
        <w:rPr>
          <w:rFonts w:ascii="Century Gothic" w:hAnsi="Century Gothic"/>
          <w:b/>
          <w:sz w:val="18"/>
          <w:szCs w:val="18"/>
        </w:rPr>
        <w:tab/>
      </w:r>
      <w:r>
        <w:rPr>
          <w:rFonts w:ascii="Century Gothic" w:hAnsi="Century Gothic"/>
          <w:b/>
          <w:sz w:val="18"/>
          <w:szCs w:val="18"/>
        </w:rPr>
        <w:t>FALLO</w:t>
      </w:r>
    </w:p>
    <w:p>
      <w:pPr>
        <w:ind w:left="567" w:hanging="567"/>
        <w:jc w:val="both"/>
        <w:rPr>
          <w:rFonts w:ascii="Century Gothic" w:hAnsi="Century Gothic"/>
          <w:b/>
          <w:sz w:val="18"/>
          <w:szCs w:val="18"/>
        </w:rPr>
      </w:pPr>
    </w:p>
    <w:p>
      <w:pPr>
        <w:tabs>
          <w:tab w:val="left" w:pos="4820"/>
        </w:tabs>
        <w:ind w:left="567"/>
        <w:jc w:val="both"/>
        <w:rPr>
          <w:rFonts w:ascii="Century Gothic" w:hAnsi="Century Gothic"/>
          <w:b/>
          <w:sz w:val="18"/>
          <w:szCs w:val="18"/>
        </w:rPr>
      </w:pPr>
      <w:r>
        <w:rPr>
          <w:rFonts w:ascii="Century Gothic" w:hAnsi="Century Gothic"/>
          <w:sz w:val="18"/>
          <w:szCs w:val="18"/>
        </w:rPr>
        <w:t>El Acto de Fallo de esta Licitación, se llevará a cabo el</w:t>
      </w:r>
      <w:r>
        <w:rPr>
          <w:rFonts w:ascii="Century Gothic" w:hAnsi="Century Gothic"/>
          <w:b/>
          <w:sz w:val="18"/>
          <w:szCs w:val="18"/>
        </w:rPr>
        <w:t xml:space="preserve"> 24 de febrero de 2022, a las 17:00 horas.</w:t>
      </w:r>
      <w:bookmarkStart w:id="3" w:name="_Hlk490772151"/>
    </w:p>
    <w:p>
      <w:pPr>
        <w:tabs>
          <w:tab w:val="left" w:pos="4820"/>
        </w:tabs>
        <w:ind w:left="567"/>
        <w:jc w:val="both"/>
        <w:rPr>
          <w:rFonts w:ascii="Century Gothic" w:hAnsi="Century Gothic"/>
          <w:b/>
          <w:sz w:val="18"/>
          <w:szCs w:val="18"/>
        </w:rPr>
      </w:pPr>
    </w:p>
    <w:p>
      <w:pPr>
        <w:tabs>
          <w:tab w:val="left" w:pos="4820"/>
        </w:tabs>
        <w:ind w:left="567"/>
        <w:jc w:val="both"/>
        <w:rPr>
          <w:rFonts w:ascii="Century Gothic" w:hAnsi="Century Gothic" w:eastAsia="Arial" w:cs="Arial"/>
          <w:sz w:val="18"/>
          <w:szCs w:val="18"/>
        </w:rPr>
      </w:pPr>
      <w:r>
        <w:rPr>
          <w:rFonts w:ascii="Century Gothic" w:hAnsi="Century Gothic" w:eastAsia="Arial" w:cs="Arial"/>
          <w:sz w:val="18"/>
          <w:szCs w:val="18"/>
        </w:rPr>
        <w:t xml:space="preserve">Este acto se dará a conocer mediante el acta respectiva que se difundirá a través del sistema CompraNet </w:t>
      </w:r>
      <w:r>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Pr>
          <w:rFonts w:ascii="Century Gothic" w:hAnsi="Century Gothic" w:eastAsia="Arial" w:cs="Arial"/>
          <w:sz w:val="18"/>
          <w:szCs w:val="18"/>
        </w:rPr>
        <w:t>contenido de la misma.</w:t>
      </w:r>
    </w:p>
    <w:p>
      <w:pPr>
        <w:tabs>
          <w:tab w:val="left" w:pos="4820"/>
        </w:tabs>
        <w:ind w:left="567"/>
        <w:jc w:val="both"/>
        <w:rPr>
          <w:rFonts w:ascii="Century Gothic" w:hAnsi="Century Gothic" w:eastAsia="Arial" w:cs="Arial"/>
          <w:sz w:val="18"/>
          <w:szCs w:val="18"/>
        </w:rPr>
      </w:pPr>
    </w:p>
    <w:p>
      <w:pPr>
        <w:ind w:left="567" w:right="113"/>
        <w:jc w:val="both"/>
        <w:rPr>
          <w:rFonts w:ascii="Century Gothic" w:hAnsi="Century Gothic"/>
          <w:sz w:val="18"/>
          <w:szCs w:val="18"/>
        </w:rPr>
      </w:pPr>
      <w:r>
        <w:rPr>
          <w:rFonts w:ascii="Century Gothic" w:hAnsi="Century Gothic" w:eastAsia="Arial" w:cs="Arial"/>
          <w:sz w:val="18"/>
          <w:szCs w:val="18"/>
        </w:rPr>
        <w:t>Con la</w:t>
      </w:r>
      <w:r>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Pr>
          <w:rFonts w:ascii="Century Gothic" w:hAnsi="Century Gothic"/>
          <w:b/>
          <w:sz w:val="18"/>
          <w:szCs w:val="18"/>
        </w:rPr>
        <w:t>Canal 22</w:t>
      </w:r>
      <w:r>
        <w:rPr>
          <w:rFonts w:ascii="Century Gothic" w:hAnsi="Century Gothic"/>
          <w:sz w:val="18"/>
          <w:szCs w:val="18"/>
        </w:rPr>
        <w:t xml:space="preserve"> y al licitante adjudicado a firmarlo en la fecha y términos señalados en el fallo.</w:t>
      </w:r>
    </w:p>
    <w:p>
      <w:pPr>
        <w:ind w:left="567" w:right="113"/>
        <w:jc w:val="both"/>
        <w:rPr>
          <w:rFonts w:ascii="Century Gothic" w:hAnsi="Century Gothic"/>
          <w:sz w:val="18"/>
          <w:szCs w:val="18"/>
        </w:rPr>
      </w:pPr>
    </w:p>
    <w:bookmarkEnd w:id="3"/>
    <w:p>
      <w:pPr>
        <w:ind w:left="567" w:right="122"/>
        <w:jc w:val="both"/>
        <w:rPr>
          <w:rFonts w:ascii="Century Gothic" w:hAnsi="Century Gothic"/>
          <w:sz w:val="18"/>
          <w:szCs w:val="18"/>
        </w:rPr>
      </w:pPr>
      <w:r>
        <w:rPr>
          <w:rFonts w:ascii="Century Gothic" w:hAnsi="Century Gothic"/>
          <w:sz w:val="18"/>
          <w:szCs w:val="18"/>
        </w:rPr>
        <w:t>Contra el fallo no procederá recurso alguno, sin embargo, procederá la inconformidad en términos del Título Sexto, Capítulo Primero de la LAASSP.</w:t>
      </w:r>
    </w:p>
    <w:p>
      <w:pPr>
        <w:ind w:left="567" w:right="122"/>
        <w:jc w:val="both"/>
        <w:rPr>
          <w:rFonts w:ascii="Century Gothic" w:hAnsi="Century Gothic"/>
          <w:sz w:val="18"/>
          <w:szCs w:val="18"/>
        </w:rPr>
      </w:pPr>
    </w:p>
    <w:p>
      <w:pPr>
        <w:tabs>
          <w:tab w:val="left" w:pos="567"/>
        </w:tabs>
        <w:jc w:val="both"/>
        <w:rPr>
          <w:rFonts w:ascii="Century Gothic" w:hAnsi="Century Gothic"/>
          <w:b/>
          <w:sz w:val="18"/>
          <w:szCs w:val="18"/>
        </w:rPr>
      </w:pPr>
      <w:r>
        <w:rPr>
          <w:rFonts w:ascii="Century Gothic" w:hAnsi="Century Gothic"/>
          <w:b/>
          <w:sz w:val="18"/>
          <w:szCs w:val="18"/>
        </w:rPr>
        <w:t>2.8</w:t>
      </w:r>
      <w:r>
        <w:rPr>
          <w:rFonts w:ascii="Century Gothic" w:hAnsi="Century Gothic"/>
          <w:b/>
          <w:sz w:val="18"/>
          <w:szCs w:val="18"/>
        </w:rPr>
        <w:tab/>
      </w:r>
      <w:r>
        <w:rPr>
          <w:rFonts w:ascii="Century Gothic" w:hAnsi="Century Gothic"/>
          <w:b/>
          <w:sz w:val="18"/>
          <w:szCs w:val="18"/>
        </w:rPr>
        <w:t>NOTIFICACIONES</w:t>
      </w:r>
    </w:p>
    <w:p>
      <w:pPr>
        <w:tabs>
          <w:tab w:val="left" w:pos="567"/>
        </w:tabs>
        <w:jc w:val="both"/>
        <w:rPr>
          <w:rFonts w:ascii="Century Gothic" w:hAnsi="Century Gothic"/>
          <w:b/>
          <w:sz w:val="18"/>
          <w:szCs w:val="18"/>
        </w:rPr>
      </w:pPr>
    </w:p>
    <w:p>
      <w:pPr>
        <w:ind w:left="567" w:right="114"/>
        <w:jc w:val="both"/>
        <w:rPr>
          <w:rFonts w:ascii="Century Gothic" w:hAnsi="Century Gothic"/>
          <w:sz w:val="18"/>
          <w:szCs w:val="18"/>
        </w:rPr>
      </w:pPr>
      <w:r>
        <w:rPr>
          <w:rFonts w:ascii="Century Gothic" w:hAnsi="Century Gothic"/>
          <w:sz w:val="18"/>
          <w:szCs w:val="18"/>
        </w:rPr>
        <w:t>Las actas del acto de presentación y apertura de proposiciones, y del fallo, serán firmadas por los servidores públicos asistentes, sin que la falta de firma de alguno de ellos reste validez o efectos a las mismas, entregándose copia a cada uno de ellos.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pPr>
        <w:ind w:left="567" w:right="114"/>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No podrán participar las personas físicas o morales que se encuentren en alguno de los supuestos establecidos en el artículo 50 y 60 antepenúltimo párrafo de la LAASSP.</w:t>
      </w:r>
    </w:p>
    <w:p>
      <w:pPr>
        <w:ind w:left="567"/>
        <w:jc w:val="both"/>
        <w:rPr>
          <w:rFonts w:ascii="Century Gothic" w:hAnsi="Century Gothic"/>
          <w:sz w:val="18"/>
          <w:szCs w:val="18"/>
        </w:rPr>
      </w:pPr>
    </w:p>
    <w:p>
      <w:pPr>
        <w:numPr>
          <w:ilvl w:val="1"/>
          <w:numId w:val="10"/>
        </w:numPr>
        <w:snapToGrid w:val="0"/>
        <w:ind w:left="567" w:hanging="567"/>
        <w:jc w:val="both"/>
        <w:rPr>
          <w:rFonts w:ascii="Century Gothic" w:hAnsi="Century Gothic"/>
          <w:b/>
          <w:sz w:val="18"/>
          <w:szCs w:val="18"/>
        </w:rPr>
      </w:pPr>
      <w:r>
        <w:rPr>
          <w:rFonts w:ascii="Century Gothic" w:hAnsi="Century Gothic"/>
          <w:b/>
          <w:sz w:val="18"/>
          <w:szCs w:val="18"/>
        </w:rPr>
        <w:t>DOCUMENTOS QUE DEBERÁ PRESENTAR EL LICITANTE GANADOR PARA LA ELABORACIÓN DEL CONTRATO</w:t>
      </w:r>
    </w:p>
    <w:p>
      <w:pPr>
        <w:snapToGrid w:val="0"/>
        <w:ind w:left="567"/>
        <w:jc w:val="both"/>
        <w:rPr>
          <w:rFonts w:ascii="Century Gothic" w:hAnsi="Century Gothic"/>
          <w:b/>
          <w:sz w:val="18"/>
          <w:szCs w:val="18"/>
        </w:rPr>
      </w:pPr>
    </w:p>
    <w:p>
      <w:pPr>
        <w:widowControl w:val="0"/>
        <w:numPr>
          <w:ilvl w:val="0"/>
          <w:numId w:val="11"/>
        </w:numPr>
        <w:snapToGrid w:val="0"/>
        <w:spacing w:line="360" w:lineRule="auto"/>
        <w:ind w:right="136" w:hanging="357"/>
        <w:jc w:val="both"/>
        <w:rPr>
          <w:rFonts w:ascii="Century Gothic" w:hAnsi="Century Gothic" w:eastAsia="Arial" w:cs="Arial"/>
          <w:spacing w:val="-1"/>
          <w:sz w:val="18"/>
          <w:szCs w:val="18"/>
        </w:rPr>
      </w:pPr>
      <w:r>
        <w:rPr>
          <w:rFonts w:ascii="Century Gothic" w:hAnsi="Century Gothic" w:eastAsia="Arial" w:cs="Arial"/>
          <w:spacing w:val="-1"/>
          <w:sz w:val="18"/>
          <w:szCs w:val="18"/>
        </w:rPr>
        <w:t>Cédula del Registro Federal de Contribuyentes.</w:t>
      </w:r>
    </w:p>
    <w:p>
      <w:pPr>
        <w:widowControl w:val="0"/>
        <w:numPr>
          <w:ilvl w:val="0"/>
          <w:numId w:val="11"/>
        </w:numPr>
        <w:snapToGrid w:val="0"/>
        <w:spacing w:line="360" w:lineRule="auto"/>
        <w:ind w:right="136" w:hanging="357"/>
        <w:jc w:val="both"/>
        <w:rPr>
          <w:rFonts w:ascii="Century Gothic" w:hAnsi="Century Gothic"/>
          <w:sz w:val="18"/>
          <w:szCs w:val="18"/>
        </w:rPr>
      </w:pP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0"/>
          <w:sz w:val="18"/>
          <w:szCs w:val="18"/>
        </w:rPr>
        <w:t xml:space="preserve"> </w:t>
      </w: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pacing w:val="-3"/>
          <w:sz w:val="18"/>
          <w:szCs w:val="18"/>
        </w:rPr>
        <w:t>u</w:t>
      </w:r>
      <w:r>
        <w:rPr>
          <w:rFonts w:ascii="Century Gothic" w:hAnsi="Century Gothic" w:eastAsia="Arial" w:cs="Arial"/>
          <w:spacing w:val="1"/>
          <w:sz w:val="18"/>
          <w:szCs w:val="18"/>
        </w:rPr>
        <w:t>t</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a</w:t>
      </w:r>
      <w:r>
        <w:rPr>
          <w:rFonts w:ascii="Century Gothic" w:hAnsi="Century Gothic" w:eastAsia="Arial" w:cs="Arial"/>
          <w:spacing w:val="10"/>
          <w:sz w:val="18"/>
          <w:szCs w:val="18"/>
        </w:rPr>
        <w:t xml:space="preserve"> </w:t>
      </w:r>
      <w:r>
        <w:rPr>
          <w:rFonts w:ascii="Century Gothic" w:hAnsi="Century Gothic" w:eastAsia="Arial" w:cs="Arial"/>
          <w:sz w:val="18"/>
          <w:szCs w:val="18"/>
        </w:rPr>
        <w:t>de</w:t>
      </w:r>
      <w:r>
        <w:rPr>
          <w:rFonts w:ascii="Century Gothic" w:hAnsi="Century Gothic" w:eastAsia="Arial" w:cs="Arial"/>
          <w:spacing w:val="10"/>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0"/>
          <w:sz w:val="18"/>
          <w:szCs w:val="18"/>
        </w:rPr>
        <w:t xml:space="preserve"> </w:t>
      </w:r>
      <w:r>
        <w:rPr>
          <w:rFonts w:ascii="Century Gothic" w:hAnsi="Century Gothic" w:eastAsia="Arial" w:cs="Arial"/>
          <w:spacing w:val="1"/>
          <w:sz w:val="18"/>
          <w:szCs w:val="18"/>
        </w:rPr>
        <w:t>Em</w:t>
      </w:r>
      <w:r>
        <w:rPr>
          <w:rFonts w:ascii="Century Gothic" w:hAnsi="Century Gothic" w:eastAsia="Arial" w:cs="Arial"/>
          <w:sz w:val="18"/>
          <w:szCs w:val="18"/>
        </w:rPr>
        <w:t>presa</w:t>
      </w:r>
      <w:r>
        <w:rPr>
          <w:rFonts w:ascii="Century Gothic" w:hAnsi="Century Gothic" w:eastAsia="Arial" w:cs="Arial"/>
          <w:spacing w:val="13"/>
          <w:sz w:val="18"/>
          <w:szCs w:val="18"/>
        </w:rPr>
        <w:t xml:space="preserve"> </w:t>
      </w:r>
      <w:r>
        <w:rPr>
          <w:rFonts w:ascii="Century Gothic" w:hAnsi="Century Gothic" w:eastAsia="Arial" w:cs="Arial"/>
          <w:sz w:val="18"/>
          <w:szCs w:val="18"/>
        </w:rPr>
        <w:t>con</w:t>
      </w:r>
      <w:r>
        <w:rPr>
          <w:rFonts w:ascii="Century Gothic" w:hAnsi="Century Gothic" w:eastAsia="Arial" w:cs="Arial"/>
          <w:spacing w:val="11"/>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nscri</w:t>
      </w:r>
      <w:r>
        <w:rPr>
          <w:rFonts w:ascii="Century Gothic" w:hAnsi="Century Gothic" w:eastAsia="Arial" w:cs="Arial"/>
          <w:spacing w:val="-1"/>
          <w:sz w:val="18"/>
          <w:szCs w:val="18"/>
        </w:rPr>
        <w:t>p</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11"/>
          <w:sz w:val="18"/>
          <w:szCs w:val="18"/>
        </w:rPr>
        <w:t xml:space="preserve"> </w:t>
      </w:r>
      <w:r>
        <w:rPr>
          <w:rFonts w:ascii="Century Gothic" w:hAnsi="Century Gothic" w:eastAsia="Arial" w:cs="Arial"/>
          <w:sz w:val="18"/>
          <w:szCs w:val="18"/>
        </w:rPr>
        <w:t>en</w:t>
      </w:r>
      <w:r>
        <w:rPr>
          <w:rFonts w:ascii="Century Gothic" w:hAnsi="Century Gothic" w:eastAsia="Arial" w:cs="Arial"/>
          <w:spacing w:val="11"/>
          <w:sz w:val="18"/>
          <w:szCs w:val="18"/>
        </w:rPr>
        <w:t xml:space="preserve"> </w:t>
      </w:r>
      <w:r>
        <w:rPr>
          <w:rFonts w:ascii="Century Gothic" w:hAnsi="Century Gothic" w:eastAsia="Arial" w:cs="Arial"/>
          <w:sz w:val="18"/>
          <w:szCs w:val="18"/>
        </w:rPr>
        <w:t xml:space="preserve">el </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2"/>
          <w:sz w:val="18"/>
          <w:szCs w:val="18"/>
        </w:rPr>
        <w:t>g</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pacing w:val="1"/>
          <w:sz w:val="18"/>
          <w:szCs w:val="18"/>
        </w:rPr>
        <w:t>r</w:t>
      </w:r>
      <w:r>
        <w:rPr>
          <w:rFonts w:ascii="Century Gothic" w:hAnsi="Century Gothic" w:eastAsia="Arial" w:cs="Arial"/>
          <w:sz w:val="18"/>
          <w:szCs w:val="18"/>
        </w:rPr>
        <w:t>o Pú</w:t>
      </w:r>
      <w:r>
        <w:rPr>
          <w:rFonts w:ascii="Century Gothic" w:hAnsi="Century Gothic" w:eastAsia="Arial" w:cs="Arial"/>
          <w:spacing w:val="-1"/>
          <w:sz w:val="18"/>
          <w:szCs w:val="18"/>
        </w:rPr>
        <w:t>bli</w:t>
      </w:r>
      <w:r>
        <w:rPr>
          <w:rFonts w:ascii="Century Gothic" w:hAnsi="Century Gothic" w:eastAsia="Arial" w:cs="Arial"/>
          <w:sz w:val="18"/>
          <w:szCs w:val="18"/>
        </w:rPr>
        <w:t>co de Com</w:t>
      </w:r>
      <w:r>
        <w:rPr>
          <w:rFonts w:ascii="Century Gothic" w:hAnsi="Century Gothic" w:eastAsia="Arial" w:cs="Arial"/>
          <w:spacing w:val="-2"/>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p>
    <w:p>
      <w:pPr>
        <w:widowControl w:val="0"/>
        <w:numPr>
          <w:ilvl w:val="0"/>
          <w:numId w:val="11"/>
        </w:numPr>
        <w:snapToGrid w:val="0"/>
        <w:spacing w:line="360" w:lineRule="auto"/>
        <w:ind w:right="136" w:hanging="357"/>
        <w:jc w:val="both"/>
        <w:rPr>
          <w:rFonts w:ascii="Century Gothic" w:hAnsi="Century Gothic" w:eastAsia="Arial" w:cs="Arial"/>
          <w:sz w:val="18"/>
          <w:szCs w:val="18"/>
        </w:rPr>
      </w:pP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pacing w:val="-3"/>
          <w:sz w:val="18"/>
          <w:szCs w:val="18"/>
        </w:rPr>
        <w:t>i</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37"/>
          <w:sz w:val="18"/>
          <w:szCs w:val="18"/>
        </w:rPr>
        <w:t xml:space="preserve"> </w:t>
      </w:r>
      <w:r>
        <w:rPr>
          <w:rFonts w:ascii="Century Gothic" w:hAnsi="Century Gothic" w:eastAsia="Arial" w:cs="Arial"/>
          <w:spacing w:val="-1"/>
          <w:sz w:val="18"/>
          <w:szCs w:val="18"/>
        </w:rPr>
        <w:t>O</w:t>
      </w:r>
      <w:r>
        <w:rPr>
          <w:rFonts w:ascii="Century Gothic" w:hAnsi="Century Gothic" w:eastAsia="Arial" w:cs="Arial"/>
          <w:spacing w:val="3"/>
          <w:sz w:val="18"/>
          <w:szCs w:val="18"/>
        </w:rPr>
        <w:t>f</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38"/>
          <w:sz w:val="18"/>
          <w:szCs w:val="18"/>
        </w:rPr>
        <w:t xml:space="preserve"> </w:t>
      </w:r>
      <w:r>
        <w:rPr>
          <w:rFonts w:ascii="Century Gothic" w:hAnsi="Century Gothic" w:eastAsia="Arial" w:cs="Arial"/>
          <w:spacing w:val="-2"/>
          <w:sz w:val="18"/>
          <w:szCs w:val="18"/>
        </w:rPr>
        <w:t>v</w:t>
      </w:r>
      <w:r>
        <w:rPr>
          <w:rFonts w:ascii="Century Gothic" w:hAnsi="Century Gothic" w:eastAsia="Arial" w:cs="Arial"/>
          <w:spacing w:val="-1"/>
          <w:sz w:val="18"/>
          <w:szCs w:val="18"/>
        </w:rPr>
        <w:t>i</w:t>
      </w:r>
      <w:r>
        <w:rPr>
          <w:rFonts w:ascii="Century Gothic" w:hAnsi="Century Gothic" w:eastAsia="Arial" w:cs="Arial"/>
          <w:spacing w:val="2"/>
          <w:sz w:val="18"/>
          <w:szCs w:val="18"/>
        </w:rPr>
        <w:t>g</w:t>
      </w:r>
      <w:r>
        <w:rPr>
          <w:rFonts w:ascii="Century Gothic" w:hAnsi="Century Gothic" w:eastAsia="Arial" w:cs="Arial"/>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36"/>
          <w:sz w:val="18"/>
          <w:szCs w:val="18"/>
        </w:rPr>
        <w:t xml:space="preserve"> </w:t>
      </w:r>
      <w:r>
        <w:rPr>
          <w:rFonts w:ascii="Century Gothic" w:hAnsi="Century Gothic" w:eastAsia="Arial" w:cs="Arial"/>
          <w:sz w:val="18"/>
          <w:szCs w:val="18"/>
        </w:rPr>
        <w:t>con</w:t>
      </w:r>
      <w:r>
        <w:rPr>
          <w:rFonts w:ascii="Century Gothic" w:hAnsi="Century Gothic" w:eastAsia="Arial" w:cs="Arial"/>
          <w:spacing w:val="34"/>
          <w:sz w:val="18"/>
          <w:szCs w:val="18"/>
        </w:rPr>
        <w:t xml:space="preserve"> </w:t>
      </w:r>
      <w:r>
        <w:rPr>
          <w:rFonts w:ascii="Century Gothic" w:hAnsi="Century Gothic" w:eastAsia="Arial" w:cs="Arial"/>
          <w:spacing w:val="3"/>
          <w:sz w:val="18"/>
          <w:szCs w:val="18"/>
        </w:rPr>
        <w:t>f</w:t>
      </w:r>
      <w:r>
        <w:rPr>
          <w:rFonts w:ascii="Century Gothic" w:hAnsi="Century Gothic" w:eastAsia="Arial" w:cs="Arial"/>
          <w:spacing w:val="-3"/>
          <w:sz w:val="18"/>
          <w:szCs w:val="18"/>
        </w:rPr>
        <w:t>o</w:t>
      </w:r>
      <w:r>
        <w:rPr>
          <w:rFonts w:ascii="Century Gothic" w:hAnsi="Century Gothic" w:eastAsia="Arial" w:cs="Arial"/>
          <w:spacing w:val="1"/>
          <w:sz w:val="18"/>
          <w:szCs w:val="18"/>
        </w:rPr>
        <w:t>t</w:t>
      </w:r>
      <w:r>
        <w:rPr>
          <w:rFonts w:ascii="Century Gothic" w:hAnsi="Century Gothic" w:eastAsia="Arial" w:cs="Arial"/>
          <w:spacing w:val="-3"/>
          <w:sz w:val="18"/>
          <w:szCs w:val="18"/>
        </w:rPr>
        <w:t>o</w:t>
      </w:r>
      <w:r>
        <w:rPr>
          <w:rFonts w:ascii="Century Gothic" w:hAnsi="Century Gothic" w:eastAsia="Arial" w:cs="Arial"/>
          <w:spacing w:val="2"/>
          <w:sz w:val="18"/>
          <w:szCs w:val="18"/>
        </w:rPr>
        <w:t>g</w:t>
      </w:r>
      <w:r>
        <w:rPr>
          <w:rFonts w:ascii="Century Gothic" w:hAnsi="Century Gothic" w:eastAsia="Arial" w:cs="Arial"/>
          <w:spacing w:val="1"/>
          <w:sz w:val="18"/>
          <w:szCs w:val="18"/>
        </w:rPr>
        <w:t>r</w:t>
      </w:r>
      <w:r>
        <w:rPr>
          <w:rFonts w:ascii="Century Gothic" w:hAnsi="Century Gothic" w:eastAsia="Arial" w:cs="Arial"/>
          <w:spacing w:val="-3"/>
          <w:sz w:val="18"/>
          <w:szCs w:val="18"/>
        </w:rPr>
        <w:t>a</w:t>
      </w:r>
      <w:r>
        <w:rPr>
          <w:rFonts w:ascii="Century Gothic" w:hAnsi="Century Gothic" w:eastAsia="Arial" w:cs="Arial"/>
          <w:spacing w:val="3"/>
          <w:sz w:val="18"/>
          <w:szCs w:val="18"/>
        </w:rPr>
        <w:t>f</w:t>
      </w:r>
      <w:r>
        <w:rPr>
          <w:rFonts w:ascii="Century Gothic" w:hAnsi="Century Gothic" w:eastAsia="Arial" w:cs="Arial"/>
          <w:spacing w:val="-4"/>
          <w:sz w:val="18"/>
          <w:szCs w:val="18"/>
        </w:rPr>
        <w:t>í</w:t>
      </w:r>
      <w:r>
        <w:rPr>
          <w:rFonts w:ascii="Century Gothic" w:hAnsi="Century Gothic" w:eastAsia="Arial" w:cs="Arial"/>
          <w:sz w:val="18"/>
          <w:szCs w:val="18"/>
        </w:rPr>
        <w:t>a</w:t>
      </w:r>
      <w:r>
        <w:rPr>
          <w:rFonts w:ascii="Century Gothic" w:hAnsi="Century Gothic" w:eastAsia="Arial" w:cs="Arial"/>
          <w:spacing w:val="36"/>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 xml:space="preserve">l </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e</w:t>
      </w:r>
      <w:r>
        <w:rPr>
          <w:rFonts w:ascii="Century Gothic" w:hAnsi="Century Gothic" w:eastAsia="Arial" w:cs="Arial"/>
          <w:sz w:val="18"/>
          <w:szCs w:val="18"/>
        </w:rPr>
        <w:t>nta</w:t>
      </w:r>
      <w:r>
        <w:rPr>
          <w:rFonts w:ascii="Century Gothic" w:hAnsi="Century Gothic" w:eastAsia="Arial" w:cs="Arial"/>
          <w:spacing w:val="-2"/>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 L</w:t>
      </w:r>
      <w:r>
        <w:rPr>
          <w:rFonts w:ascii="Century Gothic" w:hAnsi="Century Gothic" w:eastAsia="Arial" w:cs="Arial"/>
          <w:spacing w:val="-2"/>
          <w:sz w:val="18"/>
          <w:szCs w:val="18"/>
        </w:rPr>
        <w:t>e</w:t>
      </w:r>
      <w:r>
        <w:rPr>
          <w:rFonts w:ascii="Century Gothic" w:hAnsi="Century Gothic" w:eastAsia="Arial" w:cs="Arial"/>
          <w:spacing w:val="2"/>
          <w:sz w:val="18"/>
          <w:szCs w:val="18"/>
        </w:rPr>
        <w:t>g</w:t>
      </w:r>
      <w:r>
        <w:rPr>
          <w:rFonts w:ascii="Century Gothic" w:hAnsi="Century Gothic" w:eastAsia="Arial" w:cs="Arial"/>
          <w:sz w:val="18"/>
          <w:szCs w:val="18"/>
        </w:rPr>
        <w:t>al.</w:t>
      </w:r>
    </w:p>
    <w:p>
      <w:pPr>
        <w:widowControl w:val="0"/>
        <w:numPr>
          <w:ilvl w:val="0"/>
          <w:numId w:val="11"/>
        </w:numPr>
        <w:snapToGrid w:val="0"/>
        <w:ind w:right="136" w:hanging="357"/>
        <w:jc w:val="both"/>
        <w:rPr>
          <w:rFonts w:ascii="Century Gothic" w:hAnsi="Century Gothic" w:eastAsia="Arial" w:cs="Arial"/>
          <w:sz w:val="18"/>
          <w:szCs w:val="18"/>
        </w:rPr>
      </w:pPr>
      <w:r>
        <w:rPr>
          <w:rFonts w:ascii="Century Gothic" w:hAnsi="Century Gothic" w:eastAsia="Arial" w:cs="Arial"/>
          <w:spacing w:val="-1"/>
          <w:sz w:val="18"/>
          <w:szCs w:val="18"/>
        </w:rPr>
        <w:t>P</w:t>
      </w:r>
      <w:r>
        <w:rPr>
          <w:rFonts w:ascii="Century Gothic" w:hAnsi="Century Gothic" w:eastAsia="Arial" w:cs="Arial"/>
          <w:sz w:val="18"/>
          <w:szCs w:val="18"/>
        </w:rPr>
        <w:t>o</w:t>
      </w:r>
      <w:r>
        <w:rPr>
          <w:rFonts w:ascii="Century Gothic" w:hAnsi="Century Gothic" w:eastAsia="Arial" w:cs="Arial"/>
          <w:spacing w:val="-1"/>
          <w:sz w:val="18"/>
          <w:szCs w:val="18"/>
        </w:rPr>
        <w:t>d</w:t>
      </w:r>
      <w:r>
        <w:rPr>
          <w:rFonts w:ascii="Century Gothic" w:hAnsi="Century Gothic" w:eastAsia="Arial" w:cs="Arial"/>
          <w:sz w:val="18"/>
          <w:szCs w:val="18"/>
        </w:rPr>
        <w:t>er ce</w:t>
      </w:r>
      <w:r>
        <w:rPr>
          <w:rFonts w:ascii="Century Gothic" w:hAnsi="Century Gothic" w:eastAsia="Arial" w:cs="Arial"/>
          <w:spacing w:val="1"/>
          <w:sz w:val="18"/>
          <w:szCs w:val="18"/>
        </w:rPr>
        <w:t>rt</w:t>
      </w:r>
      <w:r>
        <w:rPr>
          <w:rFonts w:ascii="Century Gothic" w:hAnsi="Century Gothic" w:eastAsia="Arial" w:cs="Arial"/>
          <w:spacing w:val="-3"/>
          <w:sz w:val="18"/>
          <w:szCs w:val="18"/>
        </w:rPr>
        <w:t>i</w:t>
      </w:r>
      <w:r>
        <w:rPr>
          <w:rFonts w:ascii="Century Gothic" w:hAnsi="Century Gothic" w:eastAsia="Arial" w:cs="Arial"/>
          <w:spacing w:val="3"/>
          <w:sz w:val="18"/>
          <w:szCs w:val="18"/>
        </w:rPr>
        <w:t>f</w:t>
      </w:r>
      <w:r>
        <w:rPr>
          <w:rFonts w:ascii="Century Gothic" w:hAnsi="Century Gothic" w:eastAsia="Arial" w:cs="Arial"/>
          <w:spacing w:val="-3"/>
          <w:sz w:val="18"/>
          <w:szCs w:val="18"/>
        </w:rPr>
        <w:t>i</w:t>
      </w:r>
      <w:r>
        <w:rPr>
          <w:rFonts w:ascii="Century Gothic" w:hAnsi="Century Gothic" w:eastAsia="Arial" w:cs="Arial"/>
          <w:sz w:val="18"/>
          <w:szCs w:val="18"/>
        </w:rPr>
        <w:t>ca</w:t>
      </w:r>
      <w:r>
        <w:rPr>
          <w:rFonts w:ascii="Century Gothic" w:hAnsi="Century Gothic" w:eastAsia="Arial" w:cs="Arial"/>
          <w:spacing w:val="-1"/>
          <w:sz w:val="18"/>
          <w:szCs w:val="18"/>
        </w:rPr>
        <w:t>d</w:t>
      </w:r>
      <w:r>
        <w:rPr>
          <w:rFonts w:ascii="Century Gothic" w:hAnsi="Century Gothic" w:eastAsia="Arial" w:cs="Arial"/>
          <w:sz w:val="18"/>
          <w:szCs w:val="18"/>
        </w:rPr>
        <w:t>o</w:t>
      </w:r>
      <w:r>
        <w:rPr>
          <w:rFonts w:ascii="Century Gothic" w:hAnsi="Century Gothic" w:eastAsia="Arial" w:cs="Arial"/>
          <w:spacing w:val="1"/>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f</w:t>
      </w:r>
      <w:r>
        <w:rPr>
          <w:rFonts w:ascii="Century Gothic" w:hAnsi="Century Gothic" w:eastAsia="Arial" w:cs="Arial"/>
          <w:sz w:val="18"/>
          <w:szCs w:val="18"/>
        </w:rPr>
        <w:t>e</w:t>
      </w:r>
      <w:r>
        <w:rPr>
          <w:rFonts w:ascii="Century Gothic" w:hAnsi="Century Gothic" w:eastAsia="Arial" w:cs="Arial"/>
          <w:spacing w:val="-1"/>
          <w:sz w:val="18"/>
          <w:szCs w:val="18"/>
        </w:rPr>
        <w:t>d</w:t>
      </w:r>
      <w:r>
        <w:rPr>
          <w:rFonts w:ascii="Century Gothic" w:hAnsi="Century Gothic" w:eastAsia="Arial" w:cs="Arial"/>
          <w:spacing w:val="-3"/>
          <w:sz w:val="18"/>
          <w:szCs w:val="18"/>
        </w:rPr>
        <w:t>a</w:t>
      </w:r>
      <w:r>
        <w:rPr>
          <w:rFonts w:ascii="Century Gothic" w:hAnsi="Century Gothic" w:eastAsia="Arial" w:cs="Arial"/>
          <w:spacing w:val="1"/>
          <w:sz w:val="18"/>
          <w:szCs w:val="18"/>
        </w:rPr>
        <w:t>t</w:t>
      </w:r>
      <w:r>
        <w:rPr>
          <w:rFonts w:ascii="Century Gothic" w:hAnsi="Century Gothic" w:eastAsia="Arial" w:cs="Arial"/>
          <w:sz w:val="18"/>
          <w:szCs w:val="18"/>
        </w:rPr>
        <w:t>ar</w:t>
      </w:r>
      <w:r>
        <w:rPr>
          <w:rFonts w:ascii="Century Gothic" w:hAnsi="Century Gothic" w:eastAsia="Arial" w:cs="Arial"/>
          <w:spacing w:val="-2"/>
          <w:sz w:val="18"/>
          <w:szCs w:val="18"/>
        </w:rPr>
        <w:t>i</w:t>
      </w:r>
      <w:r>
        <w:rPr>
          <w:rFonts w:ascii="Century Gothic" w:hAnsi="Century Gothic" w:eastAsia="Arial" w:cs="Arial"/>
          <w:spacing w:val="1"/>
          <w:sz w:val="18"/>
          <w:szCs w:val="18"/>
        </w:rPr>
        <w:t>o</w:t>
      </w:r>
      <w:r>
        <w:rPr>
          <w:rFonts w:ascii="Century Gothic" w:hAnsi="Century Gothic" w:eastAsia="Arial" w:cs="Arial"/>
          <w:sz w:val="18"/>
          <w:szCs w:val="18"/>
        </w:rPr>
        <w:t xml:space="preserve"> púb</w:t>
      </w:r>
      <w:r>
        <w:rPr>
          <w:rFonts w:ascii="Century Gothic" w:hAnsi="Century Gothic" w:eastAsia="Arial" w:cs="Arial"/>
          <w:spacing w:val="-1"/>
          <w:sz w:val="18"/>
          <w:szCs w:val="18"/>
        </w:rPr>
        <w:t>li</w:t>
      </w:r>
      <w:r>
        <w:rPr>
          <w:rFonts w:ascii="Century Gothic" w:hAnsi="Century Gothic" w:eastAsia="Arial" w:cs="Arial"/>
          <w:sz w:val="18"/>
          <w:szCs w:val="18"/>
        </w:rPr>
        <w:t>co</w:t>
      </w:r>
      <w:r>
        <w:rPr>
          <w:rFonts w:ascii="Century Gothic" w:hAnsi="Century Gothic" w:eastAsia="Arial" w:cs="Arial"/>
          <w:spacing w:val="1"/>
          <w:sz w:val="18"/>
          <w:szCs w:val="18"/>
        </w:rPr>
        <w:t xml:space="preserve"> </w:t>
      </w:r>
      <w:r>
        <w:rPr>
          <w:rFonts w:ascii="Century Gothic" w:hAnsi="Century Gothic" w:eastAsia="Arial" w:cs="Arial"/>
          <w:sz w:val="18"/>
          <w:szCs w:val="18"/>
        </w:rPr>
        <w:t>en</w:t>
      </w:r>
      <w:r>
        <w:rPr>
          <w:rFonts w:ascii="Century Gothic" w:hAnsi="Century Gothic" w:eastAsia="Arial" w:cs="Arial"/>
          <w:spacing w:val="1"/>
          <w:sz w:val="18"/>
          <w:szCs w:val="18"/>
        </w:rPr>
        <w:t xml:space="preserve"> </w:t>
      </w:r>
      <w:r>
        <w:rPr>
          <w:rFonts w:ascii="Century Gothic" w:hAnsi="Century Gothic" w:eastAsia="Arial" w:cs="Arial"/>
          <w:spacing w:val="2"/>
          <w:sz w:val="18"/>
          <w:szCs w:val="18"/>
        </w:rPr>
        <w:t>e</w:t>
      </w:r>
      <w:r>
        <w:rPr>
          <w:rFonts w:ascii="Century Gothic" w:hAnsi="Century Gothic" w:eastAsia="Arial" w:cs="Arial"/>
          <w:sz w:val="18"/>
          <w:szCs w:val="18"/>
        </w:rPr>
        <w:t>l cu</w:t>
      </w:r>
      <w:r>
        <w:rPr>
          <w:rFonts w:ascii="Century Gothic" w:hAnsi="Century Gothic" w:eastAsia="Arial" w:cs="Arial"/>
          <w:spacing w:val="-1"/>
          <w:sz w:val="18"/>
          <w:szCs w:val="18"/>
        </w:rPr>
        <w:t>a</w:t>
      </w:r>
      <w:r>
        <w:rPr>
          <w:rFonts w:ascii="Century Gothic" w:hAnsi="Century Gothic" w:eastAsia="Arial" w:cs="Arial"/>
          <w:sz w:val="18"/>
          <w:szCs w:val="18"/>
        </w:rPr>
        <w:t>l</w:t>
      </w:r>
      <w:r>
        <w:rPr>
          <w:rFonts w:ascii="Century Gothic" w:hAnsi="Century Gothic" w:eastAsia="Arial" w:cs="Arial"/>
          <w:spacing w:val="2"/>
          <w:sz w:val="18"/>
          <w:szCs w:val="18"/>
        </w:rPr>
        <w:t xml:space="preserve"> </w:t>
      </w:r>
      <w:r>
        <w:rPr>
          <w:rFonts w:ascii="Century Gothic" w:hAnsi="Century Gothic" w:eastAsia="Arial" w:cs="Arial"/>
          <w:sz w:val="18"/>
          <w:szCs w:val="18"/>
        </w:rPr>
        <w:t>se</w:t>
      </w:r>
      <w:r>
        <w:rPr>
          <w:rFonts w:ascii="Century Gothic" w:hAnsi="Century Gothic" w:eastAsia="Arial" w:cs="Arial"/>
          <w:spacing w:val="1"/>
          <w:sz w:val="18"/>
          <w:szCs w:val="18"/>
        </w:rPr>
        <w:t xml:space="preserve"> </w:t>
      </w:r>
      <w:r>
        <w:rPr>
          <w:rFonts w:ascii="Century Gothic" w:hAnsi="Century Gothic" w:eastAsia="Arial" w:cs="Arial"/>
          <w:spacing w:val="2"/>
          <w:sz w:val="18"/>
          <w:szCs w:val="18"/>
        </w:rPr>
        <w:t>o</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2"/>
          <w:sz w:val="18"/>
          <w:szCs w:val="18"/>
        </w:rPr>
        <w:t>r</w:t>
      </w:r>
      <w:r>
        <w:rPr>
          <w:rFonts w:ascii="Century Gothic" w:hAnsi="Century Gothic" w:eastAsia="Arial" w:cs="Arial"/>
          <w:spacing w:val="2"/>
          <w:sz w:val="18"/>
          <w:szCs w:val="18"/>
        </w:rPr>
        <w:t>g</w:t>
      </w:r>
      <w:r>
        <w:rPr>
          <w:rFonts w:ascii="Century Gothic" w:hAnsi="Century Gothic" w:eastAsia="Arial" w:cs="Arial"/>
          <w:sz w:val="18"/>
          <w:szCs w:val="18"/>
        </w:rPr>
        <w:t>ue a</w:t>
      </w:r>
      <w:r>
        <w:rPr>
          <w:rFonts w:ascii="Century Gothic" w:hAnsi="Century Gothic" w:eastAsia="Arial" w:cs="Arial"/>
          <w:spacing w:val="1"/>
          <w:sz w:val="18"/>
          <w:szCs w:val="18"/>
        </w:rPr>
        <w:t xml:space="preserve"> </w:t>
      </w:r>
      <w:r>
        <w:rPr>
          <w:rFonts w:ascii="Century Gothic" w:hAnsi="Century Gothic" w:eastAsia="Arial" w:cs="Arial"/>
          <w:sz w:val="18"/>
          <w:szCs w:val="18"/>
        </w:rPr>
        <w:t xml:space="preserve">su </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1"/>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r</w:t>
      </w:r>
      <w:r>
        <w:rPr>
          <w:rFonts w:ascii="Century Gothic" w:hAnsi="Century Gothic" w:eastAsia="Arial" w:cs="Arial"/>
          <w:spacing w:val="1"/>
          <w:sz w:val="18"/>
          <w:szCs w:val="18"/>
        </w:rPr>
        <w:t xml:space="preserve"> </w:t>
      </w:r>
      <w:r>
        <w:rPr>
          <w:rFonts w:ascii="Century Gothic" w:hAnsi="Century Gothic" w:eastAsia="Arial" w:cs="Arial"/>
          <w:spacing w:val="2"/>
          <w:sz w:val="18"/>
          <w:szCs w:val="18"/>
        </w:rPr>
        <w:t>g</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al</w:t>
      </w:r>
      <w:r>
        <w:rPr>
          <w:rFonts w:ascii="Century Gothic" w:hAnsi="Century Gothic" w:eastAsia="Arial" w:cs="Arial"/>
          <w:spacing w:val="1"/>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a actos</w:t>
      </w:r>
      <w:r>
        <w:rPr>
          <w:rFonts w:ascii="Century Gothic" w:hAnsi="Century Gothic" w:eastAsia="Arial" w:cs="Arial"/>
          <w:spacing w:val="3"/>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z w:val="18"/>
          <w:szCs w:val="18"/>
        </w:rPr>
        <w:t>a</w:t>
      </w:r>
      <w:r>
        <w:rPr>
          <w:rFonts w:ascii="Century Gothic" w:hAnsi="Century Gothic" w:eastAsia="Arial" w:cs="Arial"/>
          <w:spacing w:val="-3"/>
          <w:sz w:val="18"/>
          <w:szCs w:val="18"/>
        </w:rPr>
        <w:t>d</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tr</w:t>
      </w:r>
      <w:r>
        <w:rPr>
          <w:rFonts w:ascii="Century Gothic" w:hAnsi="Century Gothic" w:eastAsia="Arial" w:cs="Arial"/>
          <w:spacing w:val="-3"/>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 o p</w:t>
      </w:r>
      <w:r>
        <w:rPr>
          <w:rFonts w:ascii="Century Gothic" w:hAnsi="Century Gothic" w:eastAsia="Arial" w:cs="Arial"/>
          <w:spacing w:val="-1"/>
          <w:sz w:val="18"/>
          <w:szCs w:val="18"/>
        </w:rPr>
        <w:t>o</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r es</w:t>
      </w:r>
      <w:r>
        <w:rPr>
          <w:rFonts w:ascii="Century Gothic" w:hAnsi="Century Gothic" w:eastAsia="Arial" w:cs="Arial"/>
          <w:spacing w:val="-1"/>
          <w:sz w:val="18"/>
          <w:szCs w:val="18"/>
        </w:rPr>
        <w:t>p</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al p</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a suscri</w:t>
      </w:r>
      <w:r>
        <w:rPr>
          <w:rFonts w:ascii="Century Gothic" w:hAnsi="Century Gothic" w:eastAsia="Arial" w:cs="Arial"/>
          <w:spacing w:val="-1"/>
          <w:sz w:val="18"/>
          <w:szCs w:val="18"/>
        </w:rPr>
        <w:t>bi</w:t>
      </w:r>
      <w:r>
        <w:rPr>
          <w:rFonts w:ascii="Century Gothic" w:hAnsi="Century Gothic" w:eastAsia="Arial" w:cs="Arial"/>
          <w:sz w:val="18"/>
          <w:szCs w:val="18"/>
        </w:rPr>
        <w:t>r p</w:t>
      </w:r>
      <w:r>
        <w:rPr>
          <w:rFonts w:ascii="Century Gothic" w:hAnsi="Century Gothic" w:eastAsia="Arial" w:cs="Arial"/>
          <w:spacing w:val="-1"/>
          <w:sz w:val="18"/>
          <w:szCs w:val="18"/>
        </w:rPr>
        <w:t>e</w:t>
      </w:r>
      <w:r>
        <w:rPr>
          <w:rFonts w:ascii="Century Gothic" w:hAnsi="Century Gothic" w:eastAsia="Arial" w:cs="Arial"/>
          <w:sz w:val="18"/>
          <w:szCs w:val="18"/>
        </w:rPr>
        <w:t>d</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pacing w:val="-2"/>
          <w:sz w:val="18"/>
          <w:szCs w:val="18"/>
        </w:rPr>
        <w:t>s</w:t>
      </w:r>
      <w:r>
        <w:rPr>
          <w:rFonts w:ascii="Century Gothic" w:hAnsi="Century Gothic" w:eastAsia="Arial" w:cs="Arial"/>
          <w:sz w:val="18"/>
          <w:szCs w:val="18"/>
        </w:rPr>
        <w:t>, co</w:t>
      </w:r>
      <w:r>
        <w:rPr>
          <w:rFonts w:ascii="Century Gothic" w:hAnsi="Century Gothic" w:eastAsia="Arial" w:cs="Arial"/>
          <w:spacing w:val="-1"/>
          <w:sz w:val="18"/>
          <w:szCs w:val="18"/>
        </w:rPr>
        <w:t>n</w:t>
      </w:r>
      <w:r>
        <w:rPr>
          <w:rFonts w:ascii="Century Gothic" w:hAnsi="Century Gothic" w:eastAsia="Arial" w:cs="Arial"/>
          <w:spacing w:val="1"/>
          <w:sz w:val="18"/>
          <w:szCs w:val="18"/>
        </w:rPr>
        <w:t>tr</w:t>
      </w:r>
      <w:r>
        <w:rPr>
          <w:rFonts w:ascii="Century Gothic" w:hAnsi="Century Gothic" w:eastAsia="Arial" w:cs="Arial"/>
          <w:spacing w:val="-3"/>
          <w:sz w:val="18"/>
          <w:szCs w:val="18"/>
        </w:rPr>
        <w:t>a</w:t>
      </w:r>
      <w:r>
        <w:rPr>
          <w:rFonts w:ascii="Century Gothic" w:hAnsi="Century Gothic" w:eastAsia="Arial" w:cs="Arial"/>
          <w:spacing w:val="1"/>
          <w:sz w:val="18"/>
          <w:szCs w:val="18"/>
        </w:rPr>
        <w:t>t</w:t>
      </w:r>
      <w:r>
        <w:rPr>
          <w:rFonts w:ascii="Century Gothic" w:hAnsi="Century Gothic" w:eastAsia="Arial" w:cs="Arial"/>
          <w:sz w:val="18"/>
          <w:szCs w:val="18"/>
        </w:rPr>
        <w:t>os</w:t>
      </w:r>
      <w:r>
        <w:rPr>
          <w:rFonts w:ascii="Century Gothic" w:hAnsi="Century Gothic" w:eastAsia="Arial" w:cs="Arial"/>
          <w:spacing w:val="1"/>
          <w:sz w:val="18"/>
          <w:szCs w:val="18"/>
        </w:rPr>
        <w:t xml:space="preserve"> </w:t>
      </w:r>
      <w:r>
        <w:rPr>
          <w:rFonts w:ascii="Century Gothic" w:hAnsi="Century Gothic" w:eastAsia="Arial" w:cs="Arial"/>
          <w:sz w:val="18"/>
          <w:szCs w:val="18"/>
        </w:rPr>
        <w:t>o</w:t>
      </w:r>
      <w:r>
        <w:rPr>
          <w:rFonts w:ascii="Century Gothic" w:hAnsi="Century Gothic" w:eastAsia="Arial" w:cs="Arial"/>
          <w:spacing w:val="1"/>
          <w:sz w:val="18"/>
          <w:szCs w:val="18"/>
        </w:rPr>
        <w:t xml:space="preserve"> </w:t>
      </w:r>
      <w:r>
        <w:rPr>
          <w:rFonts w:ascii="Century Gothic" w:hAnsi="Century Gothic" w:eastAsia="Arial" w:cs="Arial"/>
          <w:sz w:val="18"/>
          <w:szCs w:val="18"/>
        </w:rPr>
        <w:t>co</w:t>
      </w:r>
      <w:r>
        <w:rPr>
          <w:rFonts w:ascii="Century Gothic" w:hAnsi="Century Gothic" w:eastAsia="Arial" w:cs="Arial"/>
          <w:spacing w:val="-1"/>
          <w:sz w:val="18"/>
          <w:szCs w:val="18"/>
        </w:rPr>
        <w:t>n</w:t>
      </w:r>
      <w:r>
        <w:rPr>
          <w:rFonts w:ascii="Century Gothic" w:hAnsi="Century Gothic" w:eastAsia="Arial" w:cs="Arial"/>
          <w:spacing w:val="-2"/>
          <w:sz w:val="18"/>
          <w:szCs w:val="18"/>
        </w:rPr>
        <w:t>v</w:t>
      </w:r>
      <w:r>
        <w:rPr>
          <w:rFonts w:ascii="Century Gothic" w:hAnsi="Century Gothic" w:eastAsia="Arial" w:cs="Arial"/>
          <w:sz w:val="18"/>
          <w:szCs w:val="18"/>
        </w:rPr>
        <w:t>e</w:t>
      </w:r>
      <w:r>
        <w:rPr>
          <w:rFonts w:ascii="Century Gothic" w:hAnsi="Century Gothic" w:eastAsia="Arial" w:cs="Arial"/>
          <w:spacing w:val="-1"/>
          <w:sz w:val="18"/>
          <w:szCs w:val="18"/>
        </w:rPr>
        <w:t>ni</w:t>
      </w:r>
      <w:r>
        <w:rPr>
          <w:rFonts w:ascii="Century Gothic" w:hAnsi="Century Gothic" w:eastAsia="Arial" w:cs="Arial"/>
          <w:sz w:val="18"/>
          <w:szCs w:val="18"/>
        </w:rPr>
        <w:t>os</w:t>
      </w:r>
      <w:r>
        <w:rPr>
          <w:rFonts w:ascii="Century Gothic" w:hAnsi="Century Gothic" w:eastAsia="Arial" w:cs="Arial"/>
          <w:spacing w:val="1"/>
          <w:sz w:val="18"/>
          <w:szCs w:val="18"/>
        </w:rPr>
        <w:t xml:space="preserve"> </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b</w:t>
      </w:r>
      <w:r>
        <w:rPr>
          <w:rFonts w:ascii="Century Gothic" w:hAnsi="Century Gothic" w:eastAsia="Arial" w:cs="Arial"/>
          <w:spacing w:val="-1"/>
          <w:sz w:val="18"/>
          <w:szCs w:val="18"/>
        </w:rPr>
        <w:t>i</w:t>
      </w:r>
      <w:r>
        <w:rPr>
          <w:rFonts w:ascii="Century Gothic" w:hAnsi="Century Gothic" w:eastAsia="Arial" w:cs="Arial"/>
          <w:sz w:val="18"/>
          <w:szCs w:val="18"/>
        </w:rPr>
        <w:t>en p</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1"/>
          <w:sz w:val="18"/>
          <w:szCs w:val="18"/>
        </w:rPr>
        <w:t xml:space="preserve"> l</w:t>
      </w:r>
      <w:r>
        <w:rPr>
          <w:rFonts w:ascii="Century Gothic" w:hAnsi="Century Gothic" w:eastAsia="Arial" w:cs="Arial"/>
          <w:spacing w:val="-1"/>
          <w:sz w:val="18"/>
          <w:szCs w:val="18"/>
        </w:rPr>
        <w:t>l</w:t>
      </w:r>
      <w:r>
        <w:rPr>
          <w:rFonts w:ascii="Century Gothic" w:hAnsi="Century Gothic" w:eastAsia="Arial" w:cs="Arial"/>
          <w:spacing w:val="2"/>
          <w:sz w:val="18"/>
          <w:szCs w:val="18"/>
        </w:rPr>
        <w:t>e</w:t>
      </w:r>
      <w:r>
        <w:rPr>
          <w:rFonts w:ascii="Century Gothic" w:hAnsi="Century Gothic" w:eastAsia="Arial" w:cs="Arial"/>
          <w:spacing w:val="-2"/>
          <w:sz w:val="18"/>
          <w:szCs w:val="18"/>
        </w:rPr>
        <w:t>v</w:t>
      </w:r>
      <w:r>
        <w:rPr>
          <w:rFonts w:ascii="Century Gothic" w:hAnsi="Century Gothic" w:eastAsia="Arial" w:cs="Arial"/>
          <w:sz w:val="18"/>
          <w:szCs w:val="18"/>
        </w:rPr>
        <w:t>ar</w:t>
      </w:r>
      <w:r>
        <w:rPr>
          <w:rFonts w:ascii="Century Gothic" w:hAnsi="Century Gothic" w:eastAsia="Arial" w:cs="Arial"/>
          <w:spacing w:val="2"/>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z w:val="18"/>
          <w:szCs w:val="18"/>
        </w:rPr>
        <w:t>ca</w:t>
      </w:r>
      <w:r>
        <w:rPr>
          <w:rFonts w:ascii="Century Gothic" w:hAnsi="Century Gothic" w:eastAsia="Arial" w:cs="Arial"/>
          <w:spacing w:val="-1"/>
          <w:sz w:val="18"/>
          <w:szCs w:val="18"/>
        </w:rPr>
        <w:t>b</w:t>
      </w:r>
      <w:r>
        <w:rPr>
          <w:rFonts w:ascii="Century Gothic" w:hAnsi="Century Gothic" w:eastAsia="Arial" w:cs="Arial"/>
          <w:sz w:val="18"/>
          <w:szCs w:val="18"/>
        </w:rPr>
        <w:t xml:space="preserve">o </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1"/>
          <w:sz w:val="18"/>
          <w:szCs w:val="18"/>
        </w:rPr>
        <w:t>d</w:t>
      </w:r>
      <w:r>
        <w:rPr>
          <w:rFonts w:ascii="Century Gothic" w:hAnsi="Century Gothic" w:eastAsia="Arial" w:cs="Arial"/>
          <w:sz w:val="18"/>
          <w:szCs w:val="18"/>
        </w:rPr>
        <w:t>os</w:t>
      </w:r>
      <w:r>
        <w:rPr>
          <w:rFonts w:ascii="Century Gothic" w:hAnsi="Century Gothic" w:eastAsia="Arial" w:cs="Arial"/>
          <w:spacing w:val="4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44"/>
          <w:sz w:val="18"/>
          <w:szCs w:val="18"/>
        </w:rPr>
        <w:t xml:space="preserve"> </w:t>
      </w:r>
      <w:r>
        <w:rPr>
          <w:rFonts w:ascii="Century Gothic" w:hAnsi="Century Gothic" w:eastAsia="Arial" w:cs="Arial"/>
          <w:spacing w:val="1"/>
          <w:sz w:val="18"/>
          <w:szCs w:val="18"/>
        </w:rPr>
        <w:t>tr</w:t>
      </w:r>
      <w:r>
        <w:rPr>
          <w:rFonts w:ascii="Century Gothic" w:hAnsi="Century Gothic" w:eastAsia="Arial" w:cs="Arial"/>
          <w:spacing w:val="-3"/>
          <w:sz w:val="18"/>
          <w:szCs w:val="18"/>
        </w:rPr>
        <w:t>á</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es</w:t>
      </w:r>
      <w:r>
        <w:rPr>
          <w:rFonts w:ascii="Century Gothic" w:hAnsi="Century Gothic" w:eastAsia="Arial" w:cs="Arial"/>
          <w:spacing w:val="44"/>
          <w:sz w:val="18"/>
          <w:szCs w:val="18"/>
        </w:rPr>
        <w:t xml:space="preserve"> </w:t>
      </w:r>
      <w:r>
        <w:rPr>
          <w:rFonts w:ascii="Century Gothic" w:hAnsi="Century Gothic" w:eastAsia="Arial" w:cs="Arial"/>
          <w:sz w:val="18"/>
          <w:szCs w:val="18"/>
        </w:rPr>
        <w:t>d</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os</w:t>
      </w:r>
      <w:r>
        <w:rPr>
          <w:rFonts w:ascii="Century Gothic" w:hAnsi="Century Gothic" w:eastAsia="Arial" w:cs="Arial"/>
          <w:spacing w:val="44"/>
          <w:sz w:val="18"/>
          <w:szCs w:val="18"/>
        </w:rPr>
        <w:t xml:space="preserve"> </w:t>
      </w:r>
      <w:r>
        <w:rPr>
          <w:rFonts w:ascii="Century Gothic" w:hAnsi="Century Gothic" w:eastAsia="Arial" w:cs="Arial"/>
          <w:sz w:val="18"/>
          <w:szCs w:val="18"/>
        </w:rPr>
        <w:t>de</w:t>
      </w:r>
      <w:r>
        <w:rPr>
          <w:rFonts w:ascii="Century Gothic" w:hAnsi="Century Gothic" w:eastAsia="Arial" w:cs="Arial"/>
          <w:spacing w:val="43"/>
          <w:sz w:val="18"/>
          <w:szCs w:val="18"/>
        </w:rPr>
        <w:t xml:space="preserve"> </w:t>
      </w:r>
      <w:r>
        <w:rPr>
          <w:rFonts w:ascii="Century Gothic" w:hAnsi="Century Gothic" w:eastAsia="Arial" w:cs="Arial"/>
          <w:sz w:val="18"/>
          <w:szCs w:val="18"/>
        </w:rPr>
        <w:t>proced</w:t>
      </w:r>
      <w:r>
        <w:rPr>
          <w:rFonts w:ascii="Century Gothic" w:hAnsi="Century Gothic" w:eastAsia="Arial" w:cs="Arial"/>
          <w:spacing w:val="-2"/>
          <w:sz w:val="18"/>
          <w:szCs w:val="18"/>
        </w:rPr>
        <w:t>i</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e</w:t>
      </w:r>
      <w:r>
        <w:rPr>
          <w:rFonts w:ascii="Century Gothic" w:hAnsi="Century Gothic" w:eastAsia="Arial" w:cs="Arial"/>
          <w:spacing w:val="2"/>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os de</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Licitación</w:t>
      </w:r>
      <w:r>
        <w:rPr>
          <w:rFonts w:ascii="Century Gothic" w:hAnsi="Century Gothic" w:eastAsia="Arial" w:cs="Arial"/>
          <w:spacing w:val="4"/>
          <w:sz w:val="18"/>
          <w:szCs w:val="18"/>
        </w:rPr>
        <w:t xml:space="preserve"> </w:t>
      </w:r>
      <w:r>
        <w:rPr>
          <w:rFonts w:ascii="Century Gothic" w:hAnsi="Century Gothic" w:eastAsia="Arial" w:cs="Arial"/>
          <w:sz w:val="18"/>
          <w:szCs w:val="18"/>
        </w:rPr>
        <w:t>o a</w:t>
      </w:r>
      <w:r>
        <w:rPr>
          <w:rFonts w:ascii="Century Gothic" w:hAnsi="Century Gothic" w:eastAsia="Arial" w:cs="Arial"/>
          <w:spacing w:val="-1"/>
          <w:sz w:val="18"/>
          <w:szCs w:val="18"/>
        </w:rPr>
        <w:t>d</w:t>
      </w:r>
      <w:r>
        <w:rPr>
          <w:rFonts w:ascii="Century Gothic" w:hAnsi="Century Gothic" w:eastAsia="Arial" w:cs="Arial"/>
          <w:spacing w:val="1"/>
          <w:sz w:val="18"/>
          <w:szCs w:val="18"/>
        </w:rPr>
        <w:t>j</w:t>
      </w:r>
      <w:r>
        <w:rPr>
          <w:rFonts w:ascii="Century Gothic" w:hAnsi="Century Gothic" w:eastAsia="Arial" w:cs="Arial"/>
          <w:sz w:val="18"/>
          <w:szCs w:val="18"/>
        </w:rPr>
        <w:t>u</w:t>
      </w:r>
      <w:r>
        <w:rPr>
          <w:rFonts w:ascii="Century Gothic" w:hAnsi="Century Gothic" w:eastAsia="Arial" w:cs="Arial"/>
          <w:spacing w:val="-1"/>
          <w:sz w:val="18"/>
          <w:szCs w:val="18"/>
        </w:rPr>
        <w:t>d</w:t>
      </w:r>
      <w:r>
        <w:rPr>
          <w:rFonts w:ascii="Century Gothic" w:hAnsi="Century Gothic" w:eastAsia="Arial" w:cs="Arial"/>
          <w:spacing w:val="-3"/>
          <w:sz w:val="18"/>
          <w:szCs w:val="18"/>
        </w:rPr>
        <w:t>i</w:t>
      </w:r>
      <w:r>
        <w:rPr>
          <w:rFonts w:ascii="Century Gothic" w:hAnsi="Century Gothic" w:eastAsia="Arial" w:cs="Arial"/>
          <w:sz w:val="18"/>
          <w:szCs w:val="18"/>
        </w:rPr>
        <w:t>cac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
          <w:sz w:val="18"/>
          <w:szCs w:val="18"/>
        </w:rPr>
        <w:t xml:space="preserve"> </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G</w:t>
      </w:r>
      <w:r>
        <w:rPr>
          <w:rFonts w:ascii="Century Gothic" w:hAnsi="Century Gothic" w:eastAsia="Arial" w:cs="Arial"/>
          <w:sz w:val="18"/>
          <w:szCs w:val="18"/>
        </w:rPr>
        <w:t>o</w:t>
      </w:r>
      <w:r>
        <w:rPr>
          <w:rFonts w:ascii="Century Gothic" w:hAnsi="Century Gothic" w:eastAsia="Arial" w:cs="Arial"/>
          <w:spacing w:val="-1"/>
          <w:sz w:val="18"/>
          <w:szCs w:val="18"/>
        </w:rPr>
        <w:t>bi</w:t>
      </w:r>
      <w:r>
        <w:rPr>
          <w:rFonts w:ascii="Century Gothic" w:hAnsi="Century Gothic" w:eastAsia="Arial" w:cs="Arial"/>
          <w:sz w:val="18"/>
          <w:szCs w:val="18"/>
        </w:rPr>
        <w:t>erno F</w:t>
      </w:r>
      <w:r>
        <w:rPr>
          <w:rFonts w:ascii="Century Gothic" w:hAnsi="Century Gothic" w:eastAsia="Arial" w:cs="Arial"/>
          <w:spacing w:val="-1"/>
          <w:sz w:val="18"/>
          <w:szCs w:val="18"/>
        </w:rPr>
        <w:t>e</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al o</w:t>
      </w:r>
      <w:r>
        <w:rPr>
          <w:rFonts w:ascii="Century Gothic" w:hAnsi="Century Gothic" w:eastAsia="Arial" w:cs="Arial"/>
          <w:spacing w:val="1"/>
          <w:sz w:val="18"/>
          <w:szCs w:val="18"/>
        </w:rPr>
        <w:t xml:space="preserve"> </w:t>
      </w:r>
      <w:r>
        <w:rPr>
          <w:rFonts w:ascii="Century Gothic" w:hAnsi="Century Gothic" w:eastAsia="Arial" w:cs="Arial"/>
          <w:sz w:val="18"/>
          <w:szCs w:val="18"/>
        </w:rPr>
        <w:t>su</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e</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 xml:space="preserve"> </w:t>
      </w:r>
      <w:r>
        <w:rPr>
          <w:rFonts w:ascii="Century Gothic" w:hAnsi="Century Gothic" w:eastAsia="Arial" w:cs="Arial"/>
          <w:sz w:val="18"/>
          <w:szCs w:val="18"/>
        </w:rPr>
        <w:t>con</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i</w:t>
      </w:r>
      <w:r>
        <w:rPr>
          <w:rFonts w:ascii="Century Gothic" w:hAnsi="Century Gothic" w:eastAsia="Arial" w:cs="Arial"/>
          <w:sz w:val="18"/>
          <w:szCs w:val="18"/>
        </w:rPr>
        <w:t>nscri</w:t>
      </w:r>
      <w:r>
        <w:rPr>
          <w:rFonts w:ascii="Century Gothic" w:hAnsi="Century Gothic" w:eastAsia="Arial" w:cs="Arial"/>
          <w:spacing w:val="-1"/>
          <w:sz w:val="18"/>
          <w:szCs w:val="18"/>
        </w:rPr>
        <w:t>p</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1"/>
          <w:sz w:val="18"/>
          <w:szCs w:val="18"/>
        </w:rPr>
        <w:t xml:space="preserve"> </w:t>
      </w:r>
      <w:r>
        <w:rPr>
          <w:rFonts w:ascii="Century Gothic" w:hAnsi="Century Gothic" w:eastAsia="Arial" w:cs="Arial"/>
          <w:sz w:val="18"/>
          <w:szCs w:val="18"/>
        </w:rPr>
        <w:t>en</w:t>
      </w:r>
      <w:r>
        <w:rPr>
          <w:rFonts w:ascii="Century Gothic" w:hAnsi="Century Gothic" w:eastAsia="Arial" w:cs="Arial"/>
          <w:spacing w:val="1"/>
          <w:sz w:val="18"/>
          <w:szCs w:val="18"/>
        </w:rPr>
        <w:t xml:space="preserve"> </w:t>
      </w:r>
      <w:r>
        <w:rPr>
          <w:rFonts w:ascii="Century Gothic" w:hAnsi="Century Gothic" w:eastAsia="Arial" w:cs="Arial"/>
          <w:sz w:val="18"/>
          <w:szCs w:val="18"/>
        </w:rPr>
        <w:t xml:space="preserve">el </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2"/>
          <w:sz w:val="18"/>
          <w:szCs w:val="18"/>
        </w:rPr>
        <w:t>g</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pacing w:val="1"/>
          <w:sz w:val="18"/>
          <w:szCs w:val="18"/>
        </w:rPr>
        <w:t>r</w:t>
      </w:r>
      <w:r>
        <w:rPr>
          <w:rFonts w:ascii="Century Gothic" w:hAnsi="Century Gothic" w:eastAsia="Arial" w:cs="Arial"/>
          <w:sz w:val="18"/>
          <w:szCs w:val="18"/>
        </w:rPr>
        <w:t>o Pú</w:t>
      </w:r>
      <w:r>
        <w:rPr>
          <w:rFonts w:ascii="Century Gothic" w:hAnsi="Century Gothic" w:eastAsia="Arial" w:cs="Arial"/>
          <w:spacing w:val="-1"/>
          <w:sz w:val="18"/>
          <w:szCs w:val="18"/>
        </w:rPr>
        <w:t>bli</w:t>
      </w:r>
      <w:r>
        <w:rPr>
          <w:rFonts w:ascii="Century Gothic" w:hAnsi="Century Gothic" w:eastAsia="Arial" w:cs="Arial"/>
          <w:sz w:val="18"/>
          <w:szCs w:val="18"/>
        </w:rPr>
        <w:t>co de Comercio.</w:t>
      </w:r>
    </w:p>
    <w:p>
      <w:pPr>
        <w:widowControl w:val="0"/>
        <w:snapToGrid w:val="0"/>
        <w:ind w:left="862" w:right="136"/>
        <w:jc w:val="both"/>
        <w:rPr>
          <w:rFonts w:ascii="Century Gothic" w:hAnsi="Century Gothic" w:eastAsia="Arial" w:cs="Arial"/>
          <w:sz w:val="18"/>
          <w:szCs w:val="18"/>
        </w:rPr>
      </w:pPr>
    </w:p>
    <w:p>
      <w:pPr>
        <w:widowControl w:val="0"/>
        <w:numPr>
          <w:ilvl w:val="0"/>
          <w:numId w:val="11"/>
        </w:numPr>
        <w:snapToGrid w:val="0"/>
        <w:spacing w:line="360" w:lineRule="auto"/>
        <w:ind w:right="136" w:hanging="357"/>
        <w:jc w:val="both"/>
        <w:rPr>
          <w:rFonts w:ascii="Century Gothic" w:hAnsi="Century Gothic" w:eastAsia="Arial" w:cs="Arial"/>
          <w:sz w:val="18"/>
          <w:szCs w:val="18"/>
        </w:rPr>
      </w:pPr>
      <w:r>
        <w:rPr>
          <w:rFonts w:ascii="Century Gothic" w:hAnsi="Century Gothic" w:eastAsia="Arial" w:cs="Arial"/>
          <w:spacing w:val="-1"/>
          <w:sz w:val="18"/>
          <w:szCs w:val="18"/>
        </w:rPr>
        <w:t>C</w:t>
      </w:r>
      <w:r>
        <w:rPr>
          <w:rFonts w:ascii="Century Gothic" w:hAnsi="Century Gothic" w:eastAsia="Arial" w:cs="Arial"/>
          <w:sz w:val="18"/>
          <w:szCs w:val="18"/>
        </w:rPr>
        <w:t>omp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b</w:t>
      </w:r>
      <w:r>
        <w:rPr>
          <w:rFonts w:ascii="Century Gothic" w:hAnsi="Century Gothic" w:eastAsia="Arial" w:cs="Arial"/>
          <w:sz w:val="18"/>
          <w:szCs w:val="18"/>
        </w:rPr>
        <w:t>a</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 de</w:t>
      </w:r>
      <w:r>
        <w:rPr>
          <w:rFonts w:ascii="Century Gothic" w:hAnsi="Century Gothic" w:eastAsia="Arial" w:cs="Arial"/>
          <w:spacing w:val="-1"/>
          <w:sz w:val="18"/>
          <w:szCs w:val="18"/>
        </w:rPr>
        <w:t xml:space="preserve"> d</w:t>
      </w:r>
      <w:r>
        <w:rPr>
          <w:rFonts w:ascii="Century Gothic" w:hAnsi="Century Gothic" w:eastAsia="Arial" w:cs="Arial"/>
          <w:sz w:val="18"/>
          <w:szCs w:val="18"/>
        </w:rPr>
        <w:t>omic</w:t>
      </w:r>
      <w:r>
        <w:rPr>
          <w:rFonts w:ascii="Century Gothic" w:hAnsi="Century Gothic" w:eastAsia="Arial" w:cs="Arial"/>
          <w:spacing w:val="-2"/>
          <w:sz w:val="18"/>
          <w:szCs w:val="18"/>
        </w:rPr>
        <w:t>i</w:t>
      </w:r>
      <w:r>
        <w:rPr>
          <w:rFonts w:ascii="Century Gothic" w:hAnsi="Century Gothic" w:eastAsia="Arial" w:cs="Arial"/>
          <w:spacing w:val="-1"/>
          <w:sz w:val="18"/>
          <w:szCs w:val="18"/>
        </w:rPr>
        <w:t>li</w:t>
      </w:r>
      <w:r>
        <w:rPr>
          <w:rFonts w:ascii="Century Gothic" w:hAnsi="Century Gothic" w:eastAsia="Arial" w:cs="Arial"/>
          <w:sz w:val="18"/>
          <w:szCs w:val="18"/>
        </w:rPr>
        <w:t xml:space="preserve">o </w:t>
      </w:r>
      <w:r>
        <w:rPr>
          <w:rFonts w:ascii="Century Gothic" w:hAnsi="Century Gothic" w:eastAsia="Arial" w:cs="Arial"/>
          <w:spacing w:val="-1"/>
          <w:sz w:val="18"/>
          <w:szCs w:val="18"/>
        </w:rPr>
        <w:t>con una antigüedad no mayor de tres meses</w:t>
      </w:r>
      <w:r>
        <w:rPr>
          <w:rFonts w:ascii="Century Gothic" w:hAnsi="Century Gothic" w:eastAsia="Arial" w:cs="Arial"/>
          <w:sz w:val="18"/>
          <w:szCs w:val="18"/>
        </w:rPr>
        <w:t>.</w:t>
      </w:r>
    </w:p>
    <w:p>
      <w:pPr>
        <w:widowControl w:val="0"/>
        <w:numPr>
          <w:ilvl w:val="0"/>
          <w:numId w:val="11"/>
        </w:numPr>
        <w:snapToGrid w:val="0"/>
        <w:spacing w:line="360" w:lineRule="auto"/>
        <w:ind w:right="136" w:hanging="357"/>
        <w:jc w:val="both"/>
        <w:rPr>
          <w:rFonts w:ascii="Century Gothic" w:hAnsi="Century Gothic" w:eastAsia="Arial" w:cs="Arial"/>
          <w:sz w:val="18"/>
          <w:szCs w:val="18"/>
        </w:rPr>
      </w:pPr>
      <w:r>
        <w:rPr>
          <w:rFonts w:ascii="Century Gothic" w:hAnsi="Century Gothic" w:eastAsia="Arial" w:cs="Arial"/>
          <w:sz w:val="18"/>
          <w:szCs w:val="18"/>
        </w:rPr>
        <w:t>Opinión favorable sobre el cumplimiento de sus obligaciones fiscales.</w:t>
      </w:r>
    </w:p>
    <w:p>
      <w:pPr>
        <w:widowControl w:val="0"/>
        <w:numPr>
          <w:ilvl w:val="0"/>
          <w:numId w:val="11"/>
        </w:numPr>
        <w:snapToGrid w:val="0"/>
        <w:spacing w:line="360" w:lineRule="auto"/>
        <w:ind w:right="136" w:hanging="357"/>
        <w:jc w:val="both"/>
        <w:rPr>
          <w:rFonts w:ascii="Century Gothic" w:hAnsi="Century Gothic" w:eastAsia="Arial" w:cs="Arial"/>
          <w:sz w:val="18"/>
          <w:szCs w:val="18"/>
        </w:rPr>
      </w:pPr>
      <w:r>
        <w:rPr>
          <w:rFonts w:ascii="Century Gothic" w:hAnsi="Century Gothic" w:eastAsia="Arial" w:cs="Arial"/>
          <w:sz w:val="18"/>
          <w:szCs w:val="18"/>
        </w:rPr>
        <w:t>Opinión favorable sobre el cumplimiento de sus obligaciones en materia de seguridad social.</w:t>
      </w:r>
    </w:p>
    <w:p>
      <w:pPr>
        <w:widowControl w:val="0"/>
        <w:numPr>
          <w:ilvl w:val="0"/>
          <w:numId w:val="11"/>
        </w:numPr>
        <w:snapToGrid w:val="0"/>
        <w:spacing w:line="360" w:lineRule="auto"/>
        <w:ind w:right="136" w:hanging="357"/>
        <w:jc w:val="both"/>
        <w:rPr>
          <w:rFonts w:ascii="Century Gothic" w:hAnsi="Century Gothic" w:eastAsia="Arial" w:cs="Arial"/>
          <w:sz w:val="18"/>
          <w:szCs w:val="18"/>
        </w:rPr>
      </w:pPr>
      <w:r>
        <w:rPr>
          <w:rFonts w:ascii="Century Gothic" w:hAnsi="Century Gothic" w:eastAsia="Arial" w:cs="Arial"/>
          <w:sz w:val="18"/>
          <w:szCs w:val="18"/>
        </w:rPr>
        <w:t xml:space="preserve">Opinión sobre el cumplimiento de sus obligaciones de aportaciones patronales y entero de descuentos, expedido por el Instituto del Fondo Nacional de la Vivienda para los Trabajadores (INFONAVIT). </w:t>
      </w:r>
    </w:p>
    <w:p>
      <w:pPr>
        <w:snapToGrid w:val="0"/>
        <w:ind w:left="862" w:right="136"/>
        <w:jc w:val="both"/>
        <w:rPr>
          <w:rFonts w:ascii="Century Gothic" w:hAnsi="Century Gothic" w:eastAsia="Arial" w:cs="Arial"/>
          <w:sz w:val="18"/>
          <w:szCs w:val="18"/>
        </w:rPr>
      </w:pPr>
    </w:p>
    <w:p>
      <w:pPr>
        <w:ind w:left="567" w:right="114"/>
        <w:jc w:val="both"/>
        <w:rPr>
          <w:rFonts w:ascii="Century Gothic" w:hAnsi="Century Gothic" w:eastAsia="Arial" w:cs="Arial"/>
          <w:sz w:val="18"/>
          <w:szCs w:val="18"/>
        </w:rPr>
      </w:pPr>
      <w:r>
        <w:rPr>
          <w:rFonts w:ascii="Century Gothic" w:hAnsi="Century Gothic" w:eastAsia="Arial" w:cs="Arial"/>
          <w:spacing w:val="-1"/>
          <w:sz w:val="18"/>
          <w:szCs w:val="18"/>
        </w:rPr>
        <w:t>S</w:t>
      </w:r>
      <w:r>
        <w:rPr>
          <w:rFonts w:ascii="Century Gothic" w:hAnsi="Century Gothic" w:eastAsia="Arial" w:cs="Arial"/>
          <w:sz w:val="18"/>
          <w:szCs w:val="18"/>
        </w:rPr>
        <w:t xml:space="preserve">i el </w:t>
      </w:r>
      <w:r>
        <w:rPr>
          <w:rFonts w:ascii="Century Gothic" w:hAnsi="Century Gothic" w:eastAsia="Arial" w:cs="Arial"/>
          <w:spacing w:val="-1"/>
          <w:sz w:val="18"/>
          <w:szCs w:val="18"/>
        </w:rPr>
        <w:t xml:space="preserve">licitante ganador </w:t>
      </w:r>
      <w:r>
        <w:rPr>
          <w:rFonts w:ascii="Century Gothic" w:hAnsi="Century Gothic" w:eastAsia="Arial" w:cs="Arial"/>
          <w:sz w:val="18"/>
          <w:szCs w:val="18"/>
        </w:rPr>
        <w:t>no p</w:t>
      </w:r>
      <w:r>
        <w:rPr>
          <w:rFonts w:ascii="Century Gothic" w:hAnsi="Century Gothic" w:eastAsia="Arial" w:cs="Arial"/>
          <w:spacing w:val="-2"/>
          <w:sz w:val="18"/>
          <w:szCs w:val="18"/>
        </w:rPr>
        <w:t>r</w:t>
      </w:r>
      <w:r>
        <w:rPr>
          <w:rFonts w:ascii="Century Gothic" w:hAnsi="Century Gothic" w:eastAsia="Arial" w:cs="Arial"/>
          <w:sz w:val="18"/>
          <w:szCs w:val="18"/>
        </w:rPr>
        <w:t>e</w:t>
      </w:r>
      <w:r>
        <w:rPr>
          <w:rFonts w:ascii="Century Gothic" w:hAnsi="Century Gothic" w:eastAsia="Arial" w:cs="Arial"/>
          <w:spacing w:val="-3"/>
          <w:sz w:val="18"/>
          <w:szCs w:val="18"/>
        </w:rPr>
        <w:t>s</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c</w:t>
      </w:r>
      <w:r>
        <w:rPr>
          <w:rFonts w:ascii="Century Gothic" w:hAnsi="Century Gothic" w:eastAsia="Arial" w:cs="Arial"/>
          <w:spacing w:val="-3"/>
          <w:sz w:val="18"/>
          <w:szCs w:val="18"/>
        </w:rPr>
        <w:t>u</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ac</w:t>
      </w:r>
      <w:r>
        <w:rPr>
          <w:rFonts w:ascii="Century Gothic" w:hAnsi="Century Gothic" w:eastAsia="Arial" w:cs="Arial"/>
          <w:spacing w:val="-1"/>
          <w:sz w:val="18"/>
          <w:szCs w:val="18"/>
        </w:rPr>
        <w:t>i</w:t>
      </w:r>
      <w:r>
        <w:rPr>
          <w:rFonts w:ascii="Century Gothic" w:hAnsi="Century Gothic" w:eastAsia="Arial" w:cs="Arial"/>
          <w:sz w:val="18"/>
          <w:szCs w:val="18"/>
        </w:rPr>
        <w:t xml:space="preserve">ón </w:t>
      </w:r>
      <w:r>
        <w:rPr>
          <w:rFonts w:ascii="Century Gothic" w:hAnsi="Century Gothic" w:eastAsia="Arial" w:cs="Arial"/>
          <w:spacing w:val="-3"/>
          <w:sz w:val="18"/>
          <w:szCs w:val="18"/>
        </w:rPr>
        <w:t>a</w:t>
      </w:r>
      <w:r>
        <w:rPr>
          <w:rFonts w:ascii="Century Gothic" w:hAnsi="Century Gothic" w:eastAsia="Arial" w:cs="Arial"/>
          <w:sz w:val="18"/>
          <w:szCs w:val="18"/>
        </w:rPr>
        <w:t>ntes</w:t>
      </w:r>
      <w:r>
        <w:rPr>
          <w:rFonts w:ascii="Century Gothic" w:hAnsi="Century Gothic" w:eastAsia="Arial" w:cs="Arial"/>
          <w:spacing w:val="1"/>
          <w:sz w:val="18"/>
          <w:szCs w:val="18"/>
        </w:rPr>
        <w:t xml:space="preserve"> </w:t>
      </w:r>
      <w:r>
        <w:rPr>
          <w:rFonts w:ascii="Century Gothic" w:hAnsi="Century Gothic" w:eastAsia="Arial" w:cs="Arial"/>
          <w:sz w:val="18"/>
          <w:szCs w:val="18"/>
        </w:rPr>
        <w:t>se</w:t>
      </w:r>
      <w:r>
        <w:rPr>
          <w:rFonts w:ascii="Century Gothic" w:hAnsi="Century Gothic" w:eastAsia="Arial" w:cs="Arial"/>
          <w:spacing w:val="-1"/>
          <w:sz w:val="18"/>
          <w:szCs w:val="18"/>
        </w:rPr>
        <w:t>ñ</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z w:val="18"/>
          <w:szCs w:val="18"/>
        </w:rPr>
        <w:t>p</w:t>
      </w:r>
      <w:r>
        <w:rPr>
          <w:rFonts w:ascii="Century Gothic" w:hAnsi="Century Gothic" w:eastAsia="Arial" w:cs="Arial"/>
          <w:spacing w:val="-3"/>
          <w:sz w:val="18"/>
          <w:szCs w:val="18"/>
        </w:rPr>
        <w:t>a</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
          <w:sz w:val="18"/>
          <w:szCs w:val="18"/>
        </w:rPr>
        <w:t xml:space="preserve"> </w:t>
      </w:r>
      <w:r>
        <w:rPr>
          <w:rFonts w:ascii="Century Gothic" w:hAnsi="Century Gothic" w:eastAsia="Arial" w:cs="Arial"/>
          <w:sz w:val="18"/>
          <w:szCs w:val="18"/>
        </w:rPr>
        <w:t>e</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1"/>
          <w:sz w:val="18"/>
          <w:szCs w:val="18"/>
        </w:rPr>
        <w:t>b</w:t>
      </w:r>
      <w:r>
        <w:rPr>
          <w:rFonts w:ascii="Century Gothic" w:hAnsi="Century Gothic" w:eastAsia="Arial" w:cs="Arial"/>
          <w:sz w:val="18"/>
          <w:szCs w:val="18"/>
        </w:rPr>
        <w:t>orac</w:t>
      </w:r>
      <w:r>
        <w:rPr>
          <w:rFonts w:ascii="Century Gothic" w:hAnsi="Century Gothic" w:eastAsia="Arial" w:cs="Arial"/>
          <w:spacing w:val="-1"/>
          <w:sz w:val="18"/>
          <w:szCs w:val="18"/>
        </w:rPr>
        <w:t>i</w:t>
      </w:r>
      <w:r>
        <w:rPr>
          <w:rFonts w:ascii="Century Gothic" w:hAnsi="Century Gothic" w:eastAsia="Arial" w:cs="Arial"/>
          <w:sz w:val="18"/>
          <w:szCs w:val="18"/>
        </w:rPr>
        <w:t>ón 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6"/>
          <w:sz w:val="18"/>
          <w:szCs w:val="18"/>
        </w:rPr>
        <w:t xml:space="preserve"> </w:t>
      </w: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nt</w:t>
      </w:r>
      <w:r>
        <w:rPr>
          <w:rFonts w:ascii="Century Gothic" w:hAnsi="Century Gothic" w:eastAsia="Arial" w:cs="Arial"/>
          <w:spacing w:val="1"/>
          <w:sz w:val="18"/>
          <w:szCs w:val="18"/>
        </w:rPr>
        <w:t>r</w:t>
      </w:r>
      <w:r>
        <w:rPr>
          <w:rFonts w:ascii="Century Gothic" w:hAnsi="Century Gothic" w:eastAsia="Arial" w:cs="Arial"/>
          <w:sz w:val="18"/>
          <w:szCs w:val="18"/>
        </w:rPr>
        <w:t>at</w:t>
      </w:r>
      <w:r>
        <w:rPr>
          <w:rFonts w:ascii="Century Gothic" w:hAnsi="Century Gothic" w:eastAsia="Arial" w:cs="Arial"/>
          <w:spacing w:val="-2"/>
          <w:sz w:val="18"/>
          <w:szCs w:val="18"/>
        </w:rPr>
        <w:t>o</w:t>
      </w:r>
      <w:r>
        <w:rPr>
          <w:rFonts w:ascii="Century Gothic" w:hAnsi="Century Gothic" w:eastAsia="Arial" w:cs="Arial"/>
          <w:sz w:val="18"/>
          <w:szCs w:val="18"/>
        </w:rPr>
        <w:t xml:space="preserve"> p</w:t>
      </w:r>
      <w:r>
        <w:rPr>
          <w:rFonts w:ascii="Century Gothic" w:hAnsi="Century Gothic" w:eastAsia="Arial" w:cs="Arial"/>
          <w:spacing w:val="-1"/>
          <w:sz w:val="18"/>
          <w:szCs w:val="18"/>
        </w:rPr>
        <w:t>o</w:t>
      </w:r>
      <w:r>
        <w:rPr>
          <w:rFonts w:ascii="Century Gothic" w:hAnsi="Century Gothic" w:eastAsia="Arial" w:cs="Arial"/>
          <w:sz w:val="18"/>
          <w:szCs w:val="18"/>
        </w:rPr>
        <w:t>r ca</w:t>
      </w:r>
      <w:r>
        <w:rPr>
          <w:rFonts w:ascii="Century Gothic" w:hAnsi="Century Gothic" w:eastAsia="Arial" w:cs="Arial"/>
          <w:spacing w:val="-1"/>
          <w:sz w:val="18"/>
          <w:szCs w:val="18"/>
        </w:rPr>
        <w:t>u</w:t>
      </w:r>
      <w:r>
        <w:rPr>
          <w:rFonts w:ascii="Century Gothic" w:hAnsi="Century Gothic" w:eastAsia="Arial" w:cs="Arial"/>
          <w:sz w:val="18"/>
          <w:szCs w:val="18"/>
        </w:rPr>
        <w:t>sas</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i</w:t>
      </w:r>
      <w:r>
        <w:rPr>
          <w:rFonts w:ascii="Century Gothic" w:hAnsi="Century Gothic" w:eastAsia="Arial" w:cs="Arial"/>
          <w:spacing w:val="1"/>
          <w:sz w:val="18"/>
          <w:szCs w:val="18"/>
        </w:rPr>
        <w:t>m</w:t>
      </w:r>
      <w:r>
        <w:rPr>
          <w:rFonts w:ascii="Century Gothic" w:hAnsi="Century Gothic" w:eastAsia="Arial" w:cs="Arial"/>
          <w:sz w:val="18"/>
          <w:szCs w:val="18"/>
        </w:rPr>
        <w:t>p</w:t>
      </w:r>
      <w:r>
        <w:rPr>
          <w:rFonts w:ascii="Century Gothic" w:hAnsi="Century Gothic" w:eastAsia="Arial" w:cs="Arial"/>
          <w:spacing w:val="-1"/>
          <w:sz w:val="18"/>
          <w:szCs w:val="18"/>
        </w:rPr>
        <w:t>u</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bl</w:t>
      </w:r>
      <w:r>
        <w:rPr>
          <w:rFonts w:ascii="Century Gothic" w:hAnsi="Century Gothic" w:eastAsia="Arial" w:cs="Arial"/>
          <w:sz w:val="18"/>
          <w:szCs w:val="18"/>
        </w:rPr>
        <w:t>es</w:t>
      </w:r>
      <w:r>
        <w:rPr>
          <w:rFonts w:ascii="Century Gothic" w:hAnsi="Century Gothic" w:eastAsia="Arial" w:cs="Arial"/>
          <w:spacing w:val="2"/>
          <w:sz w:val="18"/>
          <w:szCs w:val="18"/>
        </w:rPr>
        <w:t xml:space="preserve"> </w:t>
      </w:r>
      <w:r>
        <w:rPr>
          <w:rFonts w:ascii="Century Gothic" w:hAnsi="Century Gothic" w:eastAsia="Arial" w:cs="Arial"/>
          <w:sz w:val="18"/>
          <w:szCs w:val="18"/>
        </w:rPr>
        <w:t>al</w:t>
      </w:r>
      <w:r>
        <w:rPr>
          <w:rFonts w:ascii="Century Gothic" w:hAnsi="Century Gothic" w:eastAsia="Arial" w:cs="Arial"/>
          <w:spacing w:val="1"/>
          <w:sz w:val="18"/>
          <w:szCs w:val="18"/>
        </w:rPr>
        <w:t xml:space="preserve"> m</w:t>
      </w:r>
      <w:r>
        <w:rPr>
          <w:rFonts w:ascii="Century Gothic" w:hAnsi="Century Gothic" w:eastAsia="Arial" w:cs="Arial"/>
          <w:spacing w:val="-3"/>
          <w:sz w:val="18"/>
          <w:szCs w:val="18"/>
        </w:rPr>
        <w:t>i</w:t>
      </w:r>
      <w:r>
        <w:rPr>
          <w:rFonts w:ascii="Century Gothic" w:hAnsi="Century Gothic" w:eastAsia="Arial" w:cs="Arial"/>
          <w:spacing w:val="1"/>
          <w:sz w:val="18"/>
          <w:szCs w:val="18"/>
        </w:rPr>
        <w:t>sm</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3"/>
          <w:sz w:val="18"/>
          <w:szCs w:val="18"/>
        </w:rPr>
        <w:t>n</w:t>
      </w:r>
      <w:r>
        <w:rPr>
          <w:rFonts w:ascii="Century Gothic" w:hAnsi="Century Gothic" w:eastAsia="Arial" w:cs="Arial"/>
          <w:spacing w:val="1"/>
          <w:sz w:val="18"/>
          <w:szCs w:val="18"/>
        </w:rPr>
        <w:t>tr</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1"/>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z</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z w:val="18"/>
          <w:szCs w:val="18"/>
        </w:rPr>
        <w:t>establecido en el siguiente punto,</w:t>
      </w:r>
      <w:r>
        <w:rPr>
          <w:rFonts w:ascii="Century Gothic" w:hAnsi="Century Gothic" w:eastAsia="Arial" w:cs="Arial"/>
          <w:spacing w:val="3"/>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drá p</w:t>
      </w:r>
      <w:r>
        <w:rPr>
          <w:rFonts w:ascii="Century Gothic" w:hAnsi="Century Gothic" w:eastAsia="Arial" w:cs="Arial"/>
          <w:spacing w:val="-1"/>
          <w:sz w:val="18"/>
          <w:szCs w:val="18"/>
        </w:rPr>
        <w:t>o</w:t>
      </w:r>
      <w:r>
        <w:rPr>
          <w:rFonts w:ascii="Century Gothic" w:hAnsi="Century Gothic" w:eastAsia="Arial" w:cs="Arial"/>
          <w:sz w:val="18"/>
          <w:szCs w:val="18"/>
        </w:rPr>
        <w:t>r no</w:t>
      </w:r>
      <w:r>
        <w:rPr>
          <w:rFonts w:ascii="Century Gothic" w:hAnsi="Century Gothic" w:eastAsia="Arial" w:cs="Arial"/>
          <w:spacing w:val="31"/>
          <w:sz w:val="18"/>
          <w:szCs w:val="18"/>
        </w:rPr>
        <w:t xml:space="preserve"> </w:t>
      </w:r>
      <w:r>
        <w:rPr>
          <w:rFonts w:ascii="Century Gothic" w:hAnsi="Century Gothic" w:eastAsia="Arial" w:cs="Arial"/>
          <w:sz w:val="18"/>
          <w:szCs w:val="18"/>
        </w:rPr>
        <w:t>ac</w:t>
      </w:r>
      <w:r>
        <w:rPr>
          <w:rFonts w:ascii="Century Gothic" w:hAnsi="Century Gothic" w:eastAsia="Arial" w:cs="Arial"/>
          <w:spacing w:val="-1"/>
          <w:sz w:val="18"/>
          <w:szCs w:val="18"/>
        </w:rPr>
        <w:t>e</w:t>
      </w:r>
      <w:r>
        <w:rPr>
          <w:rFonts w:ascii="Century Gothic" w:hAnsi="Century Gothic" w:eastAsia="Arial" w:cs="Arial"/>
          <w:sz w:val="18"/>
          <w:szCs w:val="18"/>
        </w:rPr>
        <w:t>ptado</w:t>
      </w:r>
      <w:r>
        <w:rPr>
          <w:rFonts w:ascii="Century Gothic" w:hAnsi="Century Gothic" w:eastAsia="Arial" w:cs="Arial"/>
          <w:spacing w:val="32"/>
          <w:sz w:val="18"/>
          <w:szCs w:val="18"/>
        </w:rPr>
        <w:t xml:space="preserve"> </w:t>
      </w:r>
      <w:r>
        <w:rPr>
          <w:rFonts w:ascii="Century Gothic" w:hAnsi="Century Gothic" w:eastAsia="Arial" w:cs="Arial"/>
          <w:sz w:val="18"/>
          <w:szCs w:val="18"/>
        </w:rPr>
        <w:t>el</w:t>
      </w:r>
      <w:r>
        <w:rPr>
          <w:rFonts w:ascii="Century Gothic" w:hAnsi="Century Gothic" w:eastAsia="Arial" w:cs="Arial"/>
          <w:spacing w:val="32"/>
          <w:sz w:val="18"/>
          <w:szCs w:val="18"/>
        </w:rPr>
        <w:t xml:space="preserve"> </w:t>
      </w: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nt</w:t>
      </w:r>
      <w:r>
        <w:rPr>
          <w:rFonts w:ascii="Century Gothic" w:hAnsi="Century Gothic" w:eastAsia="Arial" w:cs="Arial"/>
          <w:spacing w:val="1"/>
          <w:sz w:val="18"/>
          <w:szCs w:val="18"/>
        </w:rPr>
        <w:t>r</w:t>
      </w:r>
      <w:r>
        <w:rPr>
          <w:rFonts w:ascii="Century Gothic" w:hAnsi="Century Gothic" w:eastAsia="Arial" w:cs="Arial"/>
          <w:sz w:val="18"/>
          <w:szCs w:val="18"/>
        </w:rPr>
        <w:t>a</w:t>
      </w:r>
      <w:r>
        <w:rPr>
          <w:rFonts w:ascii="Century Gothic" w:hAnsi="Century Gothic" w:eastAsia="Arial" w:cs="Arial"/>
          <w:spacing w:val="-2"/>
          <w:sz w:val="18"/>
          <w:szCs w:val="18"/>
        </w:rPr>
        <w:t>t</w:t>
      </w:r>
      <w:r>
        <w:rPr>
          <w:rFonts w:ascii="Century Gothic" w:hAnsi="Century Gothic" w:eastAsia="Arial" w:cs="Arial"/>
          <w:sz w:val="18"/>
          <w:szCs w:val="18"/>
        </w:rPr>
        <w:t>o</w:t>
      </w:r>
      <w:r>
        <w:rPr>
          <w:rFonts w:ascii="Century Gothic" w:hAnsi="Century Gothic" w:eastAsia="Arial" w:cs="Arial"/>
          <w:spacing w:val="34"/>
          <w:sz w:val="18"/>
          <w:szCs w:val="18"/>
        </w:rPr>
        <w:t xml:space="preserve"> </w:t>
      </w:r>
      <w:r>
        <w:rPr>
          <w:rFonts w:ascii="Century Gothic" w:hAnsi="Century Gothic" w:eastAsia="Arial" w:cs="Arial"/>
          <w:sz w:val="18"/>
          <w:szCs w:val="18"/>
        </w:rPr>
        <w:t>y</w:t>
      </w:r>
      <w:r>
        <w:rPr>
          <w:rFonts w:ascii="Century Gothic" w:hAnsi="Century Gothic" w:eastAsia="Arial" w:cs="Arial"/>
          <w:spacing w:val="31"/>
          <w:sz w:val="18"/>
          <w:szCs w:val="18"/>
        </w:rPr>
        <w:t xml:space="preserve"> </w:t>
      </w:r>
      <w:r>
        <w:rPr>
          <w:rFonts w:ascii="Century Gothic" w:hAnsi="Century Gothic" w:eastAsia="Arial" w:cs="Arial"/>
          <w:spacing w:val="1"/>
          <w:sz w:val="18"/>
          <w:szCs w:val="18"/>
        </w:rPr>
        <w:t>Canal 22</w:t>
      </w:r>
      <w:r>
        <w:rPr>
          <w:rFonts w:ascii="Century Gothic" w:hAnsi="Century Gothic" w:eastAsia="Arial" w:cs="Arial"/>
          <w:sz w:val="18"/>
          <w:szCs w:val="18"/>
        </w:rPr>
        <w:t>,</w:t>
      </w:r>
      <w:r>
        <w:rPr>
          <w:rFonts w:ascii="Century Gothic" w:hAnsi="Century Gothic" w:eastAsia="Arial" w:cs="Arial"/>
          <w:spacing w:val="33"/>
          <w:sz w:val="18"/>
          <w:szCs w:val="18"/>
        </w:rPr>
        <w:t xml:space="preserve"> </w:t>
      </w:r>
      <w:r>
        <w:rPr>
          <w:rFonts w:ascii="Century Gothic" w:hAnsi="Century Gothic" w:eastAsia="Arial" w:cs="Arial"/>
          <w:sz w:val="18"/>
          <w:szCs w:val="18"/>
        </w:rPr>
        <w:t>de</w:t>
      </w:r>
      <w:r>
        <w:rPr>
          <w:rFonts w:ascii="Century Gothic" w:hAnsi="Century Gothic" w:eastAsia="Arial" w:cs="Arial"/>
          <w:spacing w:val="31"/>
          <w:sz w:val="18"/>
          <w:szCs w:val="18"/>
        </w:rPr>
        <w:t xml:space="preserve"> </w:t>
      </w:r>
      <w:r>
        <w:rPr>
          <w:rFonts w:ascii="Century Gothic" w:hAnsi="Century Gothic" w:eastAsia="Arial" w:cs="Arial"/>
          <w:sz w:val="18"/>
          <w:szCs w:val="18"/>
        </w:rPr>
        <w:t>c</w:t>
      </w:r>
      <w:r>
        <w:rPr>
          <w:rFonts w:ascii="Century Gothic" w:hAnsi="Century Gothic" w:eastAsia="Arial" w:cs="Arial"/>
          <w:spacing w:val="-3"/>
          <w:sz w:val="18"/>
          <w:szCs w:val="18"/>
        </w:rPr>
        <w:t>on</w:t>
      </w:r>
      <w:r>
        <w:rPr>
          <w:rFonts w:ascii="Century Gothic" w:hAnsi="Century Gothic" w:eastAsia="Arial" w:cs="Arial"/>
          <w:spacing w:val="3"/>
          <w:sz w:val="18"/>
          <w:szCs w:val="18"/>
        </w:rPr>
        <w:t>f</w:t>
      </w:r>
      <w:r>
        <w:rPr>
          <w:rFonts w:ascii="Century Gothic" w:hAnsi="Century Gothic" w:eastAsia="Arial" w:cs="Arial"/>
          <w:sz w:val="18"/>
          <w:szCs w:val="18"/>
        </w:rPr>
        <w:t>o</w:t>
      </w:r>
      <w:r>
        <w:rPr>
          <w:rFonts w:ascii="Century Gothic" w:hAnsi="Century Gothic" w:eastAsia="Arial" w:cs="Arial"/>
          <w:spacing w:val="-2"/>
          <w:sz w:val="18"/>
          <w:szCs w:val="18"/>
        </w:rPr>
        <w:t>r</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d</w:t>
      </w:r>
      <w:r>
        <w:rPr>
          <w:rFonts w:ascii="Century Gothic" w:hAnsi="Century Gothic" w:eastAsia="Arial" w:cs="Arial"/>
          <w:spacing w:val="32"/>
          <w:sz w:val="18"/>
          <w:szCs w:val="18"/>
        </w:rPr>
        <w:t xml:space="preserve"> </w:t>
      </w:r>
      <w:r>
        <w:rPr>
          <w:rFonts w:ascii="Century Gothic" w:hAnsi="Century Gothic" w:eastAsia="Arial" w:cs="Arial"/>
          <w:sz w:val="18"/>
          <w:szCs w:val="18"/>
        </w:rPr>
        <w:t>con</w:t>
      </w:r>
      <w:r>
        <w:rPr>
          <w:rFonts w:ascii="Century Gothic" w:hAnsi="Century Gothic" w:eastAsia="Arial" w:cs="Arial"/>
          <w:spacing w:val="31"/>
          <w:sz w:val="18"/>
          <w:szCs w:val="18"/>
        </w:rPr>
        <w:t xml:space="preserve"> </w:t>
      </w:r>
      <w:r>
        <w:rPr>
          <w:rFonts w:ascii="Century Gothic" w:hAnsi="Century Gothic" w:eastAsia="Arial" w:cs="Arial"/>
          <w:sz w:val="18"/>
          <w:szCs w:val="18"/>
        </w:rPr>
        <w:t>el</w:t>
      </w:r>
      <w:r>
        <w:rPr>
          <w:rFonts w:ascii="Century Gothic" w:hAnsi="Century Gothic" w:eastAsia="Arial" w:cs="Arial"/>
          <w:spacing w:val="31"/>
          <w:sz w:val="18"/>
          <w:szCs w:val="18"/>
        </w:rPr>
        <w:t xml:space="preserve"> </w:t>
      </w:r>
      <w:r>
        <w:rPr>
          <w:rFonts w:ascii="Century Gothic" w:hAnsi="Century Gothic" w:eastAsia="Arial" w:cs="Arial"/>
          <w:sz w:val="18"/>
          <w:szCs w:val="18"/>
        </w:rPr>
        <w:t>ar</w:t>
      </w:r>
      <w:r>
        <w:rPr>
          <w:rFonts w:ascii="Century Gothic" w:hAnsi="Century Gothic" w:eastAsia="Arial" w:cs="Arial"/>
          <w:spacing w:val="1"/>
          <w:sz w:val="18"/>
          <w:szCs w:val="18"/>
        </w:rPr>
        <w:t>t</w:t>
      </w:r>
      <w:r>
        <w:rPr>
          <w:rFonts w:ascii="Century Gothic" w:hAnsi="Century Gothic" w:eastAsia="Arial" w:cs="Arial"/>
          <w:spacing w:val="-4"/>
          <w:sz w:val="18"/>
          <w:szCs w:val="18"/>
        </w:rPr>
        <w:t>í</w:t>
      </w:r>
      <w:r>
        <w:rPr>
          <w:rFonts w:ascii="Century Gothic" w:hAnsi="Century Gothic" w:eastAsia="Arial" w:cs="Arial"/>
          <w:sz w:val="18"/>
          <w:szCs w:val="18"/>
        </w:rPr>
        <w:t>cu</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32"/>
          <w:sz w:val="18"/>
          <w:szCs w:val="18"/>
        </w:rPr>
        <w:t xml:space="preserve"> </w:t>
      </w:r>
      <w:r>
        <w:rPr>
          <w:rFonts w:ascii="Century Gothic" w:hAnsi="Century Gothic" w:eastAsia="Arial" w:cs="Arial"/>
          <w:sz w:val="18"/>
          <w:szCs w:val="18"/>
        </w:rPr>
        <w:t>46</w:t>
      </w:r>
      <w:r>
        <w:rPr>
          <w:rFonts w:ascii="Century Gothic" w:hAnsi="Century Gothic" w:eastAsia="Arial" w:cs="Arial"/>
          <w:spacing w:val="31"/>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g</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do</w:t>
      </w:r>
      <w:r>
        <w:rPr>
          <w:rFonts w:ascii="Century Gothic" w:hAnsi="Century Gothic" w:eastAsia="Arial" w:cs="Arial"/>
          <w:spacing w:val="31"/>
          <w:sz w:val="18"/>
          <w:szCs w:val="18"/>
        </w:rPr>
        <w:t xml:space="preserve"> </w:t>
      </w:r>
      <w:r>
        <w:rPr>
          <w:rFonts w:ascii="Century Gothic" w:hAnsi="Century Gothic" w:eastAsia="Arial" w:cs="Arial"/>
          <w:sz w:val="18"/>
          <w:szCs w:val="18"/>
        </w:rPr>
        <w:t>p</w:t>
      </w:r>
      <w:r>
        <w:rPr>
          <w:rFonts w:ascii="Century Gothic" w:hAnsi="Century Gothic" w:eastAsia="Arial" w:cs="Arial"/>
          <w:spacing w:val="-3"/>
          <w:sz w:val="18"/>
          <w:szCs w:val="18"/>
        </w:rPr>
        <w:t>á</w:t>
      </w:r>
      <w:r>
        <w:rPr>
          <w:rFonts w:ascii="Century Gothic" w:hAnsi="Century Gothic" w:eastAsia="Arial" w:cs="Arial"/>
          <w:spacing w:val="1"/>
          <w:sz w:val="18"/>
          <w:szCs w:val="18"/>
        </w:rPr>
        <w:t>rr</w:t>
      </w:r>
      <w:r>
        <w:rPr>
          <w:rFonts w:ascii="Century Gothic" w:hAnsi="Century Gothic" w:eastAsia="Arial" w:cs="Arial"/>
          <w:spacing w:val="-3"/>
          <w:sz w:val="18"/>
          <w:szCs w:val="18"/>
        </w:rPr>
        <w:t>a</w:t>
      </w:r>
      <w:r>
        <w:rPr>
          <w:rFonts w:ascii="Century Gothic" w:hAnsi="Century Gothic" w:eastAsia="Arial" w:cs="Arial"/>
          <w:spacing w:val="1"/>
          <w:sz w:val="18"/>
          <w:szCs w:val="18"/>
        </w:rPr>
        <w:t>f</w:t>
      </w:r>
      <w:r>
        <w:rPr>
          <w:rFonts w:ascii="Century Gothic" w:hAnsi="Century Gothic" w:eastAsia="Arial" w:cs="Arial"/>
          <w:sz w:val="18"/>
          <w:szCs w:val="18"/>
        </w:rPr>
        <w:t>o</w:t>
      </w:r>
      <w:r>
        <w:rPr>
          <w:rFonts w:ascii="Century Gothic" w:hAnsi="Century Gothic" w:eastAsia="Arial" w:cs="Arial"/>
          <w:spacing w:val="32"/>
          <w:sz w:val="18"/>
          <w:szCs w:val="18"/>
        </w:rPr>
        <w:t xml:space="preserve"> </w:t>
      </w:r>
      <w:r>
        <w:rPr>
          <w:rFonts w:ascii="Century Gothic" w:hAnsi="Century Gothic" w:eastAsia="Arial" w:cs="Arial"/>
          <w:spacing w:val="-3"/>
          <w:sz w:val="18"/>
          <w:szCs w:val="18"/>
        </w:rPr>
        <w:t>d</w:t>
      </w:r>
      <w:r>
        <w:rPr>
          <w:rFonts w:ascii="Century Gothic" w:hAnsi="Century Gothic" w:eastAsia="Arial" w:cs="Arial"/>
          <w:sz w:val="18"/>
          <w:szCs w:val="18"/>
        </w:rPr>
        <w:t>e</w:t>
      </w:r>
      <w:r>
        <w:rPr>
          <w:rFonts w:ascii="Century Gothic" w:hAnsi="Century Gothic" w:eastAsia="Arial" w:cs="Arial"/>
          <w:spacing w:val="3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 LAASSP d</w:t>
      </w:r>
      <w:r>
        <w:rPr>
          <w:rFonts w:ascii="Century Gothic" w:hAnsi="Century Gothic" w:eastAsia="Arial" w:cs="Arial"/>
          <w:spacing w:val="-1"/>
          <w:sz w:val="18"/>
          <w:szCs w:val="18"/>
        </w:rPr>
        <w:t>e</w:t>
      </w:r>
      <w:r>
        <w:rPr>
          <w:rFonts w:ascii="Century Gothic" w:hAnsi="Century Gothic" w:eastAsia="Arial" w:cs="Arial"/>
          <w:sz w:val="18"/>
          <w:szCs w:val="18"/>
        </w:rPr>
        <w:t>b</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á,</w:t>
      </w:r>
      <w:r>
        <w:rPr>
          <w:rFonts w:ascii="Century Gothic" w:hAnsi="Century Gothic" w:eastAsia="Arial" w:cs="Arial"/>
          <w:spacing w:val="28"/>
          <w:sz w:val="18"/>
          <w:szCs w:val="18"/>
        </w:rPr>
        <w:t xml:space="preserve"> </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29"/>
          <w:sz w:val="18"/>
          <w:szCs w:val="18"/>
        </w:rPr>
        <w:t xml:space="preserve"> </w:t>
      </w:r>
      <w:r>
        <w:rPr>
          <w:rFonts w:ascii="Century Gothic" w:hAnsi="Century Gothic" w:eastAsia="Arial" w:cs="Arial"/>
          <w:sz w:val="18"/>
          <w:szCs w:val="18"/>
        </w:rPr>
        <w:t>n</w:t>
      </w:r>
      <w:r>
        <w:rPr>
          <w:rFonts w:ascii="Century Gothic" w:hAnsi="Century Gothic" w:eastAsia="Arial" w:cs="Arial"/>
          <w:spacing w:val="-1"/>
          <w:sz w:val="18"/>
          <w:szCs w:val="18"/>
        </w:rPr>
        <w:t>e</w:t>
      </w:r>
      <w:r>
        <w:rPr>
          <w:rFonts w:ascii="Century Gothic" w:hAnsi="Century Gothic" w:eastAsia="Arial" w:cs="Arial"/>
          <w:sz w:val="18"/>
          <w:szCs w:val="18"/>
        </w:rPr>
        <w:t>ces</w:t>
      </w:r>
      <w:r>
        <w:rPr>
          <w:rFonts w:ascii="Century Gothic" w:hAnsi="Century Gothic" w:eastAsia="Arial" w:cs="Arial"/>
          <w:spacing w:val="-4"/>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a</w:t>
      </w:r>
      <w:r>
        <w:rPr>
          <w:rFonts w:ascii="Century Gothic" w:hAnsi="Century Gothic" w:eastAsia="Arial" w:cs="Arial"/>
          <w:sz w:val="18"/>
          <w:szCs w:val="18"/>
        </w:rPr>
        <w:t>d</w:t>
      </w:r>
      <w:r>
        <w:rPr>
          <w:rFonts w:ascii="Century Gothic" w:hAnsi="Century Gothic" w:eastAsia="Arial" w:cs="Arial"/>
          <w:spacing w:val="29"/>
          <w:sz w:val="18"/>
          <w:szCs w:val="18"/>
        </w:rPr>
        <w:t xml:space="preserve"> </w:t>
      </w:r>
      <w:r>
        <w:rPr>
          <w:rFonts w:ascii="Century Gothic" w:hAnsi="Century Gothic" w:eastAsia="Arial" w:cs="Arial"/>
          <w:sz w:val="18"/>
          <w:szCs w:val="18"/>
        </w:rPr>
        <w:t>de</w:t>
      </w:r>
      <w:r>
        <w:rPr>
          <w:rFonts w:ascii="Century Gothic" w:hAnsi="Century Gothic" w:eastAsia="Arial" w:cs="Arial"/>
          <w:spacing w:val="29"/>
          <w:sz w:val="18"/>
          <w:szCs w:val="18"/>
        </w:rPr>
        <w:t xml:space="preserve"> </w:t>
      </w:r>
      <w:r>
        <w:rPr>
          <w:rFonts w:ascii="Century Gothic" w:hAnsi="Century Gothic" w:eastAsia="Arial" w:cs="Arial"/>
          <w:sz w:val="18"/>
          <w:szCs w:val="18"/>
        </w:rPr>
        <w:t>un</w:t>
      </w:r>
      <w:r>
        <w:rPr>
          <w:rFonts w:ascii="Century Gothic" w:hAnsi="Century Gothic" w:eastAsia="Arial" w:cs="Arial"/>
          <w:spacing w:val="29"/>
          <w:sz w:val="18"/>
          <w:szCs w:val="18"/>
        </w:rPr>
        <w:t xml:space="preserve"> </w:t>
      </w:r>
      <w:r>
        <w:rPr>
          <w:rFonts w:ascii="Century Gothic" w:hAnsi="Century Gothic" w:eastAsia="Arial" w:cs="Arial"/>
          <w:sz w:val="18"/>
          <w:szCs w:val="18"/>
        </w:rPr>
        <w:t>n</w:t>
      </w:r>
      <w:r>
        <w:rPr>
          <w:rFonts w:ascii="Century Gothic" w:hAnsi="Century Gothic" w:eastAsia="Arial" w:cs="Arial"/>
          <w:spacing w:val="-1"/>
          <w:sz w:val="18"/>
          <w:szCs w:val="18"/>
        </w:rPr>
        <w:t>u</w:t>
      </w:r>
      <w:r>
        <w:rPr>
          <w:rFonts w:ascii="Century Gothic" w:hAnsi="Century Gothic" w:eastAsia="Arial" w:cs="Arial"/>
          <w:sz w:val="18"/>
          <w:szCs w:val="18"/>
        </w:rPr>
        <w:t>e</w:t>
      </w:r>
      <w:r>
        <w:rPr>
          <w:rFonts w:ascii="Century Gothic" w:hAnsi="Century Gothic" w:eastAsia="Arial" w:cs="Arial"/>
          <w:spacing w:val="-3"/>
          <w:sz w:val="18"/>
          <w:szCs w:val="18"/>
        </w:rPr>
        <w:t>v</w:t>
      </w:r>
      <w:r>
        <w:rPr>
          <w:rFonts w:ascii="Century Gothic" w:hAnsi="Century Gothic" w:eastAsia="Arial" w:cs="Arial"/>
          <w:sz w:val="18"/>
          <w:szCs w:val="18"/>
        </w:rPr>
        <w:t>o</w:t>
      </w:r>
      <w:r>
        <w:rPr>
          <w:rFonts w:ascii="Century Gothic" w:hAnsi="Century Gothic" w:eastAsia="Arial" w:cs="Arial"/>
          <w:spacing w:val="29"/>
          <w:sz w:val="18"/>
          <w:szCs w:val="18"/>
        </w:rPr>
        <w:t xml:space="preserve"> </w:t>
      </w:r>
      <w:r>
        <w:rPr>
          <w:rFonts w:ascii="Century Gothic" w:hAnsi="Century Gothic" w:eastAsia="Arial" w:cs="Arial"/>
          <w:sz w:val="18"/>
          <w:szCs w:val="18"/>
        </w:rPr>
        <w:t>proc</w:t>
      </w:r>
      <w:r>
        <w:rPr>
          <w:rFonts w:ascii="Century Gothic" w:hAnsi="Century Gothic" w:eastAsia="Arial" w:cs="Arial"/>
          <w:spacing w:val="-3"/>
          <w:sz w:val="18"/>
          <w:szCs w:val="18"/>
        </w:rPr>
        <w:t>e</w:t>
      </w:r>
      <w:r>
        <w:rPr>
          <w:rFonts w:ascii="Century Gothic" w:hAnsi="Century Gothic" w:eastAsia="Arial" w:cs="Arial"/>
          <w:sz w:val="18"/>
          <w:szCs w:val="18"/>
        </w:rPr>
        <w:t>d</w:t>
      </w:r>
      <w:r>
        <w:rPr>
          <w:rFonts w:ascii="Century Gothic" w:hAnsi="Century Gothic" w:eastAsia="Arial" w:cs="Arial"/>
          <w:spacing w:val="-1"/>
          <w:sz w:val="18"/>
          <w:szCs w:val="18"/>
        </w:rPr>
        <w:t>i</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30"/>
          <w:sz w:val="18"/>
          <w:szCs w:val="18"/>
        </w:rPr>
        <w:t xml:space="preserve"> </w:t>
      </w:r>
      <w:r>
        <w:rPr>
          <w:rFonts w:ascii="Century Gothic" w:hAnsi="Century Gothic" w:eastAsia="Arial" w:cs="Arial"/>
          <w:sz w:val="18"/>
          <w:szCs w:val="18"/>
        </w:rPr>
        <w:t>a</w:t>
      </w:r>
      <w:r>
        <w:rPr>
          <w:rFonts w:ascii="Century Gothic" w:hAnsi="Century Gothic" w:eastAsia="Arial" w:cs="Arial"/>
          <w:spacing w:val="-3"/>
          <w:sz w:val="18"/>
          <w:szCs w:val="18"/>
        </w:rPr>
        <w:t>d</w:t>
      </w:r>
      <w:r>
        <w:rPr>
          <w:rFonts w:ascii="Century Gothic" w:hAnsi="Century Gothic" w:eastAsia="Arial" w:cs="Arial"/>
          <w:spacing w:val="1"/>
          <w:sz w:val="18"/>
          <w:szCs w:val="18"/>
        </w:rPr>
        <w:t>j</w:t>
      </w:r>
      <w:r>
        <w:rPr>
          <w:rFonts w:ascii="Century Gothic" w:hAnsi="Century Gothic" w:eastAsia="Arial" w:cs="Arial"/>
          <w:sz w:val="18"/>
          <w:szCs w:val="18"/>
        </w:rPr>
        <w:t>u</w:t>
      </w:r>
      <w:r>
        <w:rPr>
          <w:rFonts w:ascii="Century Gothic" w:hAnsi="Century Gothic" w:eastAsia="Arial" w:cs="Arial"/>
          <w:spacing w:val="-1"/>
          <w:sz w:val="18"/>
          <w:szCs w:val="18"/>
        </w:rPr>
        <w:t>di</w:t>
      </w:r>
      <w:r>
        <w:rPr>
          <w:rFonts w:ascii="Century Gothic" w:hAnsi="Century Gothic" w:eastAsia="Arial" w:cs="Arial"/>
          <w:sz w:val="18"/>
          <w:szCs w:val="18"/>
        </w:rPr>
        <w:t>car</w:t>
      </w:r>
      <w:r>
        <w:rPr>
          <w:rFonts w:ascii="Century Gothic" w:hAnsi="Century Gothic" w:eastAsia="Arial" w:cs="Arial"/>
          <w:spacing w:val="30"/>
          <w:sz w:val="18"/>
          <w:szCs w:val="18"/>
        </w:rPr>
        <w:t xml:space="preserve"> </w:t>
      </w:r>
      <w:r>
        <w:rPr>
          <w:rFonts w:ascii="Century Gothic" w:hAnsi="Century Gothic" w:eastAsia="Arial" w:cs="Arial"/>
          <w:sz w:val="18"/>
          <w:szCs w:val="18"/>
        </w:rPr>
        <w:t>el</w:t>
      </w:r>
      <w:r>
        <w:rPr>
          <w:rFonts w:ascii="Century Gothic" w:hAnsi="Century Gothic" w:eastAsia="Arial" w:cs="Arial"/>
          <w:spacing w:val="31"/>
          <w:sz w:val="18"/>
          <w:szCs w:val="18"/>
        </w:rPr>
        <w:t xml:space="preserve"> </w:t>
      </w: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pacing w:val="1"/>
          <w:sz w:val="18"/>
          <w:szCs w:val="18"/>
        </w:rPr>
        <w:t>tr</w:t>
      </w:r>
      <w:r>
        <w:rPr>
          <w:rFonts w:ascii="Century Gothic" w:hAnsi="Century Gothic" w:eastAsia="Arial" w:cs="Arial"/>
          <w:sz w:val="18"/>
          <w:szCs w:val="18"/>
        </w:rPr>
        <w:t>at</w:t>
      </w:r>
      <w:r>
        <w:rPr>
          <w:rFonts w:ascii="Century Gothic" w:hAnsi="Century Gothic" w:eastAsia="Arial" w:cs="Arial"/>
          <w:spacing w:val="-1"/>
          <w:sz w:val="18"/>
          <w:szCs w:val="18"/>
        </w:rPr>
        <w:t>o</w:t>
      </w:r>
      <w:r>
        <w:rPr>
          <w:rFonts w:ascii="Century Gothic" w:hAnsi="Century Gothic" w:eastAsia="Arial" w:cs="Arial"/>
          <w:spacing w:val="31"/>
          <w:sz w:val="18"/>
          <w:szCs w:val="18"/>
        </w:rPr>
        <w:t xml:space="preserve"> </w:t>
      </w:r>
      <w:r>
        <w:rPr>
          <w:rFonts w:ascii="Century Gothic" w:hAnsi="Century Gothic" w:eastAsia="Arial" w:cs="Arial"/>
          <w:sz w:val="18"/>
          <w:szCs w:val="18"/>
        </w:rPr>
        <w:t>al</w:t>
      </w:r>
      <w:r>
        <w:rPr>
          <w:rFonts w:ascii="Century Gothic" w:hAnsi="Century Gothic" w:eastAsia="Arial" w:cs="Arial"/>
          <w:spacing w:val="28"/>
          <w:sz w:val="18"/>
          <w:szCs w:val="18"/>
        </w:rPr>
        <w:t xml:space="preserve"> </w:t>
      </w:r>
      <w:r>
        <w:rPr>
          <w:rFonts w:ascii="Century Gothic" w:hAnsi="Century Gothic" w:eastAsia="Arial" w:cs="Arial"/>
          <w:sz w:val="18"/>
          <w:szCs w:val="18"/>
        </w:rPr>
        <w:t>licitante que h</w:t>
      </w:r>
      <w:r>
        <w:rPr>
          <w:rFonts w:ascii="Century Gothic" w:hAnsi="Century Gothic" w:eastAsia="Arial" w:cs="Arial"/>
          <w:spacing w:val="-1"/>
          <w:sz w:val="18"/>
          <w:szCs w:val="18"/>
        </w:rPr>
        <w:t>a</w:t>
      </w:r>
      <w:r>
        <w:rPr>
          <w:rFonts w:ascii="Century Gothic" w:hAnsi="Century Gothic" w:eastAsia="Arial" w:cs="Arial"/>
          <w:spacing w:val="-2"/>
          <w:sz w:val="18"/>
          <w:szCs w:val="18"/>
        </w:rPr>
        <w:t>y</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o</w:t>
      </w:r>
      <w:r>
        <w:rPr>
          <w:rFonts w:ascii="Century Gothic" w:hAnsi="Century Gothic" w:eastAsia="Arial" w:cs="Arial"/>
          <w:spacing w:val="-1"/>
          <w:sz w:val="18"/>
          <w:szCs w:val="18"/>
        </w:rPr>
        <w:t>b</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ni</w:t>
      </w:r>
      <w:r>
        <w:rPr>
          <w:rFonts w:ascii="Century Gothic" w:hAnsi="Century Gothic" w:eastAsia="Arial" w:cs="Arial"/>
          <w:sz w:val="18"/>
          <w:szCs w:val="18"/>
        </w:rPr>
        <w:t>do</w:t>
      </w:r>
      <w:r>
        <w:rPr>
          <w:rFonts w:ascii="Century Gothic" w:hAnsi="Century Gothic" w:eastAsia="Arial" w:cs="Arial"/>
          <w:spacing w:val="2"/>
          <w:sz w:val="18"/>
          <w:szCs w:val="18"/>
        </w:rPr>
        <w:t xml:space="preserve"> </w:t>
      </w:r>
      <w:r>
        <w:rPr>
          <w:rFonts w:ascii="Century Gothic" w:hAnsi="Century Gothic" w:eastAsia="Arial" w:cs="Arial"/>
          <w:sz w:val="18"/>
          <w:szCs w:val="18"/>
        </w:rPr>
        <w:t>el</w:t>
      </w:r>
      <w:r>
        <w:rPr>
          <w:rFonts w:ascii="Century Gothic" w:hAnsi="Century Gothic" w:eastAsia="Arial" w:cs="Arial"/>
          <w:spacing w:val="1"/>
          <w:sz w:val="18"/>
          <w:szCs w:val="18"/>
        </w:rPr>
        <w:t xml:space="preserve"> </w:t>
      </w:r>
      <w:r>
        <w:rPr>
          <w:rFonts w:ascii="Century Gothic" w:hAnsi="Century Gothic" w:eastAsia="Arial" w:cs="Arial"/>
          <w:sz w:val="18"/>
          <w:szCs w:val="18"/>
        </w:rPr>
        <w:t>se</w:t>
      </w:r>
      <w:r>
        <w:rPr>
          <w:rFonts w:ascii="Century Gothic" w:hAnsi="Century Gothic" w:eastAsia="Arial" w:cs="Arial"/>
          <w:spacing w:val="2"/>
          <w:sz w:val="18"/>
          <w:szCs w:val="18"/>
        </w:rPr>
        <w:t>g</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pacing w:val="-3"/>
          <w:sz w:val="18"/>
          <w:szCs w:val="18"/>
        </w:rPr>
        <w:t>d</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2"/>
          <w:sz w:val="18"/>
          <w:szCs w:val="18"/>
        </w:rPr>
        <w:t>g</w:t>
      </w:r>
      <w:r>
        <w:rPr>
          <w:rFonts w:ascii="Century Gothic" w:hAnsi="Century Gothic" w:eastAsia="Arial" w:cs="Arial"/>
          <w:sz w:val="18"/>
          <w:szCs w:val="18"/>
        </w:rPr>
        <w:t>a</w:t>
      </w:r>
      <w:r>
        <w:rPr>
          <w:rFonts w:ascii="Century Gothic" w:hAnsi="Century Gothic" w:eastAsia="Arial" w:cs="Arial"/>
          <w:spacing w:val="-2"/>
          <w:sz w:val="18"/>
          <w:szCs w:val="18"/>
        </w:rPr>
        <w:t>r</w:t>
      </w:r>
      <w:r>
        <w:rPr>
          <w:rFonts w:ascii="Century Gothic" w:hAnsi="Century Gothic" w:eastAsia="Arial" w:cs="Arial"/>
          <w:sz w:val="18"/>
          <w:szCs w:val="18"/>
        </w:rPr>
        <w:t>,</w:t>
      </w:r>
      <w:r>
        <w:rPr>
          <w:rFonts w:ascii="Century Gothic" w:hAnsi="Century Gothic" w:eastAsia="Arial" w:cs="Arial"/>
          <w:spacing w:val="3"/>
          <w:sz w:val="18"/>
          <w:szCs w:val="18"/>
        </w:rPr>
        <w:t xml:space="preserve"> </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pacing w:val="-3"/>
          <w:sz w:val="18"/>
          <w:szCs w:val="18"/>
        </w:rPr>
        <w:t>e</w:t>
      </w:r>
      <w:r>
        <w:rPr>
          <w:rFonts w:ascii="Century Gothic" w:hAnsi="Century Gothic" w:eastAsia="Arial" w:cs="Arial"/>
          <w:spacing w:val="1"/>
          <w:sz w:val="18"/>
          <w:szCs w:val="18"/>
        </w:rPr>
        <w:t>m</w:t>
      </w:r>
      <w:r>
        <w:rPr>
          <w:rFonts w:ascii="Century Gothic" w:hAnsi="Century Gothic" w:eastAsia="Arial" w:cs="Arial"/>
          <w:sz w:val="18"/>
          <w:szCs w:val="18"/>
        </w:rPr>
        <w:t xml:space="preserve">pre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2"/>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 d</w:t>
      </w:r>
      <w:r>
        <w:rPr>
          <w:rFonts w:ascii="Century Gothic" w:hAnsi="Century Gothic" w:eastAsia="Arial" w:cs="Arial"/>
          <w:spacing w:val="-1"/>
          <w:sz w:val="18"/>
          <w:szCs w:val="18"/>
        </w:rPr>
        <w:t>i</w:t>
      </w:r>
      <w:r>
        <w:rPr>
          <w:rFonts w:ascii="Century Gothic" w:hAnsi="Century Gothic" w:eastAsia="Arial" w:cs="Arial"/>
          <w:spacing w:val="3"/>
          <w:sz w:val="18"/>
          <w:szCs w:val="18"/>
        </w:rPr>
        <w:t>f</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w:t>
      </w:r>
      <w:r>
        <w:rPr>
          <w:rFonts w:ascii="Century Gothic" w:hAnsi="Century Gothic" w:eastAsia="Arial" w:cs="Arial"/>
          <w:spacing w:val="2"/>
          <w:sz w:val="18"/>
          <w:szCs w:val="18"/>
        </w:rPr>
        <w:t xml:space="preserve"> </w:t>
      </w:r>
      <w:r>
        <w:rPr>
          <w:rFonts w:ascii="Century Gothic" w:hAnsi="Century Gothic" w:eastAsia="Arial" w:cs="Arial"/>
          <w:sz w:val="18"/>
          <w:szCs w:val="18"/>
        </w:rPr>
        <w:t>esté d</w:t>
      </w:r>
      <w:r>
        <w:rPr>
          <w:rFonts w:ascii="Century Gothic" w:hAnsi="Century Gothic" w:eastAsia="Arial" w:cs="Arial"/>
          <w:spacing w:val="-1"/>
          <w:sz w:val="18"/>
          <w:szCs w:val="18"/>
        </w:rPr>
        <w:t>e</w:t>
      </w:r>
      <w:r>
        <w:rPr>
          <w:rFonts w:ascii="Century Gothic" w:hAnsi="Century Gothic" w:eastAsia="Arial" w:cs="Arial"/>
          <w:sz w:val="18"/>
          <w:szCs w:val="18"/>
        </w:rPr>
        <w:t>n</w:t>
      </w:r>
      <w:r>
        <w:rPr>
          <w:rFonts w:ascii="Century Gothic" w:hAnsi="Century Gothic" w:eastAsia="Arial" w:cs="Arial"/>
          <w:spacing w:val="-2"/>
          <w:sz w:val="18"/>
          <w:szCs w:val="18"/>
        </w:rPr>
        <w:t>t</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3"/>
          <w:sz w:val="18"/>
          <w:szCs w:val="18"/>
        </w:rPr>
        <w:t>e</w:t>
      </w:r>
      <w:r>
        <w:rPr>
          <w:rFonts w:ascii="Century Gothic" w:hAnsi="Century Gothic" w:eastAsia="Arial" w:cs="Arial"/>
          <w:sz w:val="18"/>
          <w:szCs w:val="18"/>
        </w:rPr>
        <w:t>l</w:t>
      </w:r>
      <w:r>
        <w:rPr>
          <w:rFonts w:ascii="Century Gothic" w:hAnsi="Century Gothic" w:eastAsia="Arial" w:cs="Arial"/>
          <w:spacing w:val="1"/>
          <w:sz w:val="18"/>
          <w:szCs w:val="18"/>
        </w:rPr>
        <w:t xml:space="preserve"> m</w:t>
      </w:r>
      <w:r>
        <w:rPr>
          <w:rFonts w:ascii="Century Gothic" w:hAnsi="Century Gothic" w:eastAsia="Arial" w:cs="Arial"/>
          <w:sz w:val="18"/>
          <w:szCs w:val="18"/>
        </w:rPr>
        <w:t>a</w:t>
      </w:r>
      <w:r>
        <w:rPr>
          <w:rFonts w:ascii="Century Gothic" w:hAnsi="Century Gothic" w:eastAsia="Arial" w:cs="Arial"/>
          <w:spacing w:val="-2"/>
          <w:sz w:val="18"/>
          <w:szCs w:val="18"/>
        </w:rPr>
        <w:t>r</w:t>
      </w:r>
      <w:r>
        <w:rPr>
          <w:rFonts w:ascii="Century Gothic" w:hAnsi="Century Gothic" w:eastAsia="Arial" w:cs="Arial"/>
          <w:spacing w:val="2"/>
          <w:sz w:val="18"/>
          <w:szCs w:val="18"/>
        </w:rPr>
        <w:t>g</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w:t>
      </w:r>
      <w:r>
        <w:rPr>
          <w:rFonts w:ascii="Century Gothic" w:hAnsi="Century Gothic" w:eastAsia="Arial" w:cs="Arial"/>
          <w:spacing w:val="1"/>
          <w:sz w:val="18"/>
          <w:szCs w:val="18"/>
        </w:rPr>
        <w:t xml:space="preserve"> </w:t>
      </w:r>
      <w:r>
        <w:rPr>
          <w:rFonts w:ascii="Century Gothic" w:hAnsi="Century Gothic" w:eastAsia="Arial" w:cs="Arial"/>
          <w:sz w:val="18"/>
          <w:szCs w:val="18"/>
        </w:rPr>
        <w:t>1</w:t>
      </w:r>
      <w:r>
        <w:rPr>
          <w:rFonts w:ascii="Century Gothic" w:hAnsi="Century Gothic" w:eastAsia="Arial" w:cs="Arial"/>
          <w:spacing w:val="-3"/>
          <w:sz w:val="18"/>
          <w:szCs w:val="18"/>
        </w:rPr>
        <w:t>0</w:t>
      </w:r>
      <w:r>
        <w:rPr>
          <w:rFonts w:ascii="Century Gothic" w:hAnsi="Century Gothic" w:eastAsia="Arial" w:cs="Arial"/>
          <w:sz w:val="18"/>
          <w:szCs w:val="18"/>
        </w:rPr>
        <w:t>%</w:t>
      </w:r>
      <w:r>
        <w:rPr>
          <w:rFonts w:ascii="Century Gothic" w:hAnsi="Century Gothic" w:eastAsia="Arial" w:cs="Arial"/>
          <w:spacing w:val="11"/>
          <w:sz w:val="18"/>
          <w:szCs w:val="18"/>
        </w:rPr>
        <w:t xml:space="preserve"> </w:t>
      </w:r>
      <w:r>
        <w:rPr>
          <w:rFonts w:ascii="Century Gothic" w:hAnsi="Century Gothic" w:eastAsia="Arial" w:cs="Arial"/>
          <w:sz w:val="18"/>
          <w:szCs w:val="18"/>
        </w:rPr>
        <w:t>del</w:t>
      </w:r>
      <w:r>
        <w:rPr>
          <w:rFonts w:ascii="Century Gothic" w:hAnsi="Century Gothic" w:eastAsia="Arial" w:cs="Arial"/>
          <w:spacing w:val="1"/>
          <w:sz w:val="18"/>
          <w:szCs w:val="18"/>
        </w:rPr>
        <w:t xml:space="preserve"> </w:t>
      </w:r>
      <w:r>
        <w:rPr>
          <w:rFonts w:ascii="Century Gothic" w:hAnsi="Century Gothic" w:eastAsia="Arial" w:cs="Arial"/>
          <w:sz w:val="18"/>
          <w:szCs w:val="18"/>
        </w:rPr>
        <w:t>p</w:t>
      </w:r>
      <w:r>
        <w:rPr>
          <w:rFonts w:ascii="Century Gothic" w:hAnsi="Century Gothic" w:eastAsia="Arial" w:cs="Arial"/>
          <w:spacing w:val="-2"/>
          <w:sz w:val="18"/>
          <w:szCs w:val="18"/>
        </w:rPr>
        <w:t>r</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 xml:space="preserve">o con </w:t>
      </w:r>
      <w:r>
        <w:rPr>
          <w:rFonts w:ascii="Century Gothic" w:hAnsi="Century Gothic" w:eastAsia="Arial" w:cs="Arial"/>
          <w:spacing w:val="1"/>
          <w:sz w:val="18"/>
          <w:szCs w:val="18"/>
        </w:rPr>
        <w:t>r</w:t>
      </w:r>
      <w:r>
        <w:rPr>
          <w:rFonts w:ascii="Century Gothic" w:hAnsi="Century Gothic" w:eastAsia="Arial" w:cs="Arial"/>
          <w:sz w:val="18"/>
          <w:szCs w:val="18"/>
        </w:rPr>
        <w:t>es</w:t>
      </w:r>
      <w:r>
        <w:rPr>
          <w:rFonts w:ascii="Century Gothic" w:hAnsi="Century Gothic" w:eastAsia="Arial" w:cs="Arial"/>
          <w:spacing w:val="-1"/>
          <w:sz w:val="18"/>
          <w:szCs w:val="18"/>
        </w:rPr>
        <w:t>p</w:t>
      </w:r>
      <w:r>
        <w:rPr>
          <w:rFonts w:ascii="Century Gothic" w:hAnsi="Century Gothic" w:eastAsia="Arial" w:cs="Arial"/>
          <w:spacing w:val="-3"/>
          <w:sz w:val="18"/>
          <w:szCs w:val="18"/>
        </w:rPr>
        <w:t>e</w:t>
      </w:r>
      <w:r>
        <w:rPr>
          <w:rFonts w:ascii="Century Gothic" w:hAnsi="Century Gothic" w:eastAsia="Arial" w:cs="Arial"/>
          <w:sz w:val="18"/>
          <w:szCs w:val="18"/>
        </w:rPr>
        <w:t>c</w:t>
      </w:r>
      <w:r>
        <w:rPr>
          <w:rFonts w:ascii="Century Gothic" w:hAnsi="Century Gothic" w:eastAsia="Arial" w:cs="Arial"/>
          <w:spacing w:val="1"/>
          <w:sz w:val="18"/>
          <w:szCs w:val="18"/>
        </w:rPr>
        <w:t>t</w:t>
      </w:r>
      <w:r>
        <w:rPr>
          <w:rFonts w:ascii="Century Gothic" w:hAnsi="Century Gothic" w:eastAsia="Arial" w:cs="Arial"/>
          <w:sz w:val="18"/>
          <w:szCs w:val="18"/>
        </w:rPr>
        <w:t>o</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a la </w:t>
      </w:r>
      <w:r>
        <w:rPr>
          <w:rFonts w:ascii="Century Gothic" w:hAnsi="Century Gothic" w:eastAsia="Arial" w:cs="Arial"/>
          <w:spacing w:val="-3"/>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w:t>
      </w:r>
      <w:r>
        <w:rPr>
          <w:rFonts w:ascii="Century Gothic" w:hAnsi="Century Gothic" w:eastAsia="Arial" w:cs="Arial"/>
          <w:spacing w:val="-3"/>
          <w:sz w:val="18"/>
          <w:szCs w:val="18"/>
        </w:rPr>
        <w:t>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 xml:space="preserve">ón </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 ad</w:t>
      </w:r>
      <w:r>
        <w:rPr>
          <w:rFonts w:ascii="Century Gothic" w:hAnsi="Century Gothic" w:eastAsia="Arial" w:cs="Arial"/>
          <w:spacing w:val="1"/>
          <w:sz w:val="18"/>
          <w:szCs w:val="18"/>
        </w:rPr>
        <w:t>j</w:t>
      </w:r>
      <w:r>
        <w:rPr>
          <w:rFonts w:ascii="Century Gothic" w:hAnsi="Century Gothic" w:eastAsia="Arial" w:cs="Arial"/>
          <w:sz w:val="18"/>
          <w:szCs w:val="18"/>
        </w:rPr>
        <w:t>u</w:t>
      </w:r>
      <w:r>
        <w:rPr>
          <w:rFonts w:ascii="Century Gothic" w:hAnsi="Century Gothic" w:eastAsia="Arial" w:cs="Arial"/>
          <w:spacing w:val="-1"/>
          <w:sz w:val="18"/>
          <w:szCs w:val="18"/>
        </w:rPr>
        <w:t>di</w:t>
      </w:r>
      <w:r>
        <w:rPr>
          <w:rFonts w:ascii="Century Gothic" w:hAnsi="Century Gothic" w:eastAsia="Arial" w:cs="Arial"/>
          <w:spacing w:val="-2"/>
          <w:sz w:val="18"/>
          <w:szCs w:val="18"/>
        </w:rPr>
        <w:t>c</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a.</w:t>
      </w:r>
    </w:p>
    <w:p>
      <w:pPr>
        <w:ind w:left="567" w:right="114"/>
        <w:jc w:val="both"/>
        <w:rPr>
          <w:rFonts w:ascii="Century Gothic" w:hAnsi="Century Gothic" w:eastAsia="Arial" w:cs="Arial"/>
          <w:sz w:val="18"/>
          <w:szCs w:val="18"/>
        </w:rPr>
      </w:pPr>
    </w:p>
    <w:p>
      <w:pPr>
        <w:ind w:left="567" w:hanging="567"/>
        <w:jc w:val="both"/>
        <w:rPr>
          <w:rFonts w:ascii="Century Gothic" w:hAnsi="Century Gothic"/>
          <w:b/>
          <w:sz w:val="18"/>
          <w:szCs w:val="18"/>
        </w:rPr>
      </w:pPr>
      <w:r>
        <w:rPr>
          <w:rFonts w:ascii="Century Gothic" w:hAnsi="Century Gothic"/>
          <w:b/>
          <w:sz w:val="18"/>
          <w:szCs w:val="18"/>
        </w:rPr>
        <w:t>2.10</w:t>
      </w:r>
      <w:r>
        <w:rPr>
          <w:rFonts w:ascii="Century Gothic" w:hAnsi="Century Gothic"/>
          <w:b/>
          <w:sz w:val="18"/>
          <w:szCs w:val="18"/>
        </w:rPr>
        <w:tab/>
      </w:r>
      <w:r>
        <w:rPr>
          <w:rFonts w:ascii="Century Gothic" w:hAnsi="Century Gothic"/>
          <w:b/>
          <w:sz w:val="18"/>
          <w:szCs w:val="18"/>
        </w:rPr>
        <w:t>FIRMA DEL CONTRATO</w:t>
      </w:r>
    </w:p>
    <w:p>
      <w:pPr>
        <w:ind w:left="567" w:hanging="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El representante del licitante ganador deberá presentarse a firmar el contrato respectivo el d</w:t>
      </w:r>
      <w:r>
        <w:rPr>
          <w:rFonts w:ascii="Century Gothic" w:hAnsi="Century Gothic"/>
          <w:sz w:val="18"/>
          <w:szCs w:val="18"/>
          <w:highlight w:val="none"/>
        </w:rPr>
        <w:t xml:space="preserve">ía </w:t>
      </w:r>
      <w:r>
        <w:rPr>
          <w:rFonts w:ascii="Century Gothic" w:hAnsi="Century Gothic"/>
          <w:b/>
          <w:bCs/>
          <w:sz w:val="18"/>
          <w:szCs w:val="18"/>
          <w:highlight w:val="none"/>
        </w:rPr>
        <w:t>28 de febrero de 2022</w:t>
      </w:r>
      <w:r>
        <w:rPr>
          <w:rFonts w:ascii="Century Gothic" w:hAnsi="Century Gothic"/>
          <w:sz w:val="18"/>
          <w:szCs w:val="18"/>
          <w:highlight w:val="none"/>
        </w:rPr>
        <w:t>, en la Gerencia de Recursos Materiales y Servicios Generales dependiente de la Dirección de Administración de Canal 22, ubicada en Atletas No. 2, Edificio “Pedro Infante”, Planta Baja, Col. Country Club, C.P. 04210, Alcaldía Coyoacán, en Ciudad de México. Para t</w:t>
      </w:r>
      <w:r>
        <w:rPr>
          <w:rFonts w:ascii="Century Gothic" w:hAnsi="Century Gothic"/>
          <w:sz w:val="18"/>
          <w:szCs w:val="18"/>
        </w:rPr>
        <w:t>al efecto, deberá presentar los documentos que se mencionan en el punto 2.9, tanto en archivo electrónico (formato PDF) como en copia simple para la elaboración del contrato o pedido. Cabe señalar que también se deberá presentar la documentación en original o copia certificada para su cotejo.</w:t>
      </w:r>
    </w:p>
    <w:p>
      <w:pPr>
        <w:ind w:left="567"/>
        <w:jc w:val="both"/>
        <w:rPr>
          <w:rFonts w:ascii="Century Gothic" w:hAnsi="Century Gothic"/>
          <w:sz w:val="18"/>
          <w:szCs w:val="18"/>
        </w:rPr>
      </w:pPr>
    </w:p>
    <w:p>
      <w:pPr>
        <w:ind w:left="567"/>
        <w:jc w:val="both"/>
        <w:rPr>
          <w:rFonts w:ascii="Century Gothic" w:hAnsi="Century Gothic"/>
          <w:b/>
          <w:sz w:val="18"/>
          <w:szCs w:val="18"/>
          <w:highlight w:val="none"/>
        </w:rPr>
      </w:pPr>
      <w:r>
        <w:rPr>
          <w:rFonts w:ascii="Century Gothic" w:hAnsi="Century Gothic"/>
          <w:sz w:val="18"/>
          <w:szCs w:val="18"/>
        </w:rPr>
        <w:t xml:space="preserve">Asimismo, el licitante ganador deberá entregar </w:t>
      </w:r>
      <w:r>
        <w:rPr>
          <w:rFonts w:ascii="Century Gothic" w:hAnsi="Century Gothic"/>
          <w:b/>
          <w:sz w:val="18"/>
          <w:szCs w:val="18"/>
          <w:u w:val="single"/>
        </w:rPr>
        <w:t>posterior a la notificación del fallo y previo a la firma del contrato correspondiente</w:t>
      </w:r>
      <w:r>
        <w:rPr>
          <w:rFonts w:ascii="Century Gothic" w:hAnsi="Century Gothic"/>
          <w:b/>
          <w:sz w:val="18"/>
          <w:szCs w:val="18"/>
        </w:rPr>
        <w:t xml:space="preserve">, documento actualizado expedido por el SAT, en el que este emita opinión </w:t>
      </w:r>
      <w:r>
        <w:rPr>
          <w:rFonts w:ascii="Century Gothic" w:hAnsi="Century Gothic"/>
          <w:b/>
          <w:bCs/>
          <w:sz w:val="18"/>
          <w:szCs w:val="18"/>
        </w:rPr>
        <w:t>favorable</w:t>
      </w:r>
      <w:r>
        <w:rPr>
          <w:rFonts w:ascii="Century Gothic" w:hAnsi="Century Gothic"/>
          <w:b/>
          <w:sz w:val="18"/>
          <w:szCs w:val="18"/>
        </w:rPr>
        <w:t xml:space="preserve"> sobre el cumplimiento de sus obligaciones fiscales o escrito indicando que autorizó a Canal 22 para realizar la consulta de manera directa o que ha realizado el procedimiento para hacer público el resultado de la opinión favorable del cumplimiento de obligaciones fiscales</w:t>
      </w:r>
      <w:r>
        <w:rPr>
          <w:rFonts w:ascii="Century Gothic" w:hAnsi="Century Gothic"/>
          <w:sz w:val="18"/>
          <w:szCs w:val="18"/>
        </w:rPr>
        <w:t xml:space="preserve">. (Conforme al Artículo 32-D del Código Fiscal de la Federación y </w:t>
      </w:r>
      <w:r>
        <w:rPr>
          <w:rFonts w:ascii="Century Gothic" w:hAnsi="Century Gothic" w:cs="Tahoma"/>
          <w:sz w:val="18"/>
          <w:szCs w:val="18"/>
        </w:rPr>
        <w:t>la regla 2.1.31, 2.1.39 y 2.1.27. de la Resolución Miscelánea Fiscal para el ejercicio 2022, publicada en el Diario Oficial de la Federació</w:t>
      </w:r>
      <w:r>
        <w:rPr>
          <w:rFonts w:ascii="Century Gothic" w:hAnsi="Century Gothic" w:cs="Tahoma"/>
          <w:sz w:val="18"/>
          <w:szCs w:val="18"/>
          <w:highlight w:val="none"/>
        </w:rPr>
        <w:t>n el 27 de diciembre de 2021</w:t>
      </w:r>
      <w:r>
        <w:rPr>
          <w:rFonts w:ascii="Century Gothic" w:hAnsi="Century Gothic"/>
          <w:sz w:val="18"/>
          <w:szCs w:val="18"/>
          <w:highlight w:val="none"/>
        </w:rPr>
        <w:t xml:space="preserve">), de conformidad a lo establecido en el escrito contenido en el </w:t>
      </w:r>
      <w:r>
        <w:rPr>
          <w:rFonts w:ascii="Century Gothic" w:hAnsi="Century Gothic"/>
          <w:b/>
          <w:sz w:val="18"/>
          <w:szCs w:val="18"/>
          <w:highlight w:val="none"/>
        </w:rPr>
        <w:t>Anexo No. 10.</w:t>
      </w:r>
    </w:p>
    <w:p>
      <w:pPr>
        <w:ind w:left="567"/>
        <w:jc w:val="both"/>
        <w:rPr>
          <w:rFonts w:ascii="Century Gothic" w:hAnsi="Century Gothic"/>
          <w:b/>
          <w:sz w:val="18"/>
          <w:szCs w:val="18"/>
        </w:rPr>
      </w:pPr>
    </w:p>
    <w:p>
      <w:pPr>
        <w:ind w:left="567" w:right="115"/>
        <w:jc w:val="both"/>
        <w:rPr>
          <w:rFonts w:ascii="Century Gothic" w:hAnsi="Century Gothic"/>
          <w:b/>
          <w:sz w:val="18"/>
          <w:szCs w:val="18"/>
          <w:highlight w:val="none"/>
        </w:rPr>
      </w:pPr>
      <w:r>
        <w:rPr>
          <w:rFonts w:ascii="Century Gothic" w:hAnsi="Century Gothic"/>
          <w:sz w:val="18"/>
          <w:szCs w:val="18"/>
        </w:rPr>
        <w:t xml:space="preserve">Asimismo, el licitante ganador, en su caso, deberá entregar </w:t>
      </w:r>
      <w:r>
        <w:rPr>
          <w:rFonts w:ascii="Century Gothic" w:hAnsi="Century Gothic"/>
          <w:b/>
          <w:sz w:val="18"/>
          <w:szCs w:val="18"/>
          <w:u w:val="single"/>
        </w:rPr>
        <w:t>posterior a la notificación del fallo y previo a la firma del contrato correspondiente</w:t>
      </w:r>
      <w:r>
        <w:rPr>
          <w:rFonts w:ascii="Century Gothic" w:hAnsi="Century Gothic"/>
          <w:b/>
          <w:sz w:val="18"/>
          <w:szCs w:val="18"/>
        </w:rPr>
        <w:t xml:space="preserve">, documento actualizado expedido por el Instituto Mexicano del Seguro Social (IMSS), en el que este emita opinión </w:t>
      </w:r>
      <w:r>
        <w:rPr>
          <w:rFonts w:ascii="Century Gothic" w:hAnsi="Century Gothic"/>
          <w:b/>
          <w:bCs/>
          <w:sz w:val="18"/>
          <w:szCs w:val="18"/>
        </w:rPr>
        <w:t>favorable</w:t>
      </w:r>
      <w:r>
        <w:rPr>
          <w:rFonts w:ascii="Century Gothic" w:hAnsi="Century Gothic"/>
          <w:b/>
          <w:sz w:val="18"/>
          <w:szCs w:val="18"/>
        </w:rPr>
        <w:t xml:space="preserve"> sobre el cumplimiento de sus obligaciones en materia de seguridad social</w:t>
      </w:r>
      <w:r>
        <w:rPr>
          <w:rFonts w:ascii="Century Gothic" w:hAnsi="Century Gothic"/>
          <w:sz w:val="18"/>
          <w:szCs w:val="18"/>
        </w:rPr>
        <w:t xml:space="preserve">. (Conforme al Artículo 32-D del Código Fiscal de la Federación y </w:t>
      </w:r>
      <w:r>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Pr>
          <w:rFonts w:ascii="Century Gothic" w:hAnsi="Century Gothic"/>
          <w:sz w:val="18"/>
          <w:szCs w:val="18"/>
        </w:rPr>
        <w:t xml:space="preserve">), de conformidad a lo establecido en el escrito contenido en el </w:t>
      </w:r>
      <w:r>
        <w:rPr>
          <w:rFonts w:ascii="Century Gothic" w:hAnsi="Century Gothic"/>
          <w:b/>
          <w:sz w:val="18"/>
          <w:szCs w:val="18"/>
        </w:rPr>
        <w:t>Anexo No</w:t>
      </w:r>
      <w:r>
        <w:rPr>
          <w:rFonts w:ascii="Century Gothic" w:hAnsi="Century Gothic"/>
          <w:b/>
          <w:sz w:val="18"/>
          <w:szCs w:val="18"/>
          <w:highlight w:val="none"/>
        </w:rPr>
        <w:t>. 11.</w:t>
      </w:r>
    </w:p>
    <w:p>
      <w:pPr>
        <w:ind w:left="567" w:right="115"/>
        <w:jc w:val="both"/>
        <w:rPr>
          <w:rFonts w:ascii="Century Gothic" w:hAnsi="Century Gothic"/>
          <w:b/>
          <w:sz w:val="18"/>
          <w:szCs w:val="18"/>
        </w:rPr>
      </w:pPr>
    </w:p>
    <w:p>
      <w:pPr>
        <w:ind w:left="567" w:right="115"/>
        <w:jc w:val="both"/>
        <w:rPr>
          <w:rFonts w:ascii="Century Gothic" w:hAnsi="Century Gothic"/>
          <w:sz w:val="18"/>
          <w:szCs w:val="18"/>
          <w:highlight w:val="none"/>
        </w:rPr>
      </w:pPr>
      <w:r>
        <w:rPr>
          <w:rFonts w:ascii="Century Gothic" w:hAnsi="Century Gothic"/>
          <w:sz w:val="18"/>
          <w:szCs w:val="18"/>
        </w:rPr>
        <w:t xml:space="preserve">Asimismo, el licitante ganador, en su caso, deberá entregar </w:t>
      </w:r>
      <w:r>
        <w:rPr>
          <w:rFonts w:ascii="Century Gothic" w:hAnsi="Century Gothic"/>
          <w:b/>
          <w:sz w:val="18"/>
          <w:szCs w:val="18"/>
          <w:u w:val="single"/>
        </w:rPr>
        <w:t>posterior a la notificación del fallo y previo a la firma del contrato correspondiente</w:t>
      </w:r>
      <w:r>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Pr>
          <w:rFonts w:ascii="Century Gothic" w:hAnsi="Century Gothic"/>
          <w:sz w:val="18"/>
          <w:szCs w:val="18"/>
        </w:rPr>
        <w:t xml:space="preserve">. (Conforme al Artículo 32-D del Código Fiscal de la Federación y </w:t>
      </w:r>
      <w:r>
        <w:rPr>
          <w:rFonts w:ascii="Century Gothic" w:hAnsi="Century Gothic" w:cs="Tahoma"/>
          <w:sz w:val="18"/>
          <w:szCs w:val="18"/>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Pr>
          <w:rFonts w:ascii="Century Gothic" w:hAnsi="Century Gothic"/>
          <w:sz w:val="18"/>
          <w:szCs w:val="18"/>
        </w:rPr>
        <w:t xml:space="preserve">) , de conformidad a lo establecido en el escrito contenido en el </w:t>
      </w:r>
      <w:r>
        <w:rPr>
          <w:rFonts w:ascii="Century Gothic" w:hAnsi="Century Gothic"/>
          <w:b/>
          <w:sz w:val="18"/>
          <w:szCs w:val="18"/>
        </w:rPr>
        <w:t>Anexo N</w:t>
      </w:r>
      <w:r>
        <w:rPr>
          <w:rFonts w:ascii="Century Gothic" w:hAnsi="Century Gothic"/>
          <w:b/>
          <w:sz w:val="18"/>
          <w:szCs w:val="18"/>
          <w:highlight w:val="none"/>
        </w:rPr>
        <w:t>o. 12</w:t>
      </w:r>
      <w:r>
        <w:rPr>
          <w:rFonts w:ascii="Century Gothic" w:hAnsi="Century Gothic"/>
          <w:sz w:val="18"/>
          <w:szCs w:val="18"/>
          <w:highlight w:val="none"/>
        </w:rPr>
        <w:t>.</w:t>
      </w:r>
    </w:p>
    <w:p>
      <w:pPr>
        <w:ind w:left="567" w:right="115"/>
        <w:jc w:val="both"/>
        <w:rPr>
          <w:rFonts w:ascii="Century Gothic" w:hAnsi="Century Gothic"/>
          <w:b/>
          <w:sz w:val="18"/>
          <w:szCs w:val="18"/>
          <w:highlight w:val="none"/>
        </w:rPr>
      </w:pPr>
    </w:p>
    <w:p>
      <w:pPr>
        <w:ind w:left="567" w:hanging="567"/>
        <w:jc w:val="both"/>
        <w:rPr>
          <w:rFonts w:ascii="Century Gothic" w:hAnsi="Century Gothic"/>
          <w:b/>
          <w:sz w:val="18"/>
          <w:szCs w:val="18"/>
        </w:rPr>
      </w:pPr>
      <w:r>
        <w:rPr>
          <w:rFonts w:ascii="Century Gothic" w:hAnsi="Century Gothic"/>
          <w:b/>
          <w:sz w:val="18"/>
          <w:szCs w:val="18"/>
        </w:rPr>
        <w:t>2.11</w:t>
      </w:r>
      <w:r>
        <w:rPr>
          <w:rFonts w:ascii="Century Gothic" w:hAnsi="Century Gothic"/>
          <w:b/>
          <w:sz w:val="18"/>
          <w:szCs w:val="18"/>
        </w:rPr>
        <w:tab/>
      </w:r>
      <w:r>
        <w:rPr>
          <w:rFonts w:ascii="Century Gothic" w:hAnsi="Century Gothic"/>
          <w:b/>
          <w:sz w:val="18"/>
          <w:szCs w:val="18"/>
        </w:rPr>
        <w:t>REVOCACIÓN</w:t>
      </w:r>
    </w:p>
    <w:p>
      <w:pPr>
        <w:ind w:left="567" w:hanging="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3.</w:t>
      </w:r>
      <w:r>
        <w:rPr>
          <w:rFonts w:ascii="Century Gothic" w:hAnsi="Century Gothic"/>
          <w:b/>
          <w:sz w:val="18"/>
          <w:szCs w:val="18"/>
        </w:rPr>
        <w:tab/>
      </w:r>
      <w:r>
        <w:rPr>
          <w:rFonts w:ascii="Century Gothic" w:hAnsi="Century Gothic"/>
          <w:b/>
          <w:sz w:val="18"/>
          <w:szCs w:val="18"/>
        </w:rPr>
        <w:t>CRITERIOS DE EVALUACIÓN</w:t>
      </w:r>
    </w:p>
    <w:p>
      <w:pPr>
        <w:ind w:left="567" w:hanging="567"/>
        <w:jc w:val="both"/>
        <w:rPr>
          <w:rFonts w:ascii="Century Gothic" w:hAnsi="Century Gothic"/>
          <w:b/>
          <w:sz w:val="18"/>
          <w:szCs w:val="18"/>
        </w:rPr>
      </w:pPr>
    </w:p>
    <w:p>
      <w:pPr>
        <w:ind w:left="567" w:hanging="567"/>
        <w:jc w:val="both"/>
        <w:rPr>
          <w:rFonts w:ascii="Century Gothic" w:hAnsi="Century Gothic"/>
          <w:b/>
          <w:sz w:val="18"/>
          <w:szCs w:val="18"/>
        </w:rPr>
      </w:pPr>
      <w:r>
        <w:rPr>
          <w:rFonts w:ascii="Century Gothic" w:hAnsi="Century Gothic"/>
          <w:b/>
          <w:sz w:val="18"/>
          <w:szCs w:val="18"/>
        </w:rPr>
        <w:t>3.1</w:t>
      </w:r>
      <w:r>
        <w:rPr>
          <w:rFonts w:ascii="Century Gothic" w:hAnsi="Century Gothic"/>
          <w:b/>
          <w:sz w:val="18"/>
          <w:szCs w:val="18"/>
        </w:rPr>
        <w:tab/>
      </w:r>
      <w:r>
        <w:rPr>
          <w:rFonts w:ascii="Century Gothic" w:hAnsi="Century Gothic"/>
          <w:b/>
          <w:sz w:val="18"/>
          <w:szCs w:val="18"/>
        </w:rPr>
        <w:t>CRITERIOS GENERALES</w:t>
      </w:r>
    </w:p>
    <w:p>
      <w:pPr>
        <w:ind w:left="567" w:hanging="567"/>
        <w:jc w:val="both"/>
        <w:rPr>
          <w:rFonts w:ascii="Century Gothic" w:hAnsi="Century Gothic"/>
          <w:b/>
          <w:sz w:val="18"/>
          <w:szCs w:val="18"/>
        </w:rPr>
      </w:pPr>
    </w:p>
    <w:p>
      <w:pPr>
        <w:ind w:left="567" w:right="119"/>
        <w:jc w:val="both"/>
        <w:rPr>
          <w:rFonts w:ascii="Century Gothic" w:hAnsi="Century Gothic" w:eastAsia="Arial" w:cs="Arial"/>
          <w:spacing w:val="-1"/>
          <w:sz w:val="18"/>
          <w:szCs w:val="18"/>
        </w:rPr>
      </w:pPr>
      <w:r>
        <w:rPr>
          <w:rFonts w:ascii="Century Gothic" w:hAnsi="Century Gothic" w:eastAsia="Arial" w:cs="Arial"/>
          <w:spacing w:val="-1"/>
          <w:sz w:val="18"/>
          <w:szCs w:val="18"/>
        </w:rPr>
        <w:t>E</w:t>
      </w:r>
      <w:r>
        <w:rPr>
          <w:rFonts w:ascii="Century Gothic" w:hAnsi="Century Gothic" w:eastAsia="Arial" w:cs="Arial"/>
          <w:sz w:val="18"/>
          <w:szCs w:val="18"/>
        </w:rPr>
        <w:t>n</w:t>
      </w:r>
      <w:r>
        <w:rPr>
          <w:rFonts w:ascii="Century Gothic" w:hAnsi="Century Gothic" w:eastAsia="Arial" w:cs="Arial"/>
          <w:spacing w:val="25"/>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5"/>
          <w:sz w:val="18"/>
          <w:szCs w:val="18"/>
        </w:rPr>
        <w:t xml:space="preserve"> </w:t>
      </w:r>
      <w:r>
        <w:rPr>
          <w:rFonts w:ascii="Century Gothic" w:hAnsi="Century Gothic" w:eastAsia="Arial" w:cs="Arial"/>
          <w:sz w:val="18"/>
          <w:szCs w:val="18"/>
        </w:rPr>
        <w:t>e</w:t>
      </w:r>
      <w:r>
        <w:rPr>
          <w:rFonts w:ascii="Century Gothic" w:hAnsi="Century Gothic" w:eastAsia="Arial" w:cs="Arial"/>
          <w:spacing w:val="-3"/>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4"/>
          <w:sz w:val="18"/>
          <w:szCs w:val="18"/>
        </w:rPr>
        <w:t xml:space="preserve"> </w:t>
      </w:r>
      <w:r>
        <w:rPr>
          <w:rFonts w:ascii="Century Gothic" w:hAnsi="Century Gothic" w:eastAsia="Arial" w:cs="Arial"/>
          <w:sz w:val="18"/>
          <w:szCs w:val="18"/>
        </w:rPr>
        <w:t>de</w:t>
      </w:r>
      <w:r>
        <w:rPr>
          <w:rFonts w:ascii="Century Gothic" w:hAnsi="Century Gothic" w:eastAsia="Arial" w:cs="Arial"/>
          <w:spacing w:val="2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as</w:t>
      </w:r>
      <w:r>
        <w:rPr>
          <w:rFonts w:ascii="Century Gothic" w:hAnsi="Century Gothic" w:eastAsia="Arial" w:cs="Arial"/>
          <w:spacing w:val="25"/>
          <w:sz w:val="18"/>
          <w:szCs w:val="18"/>
        </w:rPr>
        <w:t xml:space="preserve"> </w:t>
      </w:r>
      <w:r>
        <w:rPr>
          <w:rFonts w:ascii="Century Gothic" w:hAnsi="Century Gothic" w:eastAsia="Arial" w:cs="Arial"/>
          <w:sz w:val="18"/>
          <w:szCs w:val="18"/>
        </w:rPr>
        <w:t>propos</w:t>
      </w:r>
      <w:r>
        <w:rPr>
          <w:rFonts w:ascii="Century Gothic" w:hAnsi="Century Gothic" w:eastAsia="Arial" w:cs="Arial"/>
          <w:spacing w:val="-2"/>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es</w:t>
      </w:r>
      <w:r>
        <w:rPr>
          <w:rFonts w:ascii="Century Gothic" w:hAnsi="Century Gothic" w:eastAsia="Arial" w:cs="Arial"/>
          <w:spacing w:val="25"/>
          <w:sz w:val="18"/>
          <w:szCs w:val="18"/>
        </w:rPr>
        <w:t xml:space="preserve"> </w:t>
      </w:r>
      <w:r>
        <w:rPr>
          <w:rFonts w:ascii="Century Gothic" w:hAnsi="Century Gothic" w:eastAsia="Arial" w:cs="Arial"/>
          <w:sz w:val="18"/>
          <w:szCs w:val="18"/>
        </w:rPr>
        <w:t>se</w:t>
      </w:r>
      <w:r>
        <w:rPr>
          <w:rFonts w:ascii="Century Gothic" w:hAnsi="Century Gothic" w:eastAsia="Arial" w:cs="Arial"/>
          <w:spacing w:val="25"/>
          <w:sz w:val="18"/>
          <w:szCs w:val="18"/>
        </w:rPr>
        <w:t xml:space="preserve"> </w:t>
      </w:r>
      <w:r>
        <w:rPr>
          <w:rFonts w:ascii="Century Gothic" w:hAnsi="Century Gothic" w:eastAsia="Arial" w:cs="Arial"/>
          <w:spacing w:val="-3"/>
          <w:sz w:val="18"/>
          <w:szCs w:val="18"/>
        </w:rPr>
        <w:t>u</w:t>
      </w:r>
      <w:r>
        <w:rPr>
          <w:rFonts w:ascii="Century Gothic" w:hAnsi="Century Gothic" w:eastAsia="Arial" w:cs="Arial"/>
          <w:spacing w:val="1"/>
          <w:sz w:val="18"/>
          <w:szCs w:val="18"/>
        </w:rPr>
        <w:t>t</w:t>
      </w:r>
      <w:r>
        <w:rPr>
          <w:rFonts w:ascii="Century Gothic" w:hAnsi="Century Gothic" w:eastAsia="Arial" w:cs="Arial"/>
          <w:spacing w:val="-1"/>
          <w:sz w:val="18"/>
          <w:szCs w:val="18"/>
        </w:rPr>
        <w:t>ili</w:t>
      </w:r>
      <w:r>
        <w:rPr>
          <w:rFonts w:ascii="Century Gothic" w:hAnsi="Century Gothic" w:eastAsia="Arial" w:cs="Arial"/>
          <w:spacing w:val="-2"/>
          <w:sz w:val="18"/>
          <w:szCs w:val="18"/>
        </w:rPr>
        <w:t>z</w:t>
      </w:r>
      <w:r>
        <w:rPr>
          <w:rFonts w:ascii="Century Gothic" w:hAnsi="Century Gothic" w:eastAsia="Arial" w:cs="Arial"/>
          <w:sz w:val="18"/>
          <w:szCs w:val="18"/>
        </w:rPr>
        <w:t>ará</w:t>
      </w:r>
      <w:r>
        <w:rPr>
          <w:rFonts w:ascii="Century Gothic" w:hAnsi="Century Gothic" w:eastAsia="Arial" w:cs="Arial"/>
          <w:spacing w:val="25"/>
          <w:sz w:val="18"/>
          <w:szCs w:val="18"/>
        </w:rPr>
        <w:t xml:space="preserve"> </w:t>
      </w:r>
      <w:r>
        <w:rPr>
          <w:rFonts w:ascii="Century Gothic" w:hAnsi="Century Gothic" w:eastAsia="Arial" w:cs="Arial"/>
          <w:sz w:val="18"/>
          <w:szCs w:val="18"/>
        </w:rPr>
        <w:t>el</w:t>
      </w:r>
      <w:r>
        <w:rPr>
          <w:rFonts w:ascii="Century Gothic" w:hAnsi="Century Gothic" w:eastAsia="Arial" w:cs="Arial"/>
          <w:spacing w:val="24"/>
          <w:sz w:val="18"/>
          <w:szCs w:val="18"/>
        </w:rPr>
        <w:t xml:space="preserve"> </w:t>
      </w:r>
      <w:r>
        <w:rPr>
          <w:rFonts w:ascii="Century Gothic" w:hAnsi="Century Gothic" w:eastAsia="Arial" w:cs="Arial"/>
          <w:sz w:val="18"/>
          <w:szCs w:val="18"/>
        </w:rPr>
        <w:t>c</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pacing w:val="-3"/>
          <w:sz w:val="18"/>
          <w:szCs w:val="18"/>
        </w:rPr>
        <w:t>e</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25"/>
          <w:sz w:val="18"/>
          <w:szCs w:val="18"/>
        </w:rPr>
        <w:t xml:space="preserve"> </w:t>
      </w:r>
      <w:r>
        <w:rPr>
          <w:rFonts w:ascii="Century Gothic" w:hAnsi="Century Gothic" w:eastAsia="Arial" w:cs="Arial"/>
          <w:sz w:val="18"/>
          <w:szCs w:val="18"/>
        </w:rPr>
        <w:t>de</w:t>
      </w:r>
      <w:r>
        <w:rPr>
          <w:rFonts w:ascii="Century Gothic" w:hAnsi="Century Gothic" w:eastAsia="Arial" w:cs="Arial"/>
          <w:spacing w:val="22"/>
          <w:sz w:val="18"/>
          <w:szCs w:val="18"/>
        </w:rPr>
        <w:t xml:space="preserve"> </w:t>
      </w:r>
      <w:r>
        <w:rPr>
          <w:rFonts w:ascii="Century Gothic" w:hAnsi="Century Gothic" w:eastAsia="Arial" w:cs="Arial"/>
          <w:sz w:val="18"/>
          <w:szCs w:val="18"/>
        </w:rPr>
        <w:t>e</w:t>
      </w:r>
      <w:r>
        <w:rPr>
          <w:rFonts w:ascii="Century Gothic" w:hAnsi="Century Gothic" w:eastAsia="Arial" w:cs="Arial"/>
          <w:spacing w:val="-3"/>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4"/>
          <w:sz w:val="18"/>
          <w:szCs w:val="18"/>
        </w:rPr>
        <w:t xml:space="preserve"> </w:t>
      </w:r>
      <w:r>
        <w:rPr>
          <w:rFonts w:ascii="Century Gothic" w:hAnsi="Century Gothic" w:eastAsia="Arial" w:cs="Arial"/>
          <w:sz w:val="18"/>
          <w:szCs w:val="18"/>
        </w:rPr>
        <w:t>b</w:t>
      </w:r>
      <w:r>
        <w:rPr>
          <w:rFonts w:ascii="Century Gothic" w:hAnsi="Century Gothic" w:eastAsia="Arial" w:cs="Arial"/>
          <w:spacing w:val="-1"/>
          <w:sz w:val="18"/>
          <w:szCs w:val="18"/>
        </w:rPr>
        <w:t>i</w:t>
      </w:r>
      <w:r>
        <w:rPr>
          <w:rFonts w:ascii="Century Gothic" w:hAnsi="Century Gothic" w:eastAsia="Arial" w:cs="Arial"/>
          <w:sz w:val="18"/>
          <w:szCs w:val="18"/>
        </w:rPr>
        <w:t>n</w:t>
      </w:r>
      <w:r>
        <w:rPr>
          <w:rFonts w:ascii="Century Gothic" w:hAnsi="Century Gothic" w:eastAsia="Arial" w:cs="Arial"/>
          <w:spacing w:val="-1"/>
          <w:sz w:val="18"/>
          <w:szCs w:val="18"/>
        </w:rPr>
        <w:t>a</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23"/>
          <w:sz w:val="18"/>
          <w:szCs w:val="18"/>
        </w:rPr>
        <w:t xml:space="preserve"> </w:t>
      </w:r>
      <w:r>
        <w:rPr>
          <w:rFonts w:ascii="Century Gothic" w:hAnsi="Century Gothic" w:eastAsia="Arial" w:cs="Arial"/>
          <w:spacing w:val="1"/>
          <w:sz w:val="18"/>
          <w:szCs w:val="18"/>
        </w:rPr>
        <w:t>m</w:t>
      </w:r>
      <w:r>
        <w:rPr>
          <w:rFonts w:ascii="Century Gothic" w:hAnsi="Century Gothic" w:eastAsia="Arial" w:cs="Arial"/>
          <w:sz w:val="18"/>
          <w:szCs w:val="18"/>
        </w:rPr>
        <w:t>e</w:t>
      </w:r>
      <w:r>
        <w:rPr>
          <w:rFonts w:ascii="Century Gothic" w:hAnsi="Century Gothic" w:eastAsia="Arial" w:cs="Arial"/>
          <w:spacing w:val="-1"/>
          <w:sz w:val="18"/>
          <w:szCs w:val="18"/>
        </w:rPr>
        <w:t>di</w:t>
      </w:r>
      <w:r>
        <w:rPr>
          <w:rFonts w:ascii="Century Gothic" w:hAnsi="Century Gothic" w:eastAsia="Arial" w:cs="Arial"/>
          <w:sz w:val="18"/>
          <w:szCs w:val="18"/>
        </w:rPr>
        <w:t>a</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22"/>
          <w:sz w:val="18"/>
          <w:szCs w:val="18"/>
        </w:rPr>
        <w:t xml:space="preserve"> </w:t>
      </w:r>
      <w:r>
        <w:rPr>
          <w:rFonts w:ascii="Century Gothic" w:hAnsi="Century Gothic" w:eastAsia="Arial" w:cs="Arial"/>
          <w:sz w:val="18"/>
          <w:szCs w:val="18"/>
        </w:rPr>
        <w:t>el</w:t>
      </w:r>
      <w:r>
        <w:rPr>
          <w:rFonts w:ascii="Century Gothic" w:hAnsi="Century Gothic" w:eastAsia="Arial" w:cs="Arial"/>
          <w:spacing w:val="21"/>
          <w:sz w:val="18"/>
          <w:szCs w:val="18"/>
        </w:rPr>
        <w:t xml:space="preserve"> </w:t>
      </w:r>
      <w:r>
        <w:rPr>
          <w:rFonts w:ascii="Century Gothic" w:hAnsi="Century Gothic" w:eastAsia="Arial" w:cs="Arial"/>
          <w:sz w:val="18"/>
          <w:szCs w:val="18"/>
        </w:rPr>
        <w:t>cu</w:t>
      </w:r>
      <w:r>
        <w:rPr>
          <w:rFonts w:ascii="Century Gothic" w:hAnsi="Century Gothic" w:eastAsia="Arial" w:cs="Arial"/>
          <w:spacing w:val="-1"/>
          <w:sz w:val="18"/>
          <w:szCs w:val="18"/>
        </w:rPr>
        <w:t>a</w:t>
      </w:r>
      <w:r>
        <w:rPr>
          <w:rFonts w:ascii="Century Gothic" w:hAnsi="Century Gothic" w:eastAsia="Arial" w:cs="Arial"/>
          <w:sz w:val="18"/>
          <w:szCs w:val="18"/>
        </w:rPr>
        <w:t>l so</w:t>
      </w:r>
      <w:r>
        <w:rPr>
          <w:rFonts w:ascii="Century Gothic" w:hAnsi="Century Gothic" w:eastAsia="Arial" w:cs="Arial"/>
          <w:spacing w:val="-1"/>
          <w:sz w:val="18"/>
          <w:szCs w:val="18"/>
        </w:rPr>
        <w:t>l</w:t>
      </w:r>
      <w:r>
        <w:rPr>
          <w:rFonts w:ascii="Century Gothic" w:hAnsi="Century Gothic" w:eastAsia="Arial" w:cs="Arial"/>
          <w:sz w:val="18"/>
          <w:szCs w:val="18"/>
        </w:rPr>
        <w:t>o</w:t>
      </w:r>
      <w:r>
        <w:rPr>
          <w:rFonts w:ascii="Century Gothic" w:hAnsi="Century Gothic" w:eastAsia="Arial" w:cs="Arial"/>
          <w:spacing w:val="3"/>
          <w:sz w:val="18"/>
          <w:szCs w:val="18"/>
        </w:rPr>
        <w:t xml:space="preserve"> </w:t>
      </w:r>
      <w:r>
        <w:rPr>
          <w:rFonts w:ascii="Century Gothic" w:hAnsi="Century Gothic" w:eastAsia="Arial" w:cs="Arial"/>
          <w:sz w:val="18"/>
          <w:szCs w:val="18"/>
        </w:rPr>
        <w:t>se</w:t>
      </w:r>
      <w:r>
        <w:rPr>
          <w:rFonts w:ascii="Century Gothic" w:hAnsi="Century Gothic" w:eastAsia="Arial" w:cs="Arial"/>
          <w:spacing w:val="3"/>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pacing w:val="1"/>
          <w:sz w:val="18"/>
          <w:szCs w:val="18"/>
        </w:rPr>
        <w:t>j</w:t>
      </w:r>
      <w:r>
        <w:rPr>
          <w:rFonts w:ascii="Century Gothic" w:hAnsi="Century Gothic" w:eastAsia="Arial" w:cs="Arial"/>
          <w:sz w:val="18"/>
          <w:szCs w:val="18"/>
        </w:rPr>
        <w:t>u</w:t>
      </w:r>
      <w:r>
        <w:rPr>
          <w:rFonts w:ascii="Century Gothic" w:hAnsi="Century Gothic" w:eastAsia="Arial" w:cs="Arial"/>
          <w:spacing w:val="-1"/>
          <w:sz w:val="18"/>
          <w:szCs w:val="18"/>
        </w:rPr>
        <w:t>di</w:t>
      </w:r>
      <w:r>
        <w:rPr>
          <w:rFonts w:ascii="Century Gothic" w:hAnsi="Century Gothic" w:eastAsia="Arial" w:cs="Arial"/>
          <w:sz w:val="18"/>
          <w:szCs w:val="18"/>
        </w:rPr>
        <w:t>ca</w:t>
      </w:r>
      <w:r>
        <w:rPr>
          <w:rFonts w:ascii="Century Gothic" w:hAnsi="Century Gothic" w:eastAsia="Arial" w:cs="Arial"/>
          <w:spacing w:val="3"/>
          <w:sz w:val="18"/>
          <w:szCs w:val="18"/>
        </w:rPr>
        <w:t xml:space="preserve"> </w:t>
      </w:r>
      <w:r>
        <w:rPr>
          <w:rFonts w:ascii="Century Gothic" w:hAnsi="Century Gothic" w:eastAsia="Arial" w:cs="Arial"/>
          <w:sz w:val="18"/>
          <w:szCs w:val="18"/>
        </w:rPr>
        <w:t>a q</w:t>
      </w:r>
      <w:r>
        <w:rPr>
          <w:rFonts w:ascii="Century Gothic" w:hAnsi="Century Gothic" w:eastAsia="Arial" w:cs="Arial"/>
          <w:spacing w:val="-1"/>
          <w:sz w:val="18"/>
          <w:szCs w:val="18"/>
        </w:rPr>
        <w:t>ui</w:t>
      </w:r>
      <w:r>
        <w:rPr>
          <w:rFonts w:ascii="Century Gothic" w:hAnsi="Century Gothic" w:eastAsia="Arial" w:cs="Arial"/>
          <w:sz w:val="18"/>
          <w:szCs w:val="18"/>
        </w:rPr>
        <w:t>en</w:t>
      </w:r>
      <w:r>
        <w:rPr>
          <w:rFonts w:ascii="Century Gothic" w:hAnsi="Century Gothic" w:eastAsia="Arial" w:cs="Arial"/>
          <w:spacing w:val="2"/>
          <w:sz w:val="18"/>
          <w:szCs w:val="18"/>
        </w:rPr>
        <w:t xml:space="preserve"> </w:t>
      </w:r>
      <w:r>
        <w:rPr>
          <w:rFonts w:ascii="Century Gothic" w:hAnsi="Century Gothic" w:eastAsia="Arial" w:cs="Arial"/>
          <w:sz w:val="18"/>
          <w:szCs w:val="18"/>
        </w:rPr>
        <w:t>cum</w:t>
      </w:r>
      <w:r>
        <w:rPr>
          <w:rFonts w:ascii="Century Gothic" w:hAnsi="Century Gothic" w:eastAsia="Arial" w:cs="Arial"/>
          <w:spacing w:val="3"/>
          <w:sz w:val="18"/>
          <w:szCs w:val="18"/>
        </w:rPr>
        <w:t>p</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3"/>
          <w:sz w:val="18"/>
          <w:szCs w:val="18"/>
        </w:rPr>
        <w:t xml:space="preserve"> </w:t>
      </w:r>
      <w:r>
        <w:rPr>
          <w:rFonts w:ascii="Century Gothic" w:hAnsi="Century Gothic" w:eastAsia="Arial" w:cs="Arial"/>
          <w:spacing w:val="-2"/>
          <w:sz w:val="18"/>
          <w:szCs w:val="18"/>
        </w:rPr>
        <w:t>r</w:t>
      </w:r>
      <w:r>
        <w:rPr>
          <w:rFonts w:ascii="Century Gothic" w:hAnsi="Century Gothic" w:eastAsia="Arial" w:cs="Arial"/>
          <w:spacing w:val="-3"/>
          <w:sz w:val="18"/>
          <w:szCs w:val="18"/>
        </w:rPr>
        <w:t>e</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os</w:t>
      </w:r>
      <w:r>
        <w:rPr>
          <w:rFonts w:ascii="Century Gothic" w:hAnsi="Century Gothic" w:eastAsia="Arial" w:cs="Arial"/>
          <w:spacing w:val="3"/>
          <w:sz w:val="18"/>
          <w:szCs w:val="18"/>
        </w:rPr>
        <w:t xml:space="preserve"> </w:t>
      </w:r>
      <w:r>
        <w:rPr>
          <w:rFonts w:ascii="Century Gothic" w:hAnsi="Century Gothic" w:eastAsia="Arial" w:cs="Arial"/>
          <w:spacing w:val="-3"/>
          <w:sz w:val="18"/>
          <w:szCs w:val="18"/>
        </w:rPr>
        <w:t>e</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bl</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3"/>
          <w:sz w:val="18"/>
          <w:szCs w:val="18"/>
        </w:rPr>
        <w:t xml:space="preserve"> </w:t>
      </w:r>
      <w:r>
        <w:rPr>
          <w:rFonts w:ascii="Century Gothic" w:hAnsi="Century Gothic" w:eastAsia="Arial" w:cs="Arial"/>
          <w:sz w:val="18"/>
          <w:szCs w:val="18"/>
        </w:rPr>
        <w:t>p</w:t>
      </w:r>
      <w:r>
        <w:rPr>
          <w:rFonts w:ascii="Century Gothic" w:hAnsi="Century Gothic" w:eastAsia="Arial" w:cs="Arial"/>
          <w:spacing w:val="-1"/>
          <w:sz w:val="18"/>
          <w:szCs w:val="18"/>
        </w:rPr>
        <w:t>o</w:t>
      </w:r>
      <w:r>
        <w:rPr>
          <w:rFonts w:ascii="Century Gothic" w:hAnsi="Century Gothic" w:eastAsia="Arial" w:cs="Arial"/>
          <w:sz w:val="18"/>
          <w:szCs w:val="18"/>
        </w:rPr>
        <w:t>r</w:t>
      </w:r>
      <w:r>
        <w:rPr>
          <w:rFonts w:ascii="Century Gothic" w:hAnsi="Century Gothic" w:eastAsia="Arial" w:cs="Arial"/>
          <w:spacing w:val="4"/>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3"/>
          <w:sz w:val="18"/>
          <w:szCs w:val="18"/>
        </w:rPr>
        <w:t xml:space="preserve"> </w:t>
      </w:r>
      <w:r>
        <w:rPr>
          <w:rFonts w:ascii="Century Gothic" w:hAnsi="Century Gothic" w:eastAsia="Arial" w:cs="Arial"/>
          <w:spacing w:val="-1"/>
          <w:sz w:val="18"/>
          <w:szCs w:val="18"/>
        </w:rPr>
        <w:t>C</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pacing w:val="-2"/>
          <w:sz w:val="18"/>
          <w:szCs w:val="18"/>
        </w:rPr>
        <w:t>v</w:t>
      </w:r>
      <w:r>
        <w:rPr>
          <w:rFonts w:ascii="Century Gothic" w:hAnsi="Century Gothic" w:eastAsia="Arial" w:cs="Arial"/>
          <w:sz w:val="18"/>
          <w:szCs w:val="18"/>
        </w:rPr>
        <w:t>oc</w:t>
      </w:r>
      <w:r>
        <w:rPr>
          <w:rFonts w:ascii="Century Gothic" w:hAnsi="Century Gothic" w:eastAsia="Arial" w:cs="Arial"/>
          <w:spacing w:val="-1"/>
          <w:sz w:val="18"/>
          <w:szCs w:val="18"/>
        </w:rPr>
        <w:t>a</w:t>
      </w:r>
      <w:r>
        <w:rPr>
          <w:rFonts w:ascii="Century Gothic" w:hAnsi="Century Gothic" w:eastAsia="Arial" w:cs="Arial"/>
          <w:sz w:val="18"/>
          <w:szCs w:val="18"/>
        </w:rPr>
        <w:t>nte</w:t>
      </w:r>
      <w:r>
        <w:rPr>
          <w:rFonts w:ascii="Century Gothic" w:hAnsi="Century Gothic" w:eastAsia="Arial" w:cs="Arial"/>
          <w:spacing w:val="3"/>
          <w:sz w:val="18"/>
          <w:szCs w:val="18"/>
        </w:rPr>
        <w:t xml:space="preserve"> </w:t>
      </w:r>
      <w:r>
        <w:rPr>
          <w:rFonts w:ascii="Century Gothic" w:hAnsi="Century Gothic" w:eastAsia="Arial" w:cs="Arial"/>
          <w:sz w:val="18"/>
          <w:szCs w:val="18"/>
        </w:rPr>
        <w:t>y</w:t>
      </w:r>
      <w:r>
        <w:rPr>
          <w:rFonts w:ascii="Century Gothic" w:hAnsi="Century Gothic" w:eastAsia="Arial" w:cs="Arial"/>
          <w:spacing w:val="1"/>
          <w:sz w:val="18"/>
          <w:szCs w:val="18"/>
        </w:rPr>
        <w:t xml:space="preserve"> </w:t>
      </w:r>
      <w:r>
        <w:rPr>
          <w:rFonts w:ascii="Century Gothic" w:hAnsi="Century Gothic" w:eastAsia="Arial" w:cs="Arial"/>
          <w:spacing w:val="-3"/>
          <w:sz w:val="18"/>
          <w:szCs w:val="18"/>
        </w:rPr>
        <w:t>o</w:t>
      </w:r>
      <w:r>
        <w:rPr>
          <w:rFonts w:ascii="Century Gothic" w:hAnsi="Century Gothic" w:eastAsia="Arial" w:cs="Arial"/>
          <w:spacing w:val="3"/>
          <w:sz w:val="18"/>
          <w:szCs w:val="18"/>
        </w:rPr>
        <w:t>f</w:t>
      </w:r>
      <w:r>
        <w:rPr>
          <w:rFonts w:ascii="Century Gothic" w:hAnsi="Century Gothic" w:eastAsia="Arial" w:cs="Arial"/>
          <w:sz w:val="18"/>
          <w:szCs w:val="18"/>
        </w:rPr>
        <w:t>e</w:t>
      </w:r>
      <w:r>
        <w:rPr>
          <w:rFonts w:ascii="Century Gothic" w:hAnsi="Century Gothic" w:eastAsia="Arial" w:cs="Arial"/>
          <w:spacing w:val="-2"/>
          <w:sz w:val="18"/>
          <w:szCs w:val="18"/>
        </w:rPr>
        <w:t>r</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3"/>
          <w:sz w:val="18"/>
          <w:szCs w:val="18"/>
        </w:rPr>
        <w:t xml:space="preserve"> </w:t>
      </w:r>
      <w:r>
        <w:rPr>
          <w:rFonts w:ascii="Century Gothic" w:hAnsi="Century Gothic" w:eastAsia="Arial" w:cs="Arial"/>
          <w:sz w:val="18"/>
          <w:szCs w:val="18"/>
        </w:rPr>
        <w:t>el</w:t>
      </w:r>
      <w:r>
        <w:rPr>
          <w:rFonts w:ascii="Century Gothic" w:hAnsi="Century Gothic" w:eastAsia="Arial" w:cs="Arial"/>
          <w:spacing w:val="2"/>
          <w:sz w:val="18"/>
          <w:szCs w:val="18"/>
        </w:rPr>
        <w:t xml:space="preserve"> </w:t>
      </w:r>
      <w:r>
        <w:rPr>
          <w:rFonts w:ascii="Century Gothic" w:hAnsi="Century Gothic" w:eastAsia="Arial" w:cs="Arial"/>
          <w:spacing w:val="-3"/>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 xml:space="preserve">o </w:t>
      </w:r>
      <w:r>
        <w:rPr>
          <w:rFonts w:ascii="Century Gothic" w:hAnsi="Century Gothic" w:eastAsia="Arial" w:cs="Arial"/>
          <w:spacing w:val="1"/>
          <w:sz w:val="18"/>
          <w:szCs w:val="18"/>
        </w:rPr>
        <w:t>m</w:t>
      </w:r>
      <w:r>
        <w:rPr>
          <w:rFonts w:ascii="Century Gothic" w:hAnsi="Century Gothic" w:eastAsia="Arial" w:cs="Arial"/>
          <w:sz w:val="18"/>
          <w:szCs w:val="18"/>
        </w:rPr>
        <w:t>ás b</w:t>
      </w:r>
      <w:r>
        <w:rPr>
          <w:rFonts w:ascii="Century Gothic" w:hAnsi="Century Gothic" w:eastAsia="Arial" w:cs="Arial"/>
          <w:spacing w:val="-1"/>
          <w:sz w:val="18"/>
          <w:szCs w:val="18"/>
        </w:rPr>
        <w:t>a</w:t>
      </w:r>
      <w:r>
        <w:rPr>
          <w:rFonts w:ascii="Century Gothic" w:hAnsi="Century Gothic" w:eastAsia="Arial" w:cs="Arial"/>
          <w:spacing w:val="1"/>
          <w:sz w:val="18"/>
          <w:szCs w:val="18"/>
        </w:rPr>
        <w:t>j</w:t>
      </w:r>
      <w:r>
        <w:rPr>
          <w:rFonts w:ascii="Century Gothic" w:hAnsi="Century Gothic" w:eastAsia="Arial" w:cs="Arial"/>
          <w:sz w:val="18"/>
          <w:szCs w:val="18"/>
        </w:rPr>
        <w:t>o.</w:t>
      </w:r>
      <w:r>
        <w:rPr>
          <w:rFonts w:ascii="Century Gothic" w:hAnsi="Century Gothic" w:eastAsia="Arial" w:cs="Arial"/>
          <w:spacing w:val="-1"/>
          <w:sz w:val="18"/>
          <w:szCs w:val="18"/>
        </w:rPr>
        <w:t xml:space="preserve"> </w:t>
      </w:r>
    </w:p>
    <w:p>
      <w:pPr>
        <w:ind w:left="567" w:right="119"/>
        <w:jc w:val="both"/>
        <w:rPr>
          <w:rFonts w:ascii="Century Gothic" w:hAnsi="Century Gothic" w:eastAsia="Arial" w:cs="Arial"/>
          <w:spacing w:val="-1"/>
          <w:sz w:val="18"/>
          <w:szCs w:val="18"/>
        </w:rPr>
      </w:pPr>
    </w:p>
    <w:p>
      <w:pPr>
        <w:widowControl w:val="0"/>
        <w:numPr>
          <w:ilvl w:val="0"/>
          <w:numId w:val="12"/>
        </w:numPr>
        <w:ind w:left="851" w:hanging="284"/>
        <w:jc w:val="both"/>
        <w:rPr>
          <w:rFonts w:ascii="Century Gothic" w:hAnsi="Century Gothic"/>
          <w:sz w:val="18"/>
          <w:szCs w:val="18"/>
        </w:rPr>
      </w:pPr>
      <w:r>
        <w:rPr>
          <w:rFonts w:ascii="Century Gothic" w:hAnsi="Century Gothic"/>
          <w:sz w:val="18"/>
          <w:szCs w:val="18"/>
        </w:rPr>
        <w:t xml:space="preserve">En el caso de errores y omisiones aritméticos, estos serán rectificados de la siguiente manera, </w:t>
      </w:r>
      <w:r>
        <w:rPr>
          <w:rFonts w:ascii="Century Gothic" w:hAnsi="Century Gothic"/>
          <w:sz w:val="18"/>
          <w:szCs w:val="18"/>
          <w:u w:val="single"/>
        </w:rPr>
        <w:t>si el licitante no aceptare la corrección, su oferta será desechada</w:t>
      </w:r>
      <w:r>
        <w:rPr>
          <w:rFonts w:ascii="Century Gothic" w:hAnsi="Century Gothic"/>
          <w:sz w:val="18"/>
          <w:szCs w:val="18"/>
        </w:rPr>
        <w:t>:</w:t>
      </w:r>
    </w:p>
    <w:p>
      <w:pPr>
        <w:ind w:left="851"/>
        <w:jc w:val="both"/>
        <w:rPr>
          <w:rFonts w:ascii="Century Gothic" w:hAnsi="Century Gothic"/>
          <w:sz w:val="18"/>
          <w:szCs w:val="18"/>
        </w:rPr>
      </w:pPr>
    </w:p>
    <w:p>
      <w:pPr>
        <w:numPr>
          <w:ilvl w:val="0"/>
          <w:numId w:val="13"/>
        </w:numPr>
        <w:tabs>
          <w:tab w:val="left" w:pos="1134"/>
          <w:tab w:val="clear" w:pos="927"/>
        </w:tabs>
        <w:ind w:left="1134" w:hanging="283"/>
        <w:jc w:val="both"/>
        <w:rPr>
          <w:rFonts w:ascii="Century Gothic" w:hAnsi="Century Gothic"/>
          <w:sz w:val="18"/>
          <w:szCs w:val="18"/>
        </w:rPr>
      </w:pPr>
      <w:r>
        <w:rPr>
          <w:rFonts w:ascii="Century Gothic" w:hAnsi="Century Gothic"/>
          <w:sz w:val="18"/>
          <w:szCs w:val="18"/>
        </w:rPr>
        <w:t>Si existiere un error aritmético en cualquier tipo de operación, esta será rectificada siempre y cuando no se modifiquen los precios unitarios propuestos;</w:t>
      </w:r>
    </w:p>
    <w:p>
      <w:pPr>
        <w:ind w:left="1134"/>
        <w:jc w:val="both"/>
        <w:rPr>
          <w:rFonts w:ascii="Century Gothic" w:hAnsi="Century Gothic"/>
          <w:sz w:val="18"/>
          <w:szCs w:val="18"/>
        </w:rPr>
      </w:pPr>
    </w:p>
    <w:p>
      <w:pPr>
        <w:numPr>
          <w:ilvl w:val="0"/>
          <w:numId w:val="13"/>
        </w:numPr>
        <w:tabs>
          <w:tab w:val="left" w:pos="1134"/>
          <w:tab w:val="clear" w:pos="927"/>
        </w:tabs>
        <w:ind w:left="1134" w:hanging="283"/>
        <w:jc w:val="both"/>
        <w:rPr>
          <w:rFonts w:ascii="Century Gothic" w:hAnsi="Century Gothic"/>
          <w:sz w:val="18"/>
          <w:szCs w:val="18"/>
        </w:rPr>
      </w:pPr>
      <w:r>
        <w:rPr>
          <w:rFonts w:ascii="Century Gothic" w:hAnsi="Century Gothic"/>
          <w:sz w:val="18"/>
          <w:szCs w:val="18"/>
        </w:rPr>
        <w:t>Si existiere una discrepancia entre el precio unitario y el precio total que resulte de multiplicar el precio unitario por las cantidades correspondientes, prevalecerá el precio unitario y el precio total será corregido;</w:t>
      </w:r>
    </w:p>
    <w:p>
      <w:pPr>
        <w:jc w:val="both"/>
        <w:rPr>
          <w:rFonts w:ascii="Century Gothic" w:hAnsi="Century Gothic"/>
          <w:sz w:val="18"/>
          <w:szCs w:val="18"/>
        </w:rPr>
      </w:pPr>
    </w:p>
    <w:p>
      <w:pPr>
        <w:numPr>
          <w:ilvl w:val="0"/>
          <w:numId w:val="13"/>
        </w:numPr>
        <w:tabs>
          <w:tab w:val="left" w:pos="1134"/>
          <w:tab w:val="clear" w:pos="927"/>
        </w:tabs>
        <w:ind w:left="1134" w:hanging="283"/>
        <w:jc w:val="both"/>
        <w:rPr>
          <w:rFonts w:ascii="Century Gothic" w:hAnsi="Century Gothic"/>
          <w:sz w:val="18"/>
          <w:szCs w:val="18"/>
        </w:rPr>
      </w:pPr>
      <w:r>
        <w:rPr>
          <w:rFonts w:ascii="Century Gothic" w:hAnsi="Century Gothic"/>
          <w:sz w:val="18"/>
          <w:szCs w:val="18"/>
        </w:rPr>
        <w:t>Si existiere una discrepancia entre las cantidades solicitadas por CANAL 22 y lo propuesto por el licitante, prevalecerán las cantidades solicitadas por CANAL 22;</w:t>
      </w:r>
    </w:p>
    <w:p>
      <w:pPr>
        <w:jc w:val="both"/>
        <w:rPr>
          <w:rFonts w:ascii="Century Gothic" w:hAnsi="Century Gothic"/>
          <w:sz w:val="18"/>
          <w:szCs w:val="18"/>
        </w:rPr>
      </w:pPr>
    </w:p>
    <w:p>
      <w:pPr>
        <w:widowControl w:val="0"/>
        <w:numPr>
          <w:ilvl w:val="0"/>
          <w:numId w:val="13"/>
        </w:numPr>
        <w:tabs>
          <w:tab w:val="left" w:pos="1134"/>
          <w:tab w:val="clear" w:pos="927"/>
        </w:tabs>
        <w:ind w:left="1134" w:hanging="283"/>
        <w:jc w:val="both"/>
        <w:rPr>
          <w:rFonts w:ascii="Century Gothic" w:hAnsi="Century Gothic"/>
          <w:sz w:val="18"/>
          <w:szCs w:val="18"/>
        </w:rPr>
      </w:pPr>
      <w:r>
        <w:rPr>
          <w:rFonts w:ascii="Century Gothic" w:hAnsi="Century Gothic"/>
          <w:sz w:val="18"/>
          <w:szCs w:val="18"/>
        </w:rPr>
        <w:t>Si existiere una discrepancia entre la unidad de medida solicitada por CANAL 22 y la propuesta por el licitante, prevalecerá la solicitada por CANAL 22 y de ser posible, se efectuará la conversión correspondiente;</w:t>
      </w:r>
    </w:p>
    <w:p>
      <w:pPr>
        <w:ind w:left="1134"/>
        <w:jc w:val="both"/>
        <w:rPr>
          <w:rFonts w:ascii="Century Gothic" w:hAnsi="Century Gothic"/>
          <w:sz w:val="18"/>
          <w:szCs w:val="18"/>
        </w:rPr>
      </w:pPr>
    </w:p>
    <w:p>
      <w:pPr>
        <w:widowControl w:val="0"/>
        <w:numPr>
          <w:ilvl w:val="0"/>
          <w:numId w:val="13"/>
        </w:numPr>
        <w:tabs>
          <w:tab w:val="left" w:pos="1134"/>
          <w:tab w:val="clear" w:pos="927"/>
        </w:tabs>
        <w:ind w:left="1134" w:hanging="283"/>
        <w:jc w:val="both"/>
        <w:rPr>
          <w:rFonts w:ascii="Century Gothic" w:hAnsi="Century Gothic"/>
          <w:sz w:val="18"/>
          <w:szCs w:val="18"/>
        </w:rPr>
      </w:pPr>
      <w:r>
        <w:rPr>
          <w:rFonts w:ascii="Century Gothic" w:hAnsi="Century Gothic"/>
          <w:sz w:val="18"/>
          <w:szCs w:val="18"/>
        </w:rPr>
        <w:t>Si existiere una discrepancia entre palabras y cifras, prevalecerá el precio expresado en palabras, a menos que de la operación aritmética establecida en la propia propuesta, resulte que coincide la cantidad expresada en cifras y no en palabras;</w:t>
      </w:r>
    </w:p>
    <w:p>
      <w:pPr>
        <w:ind w:left="1134"/>
        <w:jc w:val="both"/>
        <w:rPr>
          <w:rFonts w:ascii="Century Gothic" w:hAnsi="Century Gothic"/>
          <w:sz w:val="18"/>
          <w:szCs w:val="18"/>
        </w:rPr>
      </w:pPr>
    </w:p>
    <w:p>
      <w:pPr>
        <w:widowControl w:val="0"/>
        <w:numPr>
          <w:ilvl w:val="0"/>
          <w:numId w:val="13"/>
        </w:numPr>
        <w:tabs>
          <w:tab w:val="left" w:pos="1134"/>
          <w:tab w:val="clear" w:pos="927"/>
        </w:tabs>
        <w:ind w:left="1134" w:hanging="283"/>
        <w:jc w:val="both"/>
        <w:rPr>
          <w:rFonts w:ascii="Century Gothic" w:hAnsi="Century Gothic"/>
          <w:sz w:val="18"/>
          <w:szCs w:val="18"/>
        </w:rPr>
      </w:pPr>
      <w:r>
        <w:rPr>
          <w:rFonts w:ascii="Century Gothic" w:hAnsi="Century Gothic"/>
          <w:sz w:val="18"/>
          <w:szCs w:val="18"/>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pPr>
        <w:pStyle w:val="96"/>
        <w:rPr>
          <w:rFonts w:ascii="Century Gothic" w:hAnsi="Century Gothic"/>
          <w:color w:val="auto"/>
          <w:sz w:val="18"/>
          <w:szCs w:val="18"/>
        </w:rPr>
      </w:pPr>
    </w:p>
    <w:p>
      <w:pPr>
        <w:snapToGrid w:val="0"/>
        <w:spacing w:line="276" w:lineRule="auto"/>
        <w:ind w:left="567"/>
        <w:jc w:val="both"/>
        <w:rPr>
          <w:rFonts w:ascii="Century Gothic" w:hAnsi="Century Gothic"/>
          <w:sz w:val="18"/>
          <w:szCs w:val="18"/>
        </w:rPr>
      </w:pPr>
      <w:r>
        <w:rPr>
          <w:rFonts w:ascii="Century Gothic" w:hAnsi="Century Gothic" w:eastAsia="Arial" w:cs="Arial"/>
          <w:spacing w:val="-1"/>
          <w:sz w:val="18"/>
          <w:szCs w:val="18"/>
        </w:rPr>
        <w:t>b) S</w:t>
      </w:r>
      <w:r>
        <w:rPr>
          <w:rFonts w:ascii="Century Gothic" w:hAnsi="Century Gothic" w:eastAsia="Arial" w:cs="Arial"/>
          <w:sz w:val="18"/>
          <w:szCs w:val="18"/>
        </w:rPr>
        <w:t>e</w:t>
      </w:r>
      <w:r>
        <w:rPr>
          <w:rFonts w:ascii="Century Gothic" w:hAnsi="Century Gothic" w:eastAsia="Arial" w:cs="Arial"/>
          <w:spacing w:val="13"/>
          <w:sz w:val="18"/>
          <w:szCs w:val="18"/>
        </w:rPr>
        <w:t xml:space="preserve"> verificará que </w:t>
      </w:r>
      <w:r>
        <w:rPr>
          <w:rFonts w:ascii="Century Gothic" w:hAnsi="Century Gothic" w:eastAsia="Arial" w:cs="Arial"/>
          <w:spacing w:val="-1"/>
          <w:sz w:val="18"/>
          <w:szCs w:val="18"/>
        </w:rPr>
        <w:t>l</w:t>
      </w:r>
      <w:r>
        <w:rPr>
          <w:rFonts w:ascii="Century Gothic" w:hAnsi="Century Gothic" w:eastAsia="Arial" w:cs="Arial"/>
          <w:sz w:val="18"/>
          <w:szCs w:val="18"/>
        </w:rPr>
        <w:t>as</w:t>
      </w:r>
      <w:r>
        <w:rPr>
          <w:rFonts w:ascii="Century Gothic" w:hAnsi="Century Gothic" w:eastAsia="Arial" w:cs="Arial"/>
          <w:spacing w:val="13"/>
          <w:sz w:val="18"/>
          <w:szCs w:val="18"/>
        </w:rPr>
        <w:t xml:space="preserve"> </w:t>
      </w:r>
      <w:r>
        <w:rPr>
          <w:rFonts w:ascii="Century Gothic" w:hAnsi="Century Gothic" w:eastAsia="Arial" w:cs="Arial"/>
          <w:spacing w:val="-3"/>
          <w:sz w:val="18"/>
          <w:szCs w:val="18"/>
        </w:rPr>
        <w:t>p</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1"/>
          <w:sz w:val="18"/>
          <w:szCs w:val="18"/>
        </w:rPr>
        <w:t>p</w:t>
      </w:r>
      <w:r>
        <w:rPr>
          <w:rFonts w:ascii="Century Gothic" w:hAnsi="Century Gothic" w:eastAsia="Arial" w:cs="Arial"/>
          <w:sz w:val="18"/>
          <w:szCs w:val="18"/>
        </w:rPr>
        <w:t>os</w:t>
      </w:r>
      <w:r>
        <w:rPr>
          <w:rFonts w:ascii="Century Gothic" w:hAnsi="Century Gothic" w:eastAsia="Arial" w:cs="Arial"/>
          <w:spacing w:val="-1"/>
          <w:sz w:val="18"/>
          <w:szCs w:val="18"/>
        </w:rPr>
        <w:t>i</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o</w:t>
      </w:r>
      <w:r>
        <w:rPr>
          <w:rFonts w:ascii="Century Gothic" w:hAnsi="Century Gothic" w:eastAsia="Arial" w:cs="Arial"/>
          <w:spacing w:val="-1"/>
          <w:sz w:val="18"/>
          <w:szCs w:val="18"/>
        </w:rPr>
        <w:t>n</w:t>
      </w:r>
      <w:r>
        <w:rPr>
          <w:rFonts w:ascii="Century Gothic" w:hAnsi="Century Gothic" w:eastAsia="Arial" w:cs="Arial"/>
          <w:sz w:val="18"/>
          <w:szCs w:val="18"/>
        </w:rPr>
        <w:t xml:space="preserve">es incluyan la información, documentación y reúnan </w:t>
      </w:r>
      <w:r>
        <w:rPr>
          <w:rFonts w:ascii="Century Gothic" w:hAnsi="Century Gothic" w:eastAsia="Arial" w:cs="Arial"/>
          <w:spacing w:val="-1"/>
          <w:sz w:val="18"/>
          <w:szCs w:val="18"/>
        </w:rPr>
        <w:t>l</w:t>
      </w:r>
      <w:r>
        <w:rPr>
          <w:rFonts w:ascii="Century Gothic" w:hAnsi="Century Gothic" w:eastAsia="Arial" w:cs="Arial"/>
          <w:sz w:val="18"/>
          <w:szCs w:val="18"/>
        </w:rPr>
        <w:t>os</w:t>
      </w:r>
      <w:r>
        <w:rPr>
          <w:rFonts w:ascii="Century Gothic" w:hAnsi="Century Gothic" w:eastAsia="Arial" w:cs="Arial"/>
          <w:spacing w:val="13"/>
          <w:sz w:val="18"/>
          <w:szCs w:val="18"/>
        </w:rPr>
        <w:t xml:space="preserve"> </w:t>
      </w:r>
      <w:r>
        <w:rPr>
          <w:rFonts w:ascii="Century Gothic" w:hAnsi="Century Gothic" w:eastAsia="Arial" w:cs="Arial"/>
          <w:spacing w:val="-2"/>
          <w:sz w:val="18"/>
          <w:szCs w:val="18"/>
        </w:rPr>
        <w:t>r</w:t>
      </w:r>
      <w:r>
        <w:rPr>
          <w:rFonts w:ascii="Century Gothic" w:hAnsi="Century Gothic" w:eastAsia="Arial" w:cs="Arial"/>
          <w:sz w:val="18"/>
          <w:szCs w:val="18"/>
        </w:rPr>
        <w:t>e</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os</w:t>
      </w:r>
      <w:r>
        <w:rPr>
          <w:rFonts w:ascii="Century Gothic" w:hAnsi="Century Gothic" w:eastAsia="Arial" w:cs="Arial"/>
          <w:spacing w:val="13"/>
          <w:sz w:val="18"/>
          <w:szCs w:val="18"/>
        </w:rPr>
        <w:t xml:space="preserve"> </w:t>
      </w:r>
      <w:r>
        <w:rPr>
          <w:rFonts w:ascii="Century Gothic" w:hAnsi="Century Gothic" w:eastAsia="Arial" w:cs="Arial"/>
          <w:spacing w:val="-3"/>
          <w:sz w:val="18"/>
          <w:szCs w:val="18"/>
        </w:rPr>
        <w:t>e</w:t>
      </w:r>
      <w:r>
        <w:rPr>
          <w:rFonts w:ascii="Century Gothic" w:hAnsi="Century Gothic" w:eastAsia="Arial" w:cs="Arial"/>
          <w:sz w:val="18"/>
          <w:szCs w:val="18"/>
        </w:rPr>
        <w:t>s</w:t>
      </w:r>
      <w:r>
        <w:rPr>
          <w:rFonts w:ascii="Century Gothic" w:hAnsi="Century Gothic" w:eastAsia="Arial" w:cs="Arial"/>
          <w:spacing w:val="1"/>
          <w:sz w:val="18"/>
          <w:szCs w:val="18"/>
        </w:rPr>
        <w:t>t</w:t>
      </w:r>
      <w:r>
        <w:rPr>
          <w:rFonts w:ascii="Century Gothic" w:hAnsi="Century Gothic" w:eastAsia="Arial" w:cs="Arial"/>
          <w:sz w:val="18"/>
          <w:szCs w:val="18"/>
        </w:rPr>
        <w:t>a</w:t>
      </w:r>
      <w:r>
        <w:rPr>
          <w:rFonts w:ascii="Century Gothic" w:hAnsi="Century Gothic" w:eastAsia="Arial" w:cs="Arial"/>
          <w:spacing w:val="-1"/>
          <w:sz w:val="18"/>
          <w:szCs w:val="18"/>
        </w:rPr>
        <w:t>bl</w:t>
      </w:r>
      <w:r>
        <w:rPr>
          <w:rFonts w:ascii="Century Gothic" w:hAnsi="Century Gothic" w:eastAsia="Arial" w:cs="Arial"/>
          <w:sz w:val="18"/>
          <w:szCs w:val="18"/>
        </w:rPr>
        <w:t>ec</w:t>
      </w:r>
      <w:r>
        <w:rPr>
          <w:rFonts w:ascii="Century Gothic" w:hAnsi="Century Gothic" w:eastAsia="Arial" w:cs="Arial"/>
          <w:spacing w:val="-1"/>
          <w:sz w:val="18"/>
          <w:szCs w:val="18"/>
        </w:rPr>
        <w:t>i</w:t>
      </w:r>
      <w:r>
        <w:rPr>
          <w:rFonts w:ascii="Century Gothic" w:hAnsi="Century Gothic" w:eastAsia="Arial" w:cs="Arial"/>
          <w:sz w:val="18"/>
          <w:szCs w:val="18"/>
        </w:rPr>
        <w:t>d</w:t>
      </w:r>
      <w:r>
        <w:rPr>
          <w:rFonts w:ascii="Century Gothic" w:hAnsi="Century Gothic" w:eastAsia="Arial" w:cs="Arial"/>
          <w:spacing w:val="-1"/>
          <w:sz w:val="18"/>
          <w:szCs w:val="18"/>
        </w:rPr>
        <w:t>o</w:t>
      </w:r>
      <w:r>
        <w:rPr>
          <w:rFonts w:ascii="Century Gothic" w:hAnsi="Century Gothic" w:eastAsia="Arial" w:cs="Arial"/>
          <w:sz w:val="18"/>
          <w:szCs w:val="18"/>
        </w:rPr>
        <w:t>s</w:t>
      </w:r>
      <w:r>
        <w:rPr>
          <w:rFonts w:ascii="Century Gothic" w:hAnsi="Century Gothic" w:eastAsia="Arial" w:cs="Arial"/>
          <w:spacing w:val="13"/>
          <w:sz w:val="18"/>
          <w:szCs w:val="18"/>
        </w:rPr>
        <w:t xml:space="preserve"> </w:t>
      </w:r>
      <w:r>
        <w:rPr>
          <w:rFonts w:ascii="Century Gothic" w:hAnsi="Century Gothic" w:eastAsia="Arial" w:cs="Arial"/>
          <w:spacing w:val="-3"/>
          <w:sz w:val="18"/>
          <w:szCs w:val="18"/>
        </w:rPr>
        <w:t>e</w:t>
      </w:r>
      <w:r>
        <w:rPr>
          <w:rFonts w:ascii="Century Gothic" w:hAnsi="Century Gothic" w:eastAsia="Arial" w:cs="Arial"/>
          <w:sz w:val="18"/>
          <w:szCs w:val="18"/>
        </w:rPr>
        <w:t>n</w:t>
      </w:r>
      <w:r>
        <w:rPr>
          <w:rFonts w:ascii="Century Gothic" w:hAnsi="Century Gothic" w:eastAsia="Arial" w:cs="Arial"/>
          <w:spacing w:val="13"/>
          <w:sz w:val="18"/>
          <w:szCs w:val="18"/>
        </w:rPr>
        <w:t xml:space="preserve"> esta</w:t>
      </w:r>
      <w:r>
        <w:rPr>
          <w:rFonts w:ascii="Century Gothic" w:hAnsi="Century Gothic" w:eastAsia="Arial" w:cs="Arial"/>
          <w:sz w:val="18"/>
          <w:szCs w:val="18"/>
        </w:rPr>
        <w:t xml:space="preserve"> </w:t>
      </w:r>
      <w:r>
        <w:rPr>
          <w:rFonts w:ascii="Century Gothic" w:hAnsi="Century Gothic" w:eastAsia="Arial" w:cs="Arial"/>
          <w:spacing w:val="1"/>
          <w:sz w:val="18"/>
          <w:szCs w:val="18"/>
        </w:rPr>
        <w:t>Convocatoria</w:t>
      </w:r>
      <w:r>
        <w:rPr>
          <w:rFonts w:ascii="Century Gothic" w:hAnsi="Century Gothic" w:eastAsia="Arial" w:cs="Arial"/>
          <w:sz w:val="18"/>
          <w:szCs w:val="18"/>
        </w:rPr>
        <w:t xml:space="preserve"> y a</w:t>
      </w:r>
      <w:r>
        <w:rPr>
          <w:rFonts w:ascii="Century Gothic" w:hAnsi="Century Gothic" w:eastAsia="Arial" w:cs="Arial"/>
          <w:spacing w:val="-1"/>
          <w:sz w:val="18"/>
          <w:szCs w:val="18"/>
        </w:rPr>
        <w:t>n</w:t>
      </w:r>
      <w:r>
        <w:rPr>
          <w:rFonts w:ascii="Century Gothic" w:hAnsi="Century Gothic" w:eastAsia="Arial" w:cs="Arial"/>
          <w:sz w:val="18"/>
          <w:szCs w:val="18"/>
        </w:rPr>
        <w:t>e</w:t>
      </w:r>
      <w:r>
        <w:rPr>
          <w:rFonts w:ascii="Century Gothic" w:hAnsi="Century Gothic" w:eastAsia="Arial" w:cs="Arial"/>
          <w:spacing w:val="-3"/>
          <w:sz w:val="18"/>
          <w:szCs w:val="18"/>
        </w:rPr>
        <w:t>x</w:t>
      </w:r>
      <w:r>
        <w:rPr>
          <w:rFonts w:ascii="Century Gothic" w:hAnsi="Century Gothic" w:eastAsia="Arial" w:cs="Arial"/>
          <w:sz w:val="18"/>
          <w:szCs w:val="18"/>
        </w:rPr>
        <w:t>os</w:t>
      </w:r>
      <w:r>
        <w:rPr>
          <w:rFonts w:ascii="Century Gothic" w:hAnsi="Century Gothic" w:eastAsia="Arial" w:cs="Arial"/>
          <w:spacing w:val="-3"/>
          <w:sz w:val="18"/>
          <w:szCs w:val="18"/>
        </w:rPr>
        <w:t>, desechándose las propuestas que no cumplan con lo solicitado y que omitan la documentación prevista en las disposiciones legales, y en su caso se dará vista a la autoridad correspondiente;</w:t>
      </w:r>
    </w:p>
    <w:p>
      <w:pPr>
        <w:snapToGrid w:val="0"/>
        <w:spacing w:line="276" w:lineRule="auto"/>
        <w:ind w:left="567"/>
        <w:jc w:val="both"/>
        <w:rPr>
          <w:rFonts w:ascii="Century Gothic" w:hAnsi="Century Gothic"/>
          <w:sz w:val="18"/>
          <w:szCs w:val="18"/>
        </w:rPr>
      </w:pPr>
      <w:r>
        <w:rPr>
          <w:rFonts w:ascii="Century Gothic" w:hAnsi="Century Gothic"/>
          <w:sz w:val="18"/>
          <w:szCs w:val="18"/>
        </w:rPr>
        <w:t>c) Se determinarán solventes aquellas proposiciones que cumplan con los requisitos establecidos en la convocatoria y sus anexos.</w:t>
      </w:r>
    </w:p>
    <w:p>
      <w:pPr>
        <w:snapToGrid w:val="0"/>
        <w:spacing w:line="276" w:lineRule="auto"/>
        <w:ind w:left="567"/>
        <w:jc w:val="both"/>
        <w:rPr>
          <w:rFonts w:ascii="Century Gothic" w:hAnsi="Century Gothic"/>
          <w:sz w:val="18"/>
          <w:szCs w:val="18"/>
        </w:rPr>
      </w:pPr>
      <w:r>
        <w:rPr>
          <w:rFonts w:ascii="Century Gothic" w:hAnsi="Century Gothic"/>
          <w:sz w:val="18"/>
          <w:szCs w:val="18"/>
        </w:rPr>
        <w:t>d) La evaluación se hará comparando entre sí y en forma equivalente, todas las condiciones ofrecidas por los distintos licitantes, siempre y cuando dichas ofertas cumplan con lo indicado en la convocatoria a la Licitación.</w:t>
      </w:r>
    </w:p>
    <w:p>
      <w:pPr>
        <w:snapToGrid w:val="0"/>
        <w:spacing w:line="276" w:lineRule="auto"/>
        <w:ind w:left="567"/>
        <w:jc w:val="both"/>
        <w:rPr>
          <w:rFonts w:ascii="Century Gothic" w:hAnsi="Century Gothic"/>
          <w:sz w:val="18"/>
          <w:szCs w:val="18"/>
        </w:rPr>
      </w:pPr>
      <w:r>
        <w:rPr>
          <w:rFonts w:ascii="Century Gothic" w:hAnsi="Century Gothic"/>
          <w:sz w:val="18"/>
          <w:szCs w:val="18"/>
        </w:rPr>
        <w:t>e) Canal 22 podrá visitar las instalaciones de los licitantes para corroborar la existencia de sus oficinas, así como la veracidad de la información proporcionada en su propuesta técnica y la capacidad técnica instalada. De dicha visita se levantará acta circunstanciada la cual deberá firmarse por los representantes de Canal 22, y del licitante presente en la visita.</w:t>
      </w:r>
    </w:p>
    <w:p>
      <w:pPr>
        <w:snapToGrid w:val="0"/>
        <w:spacing w:line="276" w:lineRule="auto"/>
        <w:ind w:left="567"/>
        <w:jc w:val="both"/>
        <w:rPr>
          <w:rFonts w:ascii="Century Gothic" w:hAnsi="Century Gothic"/>
          <w:sz w:val="18"/>
          <w:szCs w:val="18"/>
        </w:rPr>
      </w:pPr>
      <w:r>
        <w:rPr>
          <w:rFonts w:ascii="Century Gothic" w:hAnsi="Century Gothic"/>
          <w:sz w:val="18"/>
          <w:szCs w:val="18"/>
        </w:rPr>
        <w:t>f) Si para evaluar las ofertas Canal 22, necesita solicitar alguna aclaración a los licitantes podrá hacerlo siempre y cuando no se contravenga lo estipulado en la convocatoria, ni ello implique una modificación en el precio cotizado. Asimismo, podrá aceptar como soporte de la oferta presentada, la entrega de documento formal por parte del licitante donde este haga la explicación del caso concreto, motivo de la solicitud de aclaración.</w:t>
      </w:r>
    </w:p>
    <w:p>
      <w:pPr>
        <w:snapToGrid w:val="0"/>
        <w:spacing w:line="276" w:lineRule="auto"/>
        <w:ind w:left="567"/>
        <w:jc w:val="both"/>
        <w:rPr>
          <w:rFonts w:ascii="Century Gothic" w:hAnsi="Century Gothic"/>
          <w:sz w:val="18"/>
          <w:szCs w:val="18"/>
        </w:rPr>
      </w:pPr>
      <w:r>
        <w:rPr>
          <w:rFonts w:ascii="Century Gothic" w:hAnsi="Century Gothic"/>
          <w:sz w:val="18"/>
          <w:szCs w:val="18"/>
        </w:rPr>
        <w:t>g) Cuando algún licitante proponga alternativas técnicas o económicas que no sean viables, solventes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Licitación, se desechará su propuesta.</w:t>
      </w:r>
    </w:p>
    <w:p>
      <w:pPr>
        <w:snapToGrid w:val="0"/>
        <w:spacing w:line="276" w:lineRule="auto"/>
        <w:ind w:left="567"/>
        <w:jc w:val="both"/>
        <w:rPr>
          <w:rFonts w:ascii="Century Gothic" w:hAnsi="Century Gothic"/>
          <w:sz w:val="18"/>
          <w:szCs w:val="18"/>
        </w:rPr>
      </w:pPr>
      <w:r>
        <w:rPr>
          <w:rFonts w:ascii="Century Gothic" w:hAnsi="Century Gothic"/>
          <w:sz w:val="18"/>
          <w:szCs w:val="18"/>
        </w:rPr>
        <w:t>h) Se verificará, en su caso, que los precios cotizados sean congruentes con los precios que rigen en el mercado, particularmente en el supuesto de contar con una sola propuesta económica.</w:t>
      </w:r>
    </w:p>
    <w:p>
      <w:pPr>
        <w:snapToGrid w:val="0"/>
        <w:spacing w:line="276" w:lineRule="auto"/>
        <w:ind w:left="567"/>
        <w:jc w:val="both"/>
        <w:rPr>
          <w:rFonts w:ascii="Century Gothic" w:hAnsi="Century Gothic"/>
          <w:sz w:val="18"/>
          <w:szCs w:val="18"/>
        </w:rPr>
      </w:pPr>
      <w:r>
        <w:rPr>
          <w:rFonts w:ascii="Century Gothic" w:hAnsi="Century Gothic"/>
          <w:sz w:val="18"/>
          <w:szCs w:val="18"/>
        </w:rPr>
        <w:t>i) No será motivo de desechamiento de la propuesta, el que un licitante no cumpla con algún requisito cuyo incumplimiento por sí mismo, no afecte la solvencia de dicha propuesta.</w:t>
      </w:r>
    </w:p>
    <w:p>
      <w:pPr>
        <w:spacing w:line="276" w:lineRule="auto"/>
        <w:ind w:left="567"/>
        <w:jc w:val="both"/>
        <w:rPr>
          <w:rFonts w:ascii="Century Gothic" w:hAnsi="Century Gothic"/>
          <w:sz w:val="18"/>
          <w:szCs w:val="18"/>
        </w:rPr>
      </w:pPr>
      <w:r>
        <w:rPr>
          <w:rFonts w:ascii="Century Gothic" w:hAnsi="Century Gothic"/>
          <w:sz w:val="18"/>
          <w:szCs w:val="18"/>
        </w:rPr>
        <w:t xml:space="preserve">j) Se verificará que cada uno de los documentos que integra la proposición y aquellos distintos a esta, </w:t>
      </w:r>
      <w:r>
        <w:rPr>
          <w:rFonts w:ascii="Century Gothic" w:hAnsi="Century Gothic"/>
          <w:b/>
          <w:sz w:val="18"/>
          <w:szCs w:val="18"/>
        </w:rPr>
        <w:t xml:space="preserve">estén foliados </w:t>
      </w:r>
      <w:r>
        <w:rPr>
          <w:rFonts w:ascii="Century Gothic" w:hAnsi="Century Gothic"/>
          <w:sz w:val="18"/>
          <w:szCs w:val="18"/>
        </w:rPr>
        <w:t>en todas y cada una de las hojas que lo integren. Al efecto, se deberán numerar de manera individual las propuestas técnica y económica, así como el resto de los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 Si se constata que la totalidad de las hojas de los documentos que integran la propuesta, carecen de folio, la propuesta será desechada.</w:t>
      </w:r>
    </w:p>
    <w:p>
      <w:pPr>
        <w:spacing w:line="276" w:lineRule="auto"/>
        <w:ind w:left="567"/>
        <w:jc w:val="both"/>
        <w:rPr>
          <w:rFonts w:ascii="Century Gothic" w:hAnsi="Century Gothic"/>
          <w:sz w:val="18"/>
          <w:szCs w:val="18"/>
        </w:rPr>
      </w:pPr>
      <w:r>
        <w:rPr>
          <w:rFonts w:ascii="Century Gothic" w:hAnsi="Century Gothic"/>
          <w:sz w:val="18"/>
          <w:szCs w:val="18"/>
        </w:rPr>
        <w:t xml:space="preserve">k) Se verificará que las proposiciones presentadas, sean firmadas electrónicamente por los licitantes con un </w:t>
      </w:r>
      <w:r>
        <w:rPr>
          <w:rFonts w:ascii="Century Gothic" w:hAnsi="Century Gothic"/>
          <w:b/>
          <w:sz w:val="18"/>
          <w:szCs w:val="18"/>
        </w:rPr>
        <w:t>archivo digital válido</w:t>
      </w:r>
      <w:r>
        <w:rPr>
          <w:rFonts w:ascii="Century Gothic" w:hAnsi="Century Gothic"/>
          <w:sz w:val="18"/>
          <w:szCs w:val="18"/>
        </w:rPr>
        <w:t>, al igual que en el caso de propuestas conjuntas, por el representante común,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 xml:space="preserve"> En ningún caso se podrán suplir o corregir las deficiencias de las proposiciones presentadas.</w:t>
      </w: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3.2</w:t>
      </w:r>
      <w:r>
        <w:rPr>
          <w:rFonts w:ascii="Century Gothic" w:hAnsi="Century Gothic"/>
          <w:b/>
          <w:sz w:val="18"/>
          <w:szCs w:val="18"/>
        </w:rPr>
        <w:tab/>
      </w:r>
      <w:r>
        <w:rPr>
          <w:rFonts w:ascii="Century Gothic" w:hAnsi="Century Gothic"/>
          <w:b/>
          <w:sz w:val="18"/>
          <w:szCs w:val="18"/>
        </w:rPr>
        <w:t>CRITERIOS QUE SE APLICARÁN PARA EVALUAR LOS REQUISITOS DE LEY PRESENTADOS POR LOS LICITANTES</w:t>
      </w:r>
    </w:p>
    <w:p>
      <w:pPr>
        <w:ind w:left="567" w:hanging="567"/>
        <w:jc w:val="both"/>
        <w:rPr>
          <w:rFonts w:ascii="Century Gothic" w:hAnsi="Century Gothic"/>
          <w:b/>
          <w:sz w:val="18"/>
          <w:szCs w:val="18"/>
        </w:rPr>
      </w:pPr>
    </w:p>
    <w:p>
      <w:pPr>
        <w:ind w:left="567" w:hanging="567"/>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 xml:space="preserve">Se revisará, analizará y validará la documentación solicitada en los </w:t>
      </w:r>
      <w:r>
        <w:rPr>
          <w:rFonts w:ascii="Century Gothic" w:hAnsi="Century Gothic"/>
          <w:b/>
          <w:sz w:val="18"/>
          <w:szCs w:val="18"/>
        </w:rPr>
        <w:t xml:space="preserve">puntos 2.5.1 al 2.5.5 </w:t>
      </w:r>
      <w:r>
        <w:rPr>
          <w:rFonts w:ascii="Century Gothic" w:hAnsi="Century Gothic"/>
          <w:sz w:val="18"/>
          <w:szCs w:val="18"/>
        </w:rPr>
        <w:t xml:space="preserve">de esta convocatoria, considerados como </w:t>
      </w:r>
      <w:r>
        <w:rPr>
          <w:rFonts w:ascii="Century Gothic" w:hAnsi="Century Gothic"/>
          <w:b/>
          <w:sz w:val="18"/>
          <w:szCs w:val="18"/>
        </w:rPr>
        <w:t>requisitos de ley</w:t>
      </w:r>
      <w:r>
        <w:rPr>
          <w:rFonts w:ascii="Century Gothic" w:hAnsi="Century Gothic"/>
          <w:sz w:val="18"/>
          <w:szCs w:val="18"/>
        </w:rPr>
        <w:t xml:space="preserve">, por lo que en caso de que no se presenten los documentos, no contengan los requisitos solicitados o no sean manifestados </w:t>
      </w:r>
      <w:r>
        <w:rPr>
          <w:rFonts w:ascii="Century Gothic" w:hAnsi="Century Gothic"/>
          <w:b/>
          <w:sz w:val="18"/>
          <w:szCs w:val="18"/>
        </w:rPr>
        <w:t>bajo protesta de decir verdad</w:t>
      </w:r>
      <w:r>
        <w:rPr>
          <w:rFonts w:ascii="Century Gothic" w:hAnsi="Century Gothic"/>
          <w:sz w:val="18"/>
          <w:szCs w:val="18"/>
        </w:rPr>
        <w:t>, la proposición será desechada, con sustento en lo establecido en el penúltimo párrafo del artículo 39 del Reglamento de la LAASSP.</w:t>
      </w:r>
    </w:p>
    <w:p>
      <w:pPr>
        <w:ind w:left="567" w:hanging="567"/>
        <w:jc w:val="both"/>
        <w:rPr>
          <w:rFonts w:ascii="Century Gothic" w:hAnsi="Century Gothic"/>
          <w:sz w:val="18"/>
          <w:szCs w:val="18"/>
        </w:rPr>
      </w:pPr>
    </w:p>
    <w:p>
      <w:pPr>
        <w:tabs>
          <w:tab w:val="left" w:pos="567"/>
          <w:tab w:val="left" w:pos="709"/>
        </w:tabs>
        <w:ind w:left="567"/>
        <w:jc w:val="both"/>
        <w:rPr>
          <w:rFonts w:ascii="Century Gothic" w:hAnsi="Century Gothic"/>
          <w:sz w:val="18"/>
          <w:szCs w:val="18"/>
        </w:rPr>
      </w:pPr>
      <w:r>
        <w:rPr>
          <w:rFonts w:ascii="Century Gothic" w:hAnsi="Century Gothic"/>
          <w:sz w:val="18"/>
          <w:szCs w:val="18"/>
        </w:rPr>
        <w:t>Los escritos bajo protesta de decir verdad podrán estar firmados autógrafamente por la persona facultada para ello, sin que la falta de firma sea motivo de desechamiento, ya que,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pPr>
        <w:tabs>
          <w:tab w:val="left" w:pos="567"/>
          <w:tab w:val="left" w:pos="709"/>
        </w:tabs>
        <w:ind w:left="567"/>
        <w:jc w:val="both"/>
        <w:rPr>
          <w:rFonts w:ascii="Century Gothic" w:hAnsi="Century Gothic"/>
          <w:sz w:val="18"/>
          <w:szCs w:val="18"/>
        </w:rPr>
      </w:pPr>
    </w:p>
    <w:p>
      <w:pPr>
        <w:ind w:left="567" w:hanging="567"/>
        <w:jc w:val="both"/>
        <w:rPr>
          <w:rFonts w:ascii="Century Gothic" w:hAnsi="Century Gothic"/>
          <w:sz w:val="18"/>
          <w:szCs w:val="18"/>
        </w:rPr>
      </w:pPr>
      <w:r>
        <w:rPr>
          <w:rFonts w:ascii="Century Gothic" w:hAnsi="Century Gothic"/>
          <w:b/>
          <w:sz w:val="18"/>
          <w:szCs w:val="18"/>
        </w:rPr>
        <w:t>3.2.1.</w:t>
      </w:r>
      <w:r>
        <w:rPr>
          <w:rFonts w:ascii="Century Gothic" w:hAnsi="Century Gothic"/>
          <w:sz w:val="18"/>
          <w:szCs w:val="18"/>
        </w:rPr>
        <w:tab/>
      </w:r>
      <w:r>
        <w:rPr>
          <w:rFonts w:ascii="Century Gothic" w:hAnsi="Century Gothic"/>
          <w:b/>
          <w:sz w:val="18"/>
          <w:szCs w:val="18"/>
        </w:rPr>
        <w:t>ACREDITACIÓN DE LA PERSONALIDAD Y EXISTENCIA LEGAL DEL LICITANTE</w:t>
      </w:r>
      <w:r>
        <w:rPr>
          <w:rFonts w:ascii="Century Gothic" w:hAnsi="Century Gothic"/>
          <w:sz w:val="18"/>
          <w:szCs w:val="18"/>
        </w:rPr>
        <w:t xml:space="preserve">: El escrito </w:t>
      </w:r>
      <w:r>
        <w:rPr>
          <w:rFonts w:ascii="Century Gothic" w:hAnsi="Century Gothic"/>
          <w:b/>
          <w:sz w:val="18"/>
          <w:szCs w:val="18"/>
        </w:rPr>
        <w:t>bajo protesta de decir verdad</w:t>
      </w:r>
      <w:r>
        <w:rPr>
          <w:rFonts w:ascii="Century Gothic" w:hAnsi="Century Gothic"/>
          <w:sz w:val="18"/>
          <w:szCs w:val="18"/>
        </w:rPr>
        <w:t xml:space="preserve"> donde los licitantes deben establecer que cuentan con facultades suficientes para comprometerse por sí o por su representado, a que se refiere </w:t>
      </w:r>
      <w:r>
        <w:rPr>
          <w:rFonts w:ascii="Century Gothic" w:hAnsi="Century Gothic"/>
          <w:b/>
          <w:sz w:val="18"/>
          <w:szCs w:val="18"/>
        </w:rPr>
        <w:t xml:space="preserve">el punto 2.5.1 </w:t>
      </w:r>
      <w:r>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VIII de la LAASSP y 48 de su Reglamento </w:t>
      </w:r>
      <w:r>
        <w:rPr>
          <w:rFonts w:ascii="Century Gothic" w:hAnsi="Century Gothic"/>
          <w:b/>
          <w:i/>
          <w:sz w:val="18"/>
          <w:szCs w:val="18"/>
        </w:rPr>
        <w:t>(requisito obligatorio)</w:t>
      </w:r>
      <w:r>
        <w:rPr>
          <w:rFonts w:ascii="Century Gothic" w:hAnsi="Century Gothic"/>
          <w:sz w:val="18"/>
          <w:szCs w:val="18"/>
        </w:rPr>
        <w:t>.</w:t>
      </w:r>
    </w:p>
    <w:p>
      <w:pPr>
        <w:ind w:left="567" w:hanging="567"/>
        <w:jc w:val="both"/>
        <w:rPr>
          <w:rFonts w:ascii="Century Gothic" w:hAnsi="Century Gothic"/>
          <w:sz w:val="18"/>
          <w:szCs w:val="18"/>
        </w:rPr>
      </w:pPr>
    </w:p>
    <w:p>
      <w:pPr>
        <w:ind w:left="567" w:hanging="567"/>
        <w:jc w:val="both"/>
        <w:rPr>
          <w:rFonts w:ascii="Century Gothic" w:hAnsi="Century Gothic"/>
          <w:b/>
          <w:i/>
          <w:sz w:val="18"/>
          <w:szCs w:val="18"/>
        </w:rPr>
      </w:pPr>
      <w:r>
        <w:rPr>
          <w:rFonts w:ascii="Century Gothic" w:hAnsi="Century Gothic"/>
          <w:b/>
          <w:sz w:val="18"/>
          <w:szCs w:val="18"/>
        </w:rPr>
        <w:t>3.2.2.</w:t>
      </w:r>
      <w:r>
        <w:rPr>
          <w:rFonts w:ascii="Century Gothic" w:hAnsi="Century Gothic"/>
          <w:sz w:val="18"/>
          <w:szCs w:val="18"/>
        </w:rPr>
        <w:tab/>
      </w:r>
      <w:r>
        <w:rPr>
          <w:rFonts w:ascii="Century Gothic" w:hAnsi="Century Gothic"/>
          <w:b/>
          <w:sz w:val="18"/>
          <w:szCs w:val="18"/>
        </w:rPr>
        <w:t>IMPEDIMENTOS DE LEY</w:t>
      </w:r>
      <w:r>
        <w:rPr>
          <w:rFonts w:ascii="Century Gothic" w:hAnsi="Century Gothic"/>
          <w:sz w:val="18"/>
          <w:szCs w:val="18"/>
        </w:rPr>
        <w:t xml:space="preserve">: La declaración </w:t>
      </w:r>
      <w:r>
        <w:rPr>
          <w:rFonts w:ascii="Century Gothic" w:hAnsi="Century Gothic"/>
          <w:b/>
          <w:sz w:val="18"/>
          <w:szCs w:val="18"/>
        </w:rPr>
        <w:t>bajo protesta de decir verdad</w:t>
      </w:r>
      <w:r>
        <w:rPr>
          <w:rFonts w:ascii="Century Gothic" w:hAnsi="Century Gothic"/>
          <w:sz w:val="18"/>
          <w:szCs w:val="18"/>
        </w:rPr>
        <w:t xml:space="preserve">, de no encontrarse en los supuestos que establecen los Artículos 50 y 60 antepenúltimo párrafo de la LAASSP, así como de la fracción IX del artículo 49 de la Ley General de Responsabilidades Administrativas, a que se refiere el </w:t>
      </w:r>
      <w:r>
        <w:rPr>
          <w:rFonts w:ascii="Century Gothic" w:hAnsi="Century Gothic"/>
          <w:b/>
          <w:sz w:val="18"/>
          <w:szCs w:val="18"/>
        </w:rPr>
        <w:t xml:space="preserve">punto 2.5.2 </w:t>
      </w:r>
      <w:r>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Pr>
          <w:rFonts w:ascii="Century Gothic" w:hAnsi="Century Gothic"/>
          <w:b/>
          <w:i/>
          <w:sz w:val="18"/>
          <w:szCs w:val="18"/>
        </w:rPr>
        <w:t>(requisito obligatorio).</w:t>
      </w:r>
    </w:p>
    <w:p>
      <w:pPr>
        <w:ind w:left="567" w:hanging="567"/>
        <w:jc w:val="both"/>
        <w:rPr>
          <w:rFonts w:ascii="Century Gothic" w:hAnsi="Century Gothic"/>
          <w:sz w:val="18"/>
          <w:szCs w:val="18"/>
        </w:rPr>
      </w:pPr>
    </w:p>
    <w:p>
      <w:pPr>
        <w:ind w:left="567" w:hanging="567"/>
        <w:jc w:val="both"/>
        <w:rPr>
          <w:rFonts w:ascii="Century Gothic" w:hAnsi="Century Gothic"/>
          <w:sz w:val="18"/>
          <w:szCs w:val="18"/>
        </w:rPr>
      </w:pPr>
      <w:r>
        <w:rPr>
          <w:rFonts w:ascii="Century Gothic" w:hAnsi="Century Gothic"/>
          <w:b/>
          <w:sz w:val="18"/>
          <w:szCs w:val="18"/>
        </w:rPr>
        <w:t>3.2.3.</w:t>
      </w:r>
      <w:r>
        <w:rPr>
          <w:rFonts w:ascii="Century Gothic" w:hAnsi="Century Gothic"/>
          <w:sz w:val="18"/>
          <w:szCs w:val="18"/>
        </w:rPr>
        <w:tab/>
      </w:r>
      <w:r>
        <w:rPr>
          <w:rFonts w:ascii="Century Gothic" w:hAnsi="Century Gothic"/>
          <w:b/>
          <w:sz w:val="18"/>
          <w:szCs w:val="18"/>
        </w:rPr>
        <w:t xml:space="preserve">DECLARACIÓN DE INTEGRIDAD: </w:t>
      </w:r>
      <w:r>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Pr>
          <w:rFonts w:ascii="Century Gothic" w:hAnsi="Century Gothic"/>
          <w:b/>
          <w:sz w:val="18"/>
          <w:szCs w:val="18"/>
        </w:rPr>
        <w:t>punto 2.5.3</w:t>
      </w:r>
      <w:r>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Pr>
          <w:rFonts w:ascii="Century Gothic" w:hAnsi="Century Gothic"/>
          <w:b/>
          <w:i/>
          <w:sz w:val="18"/>
          <w:szCs w:val="18"/>
        </w:rPr>
        <w:t>(requisito obligatorio</w:t>
      </w:r>
      <w:r>
        <w:rPr>
          <w:rFonts w:ascii="Century Gothic" w:hAnsi="Century Gothic"/>
          <w:b/>
          <w:sz w:val="18"/>
          <w:szCs w:val="18"/>
        </w:rPr>
        <w:t>)</w:t>
      </w:r>
      <w:r>
        <w:rPr>
          <w:rFonts w:ascii="Century Gothic" w:hAnsi="Century Gothic"/>
          <w:sz w:val="18"/>
          <w:szCs w:val="18"/>
        </w:rPr>
        <w:t>.</w:t>
      </w:r>
    </w:p>
    <w:p>
      <w:pPr>
        <w:ind w:left="567" w:hanging="567"/>
        <w:jc w:val="both"/>
        <w:rPr>
          <w:rFonts w:ascii="Century Gothic" w:hAnsi="Century Gothic"/>
          <w:sz w:val="18"/>
          <w:szCs w:val="18"/>
        </w:rPr>
      </w:pPr>
    </w:p>
    <w:p>
      <w:pPr>
        <w:ind w:left="567" w:hanging="567"/>
        <w:jc w:val="both"/>
        <w:rPr>
          <w:rFonts w:ascii="Century Gothic" w:hAnsi="Century Gothic"/>
          <w:b/>
          <w:iCs/>
          <w:sz w:val="18"/>
          <w:szCs w:val="18"/>
        </w:rPr>
      </w:pPr>
      <w:r>
        <w:rPr>
          <w:rFonts w:ascii="Century Gothic" w:hAnsi="Century Gothic"/>
          <w:b/>
          <w:i/>
          <w:sz w:val="18"/>
          <w:szCs w:val="18"/>
        </w:rPr>
        <w:t>3.2.4</w:t>
      </w:r>
      <w:r>
        <w:rPr>
          <w:rFonts w:ascii="Century Gothic" w:hAnsi="Century Gothic"/>
          <w:b/>
          <w:i/>
          <w:sz w:val="18"/>
          <w:szCs w:val="18"/>
        </w:rPr>
        <w:tab/>
      </w:r>
      <w:r>
        <w:rPr>
          <w:rFonts w:ascii="Century Gothic" w:hAnsi="Century Gothic"/>
          <w:b/>
          <w:iCs/>
          <w:sz w:val="18"/>
          <w:szCs w:val="18"/>
        </w:rPr>
        <w:t xml:space="preserve">NACIONALIDAD MEXICANA: </w:t>
      </w:r>
      <w:r>
        <w:rPr>
          <w:rFonts w:ascii="Century Gothic" w:hAnsi="Century Gothic"/>
          <w:bCs/>
          <w:iCs/>
          <w:sz w:val="18"/>
          <w:szCs w:val="18"/>
        </w:rPr>
        <w:t xml:space="preserve">El escrito en el que el licitante manifieste bajo protesta de decir verdad, ser de nacionalidad mexicana, a que se refiere el </w:t>
      </w:r>
      <w:r>
        <w:rPr>
          <w:rFonts w:ascii="Century Gothic" w:hAnsi="Century Gothic"/>
          <w:b/>
          <w:iCs/>
          <w:sz w:val="18"/>
          <w:szCs w:val="18"/>
        </w:rPr>
        <w:t xml:space="preserve">punto 2.5.4 </w:t>
      </w:r>
      <w:r>
        <w:rPr>
          <w:rFonts w:ascii="Century Gothic" w:hAnsi="Century Gothic"/>
          <w:bCs/>
          <w:iCs/>
          <w:sz w:val="18"/>
          <w:szCs w:val="18"/>
        </w:rPr>
        <w:t xml:space="preserve">de la Convocatoria, se solicita con la finalidad de dar cumplimiento a lo establecido en el artículo 35 y 48 fracción VIII, inciso c) del Reglamento de la LAASSP. </w:t>
      </w:r>
      <w:r>
        <w:rPr>
          <w:rFonts w:ascii="Century Gothic" w:hAnsi="Century Gothic"/>
          <w:b/>
          <w:iCs/>
          <w:sz w:val="18"/>
          <w:szCs w:val="18"/>
        </w:rPr>
        <w:t>(requisito obligatorio).</w:t>
      </w:r>
    </w:p>
    <w:p>
      <w:pPr>
        <w:ind w:left="567" w:hanging="567"/>
        <w:jc w:val="both"/>
        <w:rPr>
          <w:rFonts w:ascii="Century Gothic" w:hAnsi="Century Gothic"/>
          <w:sz w:val="18"/>
          <w:szCs w:val="18"/>
        </w:rPr>
      </w:pPr>
    </w:p>
    <w:p>
      <w:pPr>
        <w:ind w:left="567" w:hanging="567"/>
        <w:jc w:val="both"/>
        <w:rPr>
          <w:rFonts w:ascii="Century Gothic" w:hAnsi="Century Gothic"/>
          <w:b/>
          <w:i/>
          <w:sz w:val="18"/>
          <w:szCs w:val="18"/>
        </w:rPr>
      </w:pPr>
      <w:r>
        <w:rPr>
          <w:rFonts w:ascii="Century Gothic" w:hAnsi="Century Gothic"/>
          <w:b/>
          <w:sz w:val="18"/>
          <w:szCs w:val="18"/>
        </w:rPr>
        <w:t>3.2.5.</w:t>
      </w:r>
      <w:r>
        <w:rPr>
          <w:rFonts w:ascii="Century Gothic" w:hAnsi="Century Gothic"/>
          <w:sz w:val="18"/>
          <w:szCs w:val="18"/>
        </w:rPr>
        <w:tab/>
      </w:r>
      <w:r>
        <w:rPr>
          <w:rFonts w:ascii="Century Gothic" w:hAnsi="Century Gothic"/>
          <w:b/>
          <w:sz w:val="18"/>
          <w:szCs w:val="18"/>
        </w:rPr>
        <w:t xml:space="preserve">ESTRATIFICACIÓN DE MIPYMES: </w:t>
      </w:r>
      <w:r>
        <w:rPr>
          <w:rFonts w:ascii="Century Gothic" w:hAnsi="Century Gothic"/>
          <w:sz w:val="18"/>
          <w:szCs w:val="18"/>
        </w:rPr>
        <w:t xml:space="preserve">El formato de Manifestación </w:t>
      </w:r>
      <w:r>
        <w:rPr>
          <w:rFonts w:ascii="Century Gothic" w:hAnsi="Century Gothic"/>
          <w:b/>
          <w:sz w:val="18"/>
          <w:szCs w:val="18"/>
        </w:rPr>
        <w:t>bajo protesta de decir verdad</w:t>
      </w:r>
      <w:r>
        <w:rPr>
          <w:rFonts w:ascii="Century Gothic" w:hAnsi="Century Gothic"/>
          <w:sz w:val="18"/>
          <w:szCs w:val="18"/>
        </w:rPr>
        <w:t xml:space="preserve">, señalando la Estratificación de micro, pequeñas y medianas empresas nacionales (MIPYMES) que le corresponda, a que se refiere el </w:t>
      </w:r>
      <w:r>
        <w:rPr>
          <w:rFonts w:ascii="Century Gothic" w:hAnsi="Century Gothic"/>
          <w:b/>
          <w:sz w:val="18"/>
          <w:szCs w:val="18"/>
        </w:rPr>
        <w:t>punto 2.5.5</w:t>
      </w:r>
      <w:r>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Pr>
          <w:rFonts w:ascii="Century Gothic" w:hAnsi="Century Gothic"/>
          <w:b/>
          <w:sz w:val="18"/>
          <w:szCs w:val="18"/>
        </w:rPr>
        <w:t xml:space="preserve"> </w:t>
      </w:r>
      <w:r>
        <w:rPr>
          <w:rFonts w:ascii="Century Gothic" w:hAnsi="Century Gothic"/>
          <w:b/>
          <w:i/>
          <w:sz w:val="18"/>
          <w:szCs w:val="18"/>
        </w:rPr>
        <w:t>(requisito obligatorio).</w:t>
      </w:r>
    </w:p>
    <w:p>
      <w:pPr>
        <w:ind w:left="567" w:hanging="567"/>
        <w:jc w:val="both"/>
        <w:rPr>
          <w:rFonts w:ascii="Century Gothic" w:hAnsi="Century Gothic"/>
          <w:b/>
          <w:i/>
          <w:sz w:val="18"/>
          <w:szCs w:val="18"/>
        </w:rPr>
      </w:pPr>
    </w:p>
    <w:p>
      <w:pPr>
        <w:widowControl w:val="0"/>
        <w:numPr>
          <w:ilvl w:val="1"/>
          <w:numId w:val="14"/>
        </w:numPr>
        <w:snapToGrid w:val="0"/>
        <w:jc w:val="both"/>
        <w:rPr>
          <w:rFonts w:ascii="Century Gothic" w:hAnsi="Century Gothic"/>
          <w:b/>
          <w:sz w:val="18"/>
          <w:szCs w:val="18"/>
        </w:rPr>
      </w:pPr>
      <w:r>
        <w:rPr>
          <w:rFonts w:ascii="Century Gothic" w:hAnsi="Century Gothic"/>
          <w:b/>
          <w:sz w:val="18"/>
          <w:szCs w:val="18"/>
        </w:rPr>
        <w:t>CRITERIOS QUE SE APLICARÁN PARA EVALUAR LAS PROPOSICIONES TÉCNICAS</w:t>
      </w:r>
    </w:p>
    <w:p>
      <w:pPr>
        <w:ind w:left="567"/>
        <w:jc w:val="both"/>
        <w:rPr>
          <w:rFonts w:ascii="Century Gothic" w:hAnsi="Century Gothic"/>
          <w:sz w:val="18"/>
          <w:szCs w:val="18"/>
        </w:rPr>
      </w:pPr>
      <w:r>
        <w:rPr>
          <w:rFonts w:ascii="Century Gothic" w:hAnsi="Century Gothic"/>
          <w:sz w:val="18"/>
          <w:szCs w:val="18"/>
        </w:rPr>
        <w:t xml:space="preserve">Se revisará, analizará y validará la documentación técnica solicitada en el </w:t>
      </w:r>
      <w:r>
        <w:rPr>
          <w:rFonts w:ascii="Century Gothic" w:hAnsi="Century Gothic"/>
          <w:b/>
          <w:sz w:val="18"/>
          <w:szCs w:val="18"/>
        </w:rPr>
        <w:t xml:space="preserve">punto 2.5.6 </w:t>
      </w:r>
      <w:r>
        <w:rPr>
          <w:rFonts w:ascii="Century Gothic" w:hAnsi="Century Gothic"/>
          <w:sz w:val="18"/>
          <w:szCs w:val="18"/>
        </w:rPr>
        <w:t xml:space="preserve">de esta convocatoria, considerado como </w:t>
      </w:r>
      <w:r>
        <w:rPr>
          <w:rFonts w:ascii="Century Gothic" w:hAnsi="Century Gothic"/>
          <w:b/>
          <w:sz w:val="18"/>
          <w:szCs w:val="18"/>
        </w:rPr>
        <w:t>Requisito Técnico</w:t>
      </w:r>
      <w:r>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pPr>
        <w:ind w:left="567"/>
        <w:jc w:val="both"/>
        <w:rPr>
          <w:rFonts w:ascii="Century Gothic" w:hAnsi="Century Gothic"/>
          <w:sz w:val="18"/>
          <w:szCs w:val="18"/>
        </w:rPr>
      </w:pPr>
    </w:p>
    <w:p>
      <w:pPr>
        <w:ind w:left="567" w:hanging="567"/>
        <w:jc w:val="both"/>
        <w:rPr>
          <w:rFonts w:ascii="Century Gothic" w:hAnsi="Century Gothic"/>
          <w:b/>
          <w:i/>
          <w:sz w:val="18"/>
          <w:szCs w:val="18"/>
        </w:rPr>
      </w:pPr>
      <w:r>
        <w:rPr>
          <w:rFonts w:ascii="Century Gothic" w:hAnsi="Century Gothic"/>
          <w:b/>
          <w:sz w:val="18"/>
          <w:szCs w:val="18"/>
        </w:rPr>
        <w:t>3.3.1.</w:t>
      </w:r>
      <w:r>
        <w:rPr>
          <w:rFonts w:ascii="Century Gothic" w:hAnsi="Century Gothic"/>
          <w:sz w:val="18"/>
          <w:szCs w:val="18"/>
        </w:rPr>
        <w:tab/>
      </w:r>
      <w:r>
        <w:rPr>
          <w:rFonts w:ascii="Century Gothic" w:hAnsi="Century Gothic"/>
          <w:b/>
          <w:sz w:val="18"/>
          <w:szCs w:val="18"/>
        </w:rPr>
        <w:t xml:space="preserve">ANEXO TÉCNICO: </w:t>
      </w:r>
      <w:r>
        <w:rPr>
          <w:rFonts w:ascii="Century Gothic" w:hAnsi="Century Gothic"/>
          <w:sz w:val="18"/>
          <w:szCs w:val="18"/>
        </w:rPr>
        <w:t>Los licitantes deberán</w:t>
      </w:r>
      <w:r>
        <w:rPr>
          <w:rFonts w:ascii="Century Gothic" w:hAnsi="Century Gothic"/>
          <w:b/>
          <w:sz w:val="18"/>
          <w:szCs w:val="18"/>
        </w:rPr>
        <w:t xml:space="preserve"> </w:t>
      </w:r>
      <w:r>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Pr>
          <w:rFonts w:ascii="Century Gothic" w:hAnsi="Century Gothic"/>
          <w:b/>
          <w:sz w:val="18"/>
          <w:szCs w:val="18"/>
        </w:rPr>
        <w:t>punto 2.5.6</w:t>
      </w:r>
      <w:r>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Pr>
          <w:rFonts w:ascii="Century Gothic" w:hAnsi="Century Gothic"/>
          <w:b/>
          <w:sz w:val="18"/>
          <w:szCs w:val="18"/>
        </w:rPr>
        <w:t>Canal 22</w:t>
      </w:r>
      <w:r>
        <w:rPr>
          <w:rFonts w:ascii="Century Gothic" w:hAnsi="Century Gothic"/>
          <w:sz w:val="18"/>
          <w:szCs w:val="18"/>
        </w:rPr>
        <w:t xml:space="preserve"> </w:t>
      </w:r>
      <w:r>
        <w:rPr>
          <w:rFonts w:ascii="Century Gothic" w:hAnsi="Century Gothic"/>
          <w:b/>
          <w:i/>
          <w:sz w:val="18"/>
          <w:szCs w:val="18"/>
        </w:rPr>
        <w:t>(requisito obligatorio).</w:t>
      </w:r>
    </w:p>
    <w:p>
      <w:pPr>
        <w:tabs>
          <w:tab w:val="left" w:pos="567"/>
        </w:tabs>
        <w:ind w:left="567" w:hanging="567"/>
        <w:jc w:val="both"/>
        <w:rPr>
          <w:rFonts w:ascii="Century Gothic" w:hAnsi="Century Gothic"/>
          <w:b/>
          <w:sz w:val="18"/>
          <w:szCs w:val="18"/>
        </w:rPr>
      </w:pPr>
    </w:p>
    <w:p>
      <w:pPr>
        <w:tabs>
          <w:tab w:val="left" w:pos="567"/>
        </w:tabs>
        <w:ind w:left="567" w:hanging="567"/>
        <w:jc w:val="both"/>
        <w:rPr>
          <w:rFonts w:ascii="Century Gothic" w:hAnsi="Century Gothic"/>
          <w:sz w:val="18"/>
          <w:szCs w:val="18"/>
        </w:rPr>
      </w:pPr>
      <w:r>
        <w:rPr>
          <w:rFonts w:ascii="Century Gothic" w:hAnsi="Century Gothic"/>
          <w:b/>
          <w:sz w:val="18"/>
          <w:szCs w:val="18"/>
        </w:rPr>
        <w:t>3.3.2.</w:t>
      </w:r>
      <w:r>
        <w:rPr>
          <w:rFonts w:ascii="Century Gothic" w:hAnsi="Century Gothic"/>
          <w:b/>
          <w:sz w:val="18"/>
          <w:szCs w:val="18"/>
        </w:rPr>
        <w:tab/>
      </w:r>
      <w:r>
        <w:rPr>
          <w:rFonts w:ascii="Century Gothic" w:hAnsi="Century Gothic"/>
          <w:b/>
          <w:sz w:val="18"/>
          <w:szCs w:val="18"/>
        </w:rPr>
        <w:t xml:space="preserve">SITUACIÓN FISCAL: </w:t>
      </w:r>
      <w:r>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favorable del cumplimiento de obligaciones fiscales, a efecto de que, de resultar ganador, esté en posibilidad de entregar a </w:t>
      </w:r>
      <w:r>
        <w:rPr>
          <w:rFonts w:ascii="Century Gothic" w:hAnsi="Century Gothic"/>
          <w:b/>
          <w:sz w:val="18"/>
          <w:szCs w:val="18"/>
        </w:rPr>
        <w:t>Canal 22</w:t>
      </w:r>
      <w:r>
        <w:rPr>
          <w:rFonts w:ascii="Century Gothic" w:hAnsi="Century Gothic"/>
          <w:sz w:val="18"/>
          <w:szCs w:val="18"/>
        </w:rPr>
        <w:t xml:space="preserve"> el documento vigente expedido por el SAT, en el que se emita la opinión favorable del cumplimiento de obligaciones fiscales, en términos de lo establecido en el </w:t>
      </w:r>
      <w:r>
        <w:rPr>
          <w:rFonts w:ascii="Century Gothic" w:hAnsi="Century Gothic"/>
          <w:b/>
          <w:sz w:val="18"/>
          <w:szCs w:val="18"/>
        </w:rPr>
        <w:t>punto 2.5.7</w:t>
      </w:r>
      <w:r>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Pr>
          <w:rFonts w:ascii="Century Gothic" w:hAnsi="Century Gothic"/>
          <w:b/>
          <w:i/>
          <w:sz w:val="18"/>
          <w:szCs w:val="18"/>
        </w:rPr>
        <w:t>(</w:t>
      </w:r>
      <w:r>
        <w:rPr>
          <w:rFonts w:ascii="Century Gothic" w:hAnsi="Century Gothic"/>
          <w:b/>
          <w:sz w:val="18"/>
          <w:szCs w:val="18"/>
        </w:rPr>
        <w:t>La falta del formato no será motivo de desechamiento</w:t>
      </w:r>
      <w:r>
        <w:rPr>
          <w:rFonts w:ascii="Century Gothic" w:hAnsi="Century Gothic"/>
          <w:b/>
          <w:i/>
          <w:sz w:val="18"/>
          <w:szCs w:val="18"/>
        </w:rPr>
        <w:t>).</w:t>
      </w:r>
    </w:p>
    <w:p>
      <w:pPr>
        <w:ind w:left="567" w:hanging="567"/>
        <w:jc w:val="both"/>
        <w:rPr>
          <w:rFonts w:ascii="Century Gothic" w:hAnsi="Century Gothic"/>
          <w:b/>
          <w:i/>
          <w:sz w:val="18"/>
          <w:szCs w:val="18"/>
        </w:rPr>
      </w:pPr>
    </w:p>
    <w:p>
      <w:pPr>
        <w:ind w:left="567" w:hanging="525"/>
        <w:jc w:val="both"/>
        <w:rPr>
          <w:rFonts w:ascii="Century Gothic" w:hAnsi="Century Gothic"/>
          <w:b/>
          <w:sz w:val="18"/>
          <w:szCs w:val="18"/>
        </w:rPr>
      </w:pPr>
      <w:r>
        <w:rPr>
          <w:rFonts w:ascii="Century Gothic" w:hAnsi="Century Gothic"/>
          <w:b/>
          <w:sz w:val="18"/>
          <w:szCs w:val="18"/>
        </w:rPr>
        <w:t>3.3.3.</w:t>
      </w:r>
      <w:r>
        <w:rPr>
          <w:rFonts w:ascii="Century Gothic" w:hAnsi="Century Gothic"/>
          <w:b/>
          <w:sz w:val="18"/>
          <w:szCs w:val="18"/>
        </w:rPr>
        <w:tab/>
      </w:r>
      <w:r>
        <w:rPr>
          <w:rFonts w:ascii="Century Gothic" w:hAnsi="Century Gothic"/>
          <w:b/>
          <w:sz w:val="18"/>
          <w:szCs w:val="18"/>
        </w:rPr>
        <w:t xml:space="preserve">OBLIGACIONES FISCALES EN MATERIA DE SEGURIDAD SOCIAL: </w:t>
      </w:r>
      <w:r>
        <w:rPr>
          <w:rFonts w:ascii="Century Gothic" w:hAnsi="Century Gothic"/>
          <w:bCs/>
          <w:sz w:val="18"/>
          <w:szCs w:val="18"/>
        </w:rPr>
        <w:t>El</w:t>
      </w:r>
      <w:r>
        <w:rPr>
          <w:rFonts w:ascii="Century Gothic" w:hAnsi="Century Gothic"/>
          <w:b/>
          <w:sz w:val="18"/>
          <w:szCs w:val="18"/>
        </w:rPr>
        <w:t xml:space="preserve"> </w:t>
      </w:r>
      <w:r>
        <w:rPr>
          <w:rFonts w:ascii="Century Gothic" w:hAnsi="Century Gothic"/>
          <w:sz w:val="18"/>
          <w:szCs w:val="18"/>
        </w:rPr>
        <w:t xml:space="preserve">documento vigente expedido por el Instituto Mexicano del Seguro Social (IMSS), en el que se emita la opinión favorable del cumplimiento de obligaciones en materia de seguridad social, en términos de lo establecido en el </w:t>
      </w:r>
      <w:r>
        <w:rPr>
          <w:rFonts w:ascii="Century Gothic" w:hAnsi="Century Gothic"/>
          <w:b/>
          <w:sz w:val="18"/>
          <w:szCs w:val="18"/>
        </w:rPr>
        <w:t xml:space="preserve">punto 2.5.8. </w:t>
      </w:r>
      <w:r>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Pr>
          <w:rFonts w:ascii="Century Gothic" w:hAnsi="Century Gothic"/>
          <w:b/>
          <w:sz w:val="18"/>
          <w:szCs w:val="18"/>
        </w:rPr>
        <w:t>(La falta del formato no será motivo de desechamiento).</w:t>
      </w:r>
    </w:p>
    <w:p>
      <w:pPr>
        <w:ind w:left="567" w:hanging="525"/>
        <w:jc w:val="both"/>
        <w:rPr>
          <w:rFonts w:ascii="Century Gothic" w:hAnsi="Century Gothic"/>
          <w:b/>
          <w:sz w:val="18"/>
          <w:szCs w:val="18"/>
        </w:rPr>
      </w:pPr>
    </w:p>
    <w:p>
      <w:pPr>
        <w:pStyle w:val="96"/>
        <w:tabs>
          <w:tab w:val="left" w:pos="993"/>
        </w:tabs>
        <w:ind w:left="567" w:hanging="525"/>
        <w:jc w:val="both"/>
        <w:rPr>
          <w:rFonts w:ascii="Century Gothic" w:hAnsi="Century Gothic"/>
          <w:b/>
          <w:color w:val="auto"/>
          <w:sz w:val="18"/>
          <w:szCs w:val="18"/>
        </w:rPr>
      </w:pPr>
      <w:r>
        <w:rPr>
          <w:rFonts w:ascii="Century Gothic" w:hAnsi="Century Gothic"/>
          <w:b/>
          <w:color w:val="auto"/>
          <w:sz w:val="18"/>
          <w:szCs w:val="18"/>
        </w:rPr>
        <w:t>3.3.4.</w:t>
      </w:r>
      <w:r>
        <w:rPr>
          <w:rFonts w:ascii="Century Gothic" w:hAnsi="Century Gothic"/>
          <w:b/>
          <w:color w:val="auto"/>
          <w:sz w:val="18"/>
          <w:szCs w:val="18"/>
        </w:rPr>
        <w:tab/>
      </w:r>
      <w:r>
        <w:rPr>
          <w:rFonts w:ascii="Century Gothic" w:hAnsi="Century Gothic"/>
          <w:b/>
          <w:color w:val="auto"/>
          <w:sz w:val="18"/>
          <w:szCs w:val="18"/>
        </w:rPr>
        <w:t xml:space="preserve">OBLIGACIONES FISCALES EN MATERIA DE APORTACIONES AL INFONAVIT: </w:t>
      </w:r>
      <w:r>
        <w:rPr>
          <w:rFonts w:ascii="Century Gothic" w:hAnsi="Century Gothic"/>
          <w:bCs/>
          <w:color w:val="auto"/>
          <w:sz w:val="18"/>
          <w:szCs w:val="18"/>
        </w:rPr>
        <w:t>El</w:t>
      </w:r>
      <w:r>
        <w:rPr>
          <w:rFonts w:ascii="Century Gothic" w:hAnsi="Century Gothic"/>
          <w:color w:val="auto"/>
          <w:sz w:val="18"/>
          <w:szCs w:val="18"/>
        </w:rPr>
        <w:t xml:space="preserve">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Pr>
          <w:rFonts w:ascii="Century Gothic" w:hAnsi="Century Gothic"/>
          <w:b/>
          <w:color w:val="auto"/>
          <w:sz w:val="18"/>
          <w:szCs w:val="18"/>
        </w:rPr>
        <w:t>punto 2.5.9</w:t>
      </w:r>
      <w:r>
        <w:rPr>
          <w:rFonts w:ascii="Century Gothic" w:hAnsi="Century Gothic"/>
          <w:color w:val="auto"/>
          <w:sz w:val="18"/>
          <w:szCs w:val="18"/>
        </w:rPr>
        <w:t xml:space="preserve"> de la Convocatoria,</w:t>
      </w:r>
      <w:r>
        <w:rPr>
          <w:color w:val="auto"/>
        </w:rPr>
        <w:t xml:space="preserve"> </w:t>
      </w:r>
      <w:r>
        <w:rPr>
          <w:rFonts w:ascii="Century Gothic" w:hAnsi="Century Gothic"/>
          <w:color w:val="auto"/>
          <w:sz w:val="18"/>
          <w:szCs w:val="18"/>
        </w:rPr>
        <w:t xml:space="preserve">se solicita con la finalidad de que se dé cumplimiento a esta obligación </w:t>
      </w:r>
      <w:r>
        <w:rPr>
          <w:rFonts w:ascii="Century Gothic" w:hAnsi="Century Gothic"/>
          <w:b/>
          <w:color w:val="auto"/>
          <w:sz w:val="18"/>
          <w:szCs w:val="18"/>
        </w:rPr>
        <w:t>(La falta del formato no será motivo de desechamiento).</w:t>
      </w:r>
    </w:p>
    <w:p>
      <w:pPr>
        <w:pStyle w:val="96"/>
        <w:tabs>
          <w:tab w:val="left" w:pos="993"/>
        </w:tabs>
        <w:ind w:left="567" w:hanging="525"/>
        <w:jc w:val="both"/>
        <w:rPr>
          <w:rFonts w:ascii="Century Gothic" w:hAnsi="Century Gothic"/>
          <w:color w:val="auto"/>
          <w:sz w:val="18"/>
          <w:szCs w:val="18"/>
        </w:rPr>
      </w:pPr>
    </w:p>
    <w:p>
      <w:pPr>
        <w:pStyle w:val="96"/>
        <w:tabs>
          <w:tab w:val="left" w:pos="993"/>
        </w:tabs>
        <w:ind w:left="567" w:hanging="525"/>
        <w:jc w:val="both"/>
        <w:rPr>
          <w:rFonts w:ascii="Century Gothic" w:hAnsi="Century Gothic"/>
          <w:color w:val="auto"/>
          <w:sz w:val="18"/>
          <w:szCs w:val="18"/>
        </w:rPr>
      </w:pPr>
    </w:p>
    <w:p>
      <w:pPr>
        <w:ind w:left="567" w:hanging="567"/>
        <w:jc w:val="both"/>
        <w:rPr>
          <w:rFonts w:ascii="Century Gothic" w:hAnsi="Century Gothic"/>
          <w:b/>
          <w:i/>
          <w:sz w:val="18"/>
          <w:szCs w:val="18"/>
        </w:rPr>
      </w:pPr>
      <w:r>
        <w:rPr>
          <w:rFonts w:ascii="Century Gothic" w:hAnsi="Century Gothic"/>
          <w:b/>
          <w:sz w:val="18"/>
          <w:szCs w:val="18"/>
        </w:rPr>
        <w:t>3.3.5.</w:t>
      </w:r>
      <w:r>
        <w:rPr>
          <w:rFonts w:ascii="Century Gothic" w:hAnsi="Century Gothic"/>
          <w:sz w:val="18"/>
          <w:szCs w:val="18"/>
        </w:rPr>
        <w:tab/>
      </w:r>
      <w:r>
        <w:rPr>
          <w:rFonts w:ascii="Century Gothic" w:hAnsi="Century Gothic"/>
          <w:b/>
          <w:sz w:val="18"/>
          <w:szCs w:val="18"/>
        </w:rPr>
        <w:t>CURRICULUM DEL LICITANTE:</w:t>
      </w:r>
      <w:r>
        <w:rPr>
          <w:rFonts w:ascii="Century Gothic" w:hAnsi="Century Gothic"/>
          <w:sz w:val="18"/>
          <w:szCs w:val="18"/>
        </w:rPr>
        <w:t xml:space="preserve"> El currículum vitae del licitante, en el cual señale, entre otros aspectos, experiencia, clientes principales, organización administrativa, etc., a que se refiere el </w:t>
      </w:r>
      <w:r>
        <w:rPr>
          <w:rFonts w:ascii="Century Gothic" w:hAnsi="Century Gothic"/>
          <w:b/>
          <w:sz w:val="18"/>
          <w:szCs w:val="18"/>
        </w:rPr>
        <w:t xml:space="preserve">punto 2.5.10. </w:t>
      </w:r>
      <w:r>
        <w:rPr>
          <w:rFonts w:ascii="Century Gothic" w:hAnsi="Century Gothic"/>
          <w:sz w:val="18"/>
          <w:szCs w:val="18"/>
        </w:rPr>
        <w:t xml:space="preserve">de la Convocatoria, se solicita con la finalidad de contar con una referencia de la empresa, creación, experiencia, infraestructura técnica y humana, etc. </w:t>
      </w:r>
      <w:r>
        <w:rPr>
          <w:rFonts w:ascii="Century Gothic" w:hAnsi="Century Gothic"/>
          <w:b/>
          <w:i/>
          <w:sz w:val="18"/>
          <w:szCs w:val="18"/>
        </w:rPr>
        <w:t>(La falta de entrega de este documento, no es motivo de desechamiento).</w:t>
      </w:r>
    </w:p>
    <w:p>
      <w:pPr>
        <w:ind w:left="567" w:hanging="567"/>
        <w:jc w:val="both"/>
        <w:rPr>
          <w:rFonts w:ascii="Century Gothic" w:hAnsi="Century Gothic"/>
          <w:b/>
          <w:i/>
          <w:sz w:val="18"/>
          <w:szCs w:val="18"/>
        </w:rPr>
      </w:pPr>
    </w:p>
    <w:p>
      <w:pPr>
        <w:ind w:left="567"/>
        <w:jc w:val="both"/>
        <w:rPr>
          <w:rFonts w:ascii="Century Gothic" w:hAnsi="Century Gothic"/>
          <w:sz w:val="18"/>
          <w:szCs w:val="18"/>
        </w:rPr>
      </w:pPr>
      <w:r>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pPr>
        <w:ind w:left="567"/>
        <w:jc w:val="both"/>
        <w:rPr>
          <w:rFonts w:ascii="Century Gothic" w:hAnsi="Century Gothic"/>
          <w:sz w:val="18"/>
          <w:szCs w:val="18"/>
        </w:rPr>
      </w:pPr>
    </w:p>
    <w:p>
      <w:pPr>
        <w:widowControl w:val="0"/>
        <w:numPr>
          <w:ilvl w:val="1"/>
          <w:numId w:val="14"/>
        </w:numPr>
        <w:snapToGrid w:val="0"/>
        <w:jc w:val="both"/>
        <w:rPr>
          <w:rFonts w:ascii="Century Gothic" w:hAnsi="Century Gothic"/>
          <w:b/>
          <w:sz w:val="18"/>
          <w:szCs w:val="18"/>
        </w:rPr>
      </w:pPr>
      <w:r>
        <w:rPr>
          <w:rFonts w:ascii="Century Gothic" w:hAnsi="Century Gothic"/>
          <w:b/>
          <w:sz w:val="18"/>
          <w:szCs w:val="18"/>
        </w:rPr>
        <w:t>CRITERIOS QUE SE APLICARÁN PARA EVALUAR LAS PROPOSICIONES ECONÓMICAS.</w:t>
      </w:r>
    </w:p>
    <w:p>
      <w:pPr>
        <w:ind w:left="567"/>
        <w:jc w:val="both"/>
        <w:rPr>
          <w:rFonts w:ascii="Century Gothic" w:hAnsi="Century Gothic"/>
          <w:sz w:val="18"/>
          <w:szCs w:val="18"/>
        </w:rPr>
      </w:pPr>
      <w:r>
        <w:rPr>
          <w:rFonts w:ascii="Century Gothic" w:hAnsi="Century Gothic"/>
          <w:sz w:val="18"/>
          <w:szCs w:val="18"/>
        </w:rPr>
        <w:t xml:space="preserve">Se revisará, analizará y validará la documentación económica solicitada en el </w:t>
      </w:r>
      <w:r>
        <w:rPr>
          <w:rFonts w:ascii="Century Gothic" w:hAnsi="Century Gothic"/>
          <w:b/>
          <w:sz w:val="18"/>
          <w:szCs w:val="18"/>
        </w:rPr>
        <w:t xml:space="preserve">punto 2.5.11 </w:t>
      </w:r>
      <w:r>
        <w:rPr>
          <w:rFonts w:ascii="Century Gothic" w:hAnsi="Century Gothic"/>
          <w:sz w:val="18"/>
          <w:szCs w:val="18"/>
        </w:rPr>
        <w:t xml:space="preserve">de esta convocatoria, considerados como </w:t>
      </w:r>
      <w:r>
        <w:rPr>
          <w:rFonts w:ascii="Century Gothic" w:hAnsi="Century Gothic"/>
          <w:b/>
          <w:sz w:val="18"/>
          <w:szCs w:val="18"/>
        </w:rPr>
        <w:t>Requisitos Económicos</w:t>
      </w:r>
      <w:r>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pPr>
        <w:ind w:left="567"/>
        <w:jc w:val="both"/>
        <w:rPr>
          <w:rFonts w:ascii="Century Gothic" w:hAnsi="Century Gothic"/>
          <w:sz w:val="18"/>
          <w:szCs w:val="18"/>
        </w:rPr>
      </w:pPr>
    </w:p>
    <w:p>
      <w:pPr>
        <w:ind w:left="567" w:hanging="567"/>
        <w:jc w:val="both"/>
        <w:rPr>
          <w:rFonts w:ascii="Century Gothic" w:hAnsi="Century Gothic"/>
          <w:sz w:val="18"/>
          <w:szCs w:val="18"/>
        </w:rPr>
      </w:pPr>
      <w:r>
        <w:rPr>
          <w:rFonts w:ascii="Century Gothic" w:hAnsi="Century Gothic"/>
          <w:b/>
          <w:sz w:val="18"/>
          <w:szCs w:val="18"/>
        </w:rPr>
        <w:t>3.4.1.</w:t>
      </w:r>
      <w:r>
        <w:rPr>
          <w:rFonts w:ascii="Century Gothic" w:hAnsi="Century Gothic"/>
          <w:b/>
          <w:sz w:val="18"/>
          <w:szCs w:val="18"/>
        </w:rPr>
        <w:tab/>
      </w:r>
      <w:r>
        <w:rPr>
          <w:rFonts w:ascii="Century Gothic" w:hAnsi="Century Gothic"/>
          <w:b/>
          <w:sz w:val="18"/>
          <w:szCs w:val="18"/>
        </w:rPr>
        <w:t xml:space="preserve">PROPUESTA ECONÓMICA: </w:t>
      </w:r>
      <w:r>
        <w:rPr>
          <w:rFonts w:ascii="Century Gothic" w:hAnsi="Century Gothic"/>
          <w:sz w:val="18"/>
          <w:szCs w:val="18"/>
        </w:rPr>
        <w:t xml:space="preserve">El escrito debidamente requisitado que contenga la propuesta económica de los licitantes, de conformidad al </w:t>
      </w:r>
      <w:r>
        <w:rPr>
          <w:rFonts w:ascii="Century Gothic" w:hAnsi="Century Gothic"/>
          <w:b/>
          <w:sz w:val="18"/>
          <w:szCs w:val="18"/>
        </w:rPr>
        <w:t>ANEXO No. 2</w:t>
      </w:r>
      <w:r>
        <w:rPr>
          <w:rFonts w:ascii="Century Gothic" w:hAnsi="Century Gothic"/>
          <w:sz w:val="18"/>
          <w:szCs w:val="18"/>
        </w:rPr>
        <w:t xml:space="preserve">, en donde se detalle la integración del precio unitario, subtotal, desglosando el Impuesto al Valor Agregado, debiendo establecer un </w:t>
      </w:r>
      <w:r>
        <w:rPr>
          <w:rFonts w:ascii="Century Gothic" w:hAnsi="Century Gothic"/>
          <w:b/>
          <w:sz w:val="18"/>
          <w:szCs w:val="18"/>
        </w:rPr>
        <w:t>período de validez</w:t>
      </w:r>
      <w:r>
        <w:rPr>
          <w:rFonts w:ascii="Century Gothic" w:hAnsi="Century Gothic"/>
          <w:sz w:val="18"/>
          <w:szCs w:val="18"/>
        </w:rPr>
        <w:t xml:space="preserve"> de la oferta no menor a 30 días, contados a partir de la apertura de la propuesta, y señalar que los precios propuestos se mantendrán</w:t>
      </w:r>
      <w:r>
        <w:rPr>
          <w:rFonts w:ascii="Century Gothic" w:hAnsi="Century Gothic"/>
          <w:b/>
          <w:sz w:val="18"/>
          <w:szCs w:val="18"/>
        </w:rPr>
        <w:t xml:space="preserve"> fijos</w:t>
      </w:r>
      <w:r>
        <w:rPr>
          <w:rFonts w:ascii="Century Gothic" w:hAnsi="Century Gothic"/>
          <w:sz w:val="18"/>
          <w:szCs w:val="18"/>
        </w:rPr>
        <w:t xml:space="preserve"> hasta el total cumplimiento del contrato, a que se refiere el </w:t>
      </w:r>
      <w:r>
        <w:rPr>
          <w:rFonts w:ascii="Century Gothic" w:hAnsi="Century Gothic"/>
          <w:b/>
          <w:sz w:val="18"/>
          <w:szCs w:val="18"/>
        </w:rPr>
        <w:t xml:space="preserve">punto 2.5.11 </w:t>
      </w:r>
      <w:r>
        <w:rPr>
          <w:rFonts w:ascii="Century Gothic" w:hAnsi="Century Gothic"/>
          <w:sz w:val="18"/>
          <w:szCs w:val="18"/>
        </w:rPr>
        <w:t xml:space="preserve">de la convocatoria, se solicita con la finalidad de verificar que cada una de las propuestas económicas aceptadas, cotizan todos y cada uno de los conceptos establecidos por Canal 22, para determinar la viabilidad de los mismos. </w:t>
      </w:r>
      <w:r>
        <w:rPr>
          <w:rFonts w:ascii="Century Gothic" w:hAnsi="Century Gothic"/>
          <w:b/>
          <w:sz w:val="18"/>
          <w:szCs w:val="18"/>
        </w:rPr>
        <w:t>(requisito obligatorio)</w:t>
      </w:r>
      <w:r>
        <w:rPr>
          <w:rFonts w:ascii="Century Gothic" w:hAnsi="Century Gothic"/>
          <w:sz w:val="18"/>
          <w:szCs w:val="18"/>
        </w:rPr>
        <w:t>.</w:t>
      </w:r>
    </w:p>
    <w:p>
      <w:pPr>
        <w:ind w:left="567" w:hanging="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 xml:space="preserve">Con base en el </w:t>
      </w:r>
      <w:r>
        <w:rPr>
          <w:rFonts w:ascii="Century Gothic" w:hAnsi="Century Gothic"/>
          <w:b/>
          <w:sz w:val="18"/>
          <w:szCs w:val="18"/>
        </w:rPr>
        <w:t>ANEXO No. 2</w:t>
      </w:r>
      <w:r>
        <w:rPr>
          <w:rFonts w:ascii="Century Gothic" w:hAnsi="Century Gothic"/>
          <w:sz w:val="18"/>
          <w:szCs w:val="18"/>
        </w:rPr>
        <w:t xml:space="preserve"> según corresponda, se formularán los cuadros comparativos que permitan determinar cuál es la propuesta solvente más baja. Asimismo, la evaluación se hará comparando entre si y en forma equivalente, todas las condiciones ofrecidas por los distintos licitantes, siempre y cuando dichas ofertas cumplan con lo indicado en la convocatoria de la Invitación, desechándose las proposiciones que presenten condiciones distintas a las que señale Canal 22.</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Se verificará que los precios cotizados sean congruentes con los precios que rigen en el mercado, particularmente en el supuesto de contar con una sola propuesta económica.</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Con base en lo anterior se realizará la evaluación correspondiente, desechándose las proposiciones que presenten condiciones distintas a las que señale Canal 22.</w:t>
      </w:r>
    </w:p>
    <w:p>
      <w:pPr>
        <w:ind w:left="567"/>
        <w:jc w:val="both"/>
        <w:rPr>
          <w:rFonts w:ascii="Century Gothic" w:hAnsi="Century Gothic"/>
          <w:sz w:val="18"/>
          <w:szCs w:val="18"/>
        </w:rPr>
      </w:pPr>
    </w:p>
    <w:p>
      <w:pPr>
        <w:ind w:left="567"/>
        <w:jc w:val="both"/>
        <w:rPr>
          <w:rFonts w:ascii="Century Gothic" w:hAnsi="Century Gothic"/>
          <w:b/>
          <w:sz w:val="18"/>
          <w:szCs w:val="18"/>
        </w:rPr>
      </w:pPr>
      <w:r>
        <w:rPr>
          <w:rFonts w:ascii="Century Gothic" w:hAnsi="Century Gothic"/>
          <w:b/>
          <w:sz w:val="18"/>
          <w:szCs w:val="18"/>
        </w:rPr>
        <w:t>Nota: En la evaluación de las proposiciones en ningún caso podrán utilizarse mecanismos de puntos o porcentajes.</w:t>
      </w:r>
    </w:p>
    <w:p>
      <w:pPr>
        <w:ind w:left="567"/>
        <w:jc w:val="both"/>
        <w:rPr>
          <w:rFonts w:ascii="Century Gothic" w:hAnsi="Century Gothic"/>
          <w:b/>
          <w:sz w:val="18"/>
          <w:szCs w:val="18"/>
        </w:rPr>
      </w:pPr>
    </w:p>
    <w:p>
      <w:pPr>
        <w:widowControl w:val="0"/>
        <w:numPr>
          <w:ilvl w:val="1"/>
          <w:numId w:val="14"/>
        </w:numPr>
        <w:snapToGrid w:val="0"/>
        <w:jc w:val="both"/>
        <w:rPr>
          <w:rFonts w:ascii="Century Gothic" w:hAnsi="Century Gothic"/>
          <w:b/>
          <w:sz w:val="18"/>
          <w:szCs w:val="18"/>
        </w:rPr>
      </w:pPr>
      <w:r>
        <w:rPr>
          <w:rFonts w:ascii="Century Gothic" w:hAnsi="Century Gothic"/>
          <w:b/>
          <w:sz w:val="18"/>
          <w:szCs w:val="18"/>
        </w:rPr>
        <w:t>CRITERIO DE ADJUDICACIÓN</w:t>
      </w:r>
    </w:p>
    <w:p>
      <w:pPr>
        <w:snapToGrid w:val="0"/>
        <w:ind w:left="570"/>
        <w:jc w:val="both"/>
        <w:rPr>
          <w:rFonts w:ascii="Century Gothic" w:hAnsi="Century Gothic"/>
          <w:b/>
          <w:sz w:val="18"/>
          <w:szCs w:val="18"/>
        </w:rPr>
      </w:pPr>
    </w:p>
    <w:p>
      <w:pPr>
        <w:pStyle w:val="47"/>
        <w:tabs>
          <w:tab w:val="left" w:pos="708"/>
          <w:tab w:val="clear" w:pos="645"/>
        </w:tabs>
        <w:ind w:left="567"/>
        <w:rPr>
          <w:rFonts w:ascii="Century Gothic" w:hAnsi="Century Gothic"/>
          <w:snapToGrid w:val="0"/>
          <w:szCs w:val="18"/>
        </w:rPr>
      </w:pPr>
      <w:r>
        <w:rPr>
          <w:rFonts w:ascii="Century Gothic" w:hAnsi="Century Gothic"/>
          <w:snapToGrid w:val="0"/>
          <w:szCs w:val="18"/>
        </w:rPr>
        <w:t xml:space="preserve">Una vez hecha la evaluación de las proposiciones, </w:t>
      </w:r>
      <w:r>
        <w:rPr>
          <w:rFonts w:ascii="Century Gothic" w:hAnsi="Century Gothic"/>
          <w:b/>
          <w:snapToGrid w:val="0"/>
          <w:szCs w:val="18"/>
        </w:rPr>
        <w:t>se aplicará el criterio de evaluación binario y</w:t>
      </w:r>
      <w:r>
        <w:rPr>
          <w:rFonts w:ascii="Century Gothic" w:hAnsi="Century Gothic"/>
          <w:snapToGrid w:val="0"/>
          <w:szCs w:val="18"/>
        </w:rPr>
        <w:t xml:space="preserve"> el contrato se adjudicará por </w:t>
      </w:r>
      <w:r>
        <w:rPr>
          <w:rFonts w:ascii="Century Gothic" w:hAnsi="Century Gothic"/>
          <w:b/>
          <w:snapToGrid w:val="0"/>
          <w:szCs w:val="18"/>
        </w:rPr>
        <w:t xml:space="preserve">partida única </w:t>
      </w:r>
      <w:r>
        <w:rPr>
          <w:rFonts w:ascii="Century Gothic" w:hAnsi="Century Gothic"/>
          <w:snapToGrid w:val="0"/>
          <w:szCs w:val="18"/>
        </w:rPr>
        <w:t xml:space="preserve">al licitante cuya proposición resulte solvente, porque cumple con los requisitos legales-administrativos, técnicos y económicos establecidos en la convocatoria a la Invicitación, y por tanto garantiza el cumplimiento de las obligaciones respectivas y que oferte el precio más bajo, siempre y cuando éste resulte conveniente y aceptable para el presupuesto de Canal 22. </w:t>
      </w:r>
    </w:p>
    <w:p>
      <w:pPr>
        <w:pStyle w:val="47"/>
        <w:tabs>
          <w:tab w:val="left" w:pos="708"/>
          <w:tab w:val="clear" w:pos="645"/>
        </w:tabs>
        <w:ind w:left="567"/>
        <w:rPr>
          <w:rFonts w:ascii="Century Gothic" w:hAnsi="Century Gothic"/>
          <w:snapToGrid w:val="0"/>
          <w:szCs w:val="18"/>
        </w:rPr>
      </w:pPr>
    </w:p>
    <w:p>
      <w:pPr>
        <w:pStyle w:val="47"/>
        <w:tabs>
          <w:tab w:val="left" w:pos="708"/>
          <w:tab w:val="clear" w:pos="645"/>
        </w:tabs>
        <w:ind w:left="567"/>
        <w:rPr>
          <w:rFonts w:ascii="Century Gothic" w:hAnsi="Century Gothic" w:eastAsia="Arial" w:cs="Arial"/>
          <w:spacing w:val="1"/>
        </w:rPr>
      </w:pPr>
      <w:r>
        <w:rPr>
          <w:rFonts w:ascii="Century Gothic" w:hAnsi="Century Gothic"/>
          <w:snapToGrid w:val="0"/>
          <w:szCs w:val="18"/>
        </w:rPr>
        <w:t xml:space="preserve">Asimismo, los precios ofertados que se encuentren por debajo del precio conveniente podrán ser desechados, </w:t>
      </w:r>
      <w:r>
        <w:rPr>
          <w:rFonts w:ascii="Century Gothic" w:hAnsi="Century Gothic" w:eastAsia="Arial" w:cs="Arial"/>
        </w:rPr>
        <w:t>de co</w:t>
      </w:r>
      <w:r>
        <w:rPr>
          <w:rFonts w:ascii="Century Gothic" w:hAnsi="Century Gothic" w:eastAsia="Arial" w:cs="Arial"/>
          <w:spacing w:val="-3"/>
        </w:rPr>
        <w:t>n</w:t>
      </w:r>
      <w:r>
        <w:rPr>
          <w:rFonts w:ascii="Century Gothic" w:hAnsi="Century Gothic" w:eastAsia="Arial" w:cs="Arial"/>
          <w:spacing w:val="3"/>
        </w:rPr>
        <w:t>f</w:t>
      </w:r>
      <w:r>
        <w:rPr>
          <w:rFonts w:ascii="Century Gothic" w:hAnsi="Century Gothic" w:eastAsia="Arial" w:cs="Arial"/>
        </w:rPr>
        <w:t>o</w:t>
      </w:r>
      <w:r>
        <w:rPr>
          <w:rFonts w:ascii="Century Gothic" w:hAnsi="Century Gothic" w:eastAsia="Arial" w:cs="Arial"/>
          <w:spacing w:val="-2"/>
        </w:rPr>
        <w:t>r</w:t>
      </w:r>
      <w:r>
        <w:rPr>
          <w:rFonts w:ascii="Century Gothic" w:hAnsi="Century Gothic" w:eastAsia="Arial" w:cs="Arial"/>
          <w:spacing w:val="1"/>
        </w:rPr>
        <w:t>m</w:t>
      </w:r>
      <w:r>
        <w:rPr>
          <w:rFonts w:ascii="Century Gothic" w:hAnsi="Century Gothic" w:eastAsia="Arial" w:cs="Arial"/>
          <w:spacing w:val="-1"/>
        </w:rPr>
        <w:t>i</w:t>
      </w:r>
      <w:r>
        <w:rPr>
          <w:rFonts w:ascii="Century Gothic" w:hAnsi="Century Gothic" w:eastAsia="Arial" w:cs="Arial"/>
        </w:rPr>
        <w:t>d</w:t>
      </w:r>
      <w:r>
        <w:rPr>
          <w:rFonts w:ascii="Century Gothic" w:hAnsi="Century Gothic" w:eastAsia="Arial" w:cs="Arial"/>
          <w:spacing w:val="-1"/>
        </w:rPr>
        <w:t>a</w:t>
      </w:r>
      <w:r>
        <w:rPr>
          <w:rFonts w:ascii="Century Gothic" w:hAnsi="Century Gothic" w:eastAsia="Arial" w:cs="Arial"/>
        </w:rPr>
        <w:t>d</w:t>
      </w:r>
      <w:r>
        <w:rPr>
          <w:rFonts w:ascii="Century Gothic" w:hAnsi="Century Gothic" w:eastAsia="Arial" w:cs="Arial"/>
          <w:spacing w:val="3"/>
        </w:rPr>
        <w:t xml:space="preserve"> </w:t>
      </w:r>
      <w:r>
        <w:rPr>
          <w:rFonts w:ascii="Century Gothic" w:hAnsi="Century Gothic" w:eastAsia="Arial" w:cs="Arial"/>
        </w:rPr>
        <w:t>con</w:t>
      </w:r>
      <w:r>
        <w:rPr>
          <w:rFonts w:ascii="Century Gothic" w:hAnsi="Century Gothic" w:eastAsia="Arial" w:cs="Arial"/>
          <w:spacing w:val="3"/>
        </w:rPr>
        <w:t xml:space="preserve"> </w:t>
      </w:r>
      <w:r>
        <w:rPr>
          <w:rFonts w:ascii="Century Gothic" w:hAnsi="Century Gothic" w:eastAsia="Arial" w:cs="Arial"/>
        </w:rPr>
        <w:t>el</w:t>
      </w:r>
      <w:r>
        <w:rPr>
          <w:rFonts w:ascii="Century Gothic" w:hAnsi="Century Gothic" w:eastAsia="Arial" w:cs="Arial"/>
          <w:spacing w:val="2"/>
        </w:rPr>
        <w:t xml:space="preserve"> </w:t>
      </w:r>
      <w:r>
        <w:rPr>
          <w:rFonts w:ascii="Century Gothic" w:hAnsi="Century Gothic" w:eastAsia="Arial" w:cs="Arial"/>
        </w:rPr>
        <w:t>a</w:t>
      </w:r>
      <w:r>
        <w:rPr>
          <w:rFonts w:ascii="Century Gothic" w:hAnsi="Century Gothic" w:eastAsia="Arial" w:cs="Arial"/>
          <w:spacing w:val="-2"/>
        </w:rPr>
        <w:t>r</w:t>
      </w:r>
      <w:r>
        <w:rPr>
          <w:rFonts w:ascii="Century Gothic" w:hAnsi="Century Gothic" w:eastAsia="Arial" w:cs="Arial"/>
          <w:spacing w:val="1"/>
        </w:rPr>
        <w:t>t</w:t>
      </w:r>
      <w:r>
        <w:rPr>
          <w:rFonts w:ascii="Century Gothic" w:hAnsi="Century Gothic" w:eastAsia="Arial" w:cs="Arial"/>
          <w:spacing w:val="-1"/>
        </w:rPr>
        <w:t>í</w:t>
      </w:r>
      <w:r>
        <w:rPr>
          <w:rFonts w:ascii="Century Gothic" w:hAnsi="Century Gothic" w:eastAsia="Arial" w:cs="Arial"/>
        </w:rPr>
        <w:t>cu</w:t>
      </w:r>
      <w:r>
        <w:rPr>
          <w:rFonts w:ascii="Century Gothic" w:hAnsi="Century Gothic" w:eastAsia="Arial" w:cs="Arial"/>
          <w:spacing w:val="-1"/>
        </w:rPr>
        <w:t>l</w:t>
      </w:r>
      <w:r>
        <w:rPr>
          <w:rFonts w:ascii="Century Gothic" w:hAnsi="Century Gothic" w:eastAsia="Arial" w:cs="Arial"/>
        </w:rPr>
        <w:t>o</w:t>
      </w:r>
      <w:r>
        <w:rPr>
          <w:rFonts w:ascii="Century Gothic" w:hAnsi="Century Gothic" w:eastAsia="Arial" w:cs="Arial"/>
          <w:spacing w:val="3"/>
        </w:rPr>
        <w:t xml:space="preserve"> </w:t>
      </w:r>
      <w:r>
        <w:rPr>
          <w:rFonts w:ascii="Century Gothic" w:hAnsi="Century Gothic" w:eastAsia="Arial" w:cs="Arial"/>
        </w:rPr>
        <w:t>36</w:t>
      </w:r>
      <w:r>
        <w:rPr>
          <w:rFonts w:ascii="Century Gothic" w:hAnsi="Century Gothic" w:eastAsia="Arial" w:cs="Arial"/>
          <w:spacing w:val="3"/>
        </w:rPr>
        <w:t xml:space="preserve"> </w:t>
      </w:r>
      <w:r>
        <w:rPr>
          <w:rFonts w:ascii="Century Gothic" w:hAnsi="Century Gothic" w:eastAsia="Arial" w:cs="Arial"/>
          <w:spacing w:val="-1"/>
        </w:rPr>
        <w:t>Bi</w:t>
      </w:r>
      <w:r>
        <w:rPr>
          <w:rFonts w:ascii="Century Gothic" w:hAnsi="Century Gothic" w:eastAsia="Arial" w:cs="Arial"/>
        </w:rPr>
        <w:t>s,</w:t>
      </w:r>
      <w:r>
        <w:rPr>
          <w:rFonts w:ascii="Century Gothic" w:hAnsi="Century Gothic" w:eastAsia="Arial" w:cs="Arial"/>
          <w:spacing w:val="2"/>
        </w:rPr>
        <w:t xml:space="preserve"> </w:t>
      </w:r>
      <w:r>
        <w:rPr>
          <w:rFonts w:ascii="Century Gothic" w:hAnsi="Century Gothic" w:eastAsia="Arial" w:cs="Arial"/>
          <w:spacing w:val="3"/>
        </w:rPr>
        <w:t>f</w:t>
      </w:r>
      <w:r>
        <w:rPr>
          <w:rFonts w:ascii="Century Gothic" w:hAnsi="Century Gothic" w:eastAsia="Arial" w:cs="Arial"/>
          <w:spacing w:val="1"/>
        </w:rPr>
        <w:t>r</w:t>
      </w:r>
      <w:r>
        <w:rPr>
          <w:rFonts w:ascii="Century Gothic" w:hAnsi="Century Gothic" w:eastAsia="Arial" w:cs="Arial"/>
        </w:rPr>
        <w:t>acc</w:t>
      </w:r>
      <w:r>
        <w:rPr>
          <w:rFonts w:ascii="Century Gothic" w:hAnsi="Century Gothic" w:eastAsia="Arial" w:cs="Arial"/>
          <w:spacing w:val="-1"/>
        </w:rPr>
        <w:t>i</w:t>
      </w:r>
      <w:r>
        <w:rPr>
          <w:rFonts w:ascii="Century Gothic" w:hAnsi="Century Gothic" w:eastAsia="Arial" w:cs="Arial"/>
        </w:rPr>
        <w:t xml:space="preserve">ón </w:t>
      </w:r>
      <w:r>
        <w:rPr>
          <w:rFonts w:ascii="Century Gothic" w:hAnsi="Century Gothic" w:eastAsia="Arial" w:cs="Arial"/>
          <w:spacing w:val="-1"/>
        </w:rPr>
        <w:t>I</w:t>
      </w:r>
      <w:r>
        <w:rPr>
          <w:rFonts w:ascii="Century Gothic" w:hAnsi="Century Gothic" w:eastAsia="Arial" w:cs="Arial"/>
        </w:rPr>
        <w:t>I de</w:t>
      </w:r>
      <w:r>
        <w:rPr>
          <w:rFonts w:ascii="Century Gothic" w:hAnsi="Century Gothic" w:eastAsia="Arial" w:cs="Arial"/>
          <w:spacing w:val="1"/>
        </w:rPr>
        <w:t xml:space="preserve"> </w:t>
      </w:r>
      <w:r>
        <w:rPr>
          <w:rFonts w:ascii="Century Gothic" w:hAnsi="Century Gothic" w:eastAsia="Arial" w:cs="Arial"/>
          <w:spacing w:val="-1"/>
        </w:rPr>
        <w:t>l</w:t>
      </w:r>
      <w:r>
        <w:rPr>
          <w:rFonts w:ascii="Century Gothic" w:hAnsi="Century Gothic" w:eastAsia="Arial" w:cs="Arial"/>
        </w:rPr>
        <w:t xml:space="preserve">a </w:t>
      </w:r>
      <w:r>
        <w:rPr>
          <w:rFonts w:ascii="Century Gothic" w:hAnsi="Century Gothic" w:eastAsia="Arial" w:cs="Arial"/>
          <w:spacing w:val="1"/>
        </w:rPr>
        <w:t>LAASSP.</w:t>
      </w:r>
    </w:p>
    <w:p>
      <w:pPr>
        <w:pStyle w:val="47"/>
        <w:tabs>
          <w:tab w:val="left" w:pos="708"/>
          <w:tab w:val="clear" w:pos="645"/>
        </w:tabs>
        <w:ind w:left="567"/>
        <w:rPr>
          <w:rFonts w:ascii="Century Gothic" w:hAnsi="Century Gothic"/>
          <w:snapToGrid w:val="0"/>
          <w:szCs w:val="18"/>
        </w:rPr>
      </w:pPr>
    </w:p>
    <w:p>
      <w:pPr>
        <w:pStyle w:val="47"/>
        <w:tabs>
          <w:tab w:val="left" w:pos="708"/>
          <w:tab w:val="clear" w:pos="645"/>
        </w:tabs>
        <w:ind w:left="567"/>
        <w:rPr>
          <w:rFonts w:ascii="Century Gothic" w:hAnsi="Century Gothic"/>
          <w:snapToGrid w:val="0"/>
          <w:szCs w:val="18"/>
        </w:rPr>
      </w:pPr>
      <w:r>
        <w:rPr>
          <w:rFonts w:ascii="Century Gothic" w:hAnsi="Century Gothic"/>
          <w:snapToGrid w:val="0"/>
          <w:szCs w:val="18"/>
        </w:rPr>
        <w:t>Si resultare que dos o más proposiciones son solventes porque satisfacen la totalidad de los requerimientos solicitados por Canal 22, el contrato se adjudicará al licitante que presente la proposición cuyo precio sea el más bajo.</w:t>
      </w:r>
    </w:p>
    <w:p>
      <w:pPr>
        <w:pStyle w:val="47"/>
        <w:tabs>
          <w:tab w:val="left" w:pos="708"/>
          <w:tab w:val="clear" w:pos="645"/>
        </w:tabs>
        <w:ind w:left="567"/>
        <w:rPr>
          <w:rFonts w:ascii="Century Gothic" w:hAnsi="Century Gothic"/>
          <w:snapToGrid w:val="0"/>
          <w:szCs w:val="18"/>
        </w:rPr>
      </w:pPr>
    </w:p>
    <w:p>
      <w:pPr>
        <w:pStyle w:val="47"/>
        <w:tabs>
          <w:tab w:val="left" w:pos="708"/>
          <w:tab w:val="clear" w:pos="645"/>
        </w:tabs>
        <w:ind w:left="567"/>
        <w:rPr>
          <w:rFonts w:ascii="Century Gothic" w:hAnsi="Century Gothic"/>
          <w:snapToGrid w:val="0"/>
          <w:szCs w:val="18"/>
        </w:rPr>
      </w:pPr>
      <w:r>
        <w:rPr>
          <w:rFonts w:ascii="Century Gothic" w:hAnsi="Century Gothic"/>
          <w:snapToGrid w:val="0"/>
          <w:szCs w:val="18"/>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LAASSP.</w:t>
      </w:r>
    </w:p>
    <w:p>
      <w:pPr>
        <w:pStyle w:val="47"/>
        <w:tabs>
          <w:tab w:val="left" w:pos="708"/>
          <w:tab w:val="clear" w:pos="645"/>
        </w:tabs>
        <w:ind w:left="567"/>
        <w:rPr>
          <w:rFonts w:ascii="Century Gothic" w:hAnsi="Century Gothic"/>
          <w:snapToGrid w:val="0"/>
          <w:szCs w:val="18"/>
        </w:rPr>
      </w:pPr>
    </w:p>
    <w:p>
      <w:pPr>
        <w:pStyle w:val="47"/>
        <w:tabs>
          <w:tab w:val="left" w:pos="708"/>
          <w:tab w:val="clear" w:pos="645"/>
        </w:tabs>
        <w:ind w:left="567"/>
        <w:rPr>
          <w:rFonts w:ascii="Century Gothic" w:hAnsi="Century Gothic"/>
          <w:snapToGrid w:val="0"/>
          <w:szCs w:val="18"/>
        </w:rPr>
      </w:pPr>
      <w:r>
        <w:rPr>
          <w:rFonts w:ascii="Century Gothic" w:hAnsi="Century Gothic"/>
          <w:snapToGrid w:val="0"/>
          <w:szCs w:val="18"/>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pPr>
        <w:rPr>
          <w:rFonts w:ascii="Century Gothic" w:hAnsi="Century Gothic" w:eastAsia="Arial" w:cs="Arial"/>
          <w:sz w:val="18"/>
          <w:szCs w:val="18"/>
        </w:rPr>
      </w:pPr>
    </w:p>
    <w:p>
      <w:pPr>
        <w:ind w:left="567" w:hanging="567"/>
        <w:jc w:val="both"/>
        <w:rPr>
          <w:rFonts w:ascii="Century Gothic" w:hAnsi="Century Gothic"/>
          <w:b/>
          <w:sz w:val="18"/>
          <w:szCs w:val="18"/>
        </w:rPr>
      </w:pPr>
      <w:r>
        <w:rPr>
          <w:rFonts w:ascii="Century Gothic" w:hAnsi="Century Gothic"/>
          <w:b/>
          <w:sz w:val="18"/>
          <w:szCs w:val="18"/>
        </w:rPr>
        <w:t>3.6</w:t>
      </w:r>
      <w:r>
        <w:rPr>
          <w:rFonts w:ascii="Century Gothic" w:hAnsi="Century Gothic"/>
          <w:b/>
          <w:sz w:val="18"/>
          <w:szCs w:val="18"/>
        </w:rPr>
        <w:tab/>
      </w:r>
      <w:r>
        <w:rPr>
          <w:rFonts w:ascii="Century Gothic" w:hAnsi="Century Gothic"/>
          <w:b/>
          <w:sz w:val="18"/>
          <w:szCs w:val="18"/>
        </w:rPr>
        <w:t>ACLARACIÓN RELATIVA AL HECHO DE QUE NO SE NEGOCIARÁ NINGUNA DE LAS CONDICIONES CONTENIDAS EN LA PRESENTE CONVOCATORIA.</w:t>
      </w:r>
    </w:p>
    <w:p>
      <w:pPr>
        <w:ind w:left="567" w:hanging="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Ninguna de las condiciones contenidas en la Convocatoria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pPr>
        <w:ind w:left="567"/>
        <w:jc w:val="both"/>
        <w:rPr>
          <w:rFonts w:ascii="Century Gothic" w:hAnsi="Century Gothic"/>
          <w:sz w:val="18"/>
          <w:szCs w:val="18"/>
        </w:rPr>
      </w:pPr>
    </w:p>
    <w:p>
      <w:pPr>
        <w:rPr>
          <w:rFonts w:ascii="Century Gothic" w:hAnsi="Century Gothic"/>
          <w:b/>
          <w:sz w:val="18"/>
          <w:szCs w:val="18"/>
        </w:rPr>
      </w:pPr>
      <w:r>
        <w:rPr>
          <w:rFonts w:ascii="Century Gothic" w:hAnsi="Century Gothic"/>
          <w:b/>
          <w:sz w:val="18"/>
          <w:szCs w:val="18"/>
        </w:rPr>
        <w:t>3.7</w:t>
      </w:r>
      <w:r>
        <w:rPr>
          <w:rFonts w:ascii="Century Gothic" w:hAnsi="Century Gothic"/>
          <w:b/>
          <w:sz w:val="18"/>
          <w:szCs w:val="18"/>
        </w:rPr>
        <w:tab/>
      </w:r>
      <w:r>
        <w:rPr>
          <w:rFonts w:ascii="Century Gothic" w:hAnsi="Century Gothic"/>
          <w:b/>
          <w:sz w:val="18"/>
          <w:szCs w:val="18"/>
        </w:rPr>
        <w:t>MODELO DE CONTRATO</w:t>
      </w:r>
    </w:p>
    <w:p>
      <w:pPr>
        <w:tabs>
          <w:tab w:val="left" w:pos="567"/>
          <w:tab w:val="left" w:pos="1134"/>
          <w:tab w:val="left" w:pos="1701"/>
          <w:tab w:val="left" w:pos="2268"/>
          <w:tab w:val="left" w:pos="2835"/>
          <w:tab w:val="left" w:pos="9887"/>
        </w:tabs>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 xml:space="preserve">En el </w:t>
      </w:r>
      <w:r>
        <w:rPr>
          <w:rFonts w:ascii="Century Gothic" w:hAnsi="Century Gothic"/>
          <w:b/>
          <w:sz w:val="18"/>
          <w:szCs w:val="18"/>
        </w:rPr>
        <w:t>Anexo No. 9</w:t>
      </w:r>
      <w:r>
        <w:rPr>
          <w:rFonts w:ascii="Century Gothic" w:hAnsi="Century Gothic"/>
          <w:sz w:val="18"/>
          <w:szCs w:val="18"/>
        </w:rPr>
        <w:t xml:space="preserve"> se establece el tipo y modelo de contrato, mismo que será definido como </w:t>
      </w:r>
      <w:r>
        <w:rPr>
          <w:rFonts w:ascii="Century Gothic" w:hAnsi="Century Gothic"/>
          <w:b/>
          <w:sz w:val="18"/>
          <w:szCs w:val="18"/>
        </w:rPr>
        <w:t>Contrato</w:t>
      </w:r>
      <w:r>
        <w:rPr>
          <w:rFonts w:ascii="Century Gothic" w:hAnsi="Century Gothic"/>
          <w:sz w:val="18"/>
          <w:szCs w:val="18"/>
        </w:rPr>
        <w:t xml:space="preserve"> de pólizas de seguros de bienes patrimoniales objeto de esta Invitación.</w:t>
      </w:r>
    </w:p>
    <w:p>
      <w:pPr>
        <w:ind w:left="567"/>
        <w:jc w:val="both"/>
        <w:rPr>
          <w:rFonts w:ascii="Century Gothic" w:hAnsi="Century Gothic"/>
          <w:sz w:val="18"/>
          <w:szCs w:val="18"/>
        </w:rPr>
      </w:pP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4.</w:t>
      </w:r>
      <w:r>
        <w:rPr>
          <w:rFonts w:ascii="Century Gothic" w:hAnsi="Century Gothic"/>
          <w:b/>
          <w:sz w:val="18"/>
          <w:szCs w:val="18"/>
        </w:rPr>
        <w:tab/>
      </w:r>
      <w:r>
        <w:rPr>
          <w:rFonts w:ascii="Century Gothic" w:hAnsi="Century Gothic"/>
          <w:b/>
          <w:sz w:val="18"/>
          <w:szCs w:val="18"/>
        </w:rPr>
        <w:t>MODIFICACIONES QUE PODRÁN EFECTUARSE</w:t>
      </w:r>
    </w:p>
    <w:p>
      <w:pPr>
        <w:ind w:left="567" w:hanging="567"/>
        <w:jc w:val="both"/>
        <w:rPr>
          <w:rFonts w:ascii="Century Gothic" w:hAnsi="Century Gothic"/>
          <w:b/>
          <w:sz w:val="18"/>
          <w:szCs w:val="18"/>
        </w:rPr>
      </w:pPr>
    </w:p>
    <w:p>
      <w:pPr>
        <w:pStyle w:val="48"/>
        <w:widowControl/>
        <w:rPr>
          <w:rFonts w:ascii="Century Gothic" w:hAnsi="Century Gothic"/>
          <w:b/>
          <w:snapToGrid/>
          <w:sz w:val="18"/>
          <w:szCs w:val="18"/>
        </w:rPr>
      </w:pPr>
      <w:r>
        <w:rPr>
          <w:rFonts w:ascii="Century Gothic" w:hAnsi="Century Gothic"/>
          <w:b/>
          <w:snapToGrid/>
          <w:sz w:val="18"/>
          <w:szCs w:val="18"/>
        </w:rPr>
        <w:t>4.1</w:t>
      </w:r>
      <w:r>
        <w:rPr>
          <w:rFonts w:ascii="Century Gothic" w:hAnsi="Century Gothic"/>
          <w:b/>
          <w:snapToGrid/>
          <w:sz w:val="18"/>
          <w:szCs w:val="18"/>
        </w:rPr>
        <w:tab/>
      </w:r>
      <w:r>
        <w:rPr>
          <w:rFonts w:ascii="Century Gothic" w:hAnsi="Century Gothic"/>
          <w:b/>
          <w:snapToGrid/>
          <w:sz w:val="18"/>
          <w:szCs w:val="18"/>
        </w:rPr>
        <w:t>MODIFICACIONES AL CONTRATO</w:t>
      </w:r>
    </w:p>
    <w:p>
      <w:pPr>
        <w:pStyle w:val="48"/>
        <w:widowControl/>
        <w:rPr>
          <w:rFonts w:ascii="Century Gothic" w:hAnsi="Century Gothic"/>
          <w:b/>
          <w:snapToGrid/>
          <w:sz w:val="18"/>
          <w:szCs w:val="18"/>
        </w:rPr>
      </w:pPr>
    </w:p>
    <w:p>
      <w:pPr>
        <w:ind w:left="567"/>
        <w:jc w:val="both"/>
        <w:rPr>
          <w:rFonts w:ascii="Century Gothic" w:hAnsi="Century Gothic"/>
          <w:sz w:val="18"/>
          <w:szCs w:val="18"/>
        </w:rPr>
      </w:pPr>
      <w:r>
        <w:rPr>
          <w:rFonts w:ascii="Century Gothic" w:hAnsi="Century Gothic"/>
          <w:sz w:val="18"/>
          <w:szCs w:val="18"/>
        </w:rPr>
        <w:t>Se podrá modificar el contrato que se derive de esta Licitación, sin tener que recurrir a la celebración de una nueva Invitación, de conformidad a lo dispuesto por el Artículo 52 de la LAASSP y 91 de su Reglamento.</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Cualquier modificación al contrato deberá formalizarse por escrito.</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5.</w:t>
      </w:r>
      <w:r>
        <w:rPr>
          <w:rFonts w:ascii="Century Gothic" w:hAnsi="Century Gothic"/>
          <w:b/>
          <w:sz w:val="18"/>
          <w:szCs w:val="18"/>
        </w:rPr>
        <w:tab/>
      </w:r>
      <w:r>
        <w:rPr>
          <w:rFonts w:ascii="Century Gothic" w:hAnsi="Century Gothic"/>
          <w:b/>
          <w:sz w:val="18"/>
          <w:szCs w:val="18"/>
        </w:rPr>
        <w:t>DESCALIFICACIÓN DE LICITANTES, CANCELACIÓN DE LA PRESENTE INVITACIÓN, DECLARACIÓN DESIERTA DE LA INVITACIÓN, PRÓRROGAS, RESCISIÓN DEL CONTRATO.</w:t>
      </w:r>
    </w:p>
    <w:p>
      <w:pPr>
        <w:ind w:left="567" w:hanging="567"/>
        <w:jc w:val="both"/>
        <w:rPr>
          <w:rFonts w:ascii="Century Gothic" w:hAnsi="Century Gothic"/>
          <w:b/>
          <w:sz w:val="18"/>
          <w:szCs w:val="18"/>
        </w:rPr>
      </w:pPr>
    </w:p>
    <w:p>
      <w:pPr>
        <w:ind w:left="567" w:hanging="567"/>
        <w:jc w:val="both"/>
        <w:rPr>
          <w:rFonts w:ascii="Century Gothic" w:hAnsi="Century Gothic"/>
          <w:b/>
          <w:sz w:val="18"/>
          <w:szCs w:val="18"/>
        </w:rPr>
      </w:pPr>
      <w:r>
        <w:rPr>
          <w:rFonts w:ascii="Century Gothic" w:hAnsi="Century Gothic"/>
          <w:b/>
          <w:sz w:val="18"/>
          <w:szCs w:val="18"/>
        </w:rPr>
        <w:t>5.1</w:t>
      </w:r>
      <w:r>
        <w:rPr>
          <w:rFonts w:ascii="Century Gothic" w:hAnsi="Century Gothic"/>
          <w:b/>
          <w:sz w:val="18"/>
          <w:szCs w:val="18"/>
        </w:rPr>
        <w:tab/>
      </w:r>
      <w:r>
        <w:rPr>
          <w:rFonts w:ascii="Century Gothic" w:hAnsi="Century Gothic"/>
          <w:b/>
          <w:sz w:val="18"/>
          <w:szCs w:val="18"/>
        </w:rPr>
        <w:t>DESCALIFICACIÓN DE LICITANTES</w:t>
      </w:r>
    </w:p>
    <w:p>
      <w:pPr>
        <w:ind w:left="567" w:hanging="567"/>
        <w:jc w:val="both"/>
        <w:rPr>
          <w:rFonts w:ascii="Century Gothic" w:hAnsi="Century Gothic"/>
          <w:b/>
          <w:sz w:val="18"/>
          <w:szCs w:val="18"/>
        </w:rPr>
      </w:pPr>
    </w:p>
    <w:p>
      <w:pPr>
        <w:pStyle w:val="48"/>
        <w:ind w:firstLine="567"/>
        <w:rPr>
          <w:rFonts w:ascii="Century Gothic" w:hAnsi="Century Gothic"/>
          <w:sz w:val="18"/>
          <w:szCs w:val="18"/>
        </w:rPr>
      </w:pPr>
      <w:r>
        <w:rPr>
          <w:rFonts w:ascii="Century Gothic" w:hAnsi="Century Gothic"/>
          <w:sz w:val="18"/>
          <w:szCs w:val="18"/>
        </w:rPr>
        <w:t>Se descalificará a los licitantes que incurran en una o varias de las siguientes situaciones.</w:t>
      </w:r>
    </w:p>
    <w:p>
      <w:pPr>
        <w:pStyle w:val="48"/>
        <w:ind w:firstLine="567"/>
        <w:rPr>
          <w:rFonts w:ascii="Century Gothic" w:hAnsi="Century Gothic"/>
          <w:sz w:val="18"/>
          <w:szCs w:val="18"/>
        </w:rPr>
      </w:pPr>
    </w:p>
    <w:p>
      <w:pPr>
        <w:numPr>
          <w:ilvl w:val="0"/>
          <w:numId w:val="15"/>
        </w:numPr>
        <w:jc w:val="both"/>
        <w:rPr>
          <w:rFonts w:ascii="Century Gothic" w:hAnsi="Century Gothic"/>
          <w:sz w:val="18"/>
          <w:szCs w:val="18"/>
        </w:rPr>
      </w:pPr>
      <w:r>
        <w:rPr>
          <w:rFonts w:ascii="Century Gothic" w:hAnsi="Century Gothic" w:eastAsia="Arial" w:cs="Arial"/>
          <w:spacing w:val="-1"/>
          <w:sz w:val="18"/>
          <w:szCs w:val="18"/>
        </w:rPr>
        <w:t>S</w:t>
      </w:r>
      <w:r>
        <w:rPr>
          <w:rFonts w:ascii="Century Gothic" w:hAnsi="Century Gothic" w:eastAsia="Arial" w:cs="Arial"/>
          <w:sz w:val="18"/>
          <w:szCs w:val="18"/>
        </w:rPr>
        <w:t>i d</w:t>
      </w:r>
      <w:r>
        <w:rPr>
          <w:rFonts w:ascii="Century Gothic" w:hAnsi="Century Gothic" w:eastAsia="Arial" w:cs="Arial"/>
          <w:spacing w:val="-1"/>
          <w:sz w:val="18"/>
          <w:szCs w:val="18"/>
        </w:rPr>
        <w:t>e</w:t>
      </w:r>
      <w:r>
        <w:rPr>
          <w:rFonts w:ascii="Century Gothic" w:hAnsi="Century Gothic" w:eastAsia="Arial" w:cs="Arial"/>
          <w:spacing w:val="1"/>
          <w:sz w:val="18"/>
          <w:szCs w:val="18"/>
        </w:rPr>
        <w:t>ri</w:t>
      </w:r>
      <w:r>
        <w:rPr>
          <w:rFonts w:ascii="Century Gothic" w:hAnsi="Century Gothic" w:eastAsia="Arial" w:cs="Arial"/>
          <w:spacing w:val="-2"/>
          <w:sz w:val="18"/>
          <w:szCs w:val="18"/>
        </w:rPr>
        <w:t>v</w:t>
      </w:r>
      <w:r>
        <w:rPr>
          <w:rFonts w:ascii="Century Gothic" w:hAnsi="Century Gothic" w:eastAsia="Arial" w:cs="Arial"/>
          <w:sz w:val="18"/>
          <w:szCs w:val="18"/>
        </w:rPr>
        <w:t>a</w:t>
      </w:r>
      <w:r>
        <w:rPr>
          <w:rFonts w:ascii="Century Gothic" w:hAnsi="Century Gothic" w:eastAsia="Arial" w:cs="Arial"/>
          <w:spacing w:val="-1"/>
          <w:sz w:val="18"/>
          <w:szCs w:val="18"/>
        </w:rPr>
        <w:t>d</w:t>
      </w:r>
      <w:r>
        <w:rPr>
          <w:rFonts w:ascii="Century Gothic" w:hAnsi="Century Gothic" w:eastAsia="Arial" w:cs="Arial"/>
          <w:sz w:val="18"/>
          <w:szCs w:val="18"/>
        </w:rPr>
        <w:t>o del</w:t>
      </w:r>
      <w:r>
        <w:rPr>
          <w:rFonts w:ascii="Century Gothic" w:hAnsi="Century Gothic" w:eastAsia="Arial" w:cs="Arial"/>
          <w:spacing w:val="2"/>
          <w:sz w:val="18"/>
          <w:szCs w:val="18"/>
        </w:rPr>
        <w:t xml:space="preserve"> </w:t>
      </w:r>
      <w:r>
        <w:rPr>
          <w:rFonts w:ascii="Century Gothic" w:hAnsi="Century Gothic" w:eastAsia="Arial" w:cs="Arial"/>
          <w:sz w:val="18"/>
          <w:szCs w:val="18"/>
        </w:rPr>
        <w:t>proceso</w:t>
      </w:r>
      <w:r>
        <w:rPr>
          <w:rFonts w:ascii="Century Gothic" w:hAnsi="Century Gothic" w:eastAsia="Arial" w:cs="Arial"/>
          <w:spacing w:val="3"/>
          <w:sz w:val="18"/>
          <w:szCs w:val="18"/>
        </w:rPr>
        <w:t xml:space="preserve"> </w:t>
      </w:r>
      <w:r>
        <w:rPr>
          <w:rFonts w:ascii="Century Gothic" w:hAnsi="Century Gothic" w:eastAsia="Arial" w:cs="Arial"/>
          <w:sz w:val="18"/>
          <w:szCs w:val="18"/>
        </w:rPr>
        <w:t>de e</w:t>
      </w:r>
      <w:r>
        <w:rPr>
          <w:rFonts w:ascii="Century Gothic" w:hAnsi="Century Gothic" w:eastAsia="Arial" w:cs="Arial"/>
          <w:spacing w:val="-3"/>
          <w:sz w:val="18"/>
          <w:szCs w:val="18"/>
        </w:rPr>
        <w:t>v</w:t>
      </w:r>
      <w:r>
        <w:rPr>
          <w:rFonts w:ascii="Century Gothic" w:hAnsi="Century Gothic" w:eastAsia="Arial" w:cs="Arial"/>
          <w:spacing w:val="2"/>
          <w:sz w:val="18"/>
          <w:szCs w:val="18"/>
        </w:rPr>
        <w:t>a</w:t>
      </w:r>
      <w:r>
        <w:rPr>
          <w:rFonts w:ascii="Century Gothic" w:hAnsi="Century Gothic" w:eastAsia="Arial" w:cs="Arial"/>
          <w:spacing w:val="-1"/>
          <w:sz w:val="18"/>
          <w:szCs w:val="18"/>
        </w:rPr>
        <w:t>l</w:t>
      </w:r>
      <w:r>
        <w:rPr>
          <w:rFonts w:ascii="Century Gothic" w:hAnsi="Century Gothic" w:eastAsia="Arial" w:cs="Arial"/>
          <w:sz w:val="18"/>
          <w:szCs w:val="18"/>
        </w:rPr>
        <w:t>u</w:t>
      </w:r>
      <w:r>
        <w:rPr>
          <w:rFonts w:ascii="Century Gothic" w:hAnsi="Century Gothic" w:eastAsia="Arial" w:cs="Arial"/>
          <w:spacing w:val="-1"/>
          <w:sz w:val="18"/>
          <w:szCs w:val="18"/>
        </w:rPr>
        <w:t>a</w:t>
      </w:r>
      <w:r>
        <w:rPr>
          <w:rFonts w:ascii="Century Gothic" w:hAnsi="Century Gothic" w:eastAsia="Arial" w:cs="Arial"/>
          <w:sz w:val="18"/>
          <w:szCs w:val="18"/>
        </w:rPr>
        <w:t>c</w:t>
      </w:r>
      <w:r>
        <w:rPr>
          <w:rFonts w:ascii="Century Gothic" w:hAnsi="Century Gothic" w:eastAsia="Arial" w:cs="Arial"/>
          <w:spacing w:val="-1"/>
          <w:sz w:val="18"/>
          <w:szCs w:val="18"/>
        </w:rPr>
        <w:t>i</w:t>
      </w:r>
      <w:r>
        <w:rPr>
          <w:rFonts w:ascii="Century Gothic" w:hAnsi="Century Gothic" w:eastAsia="Arial" w:cs="Arial"/>
          <w:sz w:val="18"/>
          <w:szCs w:val="18"/>
        </w:rPr>
        <w:t>ón se</w:t>
      </w:r>
      <w:r>
        <w:rPr>
          <w:rFonts w:ascii="Century Gothic" w:hAnsi="Century Gothic" w:eastAsia="Arial" w:cs="Arial"/>
          <w:spacing w:val="3"/>
          <w:sz w:val="18"/>
          <w:szCs w:val="18"/>
        </w:rPr>
        <w:t xml:space="preserve"> </w:t>
      </w:r>
      <w:r>
        <w:rPr>
          <w:rFonts w:ascii="Century Gothic" w:hAnsi="Century Gothic" w:eastAsia="Arial" w:cs="Arial"/>
          <w:sz w:val="18"/>
          <w:szCs w:val="18"/>
        </w:rPr>
        <w:t>cor</w:t>
      </w:r>
      <w:r>
        <w:rPr>
          <w:rFonts w:ascii="Century Gothic" w:hAnsi="Century Gothic" w:eastAsia="Arial" w:cs="Arial"/>
          <w:spacing w:val="1"/>
          <w:sz w:val="18"/>
          <w:szCs w:val="18"/>
        </w:rPr>
        <w:t>r</w:t>
      </w:r>
      <w:r>
        <w:rPr>
          <w:rFonts w:ascii="Century Gothic" w:hAnsi="Century Gothic" w:eastAsia="Arial" w:cs="Arial"/>
          <w:sz w:val="18"/>
          <w:szCs w:val="18"/>
        </w:rPr>
        <w:t>o</w:t>
      </w:r>
      <w:r>
        <w:rPr>
          <w:rFonts w:ascii="Century Gothic" w:hAnsi="Century Gothic" w:eastAsia="Arial" w:cs="Arial"/>
          <w:spacing w:val="-3"/>
          <w:sz w:val="18"/>
          <w:szCs w:val="18"/>
        </w:rPr>
        <w:t>b</w:t>
      </w:r>
      <w:r>
        <w:rPr>
          <w:rFonts w:ascii="Century Gothic" w:hAnsi="Century Gothic" w:eastAsia="Arial" w:cs="Arial"/>
          <w:sz w:val="18"/>
          <w:szCs w:val="18"/>
        </w:rPr>
        <w:t>ora,</w:t>
      </w:r>
      <w:r>
        <w:rPr>
          <w:rFonts w:ascii="Century Gothic" w:hAnsi="Century Gothic" w:eastAsia="Arial" w:cs="Arial"/>
          <w:spacing w:val="2"/>
          <w:sz w:val="18"/>
          <w:szCs w:val="18"/>
        </w:rPr>
        <w:t xml:space="preserve"> </w:t>
      </w:r>
      <w:r>
        <w:rPr>
          <w:rFonts w:ascii="Century Gothic" w:hAnsi="Century Gothic" w:eastAsia="Arial" w:cs="Arial"/>
          <w:sz w:val="18"/>
          <w:szCs w:val="18"/>
        </w:rPr>
        <w:t xml:space="preserve">el </w:t>
      </w:r>
      <w:r>
        <w:rPr>
          <w:rFonts w:ascii="Century Gothic" w:hAnsi="Century Gothic" w:eastAsia="Arial" w:cs="Arial"/>
          <w:spacing w:val="-1"/>
          <w:sz w:val="18"/>
          <w:szCs w:val="18"/>
        </w:rPr>
        <w:t>i</w:t>
      </w:r>
      <w:r>
        <w:rPr>
          <w:rFonts w:ascii="Century Gothic" w:hAnsi="Century Gothic" w:eastAsia="Arial" w:cs="Arial"/>
          <w:sz w:val="18"/>
          <w:szCs w:val="18"/>
        </w:rPr>
        <w:t>nc</w:t>
      </w:r>
      <w:r>
        <w:rPr>
          <w:rFonts w:ascii="Century Gothic" w:hAnsi="Century Gothic" w:eastAsia="Arial" w:cs="Arial"/>
          <w:spacing w:val="-1"/>
          <w:sz w:val="18"/>
          <w:szCs w:val="18"/>
        </w:rPr>
        <w:t>u</w:t>
      </w:r>
      <w:r>
        <w:rPr>
          <w:rFonts w:ascii="Century Gothic" w:hAnsi="Century Gothic" w:eastAsia="Arial" w:cs="Arial"/>
          <w:spacing w:val="1"/>
          <w:sz w:val="18"/>
          <w:szCs w:val="18"/>
        </w:rPr>
        <w:t>m</w:t>
      </w:r>
      <w:r>
        <w:rPr>
          <w:rFonts w:ascii="Century Gothic" w:hAnsi="Century Gothic" w:eastAsia="Arial" w:cs="Arial"/>
          <w:sz w:val="18"/>
          <w:szCs w:val="18"/>
        </w:rPr>
        <w:t>p</w:t>
      </w:r>
      <w:r>
        <w:rPr>
          <w:rFonts w:ascii="Century Gothic" w:hAnsi="Century Gothic" w:eastAsia="Arial" w:cs="Arial"/>
          <w:spacing w:val="-1"/>
          <w:sz w:val="18"/>
          <w:szCs w:val="18"/>
        </w:rPr>
        <w:t>li</w:t>
      </w:r>
      <w:r>
        <w:rPr>
          <w:rFonts w:ascii="Century Gothic" w:hAnsi="Century Gothic" w:eastAsia="Arial" w:cs="Arial"/>
          <w:spacing w:val="1"/>
          <w:sz w:val="18"/>
          <w:szCs w:val="18"/>
        </w:rPr>
        <w:t>m</w:t>
      </w:r>
      <w:r>
        <w:rPr>
          <w:rFonts w:ascii="Century Gothic" w:hAnsi="Century Gothic" w:eastAsia="Arial" w:cs="Arial"/>
          <w:spacing w:val="-1"/>
          <w:sz w:val="18"/>
          <w:szCs w:val="18"/>
        </w:rPr>
        <w:t>i</w:t>
      </w:r>
      <w:r>
        <w:rPr>
          <w:rFonts w:ascii="Century Gothic" w:hAnsi="Century Gothic" w:eastAsia="Arial" w:cs="Arial"/>
          <w:sz w:val="18"/>
          <w:szCs w:val="18"/>
        </w:rPr>
        <w:t>e</w:t>
      </w:r>
      <w:r>
        <w:rPr>
          <w:rFonts w:ascii="Century Gothic" w:hAnsi="Century Gothic" w:eastAsia="Arial" w:cs="Arial"/>
          <w:spacing w:val="-1"/>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o de</w:t>
      </w:r>
      <w:r>
        <w:rPr>
          <w:rFonts w:ascii="Century Gothic" w:hAnsi="Century Gothic" w:eastAsia="Arial" w:cs="Arial"/>
          <w:spacing w:val="1"/>
          <w:sz w:val="18"/>
          <w:szCs w:val="18"/>
        </w:rPr>
        <w:t xml:space="preserve"> </w:t>
      </w:r>
      <w:r>
        <w:rPr>
          <w:rFonts w:ascii="Century Gothic" w:hAnsi="Century Gothic" w:eastAsia="Arial" w:cs="Arial"/>
          <w:sz w:val="18"/>
          <w:szCs w:val="18"/>
        </w:rPr>
        <w:t>a</w:t>
      </w:r>
      <w:r>
        <w:rPr>
          <w:rFonts w:ascii="Century Gothic" w:hAnsi="Century Gothic" w:eastAsia="Arial" w:cs="Arial"/>
          <w:spacing w:val="-1"/>
          <w:sz w:val="18"/>
          <w:szCs w:val="18"/>
        </w:rPr>
        <w:t>l</w:t>
      </w:r>
      <w:r>
        <w:rPr>
          <w:rFonts w:ascii="Century Gothic" w:hAnsi="Century Gothic" w:eastAsia="Arial" w:cs="Arial"/>
          <w:spacing w:val="2"/>
          <w:sz w:val="18"/>
          <w:szCs w:val="18"/>
        </w:rPr>
        <w:t>g</w:t>
      </w:r>
      <w:r>
        <w:rPr>
          <w:rFonts w:ascii="Century Gothic" w:hAnsi="Century Gothic" w:eastAsia="Arial" w:cs="Arial"/>
          <w:sz w:val="18"/>
          <w:szCs w:val="18"/>
        </w:rPr>
        <w:t>u</w:t>
      </w:r>
      <w:r>
        <w:rPr>
          <w:rFonts w:ascii="Century Gothic" w:hAnsi="Century Gothic" w:eastAsia="Arial" w:cs="Arial"/>
          <w:spacing w:val="-1"/>
          <w:sz w:val="18"/>
          <w:szCs w:val="18"/>
        </w:rPr>
        <w:t>n</w:t>
      </w:r>
      <w:r>
        <w:rPr>
          <w:rFonts w:ascii="Century Gothic" w:hAnsi="Century Gothic" w:eastAsia="Arial" w:cs="Arial"/>
          <w:sz w:val="18"/>
          <w:szCs w:val="18"/>
        </w:rPr>
        <w:t>o de</w:t>
      </w:r>
      <w:r>
        <w:rPr>
          <w:rFonts w:ascii="Century Gothic" w:hAnsi="Century Gothic" w:eastAsia="Arial" w:cs="Arial"/>
          <w:spacing w:val="1"/>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 xml:space="preserve">os </w:t>
      </w:r>
      <w:r>
        <w:rPr>
          <w:rFonts w:ascii="Century Gothic" w:hAnsi="Century Gothic" w:eastAsia="Arial" w:cs="Arial"/>
          <w:spacing w:val="1"/>
          <w:sz w:val="18"/>
          <w:szCs w:val="18"/>
        </w:rPr>
        <w:t>r</w:t>
      </w:r>
      <w:r>
        <w:rPr>
          <w:rFonts w:ascii="Century Gothic" w:hAnsi="Century Gothic" w:eastAsia="Arial" w:cs="Arial"/>
          <w:sz w:val="18"/>
          <w:szCs w:val="18"/>
        </w:rPr>
        <w:t>e</w:t>
      </w:r>
      <w:r>
        <w:rPr>
          <w:rFonts w:ascii="Century Gothic" w:hAnsi="Century Gothic" w:eastAsia="Arial" w:cs="Arial"/>
          <w:spacing w:val="2"/>
          <w:sz w:val="18"/>
          <w:szCs w:val="18"/>
        </w:rPr>
        <w:t>q</w:t>
      </w:r>
      <w:r>
        <w:rPr>
          <w:rFonts w:ascii="Century Gothic" w:hAnsi="Century Gothic" w:eastAsia="Arial" w:cs="Arial"/>
          <w:sz w:val="18"/>
          <w:szCs w:val="18"/>
        </w:rPr>
        <w:t>u</w:t>
      </w:r>
      <w:r>
        <w:rPr>
          <w:rFonts w:ascii="Century Gothic" w:hAnsi="Century Gothic" w:eastAsia="Arial" w:cs="Arial"/>
          <w:spacing w:val="-1"/>
          <w:sz w:val="18"/>
          <w:szCs w:val="18"/>
        </w:rPr>
        <w:t>i</w:t>
      </w:r>
      <w:r>
        <w:rPr>
          <w:rFonts w:ascii="Century Gothic" w:hAnsi="Century Gothic" w:eastAsia="Arial" w:cs="Arial"/>
          <w:sz w:val="18"/>
          <w:szCs w:val="18"/>
        </w:rPr>
        <w:t>s</w:t>
      </w:r>
      <w:r>
        <w:rPr>
          <w:rFonts w:ascii="Century Gothic" w:hAnsi="Century Gothic" w:eastAsia="Arial" w:cs="Arial"/>
          <w:spacing w:val="-1"/>
          <w:sz w:val="18"/>
          <w:szCs w:val="18"/>
        </w:rPr>
        <w:t>i</w:t>
      </w:r>
      <w:r>
        <w:rPr>
          <w:rFonts w:ascii="Century Gothic" w:hAnsi="Century Gothic" w:eastAsia="Arial" w:cs="Arial"/>
          <w:spacing w:val="1"/>
          <w:sz w:val="18"/>
          <w:szCs w:val="18"/>
        </w:rPr>
        <w:t>t</w:t>
      </w:r>
      <w:r>
        <w:rPr>
          <w:rFonts w:ascii="Century Gothic" w:hAnsi="Century Gothic" w:eastAsia="Arial" w:cs="Arial"/>
          <w:sz w:val="18"/>
          <w:szCs w:val="18"/>
        </w:rPr>
        <w:t xml:space="preserve">os de Ley o que afecten la solvencia de la proposición y que están </w:t>
      </w:r>
      <w:r>
        <w:rPr>
          <w:rFonts w:ascii="Century Gothic" w:hAnsi="Century Gothic" w:eastAsia="Arial" w:cs="Arial"/>
          <w:spacing w:val="1"/>
          <w:sz w:val="18"/>
          <w:szCs w:val="18"/>
        </w:rPr>
        <w:t>m</w:t>
      </w:r>
      <w:r>
        <w:rPr>
          <w:rFonts w:ascii="Century Gothic" w:hAnsi="Century Gothic" w:eastAsia="Arial" w:cs="Arial"/>
          <w:sz w:val="18"/>
          <w:szCs w:val="18"/>
        </w:rPr>
        <w:t>arcados</w:t>
      </w:r>
      <w:r>
        <w:rPr>
          <w:rFonts w:ascii="Century Gothic" w:hAnsi="Century Gothic" w:eastAsia="Arial" w:cs="Arial"/>
          <w:spacing w:val="25"/>
          <w:sz w:val="18"/>
          <w:szCs w:val="18"/>
        </w:rPr>
        <w:t xml:space="preserve"> </w:t>
      </w:r>
      <w:r>
        <w:rPr>
          <w:rFonts w:ascii="Century Gothic" w:hAnsi="Century Gothic" w:eastAsia="Arial" w:cs="Arial"/>
          <w:sz w:val="18"/>
          <w:szCs w:val="18"/>
        </w:rPr>
        <w:t>como</w:t>
      </w:r>
      <w:r>
        <w:rPr>
          <w:rFonts w:ascii="Century Gothic" w:hAnsi="Century Gothic" w:eastAsia="Arial" w:cs="Arial"/>
          <w:spacing w:val="28"/>
          <w:sz w:val="18"/>
          <w:szCs w:val="18"/>
        </w:rPr>
        <w:t xml:space="preserve"> </w:t>
      </w:r>
      <w:r>
        <w:rPr>
          <w:rFonts w:ascii="Century Gothic" w:hAnsi="Century Gothic" w:eastAsia="Arial" w:cs="Arial"/>
          <w:spacing w:val="-1"/>
          <w:sz w:val="18"/>
          <w:szCs w:val="18"/>
        </w:rPr>
        <w:t>obligatorios</w:t>
      </w:r>
      <w:r>
        <w:rPr>
          <w:rFonts w:ascii="Century Gothic" w:hAnsi="Century Gothic" w:eastAsia="Arial" w:cs="Arial"/>
          <w:spacing w:val="27"/>
          <w:sz w:val="18"/>
          <w:szCs w:val="18"/>
        </w:rPr>
        <w:t xml:space="preserve"> </w:t>
      </w:r>
      <w:r>
        <w:rPr>
          <w:rFonts w:ascii="Century Gothic" w:hAnsi="Century Gothic" w:eastAsia="Arial" w:cs="Arial"/>
          <w:sz w:val="18"/>
          <w:szCs w:val="18"/>
        </w:rPr>
        <w:t>en</w:t>
      </w:r>
      <w:r>
        <w:rPr>
          <w:rFonts w:ascii="Century Gothic" w:hAnsi="Century Gothic" w:eastAsia="Arial" w:cs="Arial"/>
          <w:spacing w:val="27"/>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w:t>
      </w:r>
      <w:r>
        <w:rPr>
          <w:rFonts w:ascii="Century Gothic" w:hAnsi="Century Gothic" w:eastAsia="Arial" w:cs="Arial"/>
          <w:spacing w:val="27"/>
          <w:sz w:val="18"/>
          <w:szCs w:val="18"/>
        </w:rPr>
        <w:t xml:space="preserve"> </w:t>
      </w:r>
      <w:r>
        <w:rPr>
          <w:rFonts w:ascii="Century Gothic" w:hAnsi="Century Gothic" w:eastAsia="Arial" w:cs="Arial"/>
          <w:spacing w:val="1"/>
          <w:sz w:val="18"/>
          <w:szCs w:val="18"/>
        </w:rPr>
        <w:t>Convocatoria</w:t>
      </w:r>
      <w:r>
        <w:rPr>
          <w:rFonts w:ascii="Century Gothic" w:hAnsi="Century Gothic" w:eastAsia="Arial" w:cs="Arial"/>
          <w:spacing w:val="28"/>
          <w:sz w:val="18"/>
          <w:szCs w:val="18"/>
        </w:rPr>
        <w:t xml:space="preserve"> </w:t>
      </w:r>
      <w:r>
        <w:rPr>
          <w:rFonts w:ascii="Century Gothic" w:hAnsi="Century Gothic" w:eastAsia="Arial" w:cs="Arial"/>
          <w:sz w:val="18"/>
          <w:szCs w:val="18"/>
        </w:rPr>
        <w:t>de</w:t>
      </w:r>
      <w:r>
        <w:rPr>
          <w:rFonts w:ascii="Century Gothic" w:hAnsi="Century Gothic" w:eastAsia="Arial" w:cs="Arial"/>
          <w:spacing w:val="27"/>
          <w:sz w:val="18"/>
          <w:szCs w:val="18"/>
        </w:rPr>
        <w:t xml:space="preserve"> </w:t>
      </w:r>
      <w:r>
        <w:rPr>
          <w:rFonts w:ascii="Century Gothic" w:hAnsi="Century Gothic" w:eastAsia="Arial" w:cs="Arial"/>
          <w:sz w:val="18"/>
          <w:szCs w:val="18"/>
        </w:rPr>
        <w:t>esta</w:t>
      </w:r>
      <w:r>
        <w:rPr>
          <w:rFonts w:ascii="Century Gothic" w:hAnsi="Century Gothic" w:eastAsia="Arial" w:cs="Arial"/>
          <w:spacing w:val="28"/>
          <w:sz w:val="18"/>
          <w:szCs w:val="18"/>
        </w:rPr>
        <w:t xml:space="preserve"> </w:t>
      </w:r>
      <w:r>
        <w:rPr>
          <w:rFonts w:ascii="Century Gothic" w:hAnsi="Century Gothic" w:eastAsia="Arial" w:cs="Arial"/>
          <w:spacing w:val="1"/>
          <w:sz w:val="18"/>
          <w:szCs w:val="18"/>
        </w:rPr>
        <w:t>Licitación</w:t>
      </w:r>
      <w:r>
        <w:rPr>
          <w:rFonts w:ascii="Century Gothic" w:hAnsi="Century Gothic" w:eastAsia="Arial" w:cs="Arial"/>
          <w:sz w:val="18"/>
          <w:szCs w:val="18"/>
        </w:rPr>
        <w:t>,</w:t>
      </w:r>
      <w:r>
        <w:rPr>
          <w:rFonts w:ascii="Century Gothic" w:hAnsi="Century Gothic" w:eastAsia="Arial" w:cs="Arial"/>
          <w:spacing w:val="28"/>
          <w:sz w:val="18"/>
          <w:szCs w:val="18"/>
        </w:rPr>
        <w:t xml:space="preserve"> </w:t>
      </w:r>
      <w:r>
        <w:rPr>
          <w:rFonts w:ascii="Century Gothic" w:hAnsi="Century Gothic" w:eastAsia="Arial" w:cs="Arial"/>
          <w:sz w:val="18"/>
          <w:szCs w:val="18"/>
        </w:rPr>
        <w:t>o</w:t>
      </w:r>
      <w:r>
        <w:rPr>
          <w:rFonts w:ascii="Century Gothic" w:hAnsi="Century Gothic" w:eastAsia="Arial" w:cs="Arial"/>
          <w:spacing w:val="27"/>
          <w:sz w:val="18"/>
          <w:szCs w:val="18"/>
        </w:rPr>
        <w:t xml:space="preserve"> </w:t>
      </w:r>
      <w:r>
        <w:rPr>
          <w:rFonts w:ascii="Century Gothic" w:hAnsi="Century Gothic" w:eastAsia="Arial" w:cs="Arial"/>
          <w:spacing w:val="-1"/>
          <w:sz w:val="18"/>
          <w:szCs w:val="18"/>
        </w:rPr>
        <w:t>l</w:t>
      </w:r>
      <w:r>
        <w:rPr>
          <w:rFonts w:ascii="Century Gothic" w:hAnsi="Century Gothic" w:eastAsia="Arial" w:cs="Arial"/>
          <w:sz w:val="18"/>
          <w:szCs w:val="18"/>
        </w:rPr>
        <w:t>as</w:t>
      </w:r>
      <w:r>
        <w:rPr>
          <w:rFonts w:ascii="Century Gothic" w:hAnsi="Century Gothic" w:eastAsia="Arial" w:cs="Arial"/>
          <w:spacing w:val="27"/>
          <w:sz w:val="18"/>
          <w:szCs w:val="18"/>
        </w:rPr>
        <w:t xml:space="preserve"> </w:t>
      </w:r>
      <w:r>
        <w:rPr>
          <w:rFonts w:ascii="Century Gothic" w:hAnsi="Century Gothic" w:eastAsia="Arial" w:cs="Arial"/>
          <w:spacing w:val="2"/>
          <w:sz w:val="18"/>
          <w:szCs w:val="18"/>
        </w:rPr>
        <w:t>q</w:t>
      </w:r>
      <w:r>
        <w:rPr>
          <w:rFonts w:ascii="Century Gothic" w:hAnsi="Century Gothic" w:eastAsia="Arial" w:cs="Arial"/>
          <w:sz w:val="18"/>
          <w:szCs w:val="18"/>
        </w:rPr>
        <w:t>ue</w:t>
      </w:r>
      <w:r>
        <w:rPr>
          <w:rFonts w:ascii="Century Gothic" w:hAnsi="Century Gothic" w:eastAsia="Arial" w:cs="Arial"/>
          <w:spacing w:val="27"/>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pacing w:val="1"/>
          <w:sz w:val="18"/>
          <w:szCs w:val="18"/>
        </w:rPr>
        <w:t>r</w:t>
      </w:r>
      <w:r>
        <w:rPr>
          <w:rFonts w:ascii="Century Gothic" w:hAnsi="Century Gothic" w:eastAsia="Arial" w:cs="Arial"/>
          <w:spacing w:val="-1"/>
          <w:sz w:val="18"/>
          <w:szCs w:val="18"/>
        </w:rPr>
        <w:t>i</w:t>
      </w:r>
      <w:r>
        <w:rPr>
          <w:rFonts w:ascii="Century Gothic" w:hAnsi="Century Gothic" w:eastAsia="Arial" w:cs="Arial"/>
          <w:spacing w:val="-2"/>
          <w:sz w:val="18"/>
          <w:szCs w:val="18"/>
        </w:rPr>
        <w:t>v</w:t>
      </w:r>
      <w:r>
        <w:rPr>
          <w:rFonts w:ascii="Century Gothic" w:hAnsi="Century Gothic" w:eastAsia="Arial" w:cs="Arial"/>
          <w:sz w:val="18"/>
          <w:szCs w:val="18"/>
        </w:rPr>
        <w:t>en</w:t>
      </w:r>
      <w:r>
        <w:rPr>
          <w:rFonts w:ascii="Century Gothic" w:hAnsi="Century Gothic" w:eastAsia="Arial" w:cs="Arial"/>
          <w:spacing w:val="27"/>
          <w:sz w:val="18"/>
          <w:szCs w:val="18"/>
        </w:rPr>
        <w:t xml:space="preserve"> </w:t>
      </w:r>
      <w:r>
        <w:rPr>
          <w:rFonts w:ascii="Century Gothic" w:hAnsi="Century Gothic" w:eastAsia="Arial" w:cs="Arial"/>
          <w:sz w:val="18"/>
          <w:szCs w:val="18"/>
        </w:rPr>
        <w:t>d</w:t>
      </w:r>
      <w:r>
        <w:rPr>
          <w:rFonts w:ascii="Century Gothic" w:hAnsi="Century Gothic" w:eastAsia="Arial" w:cs="Arial"/>
          <w:spacing w:val="-1"/>
          <w:sz w:val="18"/>
          <w:szCs w:val="18"/>
        </w:rPr>
        <w:t>e</w:t>
      </w:r>
      <w:r>
        <w:rPr>
          <w:rFonts w:ascii="Century Gothic" w:hAnsi="Century Gothic" w:eastAsia="Arial" w:cs="Arial"/>
          <w:sz w:val="18"/>
          <w:szCs w:val="18"/>
        </w:rPr>
        <w:t>l acto</w:t>
      </w:r>
      <w:r>
        <w:rPr>
          <w:rFonts w:ascii="Century Gothic" w:hAnsi="Century Gothic" w:eastAsia="Arial" w:cs="Arial"/>
          <w:spacing w:val="1"/>
          <w:sz w:val="18"/>
          <w:szCs w:val="18"/>
        </w:rPr>
        <w:t xml:space="preserve"> </w:t>
      </w:r>
      <w:r>
        <w:rPr>
          <w:rFonts w:ascii="Century Gothic" w:hAnsi="Century Gothic" w:eastAsia="Arial" w:cs="Arial"/>
          <w:sz w:val="18"/>
          <w:szCs w:val="18"/>
        </w:rPr>
        <w:t>de</w:t>
      </w:r>
      <w:r>
        <w:rPr>
          <w:rFonts w:ascii="Century Gothic" w:hAnsi="Century Gothic" w:eastAsia="Arial" w:cs="Arial"/>
          <w:spacing w:val="-2"/>
          <w:sz w:val="18"/>
          <w:szCs w:val="18"/>
        </w:rPr>
        <w:t xml:space="preserve"> </w:t>
      </w:r>
      <w:r>
        <w:rPr>
          <w:rFonts w:ascii="Century Gothic" w:hAnsi="Century Gothic" w:eastAsia="Arial" w:cs="Arial"/>
          <w:sz w:val="18"/>
          <w:szCs w:val="18"/>
        </w:rPr>
        <w:t>ac</w:t>
      </w:r>
      <w:r>
        <w:rPr>
          <w:rFonts w:ascii="Century Gothic" w:hAnsi="Century Gothic" w:eastAsia="Arial" w:cs="Arial"/>
          <w:spacing w:val="-1"/>
          <w:sz w:val="18"/>
          <w:szCs w:val="18"/>
        </w:rPr>
        <w:t>l</w:t>
      </w:r>
      <w:r>
        <w:rPr>
          <w:rFonts w:ascii="Century Gothic" w:hAnsi="Century Gothic" w:eastAsia="Arial" w:cs="Arial"/>
          <w:sz w:val="18"/>
          <w:szCs w:val="18"/>
        </w:rPr>
        <w:t>arac</w:t>
      </w:r>
      <w:r>
        <w:rPr>
          <w:rFonts w:ascii="Century Gothic" w:hAnsi="Century Gothic" w:eastAsia="Arial" w:cs="Arial"/>
          <w:spacing w:val="-1"/>
          <w:sz w:val="18"/>
          <w:szCs w:val="18"/>
        </w:rPr>
        <w:t>i</w:t>
      </w:r>
      <w:r>
        <w:rPr>
          <w:rFonts w:ascii="Century Gothic" w:hAnsi="Century Gothic" w:eastAsia="Arial" w:cs="Arial"/>
          <w:sz w:val="18"/>
          <w:szCs w:val="18"/>
        </w:rPr>
        <w:t>ón</w:t>
      </w:r>
      <w:r>
        <w:rPr>
          <w:rFonts w:ascii="Century Gothic" w:hAnsi="Century Gothic" w:eastAsia="Arial" w:cs="Arial"/>
          <w:spacing w:val="-2"/>
          <w:sz w:val="18"/>
          <w:szCs w:val="18"/>
        </w:rPr>
        <w:t xml:space="preserve"> </w:t>
      </w:r>
      <w:r>
        <w:rPr>
          <w:rFonts w:ascii="Century Gothic" w:hAnsi="Century Gothic" w:eastAsia="Arial" w:cs="Arial"/>
          <w:sz w:val="18"/>
          <w:szCs w:val="18"/>
        </w:rPr>
        <w:t>al co</w:t>
      </w:r>
      <w:r>
        <w:rPr>
          <w:rFonts w:ascii="Century Gothic" w:hAnsi="Century Gothic" w:eastAsia="Arial" w:cs="Arial"/>
          <w:spacing w:val="-3"/>
          <w:sz w:val="18"/>
          <w:szCs w:val="18"/>
        </w:rPr>
        <w:t>n</w:t>
      </w:r>
      <w:r>
        <w:rPr>
          <w:rFonts w:ascii="Century Gothic" w:hAnsi="Century Gothic" w:eastAsia="Arial" w:cs="Arial"/>
          <w:spacing w:val="1"/>
          <w:sz w:val="18"/>
          <w:szCs w:val="18"/>
        </w:rPr>
        <w:t>t</w:t>
      </w:r>
      <w:r>
        <w:rPr>
          <w:rFonts w:ascii="Century Gothic" w:hAnsi="Century Gothic" w:eastAsia="Arial" w:cs="Arial"/>
          <w:sz w:val="18"/>
          <w:szCs w:val="18"/>
        </w:rPr>
        <w:t>e</w:t>
      </w:r>
      <w:r>
        <w:rPr>
          <w:rFonts w:ascii="Century Gothic" w:hAnsi="Century Gothic" w:eastAsia="Arial" w:cs="Arial"/>
          <w:spacing w:val="-1"/>
          <w:sz w:val="18"/>
          <w:szCs w:val="18"/>
        </w:rPr>
        <w:t>ni</w:t>
      </w:r>
      <w:r>
        <w:rPr>
          <w:rFonts w:ascii="Century Gothic" w:hAnsi="Century Gothic" w:eastAsia="Arial" w:cs="Arial"/>
          <w:sz w:val="18"/>
          <w:szCs w:val="18"/>
        </w:rPr>
        <w:t>do de é</w:t>
      </w:r>
      <w:r>
        <w:rPr>
          <w:rFonts w:ascii="Century Gothic" w:hAnsi="Century Gothic" w:eastAsia="Arial" w:cs="Arial"/>
          <w:spacing w:val="-3"/>
          <w:sz w:val="18"/>
          <w:szCs w:val="18"/>
        </w:rPr>
        <w:t>s</w:t>
      </w:r>
      <w:r>
        <w:rPr>
          <w:rFonts w:ascii="Century Gothic" w:hAnsi="Century Gothic" w:eastAsia="Arial" w:cs="Arial"/>
          <w:spacing w:val="1"/>
          <w:sz w:val="18"/>
          <w:szCs w:val="18"/>
        </w:rPr>
        <w:t>t</w:t>
      </w:r>
      <w:r>
        <w:rPr>
          <w:rFonts w:ascii="Century Gothic" w:hAnsi="Century Gothic" w:eastAsia="Arial" w:cs="Arial"/>
          <w:spacing w:val="-3"/>
          <w:sz w:val="18"/>
          <w:szCs w:val="18"/>
        </w:rPr>
        <w:t>a</w:t>
      </w:r>
      <w:r>
        <w:rPr>
          <w:rFonts w:ascii="Century Gothic" w:hAnsi="Century Gothic"/>
          <w:sz w:val="18"/>
          <w:szCs w:val="18"/>
        </w:rPr>
        <w:t>;</w:t>
      </w:r>
    </w:p>
    <w:p>
      <w:pPr>
        <w:ind w:left="720"/>
        <w:jc w:val="both"/>
        <w:rPr>
          <w:rFonts w:ascii="Century Gothic" w:hAnsi="Century Gothic"/>
          <w:sz w:val="18"/>
          <w:szCs w:val="18"/>
        </w:rPr>
      </w:pPr>
    </w:p>
    <w:p>
      <w:pPr>
        <w:numPr>
          <w:ilvl w:val="0"/>
          <w:numId w:val="15"/>
        </w:numPr>
        <w:jc w:val="both"/>
        <w:rPr>
          <w:rFonts w:ascii="Century Gothic" w:hAnsi="Century Gothic"/>
          <w:sz w:val="18"/>
          <w:szCs w:val="18"/>
        </w:rPr>
      </w:pPr>
      <w:r>
        <w:rPr>
          <w:rFonts w:ascii="Century Gothic" w:hAnsi="Century Gothic" w:eastAsia="Arial" w:cs="Arial"/>
          <w:spacing w:val="-1"/>
          <w:sz w:val="18"/>
          <w:szCs w:val="18"/>
        </w:rPr>
        <w:t>Cuando se solicite manifestación “bajo protesta de decir verdad” y esta leyenda sea omitida en el documento correspondiente.</w:t>
      </w:r>
    </w:p>
    <w:p>
      <w:pPr>
        <w:ind w:left="720"/>
        <w:jc w:val="both"/>
        <w:rPr>
          <w:rFonts w:ascii="Century Gothic" w:hAnsi="Century Gothic"/>
          <w:sz w:val="18"/>
          <w:szCs w:val="18"/>
        </w:rPr>
      </w:pPr>
    </w:p>
    <w:p>
      <w:pPr>
        <w:numPr>
          <w:ilvl w:val="0"/>
          <w:numId w:val="15"/>
        </w:numPr>
        <w:ind w:left="714" w:hanging="357"/>
        <w:jc w:val="both"/>
        <w:rPr>
          <w:rFonts w:ascii="Century Gothic" w:hAnsi="Century Gothic"/>
          <w:sz w:val="18"/>
          <w:szCs w:val="18"/>
        </w:rPr>
      </w:pPr>
      <w:r>
        <w:rPr>
          <w:rFonts w:ascii="Century Gothic" w:hAnsi="Century Gothic"/>
          <w:sz w:val="18"/>
          <w:szCs w:val="18"/>
        </w:rPr>
        <w:t>Si se comprueba que algún licitante ha acordado con otros licitantes, elevar los precios de los bienes, arrendamientos o servicios objeto de la Licitación, o cualquier otro acuerdo que tenga como fin obtener una ventaja sobre los demás licitantes;</w:t>
      </w:r>
    </w:p>
    <w:p>
      <w:pPr>
        <w:ind w:left="714"/>
        <w:jc w:val="both"/>
        <w:rPr>
          <w:rFonts w:ascii="Century Gothic" w:hAnsi="Century Gothic"/>
          <w:sz w:val="18"/>
          <w:szCs w:val="18"/>
        </w:rPr>
      </w:pPr>
    </w:p>
    <w:p>
      <w:pPr>
        <w:numPr>
          <w:ilvl w:val="0"/>
          <w:numId w:val="15"/>
        </w:numPr>
        <w:ind w:left="714" w:hanging="357"/>
        <w:jc w:val="both"/>
        <w:rPr>
          <w:rFonts w:ascii="Century Gothic" w:hAnsi="Century Gothic"/>
          <w:sz w:val="18"/>
          <w:szCs w:val="18"/>
        </w:rPr>
      </w:pPr>
      <w:r>
        <w:rPr>
          <w:rFonts w:ascii="Century Gothic" w:hAnsi="Century Gothic"/>
          <w:sz w:val="18"/>
          <w:szCs w:val="18"/>
        </w:rPr>
        <w:t>Si de la verificación de la capacidad instalada del licitante o de las investigaciones a la documentación presentada, se comprueba que dicha información es falsa;</w:t>
      </w:r>
    </w:p>
    <w:p>
      <w:pPr>
        <w:ind w:left="714"/>
        <w:jc w:val="both"/>
        <w:rPr>
          <w:rFonts w:ascii="Century Gothic" w:hAnsi="Century Gothic"/>
          <w:sz w:val="18"/>
          <w:szCs w:val="18"/>
        </w:rPr>
      </w:pPr>
    </w:p>
    <w:p>
      <w:pPr>
        <w:numPr>
          <w:ilvl w:val="0"/>
          <w:numId w:val="15"/>
        </w:numPr>
        <w:ind w:left="714" w:hanging="357"/>
        <w:jc w:val="both"/>
        <w:rPr>
          <w:rFonts w:ascii="Century Gothic" w:hAnsi="Century Gothic"/>
          <w:sz w:val="18"/>
          <w:szCs w:val="18"/>
        </w:rPr>
      </w:pPr>
      <w:r>
        <w:rPr>
          <w:rFonts w:ascii="Century Gothic" w:hAnsi="Century Gothic"/>
          <w:sz w:val="18"/>
          <w:szCs w:val="18"/>
        </w:rPr>
        <w:t>Si del análisis a los registros de Canal 22, se comprueba que algún licitante ha incurrido en alguno de los supuestos de los Artículos 50 y 60 de la LAASSP;</w:t>
      </w:r>
    </w:p>
    <w:p>
      <w:pPr>
        <w:jc w:val="both"/>
        <w:rPr>
          <w:rFonts w:ascii="Century Gothic" w:hAnsi="Century Gothic"/>
          <w:sz w:val="18"/>
          <w:szCs w:val="18"/>
        </w:rPr>
      </w:pPr>
    </w:p>
    <w:p>
      <w:pPr>
        <w:numPr>
          <w:ilvl w:val="0"/>
          <w:numId w:val="15"/>
        </w:numPr>
        <w:ind w:left="714" w:hanging="357"/>
        <w:jc w:val="both"/>
        <w:rPr>
          <w:rFonts w:ascii="Century Gothic" w:hAnsi="Century Gothic"/>
          <w:sz w:val="18"/>
          <w:szCs w:val="18"/>
        </w:rPr>
      </w:pPr>
      <w:r>
        <w:rPr>
          <w:rFonts w:ascii="Century Gothic" w:hAnsi="Century Gothic"/>
          <w:sz w:val="18"/>
          <w:szCs w:val="18"/>
        </w:rPr>
        <w:t>Cuando el licitante haya cometido hecho ilícito en perjuicio de Canal 22;</w:t>
      </w:r>
    </w:p>
    <w:p>
      <w:pPr>
        <w:jc w:val="both"/>
        <w:rPr>
          <w:rFonts w:ascii="Century Gothic" w:hAnsi="Century Gothic"/>
          <w:sz w:val="18"/>
          <w:szCs w:val="18"/>
        </w:rPr>
      </w:pPr>
    </w:p>
    <w:p>
      <w:pPr>
        <w:numPr>
          <w:ilvl w:val="0"/>
          <w:numId w:val="15"/>
        </w:numPr>
        <w:jc w:val="both"/>
        <w:rPr>
          <w:rFonts w:ascii="Century Gothic" w:hAnsi="Century Gothic"/>
          <w:sz w:val="18"/>
          <w:szCs w:val="18"/>
        </w:rPr>
      </w:pPr>
      <w:r>
        <w:rPr>
          <w:rFonts w:ascii="Century Gothic" w:hAnsi="Century Gothic"/>
          <w:sz w:val="18"/>
          <w:szCs w:val="18"/>
        </w:rPr>
        <w:t>Cuando se acredite la insolvencia de las proposiciones presentadas, o bien presenten una desproporción significativa con respecto de los precios que prevalezcan en el medio.</w:t>
      </w:r>
    </w:p>
    <w:p>
      <w:pPr>
        <w:ind w:left="360"/>
        <w:jc w:val="both"/>
        <w:rPr>
          <w:rFonts w:ascii="Century Gothic" w:hAnsi="Century Gothic"/>
          <w:sz w:val="18"/>
          <w:szCs w:val="18"/>
        </w:rPr>
      </w:pPr>
    </w:p>
    <w:p>
      <w:pPr>
        <w:numPr>
          <w:ilvl w:val="0"/>
          <w:numId w:val="15"/>
        </w:numPr>
        <w:jc w:val="both"/>
        <w:rPr>
          <w:rFonts w:ascii="Century Gothic" w:hAnsi="Century Gothic"/>
          <w:sz w:val="18"/>
          <w:szCs w:val="18"/>
        </w:rPr>
      </w:pPr>
      <w:r>
        <w:rPr>
          <w:rFonts w:ascii="Century Gothic" w:hAnsi="Century Gothic" w:eastAsia="Arial" w:cs="Arial"/>
          <w:sz w:val="18"/>
          <w:szCs w:val="18"/>
        </w:rPr>
        <w:t xml:space="preserve">Cuando las proposiciones presentadas por los licitantes, no se firmen electrónicamente </w:t>
      </w:r>
      <w:r>
        <w:rPr>
          <w:rFonts w:ascii="Century Gothic" w:hAnsi="Century Gothic" w:eastAsia="Arial" w:cs="Arial"/>
          <w:b/>
          <w:sz w:val="18"/>
          <w:szCs w:val="18"/>
        </w:rPr>
        <w:t>con un archivo digital válido</w:t>
      </w:r>
      <w:r>
        <w:rPr>
          <w:rFonts w:ascii="Century Gothic" w:hAnsi="Century Gothic" w:eastAsia="Arial"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pPr>
        <w:jc w:val="both"/>
        <w:rPr>
          <w:rFonts w:ascii="Century Gothic" w:hAnsi="Century Gothic"/>
          <w:sz w:val="18"/>
          <w:szCs w:val="18"/>
        </w:rPr>
      </w:pPr>
    </w:p>
    <w:p>
      <w:pPr>
        <w:numPr>
          <w:ilvl w:val="0"/>
          <w:numId w:val="15"/>
        </w:numPr>
        <w:jc w:val="both"/>
        <w:rPr>
          <w:rFonts w:ascii="Century Gothic" w:hAnsi="Century Gothic"/>
          <w:sz w:val="18"/>
          <w:szCs w:val="18"/>
        </w:rPr>
      </w:pPr>
      <w:r>
        <w:rPr>
          <w:rFonts w:ascii="Century Gothic" w:hAnsi="Century Gothic"/>
          <w:sz w:val="18"/>
          <w:szCs w:val="18"/>
        </w:rPr>
        <w:t>Cualquier otra violación a las disposiciones de la LAASSP y de su Reglamento, así como las demás disposiciones aplicables.</w:t>
      </w:r>
    </w:p>
    <w:p>
      <w:pPr>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Para estos casos, se asentarán las observaciones que correspondan en las actas respectivas.</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No será motivo de descalificación de la propuesta, el que un licitante no cumpla con algún requisito cuyo incumplimiento por sí mismo, no afecte la solvencia de dicha propuesta.</w:t>
      </w:r>
    </w:p>
    <w:p>
      <w:pPr>
        <w:ind w:left="567"/>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5.2</w:t>
      </w:r>
      <w:r>
        <w:rPr>
          <w:rFonts w:ascii="Century Gothic" w:hAnsi="Century Gothic"/>
          <w:b/>
          <w:sz w:val="18"/>
          <w:szCs w:val="18"/>
        </w:rPr>
        <w:tab/>
      </w:r>
      <w:r>
        <w:rPr>
          <w:rFonts w:ascii="Century Gothic" w:hAnsi="Century Gothic"/>
          <w:b/>
          <w:sz w:val="18"/>
          <w:szCs w:val="18"/>
        </w:rPr>
        <w:t>DE LA CANCELACIÓN</w:t>
      </w:r>
    </w:p>
    <w:p>
      <w:pPr>
        <w:jc w:val="both"/>
        <w:rPr>
          <w:rFonts w:ascii="Century Gothic" w:hAnsi="Century Gothic"/>
          <w:b/>
          <w:sz w:val="18"/>
          <w:szCs w:val="18"/>
        </w:rPr>
      </w:pPr>
    </w:p>
    <w:p>
      <w:pPr>
        <w:ind w:left="567" w:hanging="567"/>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Se podrá cancelar una Licitación, partidas o conceptos incluidos en estas en los siguientes casos:</w:t>
      </w:r>
    </w:p>
    <w:p>
      <w:pPr>
        <w:ind w:left="567" w:hanging="567"/>
        <w:jc w:val="both"/>
        <w:rPr>
          <w:rFonts w:ascii="Century Gothic" w:hAnsi="Century Gothic"/>
          <w:sz w:val="18"/>
          <w:szCs w:val="18"/>
        </w:rPr>
      </w:pPr>
    </w:p>
    <w:p>
      <w:pPr>
        <w:ind w:left="703" w:hanging="142"/>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En caso fortuito</w:t>
      </w:r>
    </w:p>
    <w:p>
      <w:pPr>
        <w:ind w:left="703" w:hanging="142"/>
        <w:jc w:val="both"/>
        <w:rPr>
          <w:rFonts w:ascii="Century Gothic" w:hAnsi="Century Gothic"/>
          <w:sz w:val="18"/>
          <w:szCs w:val="18"/>
        </w:rPr>
      </w:pPr>
    </w:p>
    <w:p>
      <w:pPr>
        <w:ind w:left="703" w:hanging="142"/>
        <w:jc w:val="both"/>
        <w:rPr>
          <w:rFonts w:ascii="Century Gothic" w:hAnsi="Century Gothic"/>
          <w:sz w:val="18"/>
          <w:szCs w:val="18"/>
        </w:rPr>
      </w:pPr>
      <w:r>
        <w:rPr>
          <w:rFonts w:ascii="Century Gothic" w:hAnsi="Century Gothic"/>
          <w:sz w:val="18"/>
          <w:szCs w:val="18"/>
        </w:rPr>
        <w:t>- Fuerza mayor.</w:t>
      </w:r>
    </w:p>
    <w:p>
      <w:pPr>
        <w:ind w:left="703" w:hanging="142"/>
        <w:jc w:val="both"/>
        <w:rPr>
          <w:rFonts w:ascii="Century Gothic" w:hAnsi="Century Gothic"/>
          <w:sz w:val="18"/>
          <w:szCs w:val="18"/>
        </w:rPr>
      </w:pPr>
    </w:p>
    <w:p>
      <w:pPr>
        <w:ind w:left="703" w:hanging="142"/>
        <w:jc w:val="both"/>
        <w:rPr>
          <w:rFonts w:ascii="Century Gothic" w:hAnsi="Century Gothic"/>
          <w:sz w:val="18"/>
          <w:szCs w:val="18"/>
        </w:rPr>
      </w:pPr>
      <w:r>
        <w:rPr>
          <w:rFonts w:ascii="Century Gothic" w:hAnsi="Century Gothic"/>
          <w:sz w:val="18"/>
          <w:szCs w:val="18"/>
        </w:rPr>
        <w:t>Si existen circunstancias justificadas que extingan la necesidad para adquirir los bienes, arrendamientos o servicios, o, que de continuarse con el procedimiento de contratación, se pudiera causar un daño o perjuicio a Canal 22.</w:t>
      </w:r>
    </w:p>
    <w:p>
      <w:pPr>
        <w:ind w:left="703" w:hanging="142"/>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Las demás establecidas por el Artículo 38 de la LAASSP.</w:t>
      </w: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5.3</w:t>
      </w:r>
      <w:r>
        <w:rPr>
          <w:rFonts w:ascii="Century Gothic" w:hAnsi="Century Gothic"/>
          <w:b/>
          <w:sz w:val="18"/>
          <w:szCs w:val="18"/>
        </w:rPr>
        <w:tab/>
      </w:r>
      <w:r>
        <w:rPr>
          <w:rFonts w:ascii="Century Gothic" w:hAnsi="Century Gothic"/>
          <w:b/>
          <w:sz w:val="18"/>
          <w:szCs w:val="18"/>
        </w:rPr>
        <w:t>DE LA DECLARACIÓN DESIERTA</w:t>
      </w:r>
    </w:p>
    <w:p>
      <w:pPr>
        <w:ind w:left="567" w:hanging="567"/>
        <w:jc w:val="both"/>
        <w:rPr>
          <w:rFonts w:ascii="Century Gothic" w:hAnsi="Century Gothic"/>
          <w:b/>
          <w:sz w:val="18"/>
          <w:szCs w:val="18"/>
        </w:rPr>
      </w:pPr>
    </w:p>
    <w:p>
      <w:pPr>
        <w:ind w:left="567" w:right="112"/>
        <w:jc w:val="both"/>
        <w:rPr>
          <w:rFonts w:ascii="Century Gothic" w:hAnsi="Century Gothic"/>
          <w:sz w:val="18"/>
          <w:szCs w:val="18"/>
        </w:rPr>
      </w:pPr>
      <w:r>
        <w:rPr>
          <w:rFonts w:ascii="Century Gothic" w:hAnsi="Century Gothic"/>
          <w:sz w:val="18"/>
          <w:szCs w:val="18"/>
        </w:rPr>
        <w:t>Con apego a lo dispuesto en el artículo 38 de la LAASSP y 58 de su Reglamento, se podrá declarar la Licitación desierta en los casos siguientes:</w:t>
      </w:r>
    </w:p>
    <w:p>
      <w:pPr>
        <w:ind w:left="567" w:right="112"/>
        <w:jc w:val="both"/>
        <w:rPr>
          <w:rFonts w:ascii="Century Gothic" w:hAnsi="Century Gothic"/>
          <w:sz w:val="18"/>
          <w:szCs w:val="18"/>
        </w:rPr>
      </w:pPr>
    </w:p>
    <w:p>
      <w:pPr>
        <w:numPr>
          <w:ilvl w:val="0"/>
          <w:numId w:val="16"/>
        </w:numPr>
        <w:snapToGrid w:val="0"/>
        <w:ind w:left="969" w:hanging="357"/>
        <w:jc w:val="both"/>
        <w:rPr>
          <w:rFonts w:ascii="Century Gothic" w:hAnsi="Century Gothic"/>
          <w:sz w:val="18"/>
          <w:szCs w:val="18"/>
        </w:rPr>
      </w:pPr>
      <w:r>
        <w:rPr>
          <w:rFonts w:ascii="Century Gothic" w:hAnsi="Century Gothic"/>
          <w:sz w:val="18"/>
          <w:szCs w:val="18"/>
        </w:rPr>
        <w:t>Si no se presenta o recibe ninguna propuesta en el acto de presentación y apertura de proposiciones;</w:t>
      </w:r>
    </w:p>
    <w:p>
      <w:pPr>
        <w:snapToGrid w:val="0"/>
        <w:ind w:left="612"/>
        <w:jc w:val="both"/>
        <w:rPr>
          <w:rFonts w:ascii="Century Gothic" w:hAnsi="Century Gothic"/>
          <w:sz w:val="18"/>
          <w:szCs w:val="18"/>
        </w:rPr>
      </w:pPr>
    </w:p>
    <w:p>
      <w:pPr>
        <w:numPr>
          <w:ilvl w:val="0"/>
          <w:numId w:val="16"/>
        </w:numPr>
        <w:snapToGrid w:val="0"/>
        <w:ind w:left="969" w:hanging="357"/>
        <w:jc w:val="both"/>
        <w:rPr>
          <w:rFonts w:ascii="Century Gothic" w:hAnsi="Century Gothic"/>
          <w:sz w:val="18"/>
          <w:szCs w:val="18"/>
        </w:rPr>
      </w:pPr>
      <w:r>
        <w:rPr>
          <w:rFonts w:ascii="Century Gothic" w:hAnsi="Century Gothic"/>
          <w:sz w:val="18"/>
          <w:szCs w:val="18"/>
        </w:rPr>
        <w:t xml:space="preserve">Cuando ninguna de las proposiciones presentadas reúna los requisitos de esta convocatoria; </w:t>
      </w:r>
    </w:p>
    <w:p>
      <w:pPr>
        <w:snapToGrid w:val="0"/>
        <w:jc w:val="both"/>
        <w:rPr>
          <w:rFonts w:ascii="Century Gothic" w:hAnsi="Century Gothic"/>
          <w:sz w:val="18"/>
          <w:szCs w:val="18"/>
        </w:rPr>
      </w:pPr>
    </w:p>
    <w:p>
      <w:pPr>
        <w:numPr>
          <w:ilvl w:val="0"/>
          <w:numId w:val="16"/>
        </w:numPr>
        <w:snapToGrid w:val="0"/>
        <w:ind w:left="969" w:hanging="357"/>
        <w:jc w:val="both"/>
        <w:rPr>
          <w:rFonts w:ascii="Century Gothic" w:hAnsi="Century Gothic"/>
          <w:sz w:val="18"/>
          <w:szCs w:val="18"/>
        </w:rPr>
      </w:pPr>
      <w:r>
        <w:rPr>
          <w:rFonts w:ascii="Century Gothic" w:hAnsi="Century Gothic"/>
          <w:sz w:val="18"/>
          <w:szCs w:val="18"/>
        </w:rPr>
        <w:t>Cuando derivado de la investigación de mercado realizada, resulta que los precios de las propuestas económicas presentadas son superiores en un 10% al precio de mercado establecido como mediana en dicha investigación, o en su defecto, el promedio de las ofertas presentadas en la misma Licitación, que contengan las mismas características técnicas.</w:t>
      </w:r>
    </w:p>
    <w:p>
      <w:pPr>
        <w:snapToGrid w:val="0"/>
        <w:jc w:val="both"/>
        <w:rPr>
          <w:rFonts w:ascii="Century Gothic" w:hAnsi="Century Gothic"/>
          <w:sz w:val="18"/>
          <w:szCs w:val="18"/>
        </w:rPr>
      </w:pPr>
    </w:p>
    <w:p>
      <w:pPr>
        <w:numPr>
          <w:ilvl w:val="0"/>
          <w:numId w:val="16"/>
        </w:numPr>
        <w:snapToGrid w:val="0"/>
        <w:ind w:left="969" w:hanging="357"/>
        <w:jc w:val="both"/>
        <w:rPr>
          <w:rFonts w:ascii="Century Gothic" w:hAnsi="Century Gothic"/>
          <w:sz w:val="18"/>
          <w:szCs w:val="18"/>
        </w:rPr>
      </w:pPr>
      <w:r>
        <w:rPr>
          <w:rFonts w:ascii="Century Gothic" w:hAnsi="Century Gothic"/>
          <w:sz w:val="18"/>
          <w:szCs w:val="18"/>
        </w:rPr>
        <w:t>Cuando los precios ofertados no resulten aceptables para Canal 22, conforme al presupuesto autorizado para su adquisición;</w:t>
      </w:r>
    </w:p>
    <w:p>
      <w:pPr>
        <w:snapToGrid w:val="0"/>
        <w:ind w:left="612"/>
        <w:jc w:val="both"/>
        <w:rPr>
          <w:rFonts w:ascii="Century Gothic" w:hAnsi="Century Gothic"/>
          <w:sz w:val="18"/>
          <w:szCs w:val="18"/>
        </w:rPr>
      </w:pPr>
    </w:p>
    <w:p>
      <w:pPr>
        <w:numPr>
          <w:ilvl w:val="0"/>
          <w:numId w:val="16"/>
        </w:numPr>
        <w:snapToGrid w:val="0"/>
        <w:ind w:left="969" w:hanging="357"/>
        <w:jc w:val="both"/>
        <w:rPr>
          <w:rFonts w:ascii="Century Gothic" w:hAnsi="Century Gothic"/>
          <w:sz w:val="18"/>
          <w:szCs w:val="18"/>
        </w:rPr>
      </w:pPr>
      <w:r>
        <w:rPr>
          <w:rFonts w:ascii="Century Gothic" w:hAnsi="Century Gothic"/>
          <w:sz w:val="18"/>
          <w:szCs w:val="18"/>
        </w:rPr>
        <w:t>Si se comprueba la existencia de casos de arreglos entre los licitantes para elevar los precios de los bienes o servicios, o si se comprueba la existencia de otras irregularidades graves, siempre y cuando no quede por lo menos un licitante que no se hubiese descalificado o cuando la Secretaría de la Función Pública así lo dictamine;</w:t>
      </w:r>
    </w:p>
    <w:p>
      <w:pPr>
        <w:snapToGrid w:val="0"/>
        <w:jc w:val="both"/>
        <w:rPr>
          <w:rFonts w:ascii="Century Gothic" w:hAnsi="Century Gothic"/>
          <w:sz w:val="18"/>
          <w:szCs w:val="18"/>
        </w:rPr>
      </w:pPr>
    </w:p>
    <w:p>
      <w:pPr>
        <w:tabs>
          <w:tab w:val="left" w:pos="851"/>
        </w:tabs>
        <w:ind w:left="567"/>
        <w:jc w:val="both"/>
        <w:rPr>
          <w:rFonts w:ascii="Century Gothic" w:hAnsi="Century Gothic"/>
          <w:sz w:val="18"/>
          <w:szCs w:val="18"/>
        </w:rPr>
      </w:pPr>
      <w:r>
        <w:rPr>
          <w:rFonts w:ascii="Century Gothic" w:hAnsi="Century Gothic"/>
          <w:sz w:val="18"/>
          <w:szCs w:val="18"/>
        </w:rPr>
        <w:t>Cuando la Licitación o una de las partidas fuera declarada desierta debido a una de las situaciones indicadas en los puntos arriba descritos, Canal 22 podrá optar por alguno de los supuestos establecidos en el artículo 38 de la LAASSP.</w:t>
      </w:r>
    </w:p>
    <w:p>
      <w:pPr>
        <w:tabs>
          <w:tab w:val="left" w:pos="851"/>
        </w:tabs>
        <w:ind w:left="567"/>
        <w:jc w:val="both"/>
        <w:rPr>
          <w:rFonts w:ascii="Century Gothic" w:hAnsi="Century Gothic"/>
          <w:sz w:val="18"/>
          <w:szCs w:val="18"/>
        </w:rPr>
      </w:pPr>
    </w:p>
    <w:p>
      <w:pPr>
        <w:tabs>
          <w:tab w:val="left" w:pos="570"/>
        </w:tabs>
        <w:ind w:left="573" w:hanging="573"/>
        <w:jc w:val="both"/>
        <w:rPr>
          <w:rFonts w:ascii="Century Gothic" w:hAnsi="Century Gothic"/>
          <w:b/>
          <w:sz w:val="18"/>
          <w:szCs w:val="18"/>
        </w:rPr>
      </w:pPr>
      <w:r>
        <w:rPr>
          <w:rFonts w:ascii="Century Gothic" w:hAnsi="Century Gothic"/>
          <w:b/>
          <w:sz w:val="18"/>
          <w:szCs w:val="18"/>
        </w:rPr>
        <w:t>5.4</w:t>
      </w:r>
      <w:r>
        <w:rPr>
          <w:rFonts w:ascii="Century Gothic" w:hAnsi="Century Gothic"/>
          <w:b/>
          <w:sz w:val="18"/>
          <w:szCs w:val="18"/>
        </w:rPr>
        <w:tab/>
      </w:r>
      <w:r>
        <w:rPr>
          <w:rFonts w:ascii="Century Gothic" w:hAnsi="Century Gothic"/>
          <w:b/>
          <w:sz w:val="18"/>
          <w:szCs w:val="18"/>
        </w:rPr>
        <w:t>DE LAS PRÓRROGAS</w:t>
      </w:r>
    </w:p>
    <w:p>
      <w:pPr>
        <w:tabs>
          <w:tab w:val="left" w:pos="570"/>
        </w:tabs>
        <w:ind w:left="573" w:hanging="573"/>
        <w:jc w:val="both"/>
        <w:rPr>
          <w:rFonts w:ascii="Century Gothic" w:hAnsi="Century Gothic"/>
          <w:b/>
          <w:sz w:val="18"/>
          <w:szCs w:val="18"/>
        </w:rPr>
      </w:pPr>
    </w:p>
    <w:p>
      <w:pPr>
        <w:pStyle w:val="48"/>
        <w:ind w:firstLine="567"/>
        <w:jc w:val="left"/>
        <w:rPr>
          <w:rFonts w:ascii="Century Gothic" w:hAnsi="Century Gothic"/>
          <w:sz w:val="18"/>
          <w:szCs w:val="18"/>
        </w:rPr>
      </w:pPr>
      <w:r>
        <w:rPr>
          <w:rFonts w:ascii="Century Gothic" w:hAnsi="Century Gothic"/>
          <w:sz w:val="18"/>
          <w:szCs w:val="18"/>
        </w:rPr>
        <w:t xml:space="preserve">Se autorizarán prórrogas a los proveedores, en los siguientes casos: </w:t>
      </w:r>
    </w:p>
    <w:p>
      <w:pPr>
        <w:pStyle w:val="48"/>
        <w:ind w:firstLine="567"/>
        <w:jc w:val="left"/>
        <w:rPr>
          <w:rFonts w:ascii="Century Gothic" w:hAnsi="Century Gothic"/>
          <w:sz w:val="18"/>
          <w:szCs w:val="18"/>
        </w:rPr>
      </w:pPr>
    </w:p>
    <w:p>
      <w:pPr>
        <w:pStyle w:val="48"/>
        <w:widowControl/>
        <w:numPr>
          <w:ilvl w:val="0"/>
          <w:numId w:val="17"/>
        </w:numPr>
        <w:tabs>
          <w:tab w:val="left" w:pos="1134"/>
          <w:tab w:val="left" w:pos="1254"/>
        </w:tabs>
        <w:snapToGrid w:val="0"/>
        <w:spacing w:line="276" w:lineRule="auto"/>
        <w:ind w:left="1134" w:hanging="567"/>
        <w:jc w:val="left"/>
        <w:rPr>
          <w:rFonts w:ascii="Century Gothic" w:hAnsi="Century Gothic"/>
          <w:sz w:val="18"/>
          <w:szCs w:val="18"/>
        </w:rPr>
      </w:pPr>
      <w:r>
        <w:rPr>
          <w:rFonts w:ascii="Century Gothic" w:hAnsi="Century Gothic"/>
          <w:sz w:val="18"/>
          <w:szCs w:val="18"/>
        </w:rPr>
        <w:t xml:space="preserve">Cuando los atrasos en la entrega de los bienes o servicios sean atribuibles a Canal 22; </w:t>
      </w:r>
    </w:p>
    <w:p>
      <w:pPr>
        <w:pStyle w:val="48"/>
        <w:widowControl/>
        <w:numPr>
          <w:ilvl w:val="0"/>
          <w:numId w:val="17"/>
        </w:numPr>
        <w:tabs>
          <w:tab w:val="left" w:pos="1134"/>
          <w:tab w:val="left" w:pos="1254"/>
        </w:tabs>
        <w:snapToGrid w:val="0"/>
        <w:spacing w:line="276" w:lineRule="auto"/>
        <w:ind w:left="1134" w:hanging="567"/>
        <w:rPr>
          <w:rFonts w:ascii="Century Gothic" w:hAnsi="Century Gothic"/>
          <w:sz w:val="18"/>
          <w:szCs w:val="18"/>
        </w:rPr>
      </w:pPr>
      <w:r>
        <w:rPr>
          <w:rFonts w:ascii="Century Gothic" w:hAnsi="Century Gothic"/>
          <w:sz w:val="18"/>
          <w:szCs w:val="18"/>
        </w:rPr>
        <w:t xml:space="preserve">Cuando Canal 22 retrase la formalización de los contratos o pedidos, se otorgará prórroga en un plazo equivalente al rezago en la formalización de los mismos; </w:t>
      </w:r>
    </w:p>
    <w:p>
      <w:pPr>
        <w:pStyle w:val="48"/>
        <w:widowControl/>
        <w:numPr>
          <w:ilvl w:val="0"/>
          <w:numId w:val="17"/>
        </w:numPr>
        <w:tabs>
          <w:tab w:val="left" w:pos="1134"/>
          <w:tab w:val="left" w:pos="1254"/>
        </w:tabs>
        <w:snapToGrid w:val="0"/>
        <w:spacing w:line="276" w:lineRule="auto"/>
        <w:ind w:left="1134" w:hanging="567"/>
        <w:rPr>
          <w:rFonts w:ascii="Century Gothic" w:hAnsi="Century Gothic"/>
          <w:sz w:val="18"/>
          <w:szCs w:val="18"/>
        </w:rPr>
      </w:pPr>
      <w:r>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pPr>
        <w:pStyle w:val="48"/>
        <w:widowControl/>
        <w:tabs>
          <w:tab w:val="left" w:pos="1461"/>
        </w:tabs>
        <w:snapToGrid w:val="0"/>
        <w:ind w:left="1134"/>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pPr>
        <w:ind w:left="567"/>
        <w:jc w:val="both"/>
        <w:rPr>
          <w:rFonts w:ascii="Century Gothic" w:hAnsi="Century Gothic"/>
          <w:sz w:val="18"/>
          <w:szCs w:val="18"/>
        </w:rPr>
      </w:pPr>
    </w:p>
    <w:p>
      <w:pPr>
        <w:tabs>
          <w:tab w:val="left" w:pos="570"/>
        </w:tabs>
        <w:ind w:left="573" w:hanging="573"/>
        <w:jc w:val="both"/>
        <w:rPr>
          <w:rFonts w:ascii="Century Gothic" w:hAnsi="Century Gothic"/>
          <w:b/>
          <w:sz w:val="18"/>
          <w:szCs w:val="18"/>
        </w:rPr>
      </w:pPr>
      <w:r>
        <w:rPr>
          <w:rFonts w:ascii="Century Gothic" w:hAnsi="Century Gothic"/>
          <w:b/>
          <w:sz w:val="18"/>
          <w:szCs w:val="18"/>
        </w:rPr>
        <w:t xml:space="preserve">5.5 </w:t>
      </w:r>
      <w:r>
        <w:rPr>
          <w:rFonts w:ascii="Century Gothic" w:hAnsi="Century Gothic"/>
          <w:b/>
          <w:sz w:val="18"/>
          <w:szCs w:val="18"/>
        </w:rPr>
        <w:tab/>
      </w:r>
      <w:r>
        <w:rPr>
          <w:rFonts w:ascii="Century Gothic" w:hAnsi="Century Gothic"/>
          <w:b/>
          <w:sz w:val="18"/>
          <w:szCs w:val="18"/>
        </w:rPr>
        <w:t>DE LA CONCILIACIÓN</w:t>
      </w:r>
    </w:p>
    <w:p>
      <w:pPr>
        <w:tabs>
          <w:tab w:val="left" w:pos="570"/>
        </w:tabs>
        <w:ind w:left="573" w:hanging="573"/>
        <w:jc w:val="both"/>
        <w:rPr>
          <w:rFonts w:ascii="Century Gothic" w:hAnsi="Century Gothic"/>
          <w:b/>
          <w:sz w:val="18"/>
          <w:szCs w:val="18"/>
        </w:rPr>
      </w:pP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Pr>
          <w:rFonts w:ascii="Century Gothic" w:hAnsi="Century Gothic"/>
          <w:szCs w:val="18"/>
        </w:rPr>
        <w:tab/>
      </w:r>
      <w:r>
        <w:rPr>
          <w:rFonts w:ascii="Century Gothic" w:hAnsi="Century Gothic"/>
          <w:szCs w:val="18"/>
        </w:rPr>
        <w:t>En cualquier momento Canal 22 o el (los) licitante(s) ganador(es) podrán presentar ante la Secretaría de la Función Pública solicitud de conciliación, por desavenencias derivadas del cumplimiento de los contratos o pedidos.</w:t>
      </w: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Pr>
          <w:rFonts w:ascii="Century Gothic" w:hAnsi="Century Gothic"/>
          <w:szCs w:val="18"/>
        </w:rPr>
        <w:tab/>
      </w:r>
      <w:r>
        <w:rPr>
          <w:rFonts w:ascii="Century Gothic" w:hAnsi="Century Gothic"/>
          <w:szCs w:val="18"/>
        </w:rPr>
        <w:t xml:space="preserve">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del </w:t>
      </w:r>
      <w:r>
        <w:rPr>
          <w:rFonts w:ascii="Century Gothic" w:hAnsi="Century Gothic"/>
          <w:snapToGrid/>
          <w:szCs w:val="18"/>
        </w:rPr>
        <w:t xml:space="preserve">prestador de servicios </w:t>
      </w:r>
      <w:r>
        <w:rPr>
          <w:rFonts w:ascii="Century Gothic" w:hAnsi="Century Gothic"/>
          <w:szCs w:val="18"/>
        </w:rPr>
        <w:t>traerá como consecuencia tener por no presentada su solicitud.</w:t>
      </w: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pPr>
        <w:tabs>
          <w:tab w:val="left" w:pos="570"/>
        </w:tabs>
        <w:ind w:left="573" w:hanging="573"/>
        <w:jc w:val="both"/>
        <w:rPr>
          <w:rFonts w:ascii="Century Gothic" w:hAnsi="Century Gothic"/>
          <w:b/>
          <w:sz w:val="18"/>
          <w:szCs w:val="18"/>
        </w:rPr>
      </w:pPr>
      <w:r>
        <w:rPr>
          <w:rFonts w:ascii="Century Gothic" w:hAnsi="Century Gothic"/>
          <w:b/>
          <w:sz w:val="18"/>
          <w:szCs w:val="18"/>
        </w:rPr>
        <w:t>5.6</w:t>
      </w:r>
      <w:r>
        <w:rPr>
          <w:rFonts w:ascii="Century Gothic" w:hAnsi="Century Gothic"/>
          <w:b/>
          <w:sz w:val="18"/>
          <w:szCs w:val="18"/>
        </w:rPr>
        <w:tab/>
      </w:r>
      <w:r>
        <w:rPr>
          <w:rFonts w:ascii="Century Gothic" w:hAnsi="Century Gothic"/>
          <w:b/>
          <w:sz w:val="18"/>
          <w:szCs w:val="18"/>
        </w:rPr>
        <w:t>RESCISIÓN Y TERMINACIÓN ANTICIPADA DEL CONTRATO</w:t>
      </w:r>
    </w:p>
    <w:p>
      <w:pPr>
        <w:tabs>
          <w:tab w:val="left" w:pos="570"/>
        </w:tabs>
        <w:ind w:left="573" w:hanging="573"/>
        <w:jc w:val="both"/>
        <w:rPr>
          <w:rFonts w:ascii="Century Gothic" w:hAnsi="Century Gothic"/>
          <w:b/>
          <w:sz w:val="18"/>
          <w:szCs w:val="18"/>
        </w:rPr>
      </w:pP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Pr>
          <w:rFonts w:ascii="Century Gothic" w:hAnsi="Century Gothic"/>
          <w:szCs w:val="18"/>
        </w:rPr>
        <w:tab/>
      </w:r>
      <w:r>
        <w:rPr>
          <w:rFonts w:ascii="Century Gothic" w:hAnsi="Century Gothic"/>
          <w:szCs w:val="18"/>
        </w:rPr>
        <w:t>Canal 22 podrá en cualquier momento iniciar el procedimiento de rescisión del contrato derivado de esta Licitación cuando el proveedor incurra en incumplimiento de sus obligaciones contractuales, de conformidad al procedimiento establecido en el artículo 54 de la LAASSP.</w:t>
      </w: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Century Gothic" w:hAnsi="Century Gothic"/>
          <w:szCs w:val="18"/>
        </w:rPr>
      </w:pPr>
      <w:r>
        <w:rPr>
          <w:rFonts w:ascii="Century Gothic" w:hAnsi="Century Gothic"/>
          <w:szCs w:val="18"/>
        </w:rPr>
        <w:t>Asimismo se podrá dar por terminado anticipadamente el contrato 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Bis de la LAASSP.</w:t>
      </w:r>
    </w:p>
    <w:p>
      <w:pPr>
        <w:pStyle w:val="35"/>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Century Gothic" w:hAnsi="Century Gothic"/>
          <w:szCs w:val="18"/>
        </w:rPr>
      </w:pPr>
    </w:p>
    <w:p>
      <w:pPr>
        <w:ind w:left="567"/>
        <w:jc w:val="both"/>
        <w:rPr>
          <w:rFonts w:ascii="Century Gothic" w:hAnsi="Century Gothic"/>
          <w:sz w:val="18"/>
          <w:szCs w:val="18"/>
        </w:rPr>
      </w:pPr>
      <w:r>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pPr>
        <w:ind w:left="567"/>
        <w:jc w:val="both"/>
        <w:rPr>
          <w:rFonts w:ascii="Century Gothic" w:hAnsi="Century Gothic"/>
          <w:sz w:val="18"/>
          <w:szCs w:val="18"/>
        </w:rPr>
      </w:pP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6.</w:t>
      </w:r>
      <w:r>
        <w:rPr>
          <w:rFonts w:ascii="Century Gothic" w:hAnsi="Century Gothic"/>
          <w:b/>
          <w:sz w:val="18"/>
          <w:szCs w:val="18"/>
        </w:rPr>
        <w:tab/>
      </w:r>
      <w:r>
        <w:rPr>
          <w:rFonts w:ascii="Century Gothic" w:hAnsi="Century Gothic"/>
          <w:b/>
          <w:sz w:val="18"/>
          <w:szCs w:val="18"/>
        </w:rPr>
        <w:t>DE LAS INCONFORMIDADES O DENUNCIAS</w:t>
      </w:r>
    </w:p>
    <w:p>
      <w:pPr>
        <w:ind w:left="567" w:hanging="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Se atenderán y tramitarán ante la Secretaría de la Función Pública o el Órgano Interno de Control en Televisión Metropolitana, S.A. de C.V., ubicado en el primer piso del Edificio Pedro Infante, de Atletas             No. 2, Col. Country Club, Alcaldía Coyoacán, C.P. 04210, en días hábiles de 09:00 a 15:00 horas.</w:t>
      </w:r>
    </w:p>
    <w:p>
      <w:pPr>
        <w:ind w:left="567"/>
        <w:jc w:val="both"/>
        <w:rPr>
          <w:rFonts w:ascii="Century Gothic" w:hAnsi="Century Gothic"/>
          <w:sz w:val="18"/>
          <w:szCs w:val="18"/>
        </w:rPr>
      </w:pPr>
    </w:p>
    <w:p>
      <w:pPr>
        <w:ind w:left="567"/>
        <w:jc w:val="both"/>
        <w:rPr>
          <w:rFonts w:ascii="Century Gothic" w:hAnsi="Century Gothic"/>
          <w:sz w:val="18"/>
          <w:szCs w:val="18"/>
        </w:rPr>
      </w:pPr>
    </w:p>
    <w:p>
      <w:pPr>
        <w:pStyle w:val="30"/>
        <w:tabs>
          <w:tab w:val="left" w:pos="567"/>
          <w:tab w:val="clear" w:pos="720"/>
        </w:tabs>
        <w:rPr>
          <w:rFonts w:ascii="Century Gothic" w:hAnsi="Century Gothic"/>
          <w:b/>
          <w:sz w:val="18"/>
        </w:rPr>
      </w:pPr>
      <w:r>
        <w:rPr>
          <w:rFonts w:ascii="Century Gothic" w:hAnsi="Century Gothic"/>
          <w:b/>
          <w:sz w:val="18"/>
        </w:rPr>
        <w:t>7.</w:t>
      </w:r>
      <w:r>
        <w:rPr>
          <w:rFonts w:ascii="Century Gothic" w:hAnsi="Century Gothic"/>
          <w:b/>
          <w:sz w:val="18"/>
        </w:rPr>
        <w:tab/>
      </w:r>
      <w:r>
        <w:rPr>
          <w:rFonts w:ascii="Century Gothic" w:hAnsi="Century Gothic"/>
          <w:b/>
          <w:sz w:val="18"/>
        </w:rPr>
        <w:t>REQUISITOS DE LA DENUNCIA</w:t>
      </w:r>
    </w:p>
    <w:p>
      <w:pPr>
        <w:pStyle w:val="30"/>
        <w:tabs>
          <w:tab w:val="left" w:pos="567"/>
          <w:tab w:val="clear" w:pos="720"/>
        </w:tabs>
        <w:rPr>
          <w:rFonts w:ascii="Century Gothic" w:hAnsi="Century Gothic"/>
          <w:b/>
          <w:sz w:val="18"/>
        </w:rPr>
      </w:pPr>
    </w:p>
    <w:p>
      <w:pPr>
        <w:pStyle w:val="30"/>
        <w:tabs>
          <w:tab w:val="left" w:pos="567"/>
          <w:tab w:val="clear" w:pos="720"/>
        </w:tabs>
        <w:ind w:left="567"/>
        <w:rPr>
          <w:rFonts w:ascii="Century Gothic" w:hAnsi="Century Gothic"/>
          <w:sz w:val="18"/>
        </w:rPr>
      </w:pPr>
      <w:r>
        <w:rPr>
          <w:rFonts w:ascii="Century Gothic" w:hAnsi="Century Gothic"/>
          <w:sz w:val="18"/>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pPr>
        <w:pStyle w:val="30"/>
        <w:tabs>
          <w:tab w:val="left" w:pos="567"/>
          <w:tab w:val="clear" w:pos="720"/>
        </w:tabs>
        <w:ind w:left="567"/>
        <w:rPr>
          <w:rFonts w:ascii="Century Gothic" w:hAnsi="Century Gothic"/>
          <w:sz w:val="18"/>
        </w:rPr>
      </w:pPr>
    </w:p>
    <w:p>
      <w:pPr>
        <w:pStyle w:val="30"/>
        <w:tabs>
          <w:tab w:val="left" w:pos="567"/>
          <w:tab w:val="clear" w:pos="720"/>
        </w:tabs>
        <w:ind w:left="567"/>
        <w:rPr>
          <w:rFonts w:ascii="Century Gothic" w:hAnsi="Century Gothic"/>
          <w:sz w:val="18"/>
        </w:rPr>
      </w:pPr>
    </w:p>
    <w:p>
      <w:pPr>
        <w:ind w:left="567" w:hanging="567"/>
        <w:jc w:val="both"/>
        <w:rPr>
          <w:rFonts w:ascii="Century Gothic" w:hAnsi="Century Gothic"/>
          <w:b/>
          <w:sz w:val="18"/>
          <w:szCs w:val="18"/>
        </w:rPr>
      </w:pPr>
      <w:r>
        <w:rPr>
          <w:rFonts w:ascii="Century Gothic" w:hAnsi="Century Gothic"/>
          <w:b/>
          <w:sz w:val="18"/>
          <w:szCs w:val="18"/>
        </w:rPr>
        <w:t>8.</w:t>
      </w:r>
      <w:r>
        <w:rPr>
          <w:rFonts w:ascii="Century Gothic" w:hAnsi="Century Gothic"/>
          <w:b/>
          <w:sz w:val="18"/>
          <w:szCs w:val="18"/>
        </w:rPr>
        <w:tab/>
      </w:r>
      <w:r>
        <w:rPr>
          <w:rFonts w:ascii="Century Gothic" w:hAnsi="Century Gothic"/>
          <w:b/>
          <w:sz w:val="18"/>
          <w:szCs w:val="18"/>
        </w:rPr>
        <w:t>SANCIONES</w:t>
      </w:r>
    </w:p>
    <w:p>
      <w:pPr>
        <w:ind w:left="567" w:hanging="567"/>
        <w:jc w:val="both"/>
        <w:rPr>
          <w:rFonts w:ascii="Century Gothic" w:hAnsi="Century Gothic"/>
          <w:b/>
          <w:sz w:val="18"/>
          <w:szCs w:val="18"/>
        </w:rPr>
      </w:pPr>
    </w:p>
    <w:p>
      <w:pPr>
        <w:ind w:left="567"/>
        <w:jc w:val="both"/>
        <w:rPr>
          <w:rFonts w:ascii="Century Gothic" w:hAnsi="Century Gothic"/>
          <w:sz w:val="18"/>
          <w:szCs w:val="18"/>
        </w:rPr>
      </w:pPr>
      <w:r>
        <w:rPr>
          <w:rFonts w:ascii="Century Gothic" w:hAnsi="Century Gothic"/>
          <w:sz w:val="18"/>
          <w:szCs w:val="18"/>
        </w:rPr>
        <w:t>Se podrán aplicar las sanciones a que se refiere el Título Quinto de la LAASSP, de conformidad a lo siguiente:</w:t>
      </w:r>
    </w:p>
    <w:p>
      <w:pPr>
        <w:ind w:left="567"/>
        <w:jc w:val="both"/>
        <w:rPr>
          <w:rFonts w:ascii="Century Gothic" w:hAnsi="Century Gothic"/>
          <w:sz w:val="18"/>
          <w:szCs w:val="18"/>
        </w:rPr>
      </w:pPr>
    </w:p>
    <w:p>
      <w:pPr>
        <w:ind w:left="993" w:hanging="426"/>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r>
      <w:r>
        <w:rPr>
          <w:rFonts w:ascii="Century Gothic" w:hAnsi="Century Gothic"/>
          <w:sz w:val="18"/>
          <w:szCs w:val="18"/>
        </w:rPr>
        <w:t xml:space="preserve">Los licitantes y prestadores de servicios que infrinjan las disposiciones de la Ley, previa comunicación que por escrito formule </w:t>
      </w:r>
      <w:r>
        <w:rPr>
          <w:rFonts w:ascii="Century Gothic" w:hAnsi="Century Gothic"/>
          <w:b/>
          <w:sz w:val="18"/>
          <w:szCs w:val="18"/>
        </w:rPr>
        <w:t>Canal 22</w:t>
      </w:r>
      <w:r>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pPr>
        <w:ind w:left="993" w:hanging="426"/>
        <w:jc w:val="both"/>
        <w:rPr>
          <w:rFonts w:ascii="Century Gothic" w:hAnsi="Century Gothic"/>
          <w:sz w:val="18"/>
          <w:szCs w:val="18"/>
        </w:rPr>
      </w:pPr>
    </w:p>
    <w:p>
      <w:pPr>
        <w:ind w:left="993"/>
        <w:jc w:val="both"/>
        <w:rPr>
          <w:rFonts w:ascii="Century Gothic" w:hAnsi="Century Gothic"/>
          <w:sz w:val="18"/>
          <w:szCs w:val="18"/>
        </w:rPr>
      </w:pPr>
      <w:r>
        <w:rPr>
          <w:rFonts w:ascii="Century Gothic" w:hAnsi="Century Gothic"/>
          <w:sz w:val="18"/>
          <w:szCs w:val="18"/>
        </w:rPr>
        <w:t>Cuando los licitantes, injustificadamente y por causas imputables a los mismos, no formalicen los contratos o pedidos, cuyo monto no exceda de cincuenta Unidades de Medida y Actualización (UMA), serán sancionados con multa equivalente a la cantidad de diez hasta cuarenta y cinco Unidades de Medida y Actualización (UMA), elevado al mes, en la fecha de la infracción.</w:t>
      </w:r>
    </w:p>
    <w:p>
      <w:pPr>
        <w:ind w:left="993"/>
        <w:jc w:val="both"/>
        <w:rPr>
          <w:rFonts w:ascii="Century Gothic" w:hAnsi="Century Gothic"/>
          <w:sz w:val="18"/>
          <w:szCs w:val="18"/>
        </w:rPr>
      </w:pPr>
    </w:p>
    <w:p>
      <w:pPr>
        <w:ind w:left="993" w:hanging="426"/>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r>
      <w:r>
        <w:rPr>
          <w:rFonts w:ascii="Century Gothic" w:hAnsi="Century Gothic"/>
          <w:sz w:val="18"/>
          <w:szCs w:val="18"/>
        </w:rPr>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pPr>
        <w:ind w:left="993" w:hanging="426"/>
        <w:jc w:val="both"/>
        <w:rPr>
          <w:rFonts w:ascii="Century Gothic" w:hAnsi="Century Gothic"/>
          <w:sz w:val="18"/>
          <w:szCs w:val="18"/>
        </w:rPr>
      </w:pPr>
    </w:p>
    <w:p>
      <w:pPr>
        <w:widowControl w:val="0"/>
        <w:numPr>
          <w:ilvl w:val="0"/>
          <w:numId w:val="18"/>
        </w:numPr>
        <w:tabs>
          <w:tab w:val="clear" w:pos="360"/>
        </w:tabs>
        <w:ind w:left="1134" w:hanging="142"/>
        <w:jc w:val="both"/>
        <w:rPr>
          <w:rFonts w:ascii="Century Gothic" w:hAnsi="Century Gothic"/>
          <w:sz w:val="18"/>
          <w:szCs w:val="18"/>
        </w:rPr>
      </w:pPr>
      <w:r>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Pr>
          <w:rFonts w:ascii="Century Gothic" w:hAnsi="Century Gothic"/>
          <w:sz w:val="18"/>
          <w:szCs w:val="18"/>
        </w:rPr>
        <w:t>;</w:t>
      </w:r>
    </w:p>
    <w:p>
      <w:pPr>
        <w:ind w:left="1134"/>
        <w:jc w:val="both"/>
        <w:rPr>
          <w:rFonts w:ascii="Century Gothic" w:hAnsi="Century Gothic"/>
          <w:sz w:val="18"/>
          <w:szCs w:val="18"/>
        </w:rPr>
      </w:pPr>
    </w:p>
    <w:p>
      <w:pPr>
        <w:widowControl w:val="0"/>
        <w:numPr>
          <w:ilvl w:val="0"/>
          <w:numId w:val="18"/>
        </w:numPr>
        <w:tabs>
          <w:tab w:val="clear" w:pos="360"/>
        </w:tabs>
        <w:ind w:left="1134" w:hanging="142"/>
        <w:jc w:val="both"/>
        <w:rPr>
          <w:rFonts w:ascii="Century Gothic" w:hAnsi="Century Gothic"/>
          <w:sz w:val="18"/>
          <w:szCs w:val="18"/>
        </w:rPr>
      </w:pPr>
      <w:r>
        <w:rPr>
          <w:rFonts w:ascii="Century Gothic" w:hAnsi="Century Gothic" w:cs="Arial"/>
          <w:sz w:val="18"/>
          <w:szCs w:val="18"/>
        </w:rPr>
        <w:t>Los prestadores de servicios a los que se les haya rescindido administrativamente un contrato en dos o más dependencias o entidades en un plazo de tres años</w:t>
      </w:r>
      <w:r>
        <w:rPr>
          <w:rFonts w:ascii="Century Gothic" w:hAnsi="Century Gothic"/>
          <w:sz w:val="18"/>
          <w:szCs w:val="18"/>
        </w:rPr>
        <w:t>;</w:t>
      </w:r>
    </w:p>
    <w:p>
      <w:pPr>
        <w:jc w:val="both"/>
        <w:rPr>
          <w:rFonts w:ascii="Century Gothic" w:hAnsi="Century Gothic"/>
          <w:sz w:val="18"/>
          <w:szCs w:val="18"/>
        </w:rPr>
      </w:pPr>
    </w:p>
    <w:p>
      <w:pPr>
        <w:widowControl w:val="0"/>
        <w:numPr>
          <w:ilvl w:val="0"/>
          <w:numId w:val="18"/>
        </w:numPr>
        <w:tabs>
          <w:tab w:val="clear" w:pos="360"/>
        </w:tabs>
        <w:ind w:left="1134" w:hanging="142"/>
        <w:jc w:val="both"/>
        <w:rPr>
          <w:rFonts w:ascii="Century Gothic" w:hAnsi="Century Gothic"/>
          <w:sz w:val="18"/>
          <w:szCs w:val="18"/>
        </w:rPr>
      </w:pPr>
      <w:r>
        <w:rPr>
          <w:rFonts w:ascii="Century Gothic" w:hAnsi="Century Gothic"/>
          <w:sz w:val="18"/>
          <w:szCs w:val="18"/>
        </w:rPr>
        <w:t xml:space="preserve">Los prestadores de servicios que no cumplan con sus obligaciones contractuales por causas imputables a ellos y que, como consecuencia, causen daños o perjuicios graves a </w:t>
      </w:r>
      <w:r>
        <w:rPr>
          <w:rFonts w:ascii="Century Gothic" w:hAnsi="Century Gothic"/>
          <w:b/>
          <w:sz w:val="18"/>
          <w:szCs w:val="18"/>
        </w:rPr>
        <w:t>Canal 22</w:t>
      </w:r>
      <w:r>
        <w:rPr>
          <w:rFonts w:ascii="Century Gothic" w:hAnsi="Century Gothic"/>
          <w:sz w:val="18"/>
          <w:szCs w:val="18"/>
        </w:rPr>
        <w:t>; así como, aquellos que entreguen bienes o servicios con especificaciones distintas de las convenidas;</w:t>
      </w:r>
    </w:p>
    <w:p>
      <w:pPr>
        <w:jc w:val="both"/>
        <w:rPr>
          <w:rFonts w:ascii="Century Gothic" w:hAnsi="Century Gothic"/>
          <w:sz w:val="18"/>
          <w:szCs w:val="18"/>
        </w:rPr>
      </w:pPr>
    </w:p>
    <w:p>
      <w:pPr>
        <w:widowControl w:val="0"/>
        <w:numPr>
          <w:ilvl w:val="0"/>
          <w:numId w:val="18"/>
        </w:numPr>
        <w:tabs>
          <w:tab w:val="clear" w:pos="360"/>
        </w:tabs>
        <w:ind w:left="1134" w:hanging="142"/>
        <w:jc w:val="both"/>
        <w:rPr>
          <w:rFonts w:ascii="Century Gothic" w:hAnsi="Century Gothic"/>
          <w:sz w:val="18"/>
          <w:szCs w:val="18"/>
        </w:rPr>
      </w:pPr>
      <w:r>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pPr>
        <w:jc w:val="both"/>
        <w:rPr>
          <w:rFonts w:ascii="Century Gothic" w:hAnsi="Century Gothic"/>
          <w:sz w:val="18"/>
          <w:szCs w:val="18"/>
        </w:rPr>
      </w:pPr>
    </w:p>
    <w:p>
      <w:pPr>
        <w:widowControl w:val="0"/>
        <w:numPr>
          <w:ilvl w:val="0"/>
          <w:numId w:val="18"/>
        </w:numPr>
        <w:tabs>
          <w:tab w:val="clear" w:pos="360"/>
        </w:tabs>
        <w:ind w:left="1134" w:hanging="142"/>
        <w:jc w:val="both"/>
        <w:rPr>
          <w:rFonts w:ascii="Century Gothic" w:hAnsi="Century Gothic"/>
          <w:sz w:val="18"/>
          <w:szCs w:val="18"/>
        </w:rPr>
      </w:pPr>
      <w:r>
        <w:rPr>
          <w:rFonts w:ascii="Century Gothic" w:hAnsi="Century Gothic"/>
          <w:sz w:val="18"/>
          <w:szCs w:val="18"/>
        </w:rPr>
        <w:t>Las que se encuentren en el supuesto de la fracción XII del artículo 50 de la LAASSP, y</w:t>
      </w:r>
    </w:p>
    <w:p>
      <w:pPr>
        <w:jc w:val="both"/>
        <w:rPr>
          <w:rFonts w:ascii="Century Gothic" w:hAnsi="Century Gothic"/>
          <w:sz w:val="18"/>
          <w:szCs w:val="18"/>
        </w:rPr>
      </w:pPr>
    </w:p>
    <w:p>
      <w:pPr>
        <w:widowControl w:val="0"/>
        <w:numPr>
          <w:ilvl w:val="0"/>
          <w:numId w:val="18"/>
        </w:numPr>
        <w:tabs>
          <w:tab w:val="clear" w:pos="360"/>
        </w:tabs>
        <w:ind w:left="1134" w:hanging="142"/>
        <w:jc w:val="both"/>
        <w:rPr>
          <w:rFonts w:ascii="Century Gothic" w:hAnsi="Century Gothic"/>
          <w:sz w:val="18"/>
          <w:szCs w:val="18"/>
        </w:rPr>
      </w:pPr>
      <w:r>
        <w:rPr>
          <w:rFonts w:ascii="Century Gothic" w:hAnsi="Century Gothic"/>
          <w:sz w:val="18"/>
          <w:szCs w:val="18"/>
        </w:rPr>
        <w:t>Aquéllas que se encuentren en el supuesto del segundo párrafo del artículo 74 de la LAASSP.</w:t>
      </w:r>
    </w:p>
    <w:p>
      <w:pPr>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Asimismo, se podrán aplicar las sanciones a que se refiere el Capítulo III de la Ley General de Responsabilidades Administrativas (LGRA) de conformidad a lo siguiente:</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pPr>
        <w:ind w:left="567"/>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I.</w:t>
      </w:r>
      <w:r>
        <w:rPr>
          <w:rFonts w:ascii="Century Gothic" w:hAnsi="Century Gothic"/>
          <w:sz w:val="18"/>
          <w:szCs w:val="18"/>
        </w:rPr>
        <w:tab/>
      </w:r>
      <w:r>
        <w:rPr>
          <w:rFonts w:ascii="Century Gothic" w:hAnsi="Century Gothic"/>
          <w:sz w:val="18"/>
          <w:szCs w:val="18"/>
        </w:rPr>
        <w:t>Tratándose de personas físicas:</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r>
      <w:r>
        <w:rPr>
          <w:rFonts w:ascii="Century Gothic" w:hAnsi="Century Gothic"/>
          <w:sz w:val="18"/>
          <w:szCs w:val="18"/>
        </w:rPr>
        <w:t>Sanción económica que podrá alcanzar hasta dos tantos de los beneficios obtenidos o, en caso de no haberlos obtenido, por el equivalente a la cantidad de cien hasta ciento cincuenta mil veces el valor diario de la Unidad de Medida y Actualización;</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r>
      <w:r>
        <w:rPr>
          <w:rFonts w:ascii="Century Gothic" w:hAnsi="Century Gothic"/>
          <w:sz w:val="18"/>
          <w:szCs w:val="18"/>
        </w:rPr>
        <w:t>Inhabilitación temporal para participar en adquisiciones, arrendamientos, servicios u obras públicas, según corresponda, por un periodo que no será menor de tres meses ni mayor de ocho años;</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c)</w:t>
      </w:r>
      <w:r>
        <w:rPr>
          <w:rFonts w:ascii="Century Gothic" w:hAnsi="Century Gothic"/>
          <w:sz w:val="18"/>
          <w:szCs w:val="18"/>
        </w:rPr>
        <w:tab/>
      </w:r>
      <w:r>
        <w:rPr>
          <w:rFonts w:ascii="Century Gothic" w:hAnsi="Century Gothic"/>
          <w:sz w:val="18"/>
          <w:szCs w:val="18"/>
        </w:rPr>
        <w:t>Indemnización por los daños y perjuicios ocasionados a la Hacienda Pública Federal, local o municipal, o al patrimonio de los entes públicos.</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II.</w:t>
      </w:r>
      <w:r>
        <w:rPr>
          <w:rFonts w:ascii="Century Gothic" w:hAnsi="Century Gothic"/>
          <w:sz w:val="18"/>
          <w:szCs w:val="18"/>
        </w:rPr>
        <w:tab/>
      </w:r>
      <w:r>
        <w:rPr>
          <w:rFonts w:ascii="Century Gothic" w:hAnsi="Century Gothic"/>
          <w:sz w:val="18"/>
          <w:szCs w:val="18"/>
        </w:rPr>
        <w:t>Tratándose de personas morales:</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r>
      <w:r>
        <w:rPr>
          <w:rFonts w:ascii="Century Gothic" w:hAnsi="Century Gothic"/>
          <w:sz w:val="18"/>
          <w:szCs w:val="18"/>
        </w:rPr>
        <w:t>Sanción económica que podrá alcanzar hasta dos tantos de los beneficios obtenidos, en caso de no haberlos obtenido, por el equivalente a la cantidad de mil hasta un millón quinientas mil veces el valor diario de la Unidad de Medida y Actualización;</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r>
      <w:r>
        <w:rPr>
          <w:rFonts w:ascii="Century Gothic" w:hAnsi="Century Gothic"/>
          <w:sz w:val="18"/>
          <w:szCs w:val="18"/>
        </w:rPr>
        <w:t>Inhabilitación temporal para participar en adquisiciones, arrendamientos, servicios u obras públicas, por un periodo que no será menor de tres meses ni mayor de diez años;</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c)</w:t>
      </w:r>
      <w:r>
        <w:rPr>
          <w:rFonts w:ascii="Century Gothic" w:hAnsi="Century Gothic"/>
          <w:sz w:val="18"/>
          <w:szCs w:val="18"/>
        </w:rPr>
        <w:tab/>
      </w:r>
      <w:r>
        <w:rPr>
          <w:rFonts w:ascii="Century Gothic" w:hAnsi="Century Gothic"/>
          <w:sz w:val="18"/>
          <w:szCs w:val="18"/>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d)</w:t>
      </w:r>
      <w:r>
        <w:rPr>
          <w:rFonts w:ascii="Century Gothic" w:hAnsi="Century Gothic"/>
          <w:sz w:val="18"/>
          <w:szCs w:val="18"/>
        </w:rPr>
        <w:tab/>
      </w:r>
      <w:r>
        <w:rPr>
          <w:rFonts w:ascii="Century Gothic" w:hAnsi="Century Gothic"/>
          <w:sz w:val="18"/>
          <w:szCs w:val="18"/>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pPr>
        <w:ind w:left="851" w:hanging="284"/>
        <w:jc w:val="both"/>
        <w:rPr>
          <w:rFonts w:ascii="Century Gothic" w:hAnsi="Century Gothic"/>
          <w:sz w:val="18"/>
          <w:szCs w:val="18"/>
        </w:rPr>
      </w:pPr>
    </w:p>
    <w:p>
      <w:pPr>
        <w:ind w:left="851" w:hanging="284"/>
        <w:jc w:val="both"/>
        <w:rPr>
          <w:rFonts w:ascii="Century Gothic" w:hAnsi="Century Gothic"/>
          <w:sz w:val="18"/>
          <w:szCs w:val="18"/>
        </w:rPr>
      </w:pPr>
      <w:r>
        <w:rPr>
          <w:rFonts w:ascii="Century Gothic" w:hAnsi="Century Gothic"/>
          <w:sz w:val="18"/>
          <w:szCs w:val="18"/>
        </w:rPr>
        <w:t>e)</w:t>
      </w:r>
      <w:r>
        <w:rPr>
          <w:rFonts w:ascii="Century Gothic" w:hAnsi="Century Gothic"/>
          <w:sz w:val="18"/>
          <w:szCs w:val="18"/>
        </w:rPr>
        <w:tab/>
      </w:r>
      <w:r>
        <w:rPr>
          <w:rFonts w:ascii="Century Gothic" w:hAnsi="Century Gothic"/>
          <w:sz w:val="18"/>
          <w:szCs w:val="18"/>
        </w:rPr>
        <w:t>Indemnización por los daños y perjuicios ocasionados a la Hacienda Pública Federal, local o municipal, o al patrimonio de los entes públicos.</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Para la imposición de sanciones a las personas morales deberá observarse además, lo previsto en los artículos 24 y 25 de la LGRA.</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A juicio del Tribunal, podrán ser impuestas al infractor una o más de las sanciones señaladas, siempre que sean compatibles entre ellas y de acuerdo a la gravedad de las faltas de particulares.</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pPr>
        <w:ind w:left="567"/>
        <w:jc w:val="both"/>
        <w:rPr>
          <w:rFonts w:ascii="Century Gothic" w:hAnsi="Century Gothic"/>
          <w:sz w:val="18"/>
          <w:szCs w:val="18"/>
        </w:rPr>
      </w:pPr>
    </w:p>
    <w:p>
      <w:pPr>
        <w:ind w:left="567"/>
        <w:jc w:val="both"/>
        <w:rPr>
          <w:rFonts w:ascii="Century Gothic" w:hAnsi="Century Gothic"/>
          <w:sz w:val="18"/>
          <w:szCs w:val="18"/>
        </w:rPr>
      </w:pPr>
    </w:p>
    <w:p>
      <w:pPr>
        <w:ind w:left="567" w:hanging="567"/>
        <w:jc w:val="both"/>
        <w:rPr>
          <w:rFonts w:ascii="Century Gothic" w:hAnsi="Century Gothic"/>
          <w:b/>
          <w:sz w:val="18"/>
          <w:szCs w:val="18"/>
        </w:rPr>
      </w:pPr>
      <w:r>
        <w:rPr>
          <w:rFonts w:ascii="Century Gothic" w:hAnsi="Century Gothic"/>
          <w:b/>
          <w:sz w:val="18"/>
          <w:szCs w:val="18"/>
        </w:rPr>
        <w:t>9.</w:t>
      </w:r>
      <w:r>
        <w:rPr>
          <w:rFonts w:ascii="Century Gothic" w:hAnsi="Century Gothic"/>
          <w:b/>
          <w:sz w:val="18"/>
          <w:szCs w:val="18"/>
        </w:rPr>
        <w:tab/>
      </w:r>
      <w:r>
        <w:rPr>
          <w:rFonts w:ascii="Century Gothic" w:hAnsi="Century Gothic"/>
          <w:b/>
          <w:sz w:val="18"/>
          <w:szCs w:val="18"/>
        </w:rPr>
        <w:t>PENAS CONVENCIONALES Y DEDUCTIVAS</w:t>
      </w:r>
    </w:p>
    <w:p>
      <w:pPr>
        <w:ind w:left="567" w:hanging="567"/>
        <w:jc w:val="both"/>
        <w:rPr>
          <w:rFonts w:ascii="Century Gothic" w:hAnsi="Century Gothic"/>
          <w:b/>
          <w:sz w:val="18"/>
          <w:szCs w:val="18"/>
        </w:rPr>
      </w:pPr>
    </w:p>
    <w:p>
      <w:pPr>
        <w:ind w:left="567"/>
        <w:jc w:val="both"/>
        <w:rPr>
          <w:rFonts w:ascii="Century Gothic" w:hAnsi="Century Gothic" w:eastAsia="Calibri"/>
          <w:sz w:val="18"/>
          <w:szCs w:val="18"/>
          <w:lang w:eastAsia="es-MX"/>
        </w:rPr>
      </w:pPr>
      <w:r>
        <w:rPr>
          <w:rFonts w:ascii="Century Gothic" w:hAnsi="Century Gothic"/>
          <w:sz w:val="18"/>
          <w:szCs w:val="18"/>
        </w:rPr>
        <w:t>En estricto apego a lo estipulado en el artículo 53 de la LAASSP, Canal</w:t>
      </w:r>
      <w:r>
        <w:rPr>
          <w:rFonts w:ascii="Century Gothic" w:hAnsi="Century Gothic" w:eastAsia="Arial" w:cs="Arial"/>
          <w:sz w:val="18"/>
          <w:szCs w:val="18"/>
        </w:rPr>
        <w:t xml:space="preserve"> </w:t>
      </w:r>
      <w:r>
        <w:rPr>
          <w:rFonts w:ascii="Century Gothic" w:hAnsi="Century Gothic"/>
          <w:sz w:val="18"/>
          <w:szCs w:val="18"/>
        </w:rPr>
        <w:t xml:space="preserve">22 aplicará al licitante ganador penas convencionales al proveedor adjudicado, conforme las penalizaciones establecidas en el Anexo 1 Técnico por incumplimiento o demora en el servicio a partir de fechas establecidas en el mismo de </w:t>
      </w:r>
      <w:r>
        <w:rPr>
          <w:rFonts w:ascii="Century Gothic" w:hAnsi="Century Gothic" w:eastAsia="Calibri"/>
          <w:sz w:val="18"/>
          <w:szCs w:val="18"/>
          <w:lang w:eastAsia="es-MX"/>
        </w:rPr>
        <w:t>y será pagada por el licitante mediante cheque de caja o certificado a nombre d</w:t>
      </w:r>
      <w:r>
        <w:rPr>
          <w:rFonts w:ascii="Century Gothic" w:hAnsi="Century Gothic" w:eastAsia="Calibri"/>
          <w:sz w:val="18"/>
          <w:szCs w:val="18"/>
          <w:highlight w:val="none"/>
          <w:lang w:eastAsia="es-MX"/>
        </w:rPr>
        <w:t xml:space="preserve">e </w:t>
      </w:r>
      <w:r>
        <w:rPr>
          <w:rFonts w:ascii="Century Gothic" w:hAnsi="Century Gothic"/>
          <w:sz w:val="18"/>
          <w:szCs w:val="18"/>
          <w:highlight w:val="none"/>
        </w:rPr>
        <w:t xml:space="preserve">R48 MHL CANAL 22 RECURSOS PROPIOS INGRESOS EGRESOS </w:t>
      </w:r>
      <w:r>
        <w:rPr>
          <w:rFonts w:ascii="Century Gothic" w:hAnsi="Century Gothic" w:eastAsia="Calibri"/>
          <w:sz w:val="18"/>
          <w:szCs w:val="18"/>
          <w:highlight w:val="none"/>
          <w:lang w:eastAsia="es-MX"/>
        </w:rPr>
        <w:t>ante el Departamento de Te</w:t>
      </w:r>
      <w:r>
        <w:rPr>
          <w:rFonts w:ascii="Century Gothic" w:hAnsi="Century Gothic" w:eastAsia="Calibri"/>
          <w:sz w:val="18"/>
          <w:szCs w:val="18"/>
          <w:lang w:eastAsia="es-MX"/>
        </w:rPr>
        <w:t>sorería de la Dirección de Finanzas</w:t>
      </w:r>
      <w:r>
        <w:rPr>
          <w:rFonts w:ascii="Century Gothic" w:hAnsi="Century Gothic"/>
          <w:sz w:val="18"/>
          <w:szCs w:val="18"/>
        </w:rPr>
        <w:t xml:space="preserve"> o deposito a la cuenta bancaria de la televisora que indique la Dirección de Administración</w:t>
      </w:r>
      <w:r>
        <w:rPr>
          <w:rFonts w:ascii="Century Gothic" w:hAnsi="Century Gothic" w:eastAsia="Calibri"/>
          <w:sz w:val="18"/>
          <w:szCs w:val="18"/>
          <w:lang w:eastAsia="es-MX"/>
        </w:rPr>
        <w:t>, acreditando dicho pago ante la misma con la entrega del recibo correspondiente acompañado de un escrito debidamente firmado por el representante o apoderado legal del proveedor en el que señale los días de atraso y el monto correspondiente.</w:t>
      </w:r>
    </w:p>
    <w:p>
      <w:pPr>
        <w:ind w:left="567"/>
        <w:jc w:val="both"/>
        <w:rPr>
          <w:rFonts w:ascii="Century Gothic" w:hAnsi="Century Gothic"/>
          <w:sz w:val="18"/>
          <w:szCs w:val="18"/>
          <w:lang w:val="es-ES"/>
        </w:rPr>
      </w:pPr>
    </w:p>
    <w:p>
      <w:pPr>
        <w:ind w:left="567"/>
        <w:jc w:val="both"/>
        <w:rPr>
          <w:rFonts w:ascii="Century Gothic" w:hAnsi="Century Gothic"/>
          <w:sz w:val="18"/>
          <w:szCs w:val="18"/>
        </w:rPr>
      </w:pPr>
      <w:r>
        <w:rPr>
          <w:rFonts w:ascii="Century Gothic" w:hAnsi="Century Gothic"/>
          <w:sz w:val="18"/>
          <w:szCs w:val="18"/>
          <w:lang w:val="es-ES"/>
        </w:rPr>
        <w:t>Una vez determinado el monto de las penas convencionales, a éste se le aplicará el Impuesto al Valor Agregado</w:t>
      </w:r>
      <w:r>
        <w:rPr>
          <w:rFonts w:ascii="Century Gothic" w:hAnsi="Century Gothic"/>
          <w:sz w:val="18"/>
          <w:szCs w:val="18"/>
        </w:rPr>
        <w:t xml:space="preserve">, con sustento en lo establecido en el artículo 15 de la Ley del Impuesto al Valor Agregado. </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El pago del servicio quedará condicionado, proporcionalmente, al pago que el proveedor deba efectuar por concepto de penas convencionales.</w:t>
      </w:r>
    </w:p>
    <w:p>
      <w:pPr>
        <w:ind w:left="567"/>
        <w:jc w:val="both"/>
        <w:rPr>
          <w:rFonts w:ascii="Century Gothic" w:hAnsi="Century Gothic"/>
          <w:sz w:val="18"/>
          <w:szCs w:val="18"/>
        </w:rPr>
      </w:pPr>
    </w:p>
    <w:p>
      <w:pPr>
        <w:ind w:left="567"/>
        <w:jc w:val="both"/>
        <w:rPr>
          <w:rFonts w:ascii="Century Gothic" w:hAnsi="Century Gothic"/>
          <w:sz w:val="18"/>
          <w:szCs w:val="18"/>
        </w:rPr>
      </w:pPr>
      <w:r>
        <w:rPr>
          <w:rFonts w:ascii="Century Gothic" w:hAnsi="Century Gothic"/>
          <w:sz w:val="18"/>
          <w:szCs w:val="18"/>
        </w:rPr>
        <w:t>Cuando el incumplimiento de las obligaciones del proveedor no derive del atraso, sino por otras causas establecidas en el contrato, se iniciará en cualquier momento posterior al incumplimiento, la rescisión del mismo realizando el procedimiento que corresponda el área requirente o receptora de los servicios.</w:t>
      </w:r>
    </w:p>
    <w:p>
      <w:pPr>
        <w:ind w:left="567"/>
        <w:jc w:val="both"/>
        <w:rPr>
          <w:rFonts w:ascii="Century Gothic" w:hAnsi="Century Gothic"/>
          <w:sz w:val="18"/>
          <w:szCs w:val="18"/>
        </w:rPr>
      </w:pPr>
    </w:p>
    <w:p>
      <w:pPr>
        <w:ind w:left="567" w:right="120"/>
        <w:jc w:val="both"/>
        <w:rPr>
          <w:rFonts w:ascii="Century Gothic" w:hAnsi="Century Gothic"/>
          <w:sz w:val="18"/>
          <w:szCs w:val="18"/>
        </w:rPr>
      </w:pPr>
      <w:r>
        <w:rPr>
          <w:rFonts w:ascii="Century Gothic" w:hAnsi="Century Gothic"/>
          <w:sz w:val="18"/>
          <w:szCs w:val="18"/>
        </w:rPr>
        <w:t>En caso de rescisión del Contrato, Canal 22 actuará conforme a lo establecido en el artículo 54 de la Ley en la Materia, y el punto 5.6 de la presente Convocatoria.</w:t>
      </w:r>
    </w:p>
    <w:p>
      <w:pPr>
        <w:ind w:left="567" w:right="120"/>
        <w:jc w:val="both"/>
        <w:rPr>
          <w:rFonts w:ascii="Century Gothic" w:hAnsi="Century Gothic"/>
          <w:sz w:val="18"/>
          <w:szCs w:val="18"/>
        </w:rPr>
      </w:pPr>
    </w:p>
    <w:p>
      <w:pPr>
        <w:ind w:left="567" w:right="120"/>
        <w:jc w:val="both"/>
        <w:rPr>
          <w:rFonts w:ascii="Century Gothic" w:hAnsi="Century Gothic"/>
          <w:sz w:val="18"/>
          <w:szCs w:val="18"/>
        </w:rPr>
      </w:pPr>
      <w:r>
        <w:rPr>
          <w:rFonts w:ascii="Century Gothic" w:hAnsi="Century Gothic"/>
          <w:sz w:val="18"/>
          <w:szCs w:val="18"/>
        </w:rPr>
        <w:t>Podrán otorgarse prórrogas para el cumplimiento de las obligaciones contractuales en casos fortuitos y de fuerza mayor o para aquellos que estén debidamente justificados.</w:t>
      </w:r>
    </w:p>
    <w:p>
      <w:pPr>
        <w:ind w:left="567" w:right="120"/>
        <w:jc w:val="both"/>
        <w:rPr>
          <w:rFonts w:ascii="Century Gothic" w:hAnsi="Century Gothic"/>
          <w:sz w:val="18"/>
          <w:szCs w:val="18"/>
        </w:rPr>
      </w:pPr>
    </w:p>
    <w:p>
      <w:pPr>
        <w:ind w:left="567" w:right="120"/>
        <w:jc w:val="both"/>
        <w:rPr>
          <w:rFonts w:ascii="Century Gothic" w:hAnsi="Century Gothic"/>
          <w:sz w:val="18"/>
          <w:szCs w:val="18"/>
        </w:rPr>
      </w:pPr>
    </w:p>
    <w:p>
      <w:pPr>
        <w:ind w:left="567" w:right="115" w:hanging="394"/>
        <w:jc w:val="both"/>
        <w:rPr>
          <w:rFonts w:ascii="Century Gothic" w:hAnsi="Century Gothic"/>
          <w:b/>
          <w:sz w:val="18"/>
          <w:szCs w:val="18"/>
        </w:rPr>
      </w:pPr>
      <w:r>
        <w:rPr>
          <w:rFonts w:ascii="Century Gothic" w:hAnsi="Century Gothic"/>
          <w:b/>
          <w:sz w:val="18"/>
          <w:szCs w:val="18"/>
        </w:rPr>
        <w:t>10.</w:t>
      </w:r>
      <w:r>
        <w:rPr>
          <w:rFonts w:ascii="Century Gothic" w:hAnsi="Century Gothic"/>
          <w:b/>
          <w:sz w:val="18"/>
          <w:szCs w:val="18"/>
        </w:rPr>
        <w:tab/>
      </w:r>
      <w:r>
        <w:rPr>
          <w:rFonts w:ascii="Century Gothic" w:hAnsi="Century Gothic"/>
          <w:b/>
          <w:sz w:val="18"/>
          <w:szCs w:val="18"/>
        </w:rPr>
        <w:t>CONTROVERSIAS</w:t>
      </w:r>
    </w:p>
    <w:p>
      <w:pPr>
        <w:ind w:left="567" w:right="115" w:hanging="394"/>
        <w:jc w:val="both"/>
        <w:rPr>
          <w:rFonts w:ascii="Century Gothic" w:hAnsi="Century Gothic"/>
          <w:b/>
          <w:sz w:val="18"/>
          <w:szCs w:val="18"/>
        </w:rPr>
      </w:pPr>
    </w:p>
    <w:p>
      <w:pPr>
        <w:ind w:left="567" w:right="115"/>
        <w:jc w:val="both"/>
        <w:rPr>
          <w:rFonts w:ascii="Century Gothic" w:hAnsi="Century Gothic"/>
          <w:sz w:val="18"/>
          <w:szCs w:val="18"/>
        </w:rPr>
      </w:pPr>
      <w:r>
        <w:rPr>
          <w:rFonts w:ascii="Century Gothic" w:hAnsi="Century Gothic"/>
          <w:sz w:val="18"/>
          <w:szCs w:val="18"/>
        </w:rPr>
        <w:t>Las controversias que se susciten con motivo de la interpretación o aplicación de la LAASSP, de su Reglamento o de los Contratos o Convenios que se deriven de los procedimientos de adjudicación, serán resueltas por los Tribunales Federales competentes, conforme al artículo 85 de la propia Ley.</w:t>
      </w:r>
    </w:p>
    <w:p>
      <w:pPr>
        <w:ind w:left="567" w:right="115"/>
        <w:jc w:val="both"/>
        <w:rPr>
          <w:rFonts w:ascii="Century Gothic" w:hAnsi="Century Gothic"/>
          <w:sz w:val="18"/>
          <w:szCs w:val="18"/>
        </w:rPr>
      </w:pPr>
    </w:p>
    <w:p>
      <w:pPr>
        <w:ind w:left="567" w:right="115"/>
        <w:jc w:val="both"/>
        <w:rPr>
          <w:rFonts w:ascii="Century Gothic" w:hAnsi="Century Gothic"/>
          <w:sz w:val="18"/>
          <w:szCs w:val="18"/>
        </w:rPr>
      </w:pPr>
      <w:r>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pPr>
        <w:ind w:left="567" w:right="115"/>
        <w:jc w:val="both"/>
        <w:rPr>
          <w:rFonts w:ascii="Century Gothic" w:hAnsi="Century Gothic"/>
          <w:sz w:val="18"/>
          <w:szCs w:val="18"/>
        </w:rPr>
      </w:pPr>
    </w:p>
    <w:p>
      <w:pPr>
        <w:ind w:left="567" w:right="115"/>
        <w:jc w:val="both"/>
        <w:rPr>
          <w:rFonts w:ascii="Century Gothic" w:hAnsi="Century Gothic"/>
          <w:sz w:val="18"/>
          <w:szCs w:val="18"/>
        </w:rPr>
      </w:pPr>
    </w:p>
    <w:p>
      <w:pPr>
        <w:ind w:left="567" w:right="115" w:hanging="394"/>
        <w:jc w:val="both"/>
        <w:rPr>
          <w:rFonts w:ascii="Century Gothic" w:hAnsi="Century Gothic"/>
          <w:b/>
          <w:sz w:val="18"/>
          <w:szCs w:val="18"/>
        </w:rPr>
      </w:pPr>
      <w:r>
        <w:rPr>
          <w:rFonts w:ascii="Century Gothic" w:hAnsi="Century Gothic"/>
          <w:b/>
          <w:sz w:val="18"/>
          <w:szCs w:val="18"/>
        </w:rPr>
        <w:t>11.</w:t>
      </w:r>
      <w:r>
        <w:rPr>
          <w:rFonts w:ascii="Century Gothic" w:hAnsi="Century Gothic"/>
          <w:b/>
          <w:sz w:val="18"/>
          <w:szCs w:val="18"/>
        </w:rPr>
        <w:tab/>
      </w:r>
      <w:r>
        <w:rPr>
          <w:rFonts w:ascii="Century Gothic" w:hAnsi="Century Gothic"/>
          <w:b/>
          <w:sz w:val="18"/>
          <w:szCs w:val="18"/>
        </w:rPr>
        <w:t>INFORME A PARTICULARES</w:t>
      </w:r>
    </w:p>
    <w:p>
      <w:pPr>
        <w:ind w:left="567" w:right="115" w:hanging="394"/>
        <w:jc w:val="both"/>
        <w:rPr>
          <w:rFonts w:ascii="Century Gothic" w:hAnsi="Century Gothic"/>
          <w:b/>
          <w:sz w:val="18"/>
          <w:szCs w:val="18"/>
        </w:rPr>
      </w:pPr>
    </w:p>
    <w:p>
      <w:pPr>
        <w:ind w:left="567" w:right="114"/>
        <w:jc w:val="both"/>
        <w:rPr>
          <w:rFonts w:ascii="Century Gothic" w:hAnsi="Century Gothic"/>
          <w:sz w:val="18"/>
          <w:szCs w:val="18"/>
        </w:rPr>
      </w:pPr>
      <w:r>
        <w:rPr>
          <w:rFonts w:ascii="Century Gothic" w:hAnsi="Century Gothic"/>
          <w:sz w:val="18"/>
          <w:szCs w:val="18"/>
        </w:rPr>
        <w:t>De conformidad con lo establecido en la Sección II, Reglas Generales para el contacto con particulares, numeral 6 del “</w:t>
      </w:r>
      <w:r>
        <w:rPr>
          <w:rFonts w:ascii="Century Gothic" w:hAnsi="Century Gothic"/>
          <w:b/>
          <w:sz w:val="18"/>
          <w:szCs w:val="18"/>
        </w:rPr>
        <w:t>ACUERDO por el que se expide el protocolo de actuación en materia de contrataciones públicas, otorgamiento y prórroga de licencias, permisos, autorizaciones y concesiones</w:t>
      </w:r>
      <w:r>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pPr>
        <w:ind w:left="567" w:right="114"/>
        <w:jc w:val="both"/>
        <w:rPr>
          <w:rFonts w:ascii="Century Gothic" w:hAnsi="Century Gothic"/>
          <w:sz w:val="18"/>
          <w:szCs w:val="18"/>
        </w:rPr>
      </w:pPr>
    </w:p>
    <w:p>
      <w:pPr>
        <w:pStyle w:val="96"/>
        <w:numPr>
          <w:ilvl w:val="0"/>
          <w:numId w:val="19"/>
        </w:numPr>
        <w:spacing w:line="276" w:lineRule="auto"/>
        <w:ind w:left="709" w:right="114" w:hanging="284"/>
        <w:jc w:val="both"/>
        <w:rPr>
          <w:rFonts w:ascii="Century Gothic" w:hAnsi="Century Gothic"/>
          <w:color w:val="auto"/>
          <w:sz w:val="18"/>
          <w:szCs w:val="18"/>
        </w:rPr>
      </w:pPr>
      <w:r>
        <w:rPr>
          <w:rFonts w:ascii="Century Gothic" w:hAnsi="Century Gothic" w:eastAsia="Times New Roman"/>
          <w:snapToGrid w:val="0"/>
          <w:color w:val="auto"/>
          <w:sz w:val="18"/>
          <w:szCs w:val="18"/>
          <w:lang w:eastAsia="es-ES"/>
        </w:rPr>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w:t>
      </w:r>
      <w:r>
        <w:rPr>
          <w:rFonts w:ascii="Century Gothic" w:hAnsi="Century Gothic"/>
          <w:color w:val="auto"/>
          <w:sz w:val="18"/>
          <w:szCs w:val="18"/>
        </w:rPr>
        <w:t xml:space="preserve"> www.gob.mx/sfp;</w:t>
      </w:r>
    </w:p>
    <w:p>
      <w:pPr>
        <w:spacing w:line="276" w:lineRule="auto"/>
        <w:ind w:left="709" w:right="114" w:hanging="284"/>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r>
      <w:r>
        <w:rPr>
          <w:rFonts w:ascii="Century Gothic" w:hAnsi="Century Gothic"/>
          <w:sz w:val="18"/>
          <w:szCs w:val="18"/>
        </w:rPr>
        <w:t>Que a fin de promover las mejores prácticas en materia de combate a la corrupción y prevención de conflictos de interés, en los procedimientos que a continuación se enuncian las reuniones, visitas y actos públicos serán videograbados:</w:t>
      </w:r>
    </w:p>
    <w:p>
      <w:pPr>
        <w:spacing w:line="276" w:lineRule="auto"/>
        <w:ind w:left="709" w:right="114" w:hanging="284"/>
        <w:jc w:val="both"/>
        <w:rPr>
          <w:rFonts w:ascii="Century Gothic" w:hAnsi="Century Gothic"/>
          <w:sz w:val="18"/>
          <w:szCs w:val="18"/>
        </w:rPr>
      </w:pPr>
    </w:p>
    <w:p>
      <w:pPr>
        <w:spacing w:line="276" w:lineRule="auto"/>
        <w:ind w:left="709" w:right="114" w:hanging="284"/>
        <w:jc w:val="both"/>
        <w:rPr>
          <w:rFonts w:ascii="Century Gothic" w:hAnsi="Century Gothic"/>
          <w:sz w:val="18"/>
          <w:szCs w:val="18"/>
        </w:rPr>
      </w:pPr>
      <w:r>
        <w:rPr>
          <w:rFonts w:ascii="Century Gothic" w:hAnsi="Century Gothic"/>
          <w:sz w:val="18"/>
          <w:szCs w:val="18"/>
        </w:rPr>
        <w:t>I. Contrataciones públicas sujetas a la Ley de Adquisiciones, Arrendamientos y Servicios del Sector Público, cuyo monto rebase el equivalente a cinco millones de Unidades de Medida y Actualización;</w:t>
      </w:r>
    </w:p>
    <w:p>
      <w:pPr>
        <w:spacing w:line="276" w:lineRule="auto"/>
        <w:ind w:left="709" w:right="114" w:hanging="284"/>
        <w:jc w:val="both"/>
        <w:rPr>
          <w:rFonts w:ascii="Century Gothic" w:hAnsi="Century Gothic"/>
          <w:sz w:val="18"/>
          <w:szCs w:val="18"/>
        </w:rPr>
      </w:pPr>
    </w:p>
    <w:p>
      <w:pPr>
        <w:spacing w:line="276" w:lineRule="auto"/>
        <w:ind w:left="709" w:right="114" w:hanging="284"/>
        <w:jc w:val="both"/>
        <w:rPr>
          <w:rFonts w:ascii="Century Gothic" w:hAnsi="Century Gothic"/>
          <w:sz w:val="18"/>
          <w:szCs w:val="18"/>
        </w:rPr>
      </w:pPr>
      <w:r>
        <w:rPr>
          <w:rFonts w:ascii="Century Gothic" w:hAnsi="Century Gothic"/>
          <w:sz w:val="18"/>
          <w:szCs w:val="18"/>
        </w:rPr>
        <w:t>II. Contrataciones públicas sujetas a la Ley de Obras Públicas y Servicios Relacionados con las Mismas, cuyo monto rebase el equivalente a diez millones de Unidades de Medida y Actualización;</w:t>
      </w:r>
    </w:p>
    <w:p>
      <w:pPr>
        <w:spacing w:line="276" w:lineRule="auto"/>
        <w:ind w:left="709" w:right="114" w:hanging="284"/>
        <w:jc w:val="both"/>
        <w:rPr>
          <w:rFonts w:ascii="Century Gothic" w:hAnsi="Century Gothic"/>
          <w:sz w:val="18"/>
          <w:szCs w:val="18"/>
        </w:rPr>
      </w:pPr>
    </w:p>
    <w:p>
      <w:pPr>
        <w:spacing w:line="276" w:lineRule="auto"/>
        <w:ind w:left="709" w:right="114" w:hanging="284"/>
        <w:jc w:val="both"/>
        <w:rPr>
          <w:rFonts w:ascii="Century Gothic" w:hAnsi="Century Gothic"/>
          <w:sz w:val="18"/>
          <w:szCs w:val="18"/>
        </w:rPr>
      </w:pPr>
      <w:r>
        <w:rPr>
          <w:rFonts w:ascii="Century Gothic" w:hAnsi="Century Gothic"/>
          <w:sz w:val="18"/>
          <w:szCs w:val="18"/>
        </w:rPr>
        <w:t>III. Contrataciones públicas sujetas a la Ley de Asociaciones Público-Privadas, cuyo monto rebase el equivalente a cuatrocientos millones de Unidades de Inversión, y Otorgamiento y prórroga de concesiones.</w:t>
      </w:r>
    </w:p>
    <w:p>
      <w:pPr>
        <w:spacing w:line="276" w:lineRule="auto"/>
        <w:ind w:left="709" w:right="114" w:hanging="284"/>
        <w:jc w:val="both"/>
        <w:rPr>
          <w:rFonts w:ascii="Century Gothic" w:hAnsi="Century Gothic"/>
          <w:sz w:val="18"/>
          <w:szCs w:val="18"/>
        </w:rPr>
      </w:pPr>
    </w:p>
    <w:p>
      <w:pPr>
        <w:spacing w:line="276" w:lineRule="auto"/>
        <w:ind w:left="709" w:right="114" w:hanging="284"/>
        <w:jc w:val="both"/>
        <w:rPr>
          <w:rFonts w:ascii="Century Gothic" w:hAnsi="Century Gothic"/>
          <w:sz w:val="18"/>
          <w:szCs w:val="18"/>
        </w:rPr>
      </w:pPr>
      <w:r>
        <w:rPr>
          <w:rFonts w:ascii="Century Gothic" w:hAnsi="Century Gothic"/>
          <w:sz w:val="18"/>
          <w:szCs w:val="18"/>
        </w:rPr>
        <w:t>c)</w:t>
      </w:r>
      <w:r>
        <w:rPr>
          <w:rFonts w:ascii="Century Gothic" w:hAnsi="Century Gothic"/>
          <w:sz w:val="18"/>
          <w:szCs w:val="18"/>
        </w:rPr>
        <w:tab/>
      </w:r>
      <w:r>
        <w:rPr>
          <w:rFonts w:ascii="Century Gothic" w:hAnsi="Century Gothic"/>
          <w:sz w:val="18"/>
          <w:szCs w:val="18"/>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pPr>
        <w:spacing w:line="276" w:lineRule="auto"/>
        <w:ind w:left="709" w:right="114" w:hanging="284"/>
        <w:jc w:val="both"/>
        <w:rPr>
          <w:rFonts w:ascii="Century Gothic" w:hAnsi="Century Gothic"/>
          <w:sz w:val="18"/>
          <w:szCs w:val="18"/>
        </w:rPr>
      </w:pPr>
    </w:p>
    <w:p>
      <w:pPr>
        <w:spacing w:line="276" w:lineRule="auto"/>
        <w:ind w:left="851" w:right="114" w:hanging="284"/>
        <w:jc w:val="both"/>
        <w:rPr>
          <w:rFonts w:ascii="Century Gothic" w:hAnsi="Century Gothic"/>
          <w:sz w:val="18"/>
          <w:szCs w:val="18"/>
        </w:rPr>
      </w:pPr>
      <w:r>
        <w:rPr>
          <w:rFonts w:ascii="Century Gothic" w:hAnsi="Century Gothic"/>
          <w:sz w:val="18"/>
          <w:szCs w:val="18"/>
        </w:rPr>
        <w:t>d)</w:t>
      </w:r>
      <w:r>
        <w:rPr>
          <w:rFonts w:ascii="Century Gothic" w:hAnsi="Century Gothic"/>
          <w:sz w:val="18"/>
          <w:szCs w:val="18"/>
        </w:rPr>
        <w:tab/>
      </w:r>
      <w:r>
        <w:rPr>
          <w:rFonts w:ascii="Century Gothic" w:hAnsi="Century Gothic"/>
          <w:sz w:val="18"/>
          <w:szCs w:val="18"/>
        </w:rPr>
        <w:t>Que los datos personales que se recaben con motivo del contacto con particulares serán protegidos y tratados conforme a las disposiciones jurídicas aplicables, y</w:t>
      </w:r>
    </w:p>
    <w:p>
      <w:pPr>
        <w:spacing w:line="276" w:lineRule="auto"/>
        <w:ind w:left="851" w:right="114" w:hanging="284"/>
        <w:jc w:val="both"/>
        <w:rPr>
          <w:rFonts w:ascii="Century Gothic" w:hAnsi="Century Gothic"/>
          <w:sz w:val="18"/>
          <w:szCs w:val="18"/>
        </w:rPr>
      </w:pPr>
    </w:p>
    <w:p>
      <w:pPr>
        <w:spacing w:line="276" w:lineRule="auto"/>
        <w:ind w:left="709" w:right="114" w:hanging="284"/>
        <w:jc w:val="both"/>
        <w:rPr>
          <w:rFonts w:ascii="Century Gothic" w:hAnsi="Century Gothic"/>
          <w:sz w:val="18"/>
          <w:szCs w:val="18"/>
        </w:rPr>
      </w:pPr>
      <w:r>
        <w:rPr>
          <w:rFonts w:ascii="Century Gothic" w:hAnsi="Century Gothic"/>
          <w:sz w:val="18"/>
          <w:szCs w:val="18"/>
        </w:rPr>
        <w:t>e)</w:t>
      </w:r>
      <w:r>
        <w:rPr>
          <w:rFonts w:ascii="Century Gothic" w:hAnsi="Century Gothic"/>
          <w:sz w:val="18"/>
          <w:szCs w:val="18"/>
        </w:rPr>
        <w:tab/>
      </w:r>
      <w:r>
        <w:rPr>
          <w:rFonts w:ascii="Century Gothic" w:hAnsi="Century Gothic"/>
          <w:sz w:val="18"/>
          <w:szCs w:val="18"/>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pPr>
        <w:spacing w:line="276" w:lineRule="auto"/>
        <w:ind w:left="1134" w:right="114" w:hanging="425"/>
        <w:jc w:val="both"/>
        <w:rPr>
          <w:rFonts w:ascii="Century Gothic" w:hAnsi="Century Gothic"/>
          <w:sz w:val="18"/>
          <w:szCs w:val="18"/>
        </w:rPr>
      </w:pPr>
    </w:p>
    <w:p>
      <w:pPr>
        <w:spacing w:line="276" w:lineRule="auto"/>
        <w:ind w:left="142" w:right="114"/>
        <w:jc w:val="both"/>
        <w:rPr>
          <w:rFonts w:ascii="Century Gothic" w:hAnsi="Century Gothic"/>
          <w:b/>
          <w:i/>
          <w:sz w:val="18"/>
          <w:szCs w:val="18"/>
        </w:rPr>
      </w:pPr>
      <w:r>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Pr>
          <w:rFonts w:ascii="Century Gothic" w:hAnsi="Century Gothic"/>
          <w:b/>
          <w:sz w:val="18"/>
          <w:szCs w:val="18"/>
        </w:rPr>
        <w:t>Anexo Segundo</w:t>
      </w:r>
      <w:r>
        <w:rPr>
          <w:rFonts w:ascii="Century Gothic" w:hAnsi="Century Gothic"/>
          <w:sz w:val="18"/>
          <w:szCs w:val="18"/>
        </w:rPr>
        <w:t xml:space="preserve"> del </w:t>
      </w:r>
      <w:r>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r>
        <w:rPr>
          <w:rFonts w:ascii="Century Gothic" w:hAnsi="Century Gothic"/>
          <w:b/>
          <w:i/>
          <w:sz w:val="18"/>
          <w:szCs w:val="18"/>
        </w:rPr>
        <w:t>https://www.gob.mx/sfp/documentos/protocolo-de-actuacion-en-materia-de-contrataciones-publicas-otorgamiento-y-prorroga-de-licencias-permisos-autorizaciones-y-concesiones-97983</w:t>
      </w:r>
    </w:p>
    <w:p>
      <w:pPr>
        <w:ind w:left="567" w:right="114"/>
        <w:jc w:val="both"/>
        <w:rPr>
          <w:rFonts w:ascii="Century Gothic" w:hAnsi="Century Gothic"/>
          <w:b/>
          <w:i/>
          <w:sz w:val="18"/>
          <w:szCs w:val="18"/>
        </w:rPr>
      </w:pPr>
    </w:p>
    <w:p>
      <w:pPr>
        <w:pStyle w:val="45"/>
        <w:widowControl/>
        <w:tabs>
          <w:tab w:val="left" w:pos="1069"/>
        </w:tabs>
        <w:ind w:left="142"/>
        <w:rPr>
          <w:rFonts w:ascii="Century Gothic" w:hAnsi="Century Gothic"/>
          <w:b/>
          <w:sz w:val="18"/>
        </w:rPr>
      </w:pPr>
      <w:r>
        <w:rPr>
          <w:rFonts w:ascii="Century Gothic" w:hAnsi="Century Gothic"/>
          <w:b/>
          <w:sz w:val="18"/>
        </w:rPr>
        <w:t>PARA LA INTERPRETACIÓN Y EFECTOS DE LA PRESENTE CONVOCATORIA, SE SUJETARÁ A LO DISPUESTO POR LA LAASSP Y SU REGLAMENTO.</w:t>
      </w:r>
    </w:p>
    <w:p>
      <w:pPr>
        <w:pStyle w:val="45"/>
        <w:widowControl/>
        <w:tabs>
          <w:tab w:val="left" w:pos="1069"/>
        </w:tabs>
        <w:ind w:left="142"/>
        <w:rPr>
          <w:rFonts w:ascii="Century Gothic" w:hAnsi="Century Gothic"/>
          <w:b/>
          <w:sz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highlight w:val="none"/>
        </w:rPr>
      </w:pPr>
      <w:r>
        <w:rPr>
          <w:rFonts w:ascii="Century Gothic" w:hAnsi="Century Gothic"/>
          <w:b/>
          <w:sz w:val="18"/>
        </w:rPr>
        <w:t>Ciudad de México, a</w:t>
      </w:r>
      <w:r>
        <w:rPr>
          <w:rFonts w:ascii="Century Gothic" w:hAnsi="Century Gothic"/>
          <w:b/>
          <w:sz w:val="18"/>
          <w:highlight w:val="none"/>
        </w:rPr>
        <w:t xml:space="preserve"> 11 de febrero de 2022</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highlight w:val="non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pPr>
        <w:ind w:left="567" w:hanging="567"/>
        <w:jc w:val="center"/>
        <w:rPr>
          <w:rFonts w:ascii="Century Gothic" w:hAnsi="Century Gothic"/>
          <w:b/>
          <w:sz w:val="18"/>
          <w:highlight w:val="none"/>
        </w:rPr>
      </w:pPr>
      <w:r>
        <w:rPr>
          <w:rFonts w:ascii="Century Gothic" w:hAnsi="Century Gothic"/>
          <w:b/>
          <w:sz w:val="18"/>
          <w:highlight w:val="none"/>
        </w:rPr>
        <w:t>ING. MANUEL PIEDRAS ESPINOSA</w:t>
      </w:r>
    </w:p>
    <w:p>
      <w:pPr>
        <w:ind w:left="567" w:hanging="567"/>
        <w:jc w:val="center"/>
        <w:rPr>
          <w:rFonts w:ascii="Century Gothic" w:hAnsi="Century Gothic"/>
          <w:b/>
          <w:sz w:val="18"/>
        </w:rPr>
      </w:pPr>
      <w:r>
        <w:rPr>
          <w:rFonts w:ascii="Century Gothic" w:hAnsi="Century Gothic"/>
          <w:b/>
          <w:sz w:val="18"/>
          <w:highlight w:val="none"/>
        </w:rPr>
        <w:t>DIRECT</w:t>
      </w:r>
      <w:r>
        <w:rPr>
          <w:rFonts w:ascii="Century Gothic" w:hAnsi="Century Gothic"/>
          <w:b/>
          <w:sz w:val="18"/>
        </w:rPr>
        <w:t xml:space="preserve">OR DE ADMINISTRACIÓN </w:t>
      </w:r>
    </w:p>
    <w:p>
      <w:pPr>
        <w:jc w:val="center"/>
        <w:rPr>
          <w:rFonts w:ascii="Century Gothic" w:hAnsi="Century Gothic"/>
          <w:b/>
          <w:sz w:val="18"/>
          <w:szCs w:val="18"/>
        </w:rPr>
      </w:pPr>
      <w:r>
        <w:rPr>
          <w:rFonts w:ascii="Century Gothic" w:hAnsi="Century Gothic"/>
          <w:b/>
          <w:sz w:val="18"/>
        </w:rPr>
        <w:br w:type="page"/>
      </w:r>
      <w:r>
        <w:rPr>
          <w:rFonts w:ascii="Century Gothic" w:hAnsi="Century Gothic"/>
          <w:b/>
          <w:sz w:val="18"/>
          <w:szCs w:val="18"/>
        </w:rPr>
        <w:t xml:space="preserve">ANEXO NO. 1 </w:t>
      </w:r>
    </w:p>
    <w:p>
      <w:pPr>
        <w:jc w:val="center"/>
        <w:rPr>
          <w:rFonts w:ascii="Century Gothic" w:hAnsi="Century Gothic" w:eastAsia="MS Mincho" w:cs="Arial"/>
          <w:b/>
          <w:sz w:val="18"/>
          <w:szCs w:val="18"/>
        </w:rPr>
      </w:pPr>
      <w:r>
        <w:rPr>
          <w:rFonts w:ascii="Century Gothic" w:hAnsi="Century Gothic" w:eastAsia="MS Mincho" w:cs="Arial"/>
          <w:b/>
          <w:sz w:val="18"/>
          <w:szCs w:val="18"/>
        </w:rPr>
        <w:t>ANEXO TÉCNICO</w:t>
      </w:r>
    </w:p>
    <w:p>
      <w:pPr>
        <w:jc w:val="center"/>
        <w:rPr>
          <w:rFonts w:ascii="Century Gothic" w:hAnsi="Century Gothic" w:eastAsia="MS Mincho" w:cs="Arial"/>
          <w:b/>
          <w:sz w:val="18"/>
          <w:szCs w:val="18"/>
        </w:rPr>
      </w:pPr>
    </w:p>
    <w:p>
      <w:pPr>
        <w:jc w:val="center"/>
        <w:rPr>
          <w:rFonts w:ascii="Montserrat" w:hAnsi="Montserrat" w:cs="Arial"/>
          <w:b/>
          <w:bCs/>
          <w:sz w:val="16"/>
          <w:szCs w:val="16"/>
        </w:rPr>
      </w:pPr>
      <w:r>
        <w:rPr>
          <w:rFonts w:ascii="Montserrat" w:hAnsi="Montserrat" w:cs="Arial"/>
          <w:b/>
          <w:bCs/>
          <w:sz w:val="16"/>
          <w:szCs w:val="16"/>
        </w:rPr>
        <w:t>PROGRAMA DE ASEGURAMIENTO DE BIENES PATRIMONIALES 2022 (PARTIDA ÚNICA)</w:t>
      </w:r>
    </w:p>
    <w:p>
      <w:pPr>
        <w:jc w:val="center"/>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IDENTIFICACION DE LOS BIENES ASEGURABLES</w:t>
      </w:r>
    </w:p>
    <w:p>
      <w:pPr>
        <w:jc w:val="both"/>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DENTRO DE LOS INMUEBLES OCUPADOS POR TELEVISIÓN METROPOLITANA, S.A. DE C.V., SE IDENTIFICAN LOS BIENES QUE SE ENCUENTRAN EXPUESTOS A RIESGO, MISMOS QUE SE DEBEN PROTEGER EN LAS PÓLIZAS DE SEGURO QUE SE CONTRATEN EN EL PRESENTE EJERCICIO FISCAL.</w:t>
      </w:r>
    </w:p>
    <w:p>
      <w:pPr>
        <w:jc w:val="both"/>
        <w:rPr>
          <w:rFonts w:ascii="Montserrat" w:hAnsi="Montserrat" w:cs="Arial"/>
          <w:sz w:val="16"/>
          <w:szCs w:val="16"/>
        </w:rPr>
      </w:pPr>
    </w:p>
    <w:tbl>
      <w:tblPr>
        <w:tblStyle w:val="139"/>
        <w:tblpPr w:leftFromText="141" w:rightFromText="141" w:vertAnchor="text" w:tblpY="1"/>
        <w:tblOverlap w:val="never"/>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ascii="Montserrat" w:hAnsi="Montserrat" w:eastAsia="Times New Roman" w:cs="Arial"/>
                <w:sz w:val="16"/>
                <w:szCs w:val="16"/>
                <w:lang w:eastAsia="es-MX"/>
              </w:rPr>
            </w:pPr>
          </w:p>
          <w:p>
            <w:pPr>
              <w:jc w:val="center"/>
              <w:rPr>
                <w:rFonts w:ascii="Montserrat" w:hAnsi="Montserrat" w:eastAsia="Times New Roman" w:cs="Arial"/>
                <w:sz w:val="16"/>
                <w:szCs w:val="16"/>
                <w:lang w:eastAsia="es-MX"/>
              </w:rPr>
            </w:pPr>
          </w:p>
          <w:p>
            <w:pPr>
              <w:jc w:val="center"/>
              <w:rPr>
                <w:rFonts w:ascii="Montserrat" w:hAnsi="Montserrat" w:eastAsia="Times New Roman" w:cs="Arial"/>
                <w:sz w:val="16"/>
                <w:szCs w:val="16"/>
                <w:lang w:eastAsia="es-MX"/>
              </w:rPr>
            </w:pPr>
          </w:p>
          <w:p>
            <w:pPr>
              <w:jc w:val="center"/>
              <w:rPr>
                <w:rFonts w:ascii="Montserrat" w:hAnsi="Montserrat" w:eastAsia="Times New Roman" w:cs="Arial"/>
                <w:sz w:val="16"/>
                <w:szCs w:val="16"/>
                <w:lang w:eastAsia="es-MX"/>
              </w:rPr>
            </w:pPr>
          </w:p>
          <w:p>
            <w:pPr>
              <w:jc w:val="center"/>
              <w:rPr>
                <w:rFonts w:ascii="Montserrat" w:hAnsi="Montserrat" w:eastAsia="Times New Roman" w:cs="Arial"/>
                <w:sz w:val="16"/>
                <w:szCs w:val="16"/>
                <w:lang w:eastAsia="es-MX"/>
              </w:rPr>
            </w:pPr>
          </w:p>
          <w:p>
            <w:pPr>
              <w:rPr>
                <w:rFonts w:ascii="Montserrat" w:hAnsi="Montserrat" w:eastAsia="Times New Roman" w:cs="Arial"/>
                <w:b/>
                <w:sz w:val="16"/>
                <w:szCs w:val="16"/>
                <w:lang w:eastAsia="es-MX"/>
              </w:rPr>
            </w:pPr>
            <w:r>
              <w:rPr>
                <w:rFonts w:ascii="Montserrat" w:hAnsi="Montserrat" w:eastAsia="Times New Roman" w:cs="Arial"/>
                <w:b/>
                <w:sz w:val="16"/>
                <w:szCs w:val="16"/>
                <w:lang w:eastAsia="es-MX"/>
              </w:rPr>
              <w:t>UBICACIÓN</w:t>
            </w:r>
          </w:p>
          <w:p>
            <w:pPr>
              <w:rPr>
                <w:rFonts w:ascii="Montserrat" w:hAnsi="Montserrat" w:eastAsia="Times New Roman" w:cs="Arial"/>
                <w:b/>
                <w:sz w:val="16"/>
                <w:szCs w:val="16"/>
                <w:lang w:eastAsia="es-MX"/>
              </w:rPr>
            </w:pPr>
            <w:r>
              <w:rPr>
                <w:rFonts w:ascii="Montserrat" w:hAnsi="Montserrat" w:eastAsia="Times New Roman" w:cs="Arial"/>
                <w:b/>
                <w:sz w:val="16"/>
                <w:szCs w:val="16"/>
                <w:lang w:eastAsia="es-MX"/>
              </w:rPr>
              <w:t>OFICINAS ADMINISTRATIVAS Y ESTUDIOS DE GRABACIÓN</w:t>
            </w:r>
          </w:p>
        </w:tc>
        <w:tc>
          <w:tcPr>
            <w:tcW w:w="7654"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UBICADAS EN EL EDIFICIO PEDRO INFANTE DE LOS ESTUDIOS CHURUBUSCO, SITO EN ATLETAS No. 2, COL. COUNTRY CLUB, ALCALDÍA COYOACÁN, C.P. 04210 EN CIUDAD DE MÉXICO, CONTENIENDO LAS ADAPTACIONES NECESARIAS PARA SU OPERACIÓN, TODO EL MOBILIARIO Y EQUIPO DE OFICINA, CONSISTENTE, DE MANERA ENUNCIATIVA MAS NO LIMITATIVA, EN OFICINAS, ESCRITORIOS, SILLAS, ARCHIVEROS, EQUIPO DE CÓMPUTO Y TÉCNICO, PROPIO PARA SU OPERACIÓN Y QUE SE ENCUENTREN EN SUS INSTALACIONES, PRESENTES O FUTURAS; ASIMISMO SE ENCUENTRA EL ALMACÉN DE PARTES ELECTRÓNICAS, LOS FOROS DE GRABACIÓN, ESCENOGRAFÍAS CON EQUIPO DE FILMACIÓN, ILUMINACIÓN, DE GRABACIÓN, EDICIÓN Y LA VIDEOTECA DONDE SE CONCENTRAN EL MATERIAL VIDEOGRÁFICO, ASÍ COMO EL MATERIAL VIRGEN, TODO EL MOBILIARIO Y EQUIPO PUEDE SER PROPIO, O BAJO SU RESPONSABILIDAD, MISMO QUE SE PUEDE ENCONTRAR EN EL MERCADO. EL EDIFICIO PEDRO INFANTE, CONSTRUIDO CON MUROS DE TABIQUE Y LOZA DE CONCRETO. RESPECTO AL ACERVO (MATERIAL VIDEOGRÁFICO) SUS VALORES ESTÁN INCLUIDOS EN EL LÍMITE MÁXIMO DE RESPONSABILIDAD. </w:t>
            </w:r>
            <w:r>
              <w:rPr>
                <w:rFonts w:ascii="Montserrat" w:hAnsi="Montserrat" w:eastAsia="Times New Roman" w:cs="Arial"/>
                <w:b/>
                <w:bCs/>
                <w:sz w:val="16"/>
                <w:szCs w:val="16"/>
                <w:lang w:eastAsia="es-MX"/>
              </w:rPr>
              <w:t>ESTE INMUEBLE</w:t>
            </w:r>
            <w:r>
              <w:rPr>
                <w:rFonts w:ascii="Montserrat" w:hAnsi="Montserrat" w:eastAsia="Times New Roman" w:cs="Arial"/>
                <w:b/>
                <w:sz w:val="16"/>
                <w:szCs w:val="16"/>
                <w:lang w:eastAsia="es-MX"/>
              </w:rPr>
              <w:t xml:space="preserve"> SE ENCUENTRA ASEGURADO POR EL ARRENDADOR, POR LO TANTO, NO DEBERÁ CONSIDERARSE COMO PARTE DE LOS BIENES A ASEGURAR.</w:t>
            </w: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EN EL EDIFICIO PEDRO INFANTE SE ENCUENTRA LA MAYOR ACUMULACIÓN DE EQUIPO ELECTRÓNICO, SIENDO LOS DE MAYOR VALOR, LOS SISTEMAS DE ADMINISTRACIÓN DE MATERIALES MULTIMEDIA (MAM) QUE SE COMPONEN DE MÓDULOS, CON VALOR ACTUAL DE REPOSICIÓN DE </w:t>
            </w:r>
            <w:r>
              <w:rPr>
                <w:rFonts w:ascii="Montserrat" w:hAnsi="Montserrat" w:eastAsia="Times New Roman" w:cs="Arial"/>
                <w:b/>
                <w:sz w:val="16"/>
                <w:szCs w:val="16"/>
                <w:lang w:eastAsia="es-MX"/>
              </w:rPr>
              <w:t>$97’000,000.00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BODEGAS</w:t>
            </w:r>
          </w:p>
        </w:tc>
        <w:tc>
          <w:tcPr>
            <w:tcW w:w="7654"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UBICADAS EN LA CALLE GUADALUPE VICTORIA No. 65, COLONIA LOMAS DE SAN LORENZO TEZONCO, ALCALDÍA IZTAPALAPA, C.P. 09780 EN CIUDAD DE MÉXICO, EN ESTA BODEGA SOLO SE ALMACENAN POR LO GENERAL, MOBILIARIO Y EQUIPO DE OFICINA VIGENTE Y OBSOLETO O QUE SERÁ ENAJENADO, EN OCASIONES TAMBIÉN SE TIENE EQUIPO NUEVO O USADO PROPIO O BAJO SU RESPONSABILIDAD QUE SERÁ CANALIZADO A LOS OTROS INMUEBLES, ADEMÁS DE QUE SE TIENEN BIENES MUEBLES PARA BAJA Y ESCENOGRAFÍAS.</w:t>
            </w:r>
            <w:r>
              <w:rPr>
                <w:rFonts w:ascii="Montserrat" w:hAnsi="Montserrat" w:eastAsia="Times New Roman" w:cs="Arial"/>
                <w:b/>
                <w:sz w:val="16"/>
                <w:szCs w:val="16"/>
                <w:lang w:eastAsia="es-MX"/>
              </w:rPr>
              <w:t xml:space="preserve"> </w:t>
            </w:r>
            <w:r>
              <w:rPr>
                <w:rFonts w:ascii="Montserrat" w:hAnsi="Montserrat" w:eastAsia="Times New Roman" w:cs="Arial"/>
                <w:b/>
                <w:bCs/>
                <w:sz w:val="16"/>
                <w:szCs w:val="16"/>
                <w:lang w:eastAsia="es-MX"/>
              </w:rPr>
              <w:t xml:space="preserve"> ESTE INMUEBLE</w:t>
            </w:r>
            <w:r>
              <w:rPr>
                <w:rFonts w:ascii="Montserrat" w:hAnsi="Montserrat" w:eastAsia="Times New Roman" w:cs="Arial"/>
                <w:b/>
                <w:sz w:val="16"/>
                <w:szCs w:val="16"/>
                <w:lang w:eastAsia="es-MX"/>
              </w:rPr>
              <w:t xml:space="preserve"> SE ENCUENTRA ASEGURADO POR EL ARRENDADOR, POR LO TANTO, NO DEBERÁ CONSIDERARSE COMO PARTE DE LOS BIENES A ASEGURAR.</w:t>
            </w: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ATLETAS No. 2 EDIFICIO LUIS BUÑUEL BODEGA 5 COL. COUNTRY CLUB, ALCALDÍA COYOACÁN, C.P. 04210 EN LA CIUDAD DE MÉXICO, EN ESTA BODEGA SE ALMACENA TODO LO RELACIONADO CON LOS BIENES DE CONSUMO Y SE TIENE EL ARCHIVO DE CONCENTRACIÓN, DE TELEVISIÓN METROPOLITANA, S.A. DE C.V.</w:t>
            </w:r>
            <w:r>
              <w:rPr>
                <w:rFonts w:ascii="Montserrat" w:hAnsi="Montserrat" w:eastAsia="Times New Roman" w:cs="Arial"/>
                <w:b/>
                <w:sz w:val="16"/>
                <w:szCs w:val="16"/>
                <w:lang w:eastAsia="es-MX"/>
              </w:rPr>
              <w:t xml:space="preserve"> </w:t>
            </w:r>
            <w:r>
              <w:rPr>
                <w:rFonts w:ascii="Montserrat" w:hAnsi="Montserrat" w:eastAsia="Times New Roman" w:cs="Arial"/>
                <w:b/>
                <w:bCs/>
                <w:sz w:val="16"/>
                <w:szCs w:val="16"/>
                <w:lang w:eastAsia="es-MX"/>
              </w:rPr>
              <w:t>ESTE INMUEBLE</w:t>
            </w:r>
            <w:r>
              <w:rPr>
                <w:rFonts w:ascii="Montserrat" w:hAnsi="Montserrat" w:eastAsia="Times New Roman" w:cs="Arial"/>
                <w:b/>
                <w:sz w:val="16"/>
                <w:szCs w:val="16"/>
                <w:lang w:eastAsia="es-MX"/>
              </w:rPr>
              <w:t xml:space="preserve"> SE ENCUENTRA ASEGURADO POR EL ARRENDADOR, POR LO TANTO, NO DEBERÁ CONSIDERARSE COMO PARTE DE LOS BIENES A ASEGURAR.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r>
              <w:rPr>
                <w:rFonts w:ascii="Montserrat" w:hAnsi="Montserrat" w:eastAsia="Times New Roman" w:cs="Arial"/>
                <w:b/>
                <w:sz w:val="16"/>
                <w:szCs w:val="16"/>
                <w:lang w:eastAsia="es-MX"/>
              </w:rPr>
              <w:t>TORRE DE TRANSMISIÓN</w:t>
            </w:r>
          </w:p>
        </w:tc>
        <w:tc>
          <w:tcPr>
            <w:tcW w:w="7654"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INMUEBLE UBICADO EN AVENIDA DE LA BRECHA No. 80, CIMA DEL CERRO DEL CHIQUIHUITE, EJIDO CUAUTEPEC, ALCALDÍA GUSTAVO A. MADERO EN CIUDAD DE MÉXICO, EN ESTE PREDIO E INSTALACIONES SE CONCENTRA EL EQUIPO DE MAYOR VALOR DE TELEVISION METROPOLITANA, S.A. DE C.V., SIENDO UN TRANSMISOR DIGITAL DE 7.5KW. DE LA MARCA TOSHIBA, CON UN VALOR DE REPOSICIÓN DE </w:t>
            </w:r>
            <w:r>
              <w:rPr>
                <w:rFonts w:ascii="Montserrat" w:hAnsi="Montserrat" w:eastAsia="Times New Roman" w:cs="Arial"/>
                <w:b/>
                <w:sz w:val="16"/>
                <w:szCs w:val="16"/>
                <w:lang w:eastAsia="es-MX"/>
              </w:rPr>
              <w:t>$14’935,000.00 M.</w:t>
            </w:r>
            <w:r>
              <w:rPr>
                <w:rFonts w:ascii="Montserrat" w:hAnsi="Montserrat" w:eastAsia="Times New Roman" w:cs="Arial"/>
                <w:b/>
                <w:bCs/>
                <w:sz w:val="16"/>
                <w:szCs w:val="16"/>
                <w:lang w:eastAsia="es-MX"/>
              </w:rPr>
              <w:t>N</w:t>
            </w:r>
            <w:r>
              <w:rPr>
                <w:rFonts w:ascii="Montserrat" w:hAnsi="Montserrat" w:eastAsia="Times New Roman" w:cs="Arial"/>
                <w:sz w:val="16"/>
                <w:szCs w:val="16"/>
                <w:lang w:eastAsia="es-MX"/>
              </w:rPr>
              <w:t xml:space="preserve">., TRANSMITIENDO A TRAVÉS DE UN SISTEMA DE ANTENA QUE INCLUYE UNA TORRE AUTOSOPORTADA DE 100 MTS, DICHA ANTENA SE ENCUENTRA AL TOPE DE LA TORRE Y CONECTADO A TRAVÉS DE LÍNEAS DE TRANSMISIÓN (CABLES COAXIALES). ASIMISMO, SE CUENTA CON UN MÓDULO DE EMERGENCIA (TAPE LESS) PARA EL RESPALDO DE LA TRANSMISIÓN DE LA PROGRAMACIÓN, CON UN VALOR DE REPOSICIÓN DE </w:t>
            </w:r>
            <w:r>
              <w:rPr>
                <w:rFonts w:ascii="Montserrat" w:hAnsi="Montserrat" w:eastAsia="Times New Roman" w:cs="Arial"/>
                <w:b/>
                <w:sz w:val="16"/>
                <w:szCs w:val="16"/>
                <w:lang w:eastAsia="es-MX"/>
              </w:rPr>
              <w:t>$23’175,000.00 M</w:t>
            </w:r>
            <w:r>
              <w:rPr>
                <w:rFonts w:ascii="Montserrat" w:hAnsi="Montserrat" w:eastAsia="Times New Roman" w:cs="Arial"/>
                <w:sz w:val="16"/>
                <w:szCs w:val="16"/>
                <w:lang w:eastAsia="es-MX"/>
              </w:rPr>
              <w:t>.</w:t>
            </w:r>
            <w:r>
              <w:rPr>
                <w:rFonts w:ascii="Montserrat" w:hAnsi="Montserrat" w:eastAsia="Times New Roman" w:cs="Arial"/>
                <w:b/>
                <w:bCs/>
                <w:sz w:val="16"/>
                <w:szCs w:val="16"/>
                <w:lang w:eastAsia="es-MX"/>
              </w:rPr>
              <w:t>N.</w:t>
            </w:r>
            <w:r>
              <w:rPr>
                <w:rFonts w:ascii="Montserrat" w:hAnsi="Montserrat" w:eastAsia="Times New Roman" w:cs="Arial"/>
                <w:sz w:val="16"/>
                <w:szCs w:val="16"/>
                <w:lang w:eastAsia="es-MX"/>
              </w:rPr>
              <w:t xml:space="preserve">, DICHO TRANSMISOR SE COMPONE DE MÓDULOS POR LO QUE, DE GENERARSE ALGÚN ERROR EN UN MÓDULO, ESTE SE RETIRA Y SE CONTINÚA CON LA TRANSMISIÓN. TAMBIÉN SE CUENTA CON UNA PLANTA DE EMERGENCIA Y UN SISTEMA DE ENERGÍA ININTERRUMPIDA (UPS). LA TORRE DE TRANSMISIÓN Y EL INMUEBLE EL TIPO CONSTRUCTIVO ES CON MUROS DE TABIQUE Y LOZA DE CONCRETO. </w:t>
            </w:r>
            <w:r>
              <w:rPr>
                <w:rFonts w:ascii="Montserrat" w:hAnsi="Montserrat" w:eastAsia="Times New Roman" w:cs="Arial"/>
                <w:b/>
                <w:sz w:val="16"/>
                <w:szCs w:val="16"/>
                <w:lang w:eastAsia="es-MX"/>
              </w:rPr>
              <w:t>ESTE INMUEBLE ES PROPIEDAD DE TELEVISIÓN METROPOLITANA, S.A. DE C.V. POR LO QUE DEBERÁ CONSIDERARSE COMO PARTE DE LOS BIENES A ASEGURAR.</w:t>
            </w:r>
          </w:p>
        </w:tc>
      </w:tr>
    </w:tbl>
    <w:p>
      <w:pPr>
        <w:jc w:val="both"/>
        <w:rPr>
          <w:rFonts w:ascii="Montserrat" w:hAnsi="Montserrat" w:cs="Arial"/>
          <w:sz w:val="16"/>
          <w:szCs w:val="16"/>
        </w:rPr>
      </w:pPr>
    </w:p>
    <w:p>
      <w:pPr>
        <w:jc w:val="both"/>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PÓLIZA DAÑOS</w:t>
      </w:r>
    </w:p>
    <w:p>
      <w:pPr>
        <w:jc w:val="both"/>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COBERTURA TODO RIESGO - PRIMER RIESGO</w:t>
      </w:r>
    </w:p>
    <w:p>
      <w:pPr>
        <w:jc w:val="both"/>
        <w:rPr>
          <w:rFonts w:ascii="Montserrat" w:hAnsi="Montserrat" w:cs="Arial"/>
          <w:b/>
          <w:sz w:val="16"/>
          <w:szCs w:val="16"/>
        </w:rPr>
      </w:pPr>
    </w:p>
    <w:p>
      <w:pPr>
        <w:jc w:val="both"/>
        <w:rPr>
          <w:rFonts w:ascii="Montserrat" w:hAnsi="Montserrat" w:cs="Arial"/>
          <w:b/>
          <w:sz w:val="16"/>
          <w:szCs w:val="16"/>
        </w:rPr>
      </w:pPr>
      <w:r>
        <w:rPr>
          <w:rFonts w:ascii="Montserrat" w:hAnsi="Montserrat" w:cs="Arial"/>
          <w:b/>
          <w:sz w:val="16"/>
          <w:szCs w:val="16"/>
        </w:rPr>
        <w:t>1.</w:t>
      </w:r>
      <w:r>
        <w:rPr>
          <w:rFonts w:ascii="Montserrat" w:hAnsi="Montserrat" w:cs="Arial"/>
          <w:b/>
          <w:sz w:val="16"/>
          <w:szCs w:val="16"/>
        </w:rPr>
        <w:tab/>
      </w:r>
      <w:r>
        <w:rPr>
          <w:rFonts w:ascii="Montserrat" w:hAnsi="Montserrat" w:cs="Arial"/>
          <w:b/>
          <w:sz w:val="16"/>
          <w:szCs w:val="16"/>
        </w:rPr>
        <w:t>BIENES ASEGURADOS</w:t>
      </w:r>
    </w:p>
    <w:p>
      <w:pPr>
        <w:ind w:left="284" w:hanging="284"/>
        <w:jc w:val="both"/>
        <w:rPr>
          <w:rFonts w:ascii="Montserrat" w:hAnsi="Montserrat" w:cs="Arial"/>
          <w:sz w:val="16"/>
          <w:szCs w:val="16"/>
        </w:rPr>
      </w:pPr>
      <w:r>
        <w:rPr>
          <w:rFonts w:ascii="Montserrat" w:hAnsi="Montserrat" w:cs="Arial"/>
          <w:sz w:val="16"/>
          <w:szCs w:val="16"/>
        </w:rPr>
        <w:t>A)</w:t>
      </w:r>
      <w:r>
        <w:rPr>
          <w:rFonts w:ascii="Montserrat" w:hAnsi="Montserrat" w:cs="Arial"/>
          <w:sz w:val="16"/>
          <w:szCs w:val="16"/>
        </w:rPr>
        <w:tab/>
      </w:r>
      <w:r>
        <w:rPr>
          <w:rFonts w:ascii="Montserrat" w:hAnsi="Montserrat" w:cs="Arial"/>
          <w:sz w:val="16"/>
          <w:szCs w:val="16"/>
        </w:rPr>
        <w:t>SOBRE LA TORRE, ANTENA, TRANSMISOR Y BIENES QUE POR SU NATURALEZA SE ENCUENTREN A LA INTEMPERIE, ASI COMO TAMBIEN, TODOS LOS INMUEBLES PERMANENTES Y/O TEMPORALES, PROPIEDAD DE LA ENTIDAD Y/O QUE TENGA POR CUENTA AJENA, BAJO SU RESPONSABILIDAD Y/O QUE ESTÉ OBLIGADO A ASEGURAR Y/O DONDE TENGA UN INTERÉS ASEGURABLE Y/O PROPIEDAD DE TERCEROS (LOS CUALES QUEDARÁN AMPARADOS EN LA COBERTURA DE RESPONSABILIDAD CIVIL ARRENDATARIO, BAJO LOS RIESGOS DE INCENDIO, RAYO Y EXPLOSIÓN); QUE SE ENCUENTREN BAJO SU RESPONSABILIDAD, INCLUYENDO MEJORAS Y ADAPTACIONES.</w:t>
      </w:r>
    </w:p>
    <w:p>
      <w:pPr>
        <w:ind w:left="284" w:hanging="284"/>
        <w:jc w:val="both"/>
        <w:rPr>
          <w:rFonts w:ascii="Montserrat" w:hAnsi="Montserrat" w:cs="Arial"/>
          <w:sz w:val="16"/>
          <w:szCs w:val="16"/>
        </w:rPr>
      </w:pPr>
    </w:p>
    <w:p>
      <w:pPr>
        <w:ind w:left="284" w:hanging="284"/>
        <w:jc w:val="both"/>
        <w:rPr>
          <w:rFonts w:ascii="Montserrat" w:hAnsi="Montserrat" w:cs="Arial"/>
          <w:sz w:val="16"/>
          <w:szCs w:val="16"/>
        </w:rPr>
      </w:pPr>
      <w:r>
        <w:rPr>
          <w:rFonts w:ascii="Montserrat" w:hAnsi="Montserrat" w:cs="Arial"/>
          <w:sz w:val="16"/>
          <w:szCs w:val="16"/>
        </w:rPr>
        <w:t>B)</w:t>
      </w:r>
      <w:r>
        <w:rPr>
          <w:rFonts w:ascii="Montserrat" w:hAnsi="Montserrat" w:cs="Arial"/>
          <w:sz w:val="16"/>
          <w:szCs w:val="16"/>
        </w:rPr>
        <w:tab/>
      </w:r>
      <w:r>
        <w:rPr>
          <w:rFonts w:ascii="Montserrat" w:hAnsi="Montserrat" w:cs="Arial"/>
          <w:sz w:val="16"/>
          <w:szCs w:val="16"/>
        </w:rPr>
        <w:t>SOBRE TODOS LOS CONTENIDOS NECESARIOS PARA SU OPERACIÓN Y EN GENERAL, TALES COMO: CRISTALES, INCLUYENDO EL DECORADO, ADAPTACIONES, MOBILIARIO Y EQUIPO DE OFICINA, EQUIPO ELECTRÓNICO, EQUIPO MÓVIL Y PORTÁTIL, APARATOS E INSTRUMENTOS DE DISEÑO, CIENTÍFICOS, FOTOGRÁFICOS, DE FILMACIÓN, GRABACIÓN, TRANSMISIÓN, ILUMINACIÓN, MAQUINARIA Y/O EQUIPO EN GENERAL, EXISTENCIAS, INCLUYENDO LOS BIENES PROPIEDAD DE TERCEROS Y BAJO SU RESPONSABILIDAD. DENTRO DE LOS VALORES DECLARADOS SE ENCUENTRA INCLUIDO EL VALOR DE LAS CINTAS Y VIDEOS, DICHO VALOR ESTA AMPARADO POR LA DOCUMENTACIÓN SOPORTE CORRESPONDIENTE. CABE SEÑALAR, QUE, A LA FECHA, CANAL 22 NO HA TENIDO NINGÚN SINIESTRO EN ESTE RUBRO. LA VIDEOTECA CUENTA CON LA INFRAESTRUCTURA NECESARIA PARA SU MANTENIMIENTO Y LA CONSERVACIÓN DE LOS BIENES, ASI COMO EL EQUIPO DE SEGURIDAD CONTRA INCENDIOS.</w:t>
      </w:r>
    </w:p>
    <w:p>
      <w:pPr>
        <w:jc w:val="both"/>
        <w:rPr>
          <w:rFonts w:ascii="Montserrat" w:hAnsi="Montserrat" w:cs="Arial"/>
          <w:sz w:val="16"/>
          <w:szCs w:val="16"/>
        </w:rPr>
      </w:pPr>
    </w:p>
    <w:p>
      <w:pPr>
        <w:jc w:val="both"/>
        <w:rPr>
          <w:rFonts w:ascii="Montserrat" w:hAnsi="Montserrat" w:cs="Arial"/>
          <w:b/>
          <w:sz w:val="16"/>
          <w:szCs w:val="16"/>
        </w:rPr>
      </w:pPr>
      <w:r>
        <w:rPr>
          <w:rFonts w:ascii="Montserrat" w:hAnsi="Montserrat" w:cs="Arial"/>
          <w:b/>
          <w:sz w:val="16"/>
          <w:szCs w:val="16"/>
        </w:rPr>
        <w:t>2.</w:t>
      </w:r>
      <w:r>
        <w:rPr>
          <w:rFonts w:ascii="Montserrat" w:hAnsi="Montserrat" w:cs="Arial"/>
          <w:b/>
          <w:sz w:val="16"/>
          <w:szCs w:val="16"/>
        </w:rPr>
        <w:tab/>
      </w:r>
      <w:r>
        <w:rPr>
          <w:rFonts w:ascii="Montserrat" w:hAnsi="Montserrat" w:cs="Arial"/>
          <w:b/>
          <w:sz w:val="16"/>
          <w:szCs w:val="16"/>
        </w:rPr>
        <w:t>RIESGOS ASEGURADOS</w:t>
      </w:r>
    </w:p>
    <w:p>
      <w:pPr>
        <w:jc w:val="both"/>
        <w:rPr>
          <w:rFonts w:ascii="Montserrat" w:hAnsi="Montserrat" w:cs="Arial"/>
          <w:sz w:val="16"/>
          <w:szCs w:val="16"/>
        </w:rPr>
      </w:pPr>
      <w:r>
        <w:rPr>
          <w:rFonts w:ascii="Montserrat" w:hAnsi="Montserrat" w:cs="Arial"/>
          <w:sz w:val="16"/>
          <w:szCs w:val="16"/>
        </w:rPr>
        <w:t>TODO RIESGO DE PÉRDIDA O DAÑO FÍSICO, ACCIDENTAL, SÚBITO E IMPREVISTO A LAS PROPIEDADES, O BIENES PROPIOS O DE TERCEROS Y BAJO SU RESPONSABILIDAD, ACTUALES O FUTUROS, INCLUYENDO LA COBERTURA DE RIESGOS HIDROMETEOROLÓGICOS, CON EXCEPCIÓN DE LO ESTABLECIDO EN LOS RIESGOS EXPRESAMENTE EXCLUIDOS.</w:t>
      </w:r>
    </w:p>
    <w:p>
      <w:pPr>
        <w:jc w:val="both"/>
        <w:rPr>
          <w:rFonts w:ascii="Montserrat" w:hAnsi="Montserrat" w:cs="Arial"/>
          <w:sz w:val="16"/>
          <w:szCs w:val="16"/>
        </w:rPr>
      </w:pPr>
    </w:p>
    <w:p>
      <w:pPr>
        <w:jc w:val="both"/>
        <w:rPr>
          <w:rFonts w:ascii="Montserrat" w:hAnsi="Montserrat" w:cs="Arial"/>
          <w:b/>
          <w:sz w:val="16"/>
          <w:szCs w:val="16"/>
        </w:rPr>
      </w:pPr>
      <w:r>
        <w:rPr>
          <w:rFonts w:ascii="Montserrat" w:hAnsi="Montserrat" w:cs="Arial"/>
          <w:b/>
          <w:sz w:val="16"/>
          <w:szCs w:val="16"/>
        </w:rPr>
        <w:t>3.</w:t>
      </w:r>
      <w:r>
        <w:rPr>
          <w:rFonts w:ascii="Montserrat" w:hAnsi="Montserrat" w:cs="Arial"/>
          <w:b/>
          <w:sz w:val="16"/>
          <w:szCs w:val="16"/>
        </w:rPr>
        <w:tab/>
      </w:r>
      <w:r>
        <w:rPr>
          <w:rFonts w:ascii="Montserrat" w:hAnsi="Montserrat" w:cs="Arial"/>
          <w:b/>
          <w:sz w:val="16"/>
          <w:szCs w:val="16"/>
        </w:rPr>
        <w:t>RIESGOS EXCLUIDOS</w:t>
      </w:r>
    </w:p>
    <w:p>
      <w:pPr>
        <w:jc w:val="both"/>
        <w:rPr>
          <w:rFonts w:ascii="Montserrat" w:hAnsi="Montserrat" w:cs="Arial"/>
          <w:sz w:val="16"/>
          <w:szCs w:val="16"/>
        </w:rPr>
      </w:pPr>
      <w:r>
        <w:rPr>
          <w:rFonts w:ascii="Montserrat" w:hAnsi="Montserrat" w:cs="Arial"/>
          <w:sz w:val="16"/>
          <w:szCs w:val="16"/>
        </w:rPr>
        <w:t>LA COMPAÑÍA EN NINGÚN CASO SERÁ RESPONSABLE POR DAÑOS A LOS BIENES ASEGURADOS CAUSADOS DIRECTA O INDIRECTAMENTE POR O A CONSECUENCIA DE:</w:t>
      </w:r>
    </w:p>
    <w:p>
      <w:pPr>
        <w:jc w:val="both"/>
        <w:rPr>
          <w:rFonts w:ascii="Montserrat" w:hAnsi="Montserrat" w:cs="Arial"/>
          <w:sz w:val="16"/>
          <w:szCs w:val="16"/>
        </w:rPr>
      </w:pPr>
    </w:p>
    <w:p>
      <w:pPr>
        <w:ind w:left="426" w:hanging="426"/>
        <w:jc w:val="both"/>
        <w:rPr>
          <w:rFonts w:ascii="Montserrat" w:hAnsi="Montserrat" w:cs="Arial"/>
          <w:sz w:val="16"/>
          <w:szCs w:val="16"/>
        </w:rPr>
      </w:pPr>
      <w:r>
        <w:rPr>
          <w:rFonts w:ascii="Montserrat" w:hAnsi="Montserrat" w:cs="Arial"/>
          <w:sz w:val="16"/>
          <w:szCs w:val="16"/>
        </w:rPr>
        <w:t>A)</w:t>
      </w:r>
      <w:r>
        <w:rPr>
          <w:rFonts w:ascii="Montserrat" w:hAnsi="Montserrat" w:cs="Arial"/>
          <w:sz w:val="16"/>
          <w:szCs w:val="16"/>
        </w:rPr>
        <w:tab/>
      </w:r>
      <w:r>
        <w:rPr>
          <w:rFonts w:ascii="Montserrat" w:hAnsi="Montserrat" w:cs="Arial"/>
          <w:sz w:val="16"/>
          <w:szCs w:val="16"/>
        </w:rPr>
        <w:t>LOS ACTOS FRAUDULENTOS Y/O DESHONESTOS COMETIDOS POR EL ASEGURADO O SUS EMPLEADOS.</w:t>
      </w:r>
    </w:p>
    <w:p>
      <w:pPr>
        <w:ind w:left="426" w:hanging="426"/>
        <w:jc w:val="both"/>
        <w:rPr>
          <w:rFonts w:ascii="Montserrat" w:hAnsi="Montserrat" w:cs="Arial"/>
          <w:sz w:val="16"/>
          <w:szCs w:val="16"/>
        </w:rPr>
      </w:pPr>
      <w:r>
        <w:rPr>
          <w:rFonts w:ascii="Montserrat" w:hAnsi="Montserrat" w:cs="Arial"/>
          <w:sz w:val="16"/>
          <w:szCs w:val="16"/>
        </w:rPr>
        <w:t>B)</w:t>
      </w:r>
      <w:r>
        <w:rPr>
          <w:rFonts w:ascii="Montserrat" w:hAnsi="Montserrat" w:cs="Arial"/>
          <w:sz w:val="16"/>
          <w:szCs w:val="16"/>
        </w:rPr>
        <w:tab/>
      </w:r>
      <w:r>
        <w:rPr>
          <w:rFonts w:ascii="Montserrat" w:hAnsi="Montserrat" w:cs="Arial"/>
          <w:sz w:val="16"/>
          <w:szCs w:val="16"/>
        </w:rPr>
        <w:t>LOS COSTOS DE REPARAR EL DISEÑO, LAS ESPECIFICACIONES, LOS MATERIALES DE PROCESO O LOS TRABAJOS DEFECTUOSOS, SIN EMBARGO, ESTA EXCLUSIÓN NO SE APLICA A LA PÉRDIDA O DAÑO QUE SE DERIVA DE DICHOS DISEÑOS, ESPECIFICACIONES, MATERIALES DE PROCESOS O TRABAJOS DEFECTUOSOS.</w:t>
      </w:r>
    </w:p>
    <w:p>
      <w:pPr>
        <w:ind w:left="426" w:hanging="426"/>
        <w:jc w:val="both"/>
        <w:rPr>
          <w:rFonts w:ascii="Montserrat" w:hAnsi="Montserrat" w:cs="Arial"/>
          <w:sz w:val="16"/>
          <w:szCs w:val="16"/>
        </w:rPr>
      </w:pPr>
      <w:r>
        <w:rPr>
          <w:rFonts w:ascii="Montserrat" w:hAnsi="Montserrat" w:cs="Arial"/>
          <w:sz w:val="16"/>
          <w:szCs w:val="16"/>
        </w:rPr>
        <w:t>C)</w:t>
      </w:r>
      <w:r>
        <w:rPr>
          <w:rFonts w:ascii="Montserrat" w:hAnsi="Montserrat" w:cs="Arial"/>
          <w:sz w:val="16"/>
          <w:szCs w:val="16"/>
        </w:rPr>
        <w:tab/>
      </w:r>
      <w:r>
        <w:rPr>
          <w:rFonts w:ascii="Montserrat" w:hAnsi="Montserrat" w:cs="Arial"/>
          <w:sz w:val="16"/>
          <w:szCs w:val="16"/>
        </w:rPr>
        <w:t>EL ENCOGIMIENTO NORMAL DE PAREDES, PISOS O TECHOS, A MENOS QUE SE SIGA LA PÉRDIDA O DAÑO DE UN RIESGO NO EXCLUIDO BAJO LA PÓLIZA, EN TAL CASO, LA PÓLIZA CUBRIRÁ DICHA PÉRDIDA O DAÑO RESULTANTE. RESPONSABILIDAD DEL CONSTRUCTOR O POR VICIOS DE LA CONSTRUCCIÓN O FALLAS ESTRUCTURALES.</w:t>
      </w:r>
    </w:p>
    <w:p>
      <w:pPr>
        <w:ind w:left="426" w:hanging="426"/>
        <w:jc w:val="both"/>
        <w:rPr>
          <w:rFonts w:ascii="Montserrat" w:hAnsi="Montserrat" w:cs="Arial"/>
          <w:sz w:val="16"/>
          <w:szCs w:val="16"/>
        </w:rPr>
      </w:pPr>
      <w:r>
        <w:rPr>
          <w:rFonts w:ascii="Montserrat" w:hAnsi="Montserrat" w:cs="Arial"/>
          <w:sz w:val="16"/>
          <w:szCs w:val="16"/>
        </w:rPr>
        <w:t>D)</w:t>
      </w:r>
      <w:r>
        <w:rPr>
          <w:rFonts w:ascii="Montserrat" w:hAnsi="Montserrat" w:cs="Arial"/>
          <w:sz w:val="16"/>
          <w:szCs w:val="16"/>
        </w:rPr>
        <w:tab/>
      </w:r>
      <w:r>
        <w:rPr>
          <w:rFonts w:ascii="Montserrat" w:hAnsi="Montserrat" w:cs="Arial"/>
          <w:sz w:val="16"/>
          <w:szCs w:val="16"/>
        </w:rPr>
        <w:t>LA REACCIÓN O RADIACIÓN NUCLEAR O CONTAMINACIÓN RADIOACTIVA, CONTROLADAS O NO, YA SEA PÉRDIDA O DAÑO. SI COMO CONSECUENCIA DE LA REACCIÓN O RADIACIÓN NUCLEAR SE OCASIONA UN INCENDIO, ENTONCES LA PÓLIZA CUBRE LAS PÉRDIDAS DIRECTAS DERIVADAS DE DICHO INCENDIO SUBSECUENTE, PERO NO CUBRE LAS PÉRDIDAS DEBIDAS A LA REACCIÓN O RADIACIÓN NUCLEAR O LA CONTAMINACIÓN RADIOACTIVA.</w:t>
      </w:r>
    </w:p>
    <w:p>
      <w:pPr>
        <w:jc w:val="both"/>
        <w:rPr>
          <w:rFonts w:ascii="Montserrat" w:hAnsi="Montserrat" w:cs="Arial"/>
          <w:sz w:val="16"/>
          <w:szCs w:val="16"/>
        </w:rPr>
      </w:pPr>
      <w:r>
        <w:rPr>
          <w:rFonts w:ascii="Montserrat" w:hAnsi="Montserrat" w:cs="Arial"/>
          <w:sz w:val="16"/>
          <w:szCs w:val="16"/>
        </w:rPr>
        <w:t>E)</w:t>
      </w:r>
      <w:r>
        <w:rPr>
          <w:rFonts w:ascii="Montserrat" w:hAnsi="Montserrat" w:cs="Arial"/>
          <w:sz w:val="16"/>
          <w:szCs w:val="16"/>
        </w:rPr>
        <w:tab/>
      </w:r>
      <w:r>
        <w:rPr>
          <w:rFonts w:ascii="Montserrat" w:hAnsi="Montserrat" w:cs="Arial"/>
          <w:sz w:val="16"/>
          <w:szCs w:val="16"/>
        </w:rPr>
        <w:t>ACTOS HOSTILES O BÉLICOS EN TIEMPO DE PAZ O GUERRA.</w:t>
      </w:r>
    </w:p>
    <w:p>
      <w:pPr>
        <w:numPr>
          <w:ilvl w:val="0"/>
          <w:numId w:val="20"/>
        </w:numPr>
        <w:contextualSpacing/>
        <w:jc w:val="both"/>
        <w:rPr>
          <w:rFonts w:ascii="Montserrat" w:hAnsi="Montserrat" w:cs="Arial"/>
          <w:sz w:val="16"/>
          <w:szCs w:val="16"/>
        </w:rPr>
      </w:pPr>
      <w:r>
        <w:rPr>
          <w:rFonts w:ascii="Montserrat" w:hAnsi="Montserrat" w:cs="Arial"/>
          <w:sz w:val="16"/>
          <w:szCs w:val="16"/>
        </w:rPr>
        <w:t>INCLUYENDO ACTOS DE OBSTRUCCIÓN, COMBATE O DEFENSA EN CONTRA DE ATAQUE REAL, INMINENTE O ESPERADO.</w:t>
      </w:r>
    </w:p>
    <w:p>
      <w:pPr>
        <w:numPr>
          <w:ilvl w:val="0"/>
          <w:numId w:val="20"/>
        </w:numPr>
        <w:contextualSpacing/>
        <w:jc w:val="both"/>
        <w:rPr>
          <w:rFonts w:ascii="Montserrat" w:hAnsi="Montserrat" w:cs="Arial"/>
          <w:sz w:val="16"/>
          <w:szCs w:val="16"/>
        </w:rPr>
      </w:pPr>
      <w:r>
        <w:rPr>
          <w:rFonts w:ascii="Montserrat" w:hAnsi="Montserrat" w:cs="Arial"/>
          <w:sz w:val="16"/>
          <w:szCs w:val="16"/>
        </w:rPr>
        <w:t>POR CUALQUIER GOBIERNO O PODER SOBERANO DE HECHO O DE DERECHO O POR CUALQUIER AUTORIDAD QUE MANTIENE O USA FUERZAS MILITARES, NAVALES O AÉREAS.</w:t>
      </w:r>
    </w:p>
    <w:p>
      <w:pPr>
        <w:numPr>
          <w:ilvl w:val="0"/>
          <w:numId w:val="20"/>
        </w:numPr>
        <w:contextualSpacing/>
        <w:jc w:val="both"/>
        <w:rPr>
          <w:rFonts w:ascii="Montserrat" w:hAnsi="Montserrat" w:cs="Arial"/>
          <w:sz w:val="16"/>
          <w:szCs w:val="16"/>
        </w:rPr>
      </w:pPr>
      <w:r>
        <w:rPr>
          <w:rFonts w:ascii="Montserrat" w:hAnsi="Montserrat" w:cs="Arial"/>
          <w:sz w:val="16"/>
          <w:szCs w:val="16"/>
        </w:rPr>
        <w:t>POR FUERZAS MILITARES, NAVALES O AÉREAS.</w:t>
      </w:r>
    </w:p>
    <w:p>
      <w:pPr>
        <w:numPr>
          <w:ilvl w:val="0"/>
          <w:numId w:val="20"/>
        </w:numPr>
        <w:contextualSpacing/>
        <w:jc w:val="both"/>
        <w:rPr>
          <w:rFonts w:ascii="Montserrat" w:hAnsi="Montserrat" w:cs="Arial"/>
          <w:sz w:val="16"/>
          <w:szCs w:val="16"/>
        </w:rPr>
      </w:pPr>
      <w:r>
        <w:rPr>
          <w:rFonts w:ascii="Montserrat" w:hAnsi="Montserrat" w:cs="Arial"/>
          <w:sz w:val="16"/>
          <w:szCs w:val="16"/>
        </w:rPr>
        <w:t>CUALQUIER ARMA QUE USA FISIÓN ATÓMICA.</w:t>
      </w:r>
    </w:p>
    <w:p>
      <w:pPr>
        <w:numPr>
          <w:ilvl w:val="0"/>
          <w:numId w:val="20"/>
        </w:numPr>
        <w:contextualSpacing/>
        <w:jc w:val="both"/>
        <w:rPr>
          <w:rFonts w:ascii="Montserrat" w:hAnsi="Montserrat" w:cs="Arial"/>
          <w:sz w:val="16"/>
          <w:szCs w:val="16"/>
        </w:rPr>
      </w:pPr>
      <w:r>
        <w:rPr>
          <w:rFonts w:ascii="Montserrat" w:hAnsi="Montserrat" w:cs="Arial"/>
          <w:sz w:val="16"/>
          <w:szCs w:val="16"/>
        </w:rPr>
        <w:t>REBELIÓN, REVOLUCIÓN, GUERRA CIVIL, PODER USURPADO; O ACCIÓN TOMADA POR UNA AUTORIDAD GUBERNAMENTAL PARA OBSTRUIR, COMBATIR O DEFENDER EN CONTRA DE DICHO EVENTO.</w:t>
      </w:r>
    </w:p>
    <w:p>
      <w:pPr>
        <w:numPr>
          <w:ilvl w:val="0"/>
          <w:numId w:val="20"/>
        </w:numPr>
        <w:contextualSpacing/>
        <w:jc w:val="both"/>
        <w:rPr>
          <w:rFonts w:ascii="Montserrat" w:hAnsi="Montserrat" w:cs="Arial"/>
          <w:sz w:val="16"/>
          <w:szCs w:val="16"/>
        </w:rPr>
      </w:pPr>
      <w:r>
        <w:rPr>
          <w:rFonts w:ascii="Montserrat" w:hAnsi="Montserrat" w:cs="Arial"/>
          <w:sz w:val="16"/>
          <w:szCs w:val="16"/>
        </w:rPr>
        <w:t>POR DESTRUCCIÓN DE LOS BIENES POR ACTOS DE AUTORIDAD LEGALMENTE RECONOCIDA CON MOTIVO DE SUS FUNCIONES, SALVO EL CASO QUE SEAN TENDIENTES A EVITAR UNA CONFLAGRACIÓN O EN CUMPLIMIENTO DE UN DEBER DE HUMANIDAD.</w:t>
      </w:r>
    </w:p>
    <w:p>
      <w:pPr>
        <w:ind w:left="720"/>
        <w:contextualSpacing/>
        <w:jc w:val="both"/>
        <w:rPr>
          <w:rFonts w:ascii="Montserrat" w:hAnsi="Montserrat" w:cs="Arial"/>
          <w:sz w:val="16"/>
          <w:szCs w:val="16"/>
        </w:rPr>
      </w:pPr>
    </w:p>
    <w:p>
      <w:pPr>
        <w:ind w:left="426" w:hanging="426"/>
        <w:jc w:val="both"/>
        <w:rPr>
          <w:rFonts w:ascii="Montserrat" w:hAnsi="Montserrat" w:cs="Arial"/>
          <w:sz w:val="16"/>
          <w:szCs w:val="16"/>
        </w:rPr>
      </w:pPr>
      <w:r>
        <w:rPr>
          <w:rFonts w:ascii="Montserrat" w:hAnsi="Montserrat" w:cs="Arial"/>
          <w:sz w:val="16"/>
          <w:szCs w:val="16"/>
        </w:rPr>
        <w:t>F)</w:t>
      </w:r>
      <w:r>
        <w:rPr>
          <w:rFonts w:ascii="Montserrat" w:hAnsi="Montserrat" w:cs="Arial"/>
          <w:sz w:val="16"/>
          <w:szCs w:val="16"/>
        </w:rPr>
        <w:tab/>
      </w:r>
      <w:r>
        <w:rPr>
          <w:rFonts w:ascii="Montserrat" w:hAnsi="Montserrat" w:cs="Arial"/>
          <w:sz w:val="16"/>
          <w:szCs w:val="16"/>
        </w:rPr>
        <w:t>PÉRDIDAS O DAÑOS CAUSADOS POR VIRUS Y ERRORES EN LA PROGRAMACIÓN DEL EQUIPO ELECTRÓNICO, SE EXCLUYE EL VIRUS INFORMÁTICO EN EQUIPO ELECTRÓNICO.</w:t>
      </w:r>
    </w:p>
    <w:p>
      <w:pPr>
        <w:ind w:left="426" w:hanging="426"/>
        <w:jc w:val="both"/>
        <w:rPr>
          <w:rFonts w:ascii="Montserrat" w:hAnsi="Montserrat" w:cs="Arial"/>
          <w:sz w:val="16"/>
          <w:szCs w:val="16"/>
        </w:rPr>
      </w:pPr>
      <w:r>
        <w:rPr>
          <w:rFonts w:ascii="Montserrat" w:hAnsi="Montserrat" w:cs="Arial"/>
          <w:sz w:val="16"/>
          <w:szCs w:val="16"/>
        </w:rPr>
        <w:t>G)</w:t>
      </w:r>
      <w:r>
        <w:rPr>
          <w:rFonts w:ascii="Montserrat" w:hAnsi="Montserrat" w:cs="Arial"/>
          <w:sz w:val="16"/>
          <w:szCs w:val="16"/>
        </w:rPr>
        <w:tab/>
      </w:r>
      <w:r>
        <w:rPr>
          <w:rFonts w:ascii="Montserrat" w:hAnsi="Montserrat" w:cs="Arial"/>
          <w:sz w:val="16"/>
          <w:szCs w:val="16"/>
        </w:rPr>
        <w:t>CON RESPECTO A CUALQUIER MÁQUINA ELÉCTRICA O APARATO ELÉCTRICO, LA ASEGURADORA NO SERÁ RESPONSABLE POR PÉRDIDA CAUSADA POR UN ACCIDENTE MIENTRAS DICHO OBJETO SEA SOMETIDO A UNA PRUEBA DE AISLAMIENTO, MIENTRAS SEA REALIZADA POR TERCERAS PERSONAS DE LAS CUALES NO SEA LEGALMENTE RESPONSABLE EL ASEGURADO.</w:t>
      </w:r>
    </w:p>
    <w:p>
      <w:pPr>
        <w:ind w:left="426" w:hanging="426"/>
        <w:jc w:val="both"/>
        <w:rPr>
          <w:rFonts w:ascii="Montserrat" w:hAnsi="Montserrat" w:cs="Arial"/>
          <w:sz w:val="16"/>
          <w:szCs w:val="16"/>
        </w:rPr>
      </w:pPr>
      <w:r>
        <w:rPr>
          <w:rFonts w:ascii="Montserrat" w:hAnsi="Montserrat" w:cs="Arial"/>
          <w:sz w:val="16"/>
          <w:szCs w:val="16"/>
        </w:rPr>
        <w:t>H)    RESPONSABILIDAD CIVIL POR DAÑOS OCASIONADOS POR GUERRA U OTROS ACTOS BÉLICOS, REVOLUCIÓN, REBELIÓN, MOTINES, HUELGAS O DAÑOS QUE SE ORIGINEN POR DISPOSICIONES DE AUTORIDADES DE HECHO O DE DERECHO.</w:t>
      </w:r>
    </w:p>
    <w:p>
      <w:pPr>
        <w:jc w:val="both"/>
        <w:rPr>
          <w:rFonts w:ascii="Montserrat" w:hAnsi="Montserrat" w:cs="Arial"/>
          <w:sz w:val="16"/>
          <w:szCs w:val="16"/>
        </w:rPr>
      </w:pPr>
      <w:r>
        <w:rPr>
          <w:rFonts w:ascii="Montserrat" w:hAnsi="Montserrat" w:cs="Arial"/>
          <w:sz w:val="16"/>
          <w:szCs w:val="16"/>
        </w:rPr>
        <w:t>I)     RESPONSABILIDAD DE PROFESIONALES.</w:t>
      </w:r>
    </w:p>
    <w:p>
      <w:pPr>
        <w:jc w:val="both"/>
        <w:rPr>
          <w:rFonts w:ascii="Montserrat" w:hAnsi="Montserrat" w:cs="Arial"/>
          <w:sz w:val="16"/>
          <w:szCs w:val="16"/>
        </w:rPr>
      </w:pPr>
      <w:r>
        <w:rPr>
          <w:rFonts w:ascii="Montserrat" w:hAnsi="Montserrat" w:cs="Arial"/>
          <w:sz w:val="16"/>
          <w:szCs w:val="16"/>
        </w:rPr>
        <w:t xml:space="preserve">J)     DESAPARICIÓN MISTERIOSA, ESTA EXCLUSIÓN NO SE APLICA A EQUIPO MÓVIL Y PORTATIL DE LAS SIGUIENTES    </w:t>
      </w:r>
    </w:p>
    <w:p>
      <w:pPr>
        <w:jc w:val="both"/>
        <w:rPr>
          <w:rFonts w:ascii="Montserrat" w:hAnsi="Montserrat" w:cs="Arial"/>
          <w:sz w:val="16"/>
          <w:szCs w:val="16"/>
        </w:rPr>
      </w:pPr>
      <w:r>
        <w:rPr>
          <w:rFonts w:ascii="Montserrat" w:hAnsi="Montserrat" w:cs="Arial"/>
          <w:sz w:val="16"/>
          <w:szCs w:val="16"/>
        </w:rPr>
        <w:t xml:space="preserve">        CARACTERÍSTICAS: EQUIPO ELECTRÓNICO, CIENTÍFICO, FOTOGRÁFICO, DE AUDIO Y VIDEO, FILMACIÓN,      </w:t>
      </w:r>
    </w:p>
    <w:p>
      <w:pPr>
        <w:jc w:val="both"/>
        <w:rPr>
          <w:rFonts w:ascii="Montserrat" w:hAnsi="Montserrat" w:cs="Arial"/>
          <w:sz w:val="16"/>
          <w:szCs w:val="16"/>
        </w:rPr>
      </w:pPr>
      <w:r>
        <w:rPr>
          <w:rFonts w:ascii="Montserrat" w:hAnsi="Montserrat" w:cs="Arial"/>
          <w:sz w:val="16"/>
          <w:szCs w:val="16"/>
        </w:rPr>
        <w:t xml:space="preserve">        GRABACIÓN O ILUMUNACIÓN.</w:t>
      </w:r>
    </w:p>
    <w:p>
      <w:pPr>
        <w:ind w:left="426" w:hanging="426"/>
        <w:jc w:val="both"/>
        <w:rPr>
          <w:rFonts w:ascii="Montserrat" w:hAnsi="Montserrat" w:cs="Arial"/>
          <w:sz w:val="16"/>
          <w:szCs w:val="16"/>
        </w:rPr>
      </w:pPr>
      <w:r>
        <w:rPr>
          <w:rFonts w:ascii="Montserrat" w:hAnsi="Montserrat" w:cs="Arial"/>
          <w:sz w:val="16"/>
          <w:szCs w:val="16"/>
        </w:rPr>
        <w:t>K)    ACTOS DE TERRORISMO COMETIDOS POR UNA PERSONA O PERSONAS ACTUANDO A NOMBRE DE O EN CONEXIÓN CON CUALQUIER ORGANIZACIÓN.</w:t>
      </w:r>
    </w:p>
    <w:p>
      <w:pPr>
        <w:ind w:left="426" w:hanging="426"/>
        <w:jc w:val="both"/>
        <w:rPr>
          <w:rFonts w:ascii="Montserrat" w:hAnsi="Montserrat" w:cs="Arial"/>
          <w:sz w:val="16"/>
          <w:szCs w:val="16"/>
        </w:rPr>
      </w:pPr>
      <w:r>
        <w:rPr>
          <w:rFonts w:ascii="Montserrat" w:hAnsi="Montserrat" w:cs="Arial"/>
          <w:sz w:val="16"/>
          <w:szCs w:val="16"/>
        </w:rPr>
        <w:t>L)     RESPONSABILIDADES PROVENIENTES DEL INCUMPLIMIENTO DE CONTRATOS O CONVENIOS, CUANDO DICHO INCUMPLIMIENTO HAYA PRODUCIDO LA MUERTE O EL MENOSCABO DE LA SALUD DE TERCEROS, O EL DETERIORIO O LA DESTRUCCIÓN DE BIENES PROPIEDAD DE LOS MISMOS.</w:t>
      </w:r>
    </w:p>
    <w:p>
      <w:pPr>
        <w:jc w:val="both"/>
        <w:rPr>
          <w:rFonts w:ascii="Montserrat" w:hAnsi="Montserrat" w:cs="Arial"/>
          <w:sz w:val="16"/>
          <w:szCs w:val="16"/>
        </w:rPr>
      </w:pPr>
      <w:r>
        <w:rPr>
          <w:rFonts w:ascii="Montserrat" w:hAnsi="Montserrat" w:cs="Arial"/>
          <w:sz w:val="16"/>
          <w:szCs w:val="16"/>
        </w:rPr>
        <w:t>M)   RESPONSABILIDADES POR DAÑOS CAUSADOS POR:</w:t>
      </w:r>
    </w:p>
    <w:p>
      <w:pPr>
        <w:numPr>
          <w:ilvl w:val="0"/>
          <w:numId w:val="21"/>
        </w:numPr>
        <w:contextualSpacing/>
        <w:jc w:val="both"/>
        <w:rPr>
          <w:rFonts w:ascii="Montserrat" w:hAnsi="Montserrat" w:cs="Arial"/>
          <w:sz w:val="16"/>
          <w:szCs w:val="16"/>
        </w:rPr>
      </w:pPr>
      <w:r>
        <w:rPr>
          <w:rFonts w:ascii="Montserrat" w:hAnsi="Montserrat" w:cs="Arial"/>
          <w:sz w:val="16"/>
          <w:szCs w:val="16"/>
        </w:rPr>
        <w:t>INCONSISTENCIA, HUNDIMIENTO O ASENTAMIENTO DEL SUELO O SUBSUELO.</w:t>
      </w:r>
    </w:p>
    <w:p>
      <w:pPr>
        <w:numPr>
          <w:ilvl w:val="0"/>
          <w:numId w:val="21"/>
        </w:numPr>
        <w:contextualSpacing/>
        <w:jc w:val="both"/>
        <w:rPr>
          <w:rFonts w:ascii="Montserrat" w:hAnsi="Montserrat" w:cs="Arial"/>
          <w:sz w:val="16"/>
          <w:szCs w:val="16"/>
        </w:rPr>
      </w:pPr>
      <w:r>
        <w:rPr>
          <w:rFonts w:ascii="Montserrat" w:hAnsi="Montserrat" w:cs="Arial"/>
          <w:sz w:val="16"/>
          <w:szCs w:val="16"/>
        </w:rPr>
        <w:t>FALTA O INSUFICIENCIA DE OBRAS DE CONSOLIDACIÓN PARA EVITAR LA PÉRDIDA O SOSTÉN NECESARIOS AL SUELO O SUBSUELO DE PROPIEDADES VECINAS.</w:t>
      </w:r>
    </w:p>
    <w:p>
      <w:pPr>
        <w:ind w:left="426" w:hanging="426"/>
        <w:jc w:val="both"/>
        <w:rPr>
          <w:rFonts w:ascii="Montserrat" w:hAnsi="Montserrat" w:cs="Arial"/>
          <w:sz w:val="16"/>
          <w:szCs w:val="16"/>
        </w:rPr>
      </w:pPr>
      <w:r>
        <w:rPr>
          <w:rFonts w:ascii="Montserrat" w:hAnsi="Montserrat" w:cs="Arial"/>
          <w:sz w:val="16"/>
          <w:szCs w:val="16"/>
        </w:rPr>
        <w:t>N)</w:t>
      </w:r>
      <w:r>
        <w:rPr>
          <w:rFonts w:ascii="Montserrat" w:hAnsi="Montserrat" w:cs="Arial"/>
          <w:sz w:val="16"/>
          <w:szCs w:val="16"/>
        </w:rPr>
        <w:tab/>
      </w:r>
      <w:r>
        <w:rPr>
          <w:rFonts w:ascii="Montserrat" w:hAnsi="Montserrat" w:cs="Arial"/>
          <w:sz w:val="16"/>
          <w:szCs w:val="16"/>
        </w:rPr>
        <w:t xml:space="preserve">TERRORISMO PARA TODAS LAS COBERTURAS, CON EXCEPCIÓN DE LA COBERTURA DE SABOTAJE, LA CUAL SI ESTA INCLUIDA PARA EL EQUIPO ELECTRONICO Y ROTURA DE MAQUINARIA. </w:t>
      </w:r>
    </w:p>
    <w:p>
      <w:pPr>
        <w:jc w:val="both"/>
        <w:rPr>
          <w:rFonts w:ascii="Montserrat" w:hAnsi="Montserrat" w:cs="Arial"/>
          <w:b/>
          <w:sz w:val="16"/>
          <w:szCs w:val="16"/>
        </w:rPr>
      </w:pPr>
    </w:p>
    <w:p>
      <w:pPr>
        <w:jc w:val="both"/>
        <w:rPr>
          <w:rFonts w:ascii="Montserrat" w:hAnsi="Montserrat" w:cs="Arial"/>
          <w:b/>
          <w:sz w:val="16"/>
          <w:szCs w:val="16"/>
        </w:rPr>
      </w:pPr>
      <w:r>
        <w:rPr>
          <w:rFonts w:ascii="Montserrat" w:hAnsi="Montserrat" w:cs="Arial"/>
          <w:b/>
          <w:sz w:val="16"/>
          <w:szCs w:val="16"/>
        </w:rPr>
        <w:t>4.</w:t>
      </w:r>
      <w:r>
        <w:rPr>
          <w:rFonts w:ascii="Montserrat" w:hAnsi="Montserrat" w:cs="Arial"/>
          <w:b/>
          <w:sz w:val="16"/>
          <w:szCs w:val="16"/>
        </w:rPr>
        <w:tab/>
      </w:r>
      <w:r>
        <w:rPr>
          <w:rFonts w:ascii="Montserrat" w:hAnsi="Montserrat" w:cs="Arial"/>
          <w:b/>
          <w:sz w:val="16"/>
          <w:szCs w:val="16"/>
        </w:rPr>
        <w:t>BIENES EXCLUIDOS</w:t>
      </w:r>
    </w:p>
    <w:p>
      <w:pPr>
        <w:jc w:val="both"/>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ESTA PÓLIZA NO CUBRE LA PÉRDIDA O DAÑO A:</w:t>
      </w:r>
    </w:p>
    <w:p>
      <w:pPr>
        <w:ind w:left="284" w:hanging="284"/>
        <w:jc w:val="both"/>
        <w:rPr>
          <w:rFonts w:ascii="Montserrat" w:hAnsi="Montserrat" w:cs="Arial"/>
          <w:sz w:val="16"/>
          <w:szCs w:val="16"/>
        </w:rPr>
      </w:pPr>
      <w:r>
        <w:rPr>
          <w:rFonts w:ascii="Montserrat" w:hAnsi="Montserrat" w:cs="Arial"/>
          <w:sz w:val="16"/>
          <w:szCs w:val="16"/>
        </w:rPr>
        <w:t>A)</w:t>
      </w:r>
      <w:r>
        <w:rPr>
          <w:rFonts w:ascii="Montserrat" w:hAnsi="Montserrat" w:cs="Arial"/>
          <w:sz w:val="16"/>
          <w:szCs w:val="16"/>
        </w:rPr>
        <w:tab/>
      </w:r>
      <w:r>
        <w:rPr>
          <w:rFonts w:ascii="Montserrat" w:hAnsi="Montserrat" w:cs="Arial"/>
          <w:sz w:val="16"/>
          <w:szCs w:val="16"/>
        </w:rPr>
        <w:t>BIENES EN TRÁNSITO FUERA DE LOS PREDIOS ASEGURADOS, ESTA EXCLUSIÓN NO SE APLICA A EQUIPO MOVIL Y PORTATIL DE LAS SIGUIENTES CARACTERISTICAS: EQUIPO ELECTRÓNICO,</w:t>
      </w:r>
      <w:r>
        <w:rPr>
          <w:rFonts w:ascii="Montserrat" w:hAnsi="Montserrat" w:cs="Arial"/>
          <w:sz w:val="16"/>
          <w:szCs w:val="16"/>
          <w:highlight w:val="none"/>
        </w:rPr>
        <w:t xml:space="preserve"> CIENTÍFICO, </w:t>
      </w:r>
      <w:r>
        <w:rPr>
          <w:rFonts w:ascii="Montserrat" w:hAnsi="Montserrat" w:cs="Arial"/>
          <w:sz w:val="16"/>
          <w:szCs w:val="16"/>
        </w:rPr>
        <w:t>FOTOGRÁFICO, DE AUDIO Y VIDEO, FILMACIÓN, GRABACIÓN O ILUMUNACIÓN.</w:t>
      </w:r>
    </w:p>
    <w:p>
      <w:pPr>
        <w:ind w:left="284" w:hanging="284"/>
        <w:jc w:val="both"/>
        <w:rPr>
          <w:rFonts w:ascii="Montserrat" w:hAnsi="Montserrat" w:cs="Arial"/>
          <w:sz w:val="16"/>
          <w:szCs w:val="16"/>
        </w:rPr>
      </w:pPr>
      <w:r>
        <w:rPr>
          <w:rFonts w:ascii="Montserrat" w:hAnsi="Montserrat" w:cs="Arial"/>
          <w:sz w:val="16"/>
          <w:szCs w:val="16"/>
        </w:rPr>
        <w:t>B)</w:t>
      </w:r>
      <w:r>
        <w:rPr>
          <w:rFonts w:ascii="Montserrat" w:hAnsi="Montserrat" w:cs="Arial"/>
          <w:sz w:val="16"/>
          <w:szCs w:val="16"/>
        </w:rPr>
        <w:tab/>
      </w:r>
      <w:r>
        <w:rPr>
          <w:rFonts w:ascii="Montserrat" w:hAnsi="Montserrat" w:cs="Arial"/>
          <w:sz w:val="16"/>
          <w:szCs w:val="16"/>
        </w:rPr>
        <w:t>BIENES CUYA DESAPARICIÓN SEA MISTERIOSA E INEXPLICABLE ESTA EXCLUSIÓN NO SE APLICA A EQUIPO MÓVIL Y PORTATIL DE LAS SIGUIENTES CARACTERÍSTICAS: EQUIPO ELECTRÓNICO, CIENTÍFICO, FOTOGRÁFICO, DE AUDIO Y VIDEO, FILMACIÓN GRABACIÓN O ILUMUNACIÓN.</w:t>
      </w:r>
    </w:p>
    <w:p>
      <w:pPr>
        <w:ind w:left="284" w:hanging="284"/>
        <w:jc w:val="both"/>
        <w:rPr>
          <w:rFonts w:ascii="Montserrat" w:hAnsi="Montserrat" w:cs="Arial"/>
          <w:sz w:val="16"/>
          <w:szCs w:val="16"/>
        </w:rPr>
      </w:pPr>
      <w:r>
        <w:rPr>
          <w:rFonts w:ascii="Montserrat" w:hAnsi="Montserrat" w:cs="Arial"/>
          <w:sz w:val="16"/>
          <w:szCs w:val="16"/>
        </w:rPr>
        <w:t>C)</w:t>
      </w:r>
      <w:r>
        <w:rPr>
          <w:rFonts w:ascii="Montserrat" w:hAnsi="Montserrat" w:cs="Arial"/>
          <w:sz w:val="16"/>
          <w:szCs w:val="16"/>
        </w:rPr>
        <w:tab/>
      </w:r>
      <w:r>
        <w:rPr>
          <w:rFonts w:ascii="Montserrat" w:hAnsi="Montserrat" w:cs="Arial"/>
          <w:sz w:val="16"/>
          <w:szCs w:val="16"/>
        </w:rPr>
        <w:t>OBJETOS PERSONALES DE CUALQUIER CLASE, PIELES, JOYAS, GEMAS, PERLAS, ORO Y PLATA.</w:t>
      </w:r>
    </w:p>
    <w:p>
      <w:pPr>
        <w:ind w:left="284" w:hanging="284"/>
        <w:jc w:val="both"/>
        <w:rPr>
          <w:rFonts w:ascii="Montserrat" w:hAnsi="Montserrat" w:cs="Arial"/>
          <w:sz w:val="16"/>
          <w:szCs w:val="16"/>
        </w:rPr>
      </w:pPr>
      <w:r>
        <w:rPr>
          <w:rFonts w:ascii="Montserrat" w:hAnsi="Montserrat" w:cs="Arial"/>
          <w:sz w:val="16"/>
          <w:szCs w:val="16"/>
        </w:rPr>
        <w:t>D)</w:t>
      </w:r>
      <w:r>
        <w:rPr>
          <w:rFonts w:ascii="Montserrat" w:hAnsi="Montserrat" w:cs="Arial"/>
          <w:sz w:val="16"/>
          <w:szCs w:val="16"/>
        </w:rPr>
        <w:tab/>
      </w:r>
      <w:r>
        <w:rPr>
          <w:rFonts w:ascii="Montserrat" w:hAnsi="Montserrat" w:cs="Arial"/>
          <w:sz w:val="16"/>
          <w:szCs w:val="16"/>
        </w:rPr>
        <w:t>CUALQUIER VÍA DE FERROCARRIL, TÚNELES, PUENTES, PRESAS Y CANALES.</w:t>
      </w:r>
    </w:p>
    <w:p>
      <w:pPr>
        <w:ind w:left="284" w:hanging="284"/>
        <w:jc w:val="both"/>
        <w:rPr>
          <w:rFonts w:ascii="Montserrat" w:hAnsi="Montserrat" w:cs="Arial"/>
          <w:sz w:val="16"/>
          <w:szCs w:val="16"/>
        </w:rPr>
      </w:pPr>
      <w:r>
        <w:rPr>
          <w:rFonts w:ascii="Montserrat" w:hAnsi="Montserrat" w:cs="Arial"/>
          <w:sz w:val="16"/>
          <w:szCs w:val="16"/>
        </w:rPr>
        <w:t>E)</w:t>
      </w:r>
      <w:r>
        <w:rPr>
          <w:rFonts w:ascii="Montserrat" w:hAnsi="Montserrat" w:cs="Arial"/>
          <w:sz w:val="16"/>
          <w:szCs w:val="16"/>
        </w:rPr>
        <w:tab/>
      </w:r>
      <w:r>
        <w:rPr>
          <w:rFonts w:ascii="Montserrat" w:hAnsi="Montserrat" w:cs="Arial"/>
          <w:sz w:val="16"/>
          <w:szCs w:val="16"/>
        </w:rPr>
        <w:t>CUALQUIER CLASE DE FRESCOS, MURALES QUE COMO DECORACIÓN ORNAMENTACIÓN ESTÉN PINTADOS O FORMEN PARTE DE EDIFICIOS O CONSTRUCCIONES ASEGURADAS.</w:t>
      </w:r>
    </w:p>
    <w:p>
      <w:pPr>
        <w:ind w:left="284" w:hanging="284"/>
        <w:jc w:val="both"/>
        <w:rPr>
          <w:rFonts w:ascii="Montserrat" w:hAnsi="Montserrat" w:cs="Arial"/>
          <w:sz w:val="16"/>
          <w:szCs w:val="16"/>
        </w:rPr>
      </w:pPr>
      <w:r>
        <w:rPr>
          <w:rFonts w:ascii="Montserrat" w:hAnsi="Montserrat" w:cs="Arial"/>
          <w:sz w:val="16"/>
          <w:szCs w:val="16"/>
        </w:rPr>
        <w:t>F)</w:t>
      </w:r>
      <w:r>
        <w:rPr>
          <w:rFonts w:ascii="Montserrat" w:hAnsi="Montserrat" w:cs="Arial"/>
          <w:sz w:val="16"/>
          <w:szCs w:val="16"/>
        </w:rPr>
        <w:tab/>
      </w:r>
      <w:r>
        <w:rPr>
          <w:rFonts w:ascii="Montserrat" w:hAnsi="Montserrat" w:cs="Arial"/>
          <w:sz w:val="16"/>
          <w:szCs w:val="16"/>
        </w:rPr>
        <w:t>LLANTAS, BANDAS DE HULE Y CADENAS DE ACERO.</w:t>
      </w:r>
    </w:p>
    <w:p>
      <w:pPr>
        <w:ind w:left="284" w:hanging="284"/>
        <w:jc w:val="both"/>
        <w:rPr>
          <w:rFonts w:ascii="Montserrat" w:hAnsi="Montserrat" w:cs="Arial"/>
          <w:sz w:val="16"/>
          <w:szCs w:val="16"/>
        </w:rPr>
      </w:pPr>
      <w:r>
        <w:rPr>
          <w:rFonts w:ascii="Montserrat" w:hAnsi="Montserrat" w:cs="Arial"/>
          <w:sz w:val="16"/>
          <w:szCs w:val="16"/>
        </w:rPr>
        <w:t>G)</w:t>
      </w:r>
      <w:r>
        <w:rPr>
          <w:rFonts w:ascii="Montserrat" w:hAnsi="Montserrat" w:cs="Arial"/>
          <w:sz w:val="16"/>
          <w:szCs w:val="16"/>
        </w:rPr>
        <w:tab/>
      </w:r>
      <w:r>
        <w:rPr>
          <w:rFonts w:ascii="Montserrat" w:hAnsi="Montserrat" w:cs="Arial"/>
          <w:sz w:val="16"/>
          <w:szCs w:val="16"/>
        </w:rPr>
        <w:t xml:space="preserve">PORTADOR EXTERNO DE DATOS EN LA SECCIÓN DE EQUIPO ELECTRÓNICO. </w:t>
      </w:r>
    </w:p>
    <w:p>
      <w:pPr>
        <w:jc w:val="both"/>
        <w:rPr>
          <w:rFonts w:ascii="Montserrat" w:hAnsi="Montserrat" w:cs="Arial"/>
          <w:sz w:val="16"/>
          <w:szCs w:val="16"/>
        </w:rPr>
      </w:pPr>
      <w:r>
        <w:rPr>
          <w:rFonts w:ascii="Montserrat" w:hAnsi="Montserrat" w:cs="Arial"/>
          <w:sz w:val="16"/>
          <w:szCs w:val="16"/>
        </w:rPr>
        <w:t xml:space="preserve"> </w:t>
      </w:r>
    </w:p>
    <w:p>
      <w:pPr>
        <w:jc w:val="both"/>
        <w:rPr>
          <w:rFonts w:ascii="Montserrat" w:hAnsi="Montserrat" w:cs="Arial"/>
          <w:b/>
          <w:sz w:val="16"/>
          <w:szCs w:val="16"/>
        </w:rPr>
      </w:pPr>
      <w:r>
        <w:rPr>
          <w:rFonts w:ascii="Montserrat" w:hAnsi="Montserrat" w:cs="Arial"/>
          <w:b/>
          <w:sz w:val="16"/>
          <w:szCs w:val="16"/>
        </w:rPr>
        <w:t>5. LÍMITES Y SUMAS ASEGURADAS PARA LA ESTRUCTURA DE LA PÓLIZA A VALOR DE REPOSICIÓN Y A PRIMER RIESGO:</w:t>
      </w:r>
    </w:p>
    <w:tbl>
      <w:tblPr>
        <w:tblStyle w:val="1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LÍMITE MÁXIMO DE RESPONSABILIDAD</w:t>
            </w: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COMO INDEMNIZACION MÁXIMA EN CASO DE PERDIDA</w:t>
            </w:r>
          </w:p>
        </w:tc>
        <w:tc>
          <w:tcPr>
            <w:tcW w:w="2835"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$368’740,000.00 M.N.</w:t>
            </w:r>
          </w:p>
        </w:tc>
      </w:tr>
    </w:tbl>
    <w:p>
      <w:pPr>
        <w:jc w:val="both"/>
        <w:rPr>
          <w:rFonts w:ascii="Montserrat" w:hAnsi="Montserrat" w:cs="Arial"/>
          <w:b/>
          <w:sz w:val="16"/>
          <w:szCs w:val="16"/>
        </w:rPr>
      </w:pPr>
    </w:p>
    <w:p>
      <w:pPr>
        <w:jc w:val="both"/>
        <w:rPr>
          <w:rFonts w:ascii="Montserrat" w:hAnsi="Montserrat" w:cs="Arial"/>
          <w:b/>
          <w:sz w:val="16"/>
          <w:szCs w:val="16"/>
        </w:rPr>
      </w:pPr>
      <w:r>
        <w:rPr>
          <w:rFonts w:ascii="Montserrat" w:hAnsi="Montserrat" w:cs="Arial"/>
          <w:b/>
          <w:sz w:val="16"/>
          <w:szCs w:val="16"/>
        </w:rPr>
        <w:t>SUMA ASEGURADA DE LOS BIENES, A VALOR DE REPOSICIÓN:</w:t>
      </w:r>
    </w:p>
    <w:p>
      <w:pPr>
        <w:jc w:val="both"/>
        <w:rPr>
          <w:rFonts w:ascii="Montserrat" w:hAnsi="Montserrat" w:cs="Arial"/>
          <w:b/>
          <w:sz w:val="16"/>
          <w:szCs w:val="16"/>
        </w:rPr>
      </w:pPr>
    </w:p>
    <w:tbl>
      <w:tblPr>
        <w:tblStyle w:val="13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 xml:space="preserve">EDIFICIOS (SUBLIMITE MÁXIMO DE RESPONSABILIDAD A PRIMER RIESGO)  </w:t>
            </w:r>
          </w:p>
        </w:tc>
        <w:tc>
          <w:tcPr>
            <w:tcW w:w="1984"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$1,236,000.00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CONTENIDOS (SUBLÍMITE MÁXIMO DE RESPONSABILIDAD A PRIMER RIESGO)</w:t>
            </w:r>
          </w:p>
        </w:tc>
        <w:tc>
          <w:tcPr>
            <w:tcW w:w="1984"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$61’800,000.00 M.N.</w:t>
            </w:r>
          </w:p>
        </w:tc>
      </w:tr>
    </w:tbl>
    <w:p>
      <w:pPr>
        <w:jc w:val="both"/>
        <w:rPr>
          <w:rFonts w:ascii="Montserrat" w:hAnsi="Montserrat" w:cs="Arial"/>
          <w:b/>
          <w:sz w:val="16"/>
          <w:szCs w:val="16"/>
        </w:rPr>
      </w:pPr>
    </w:p>
    <w:p>
      <w:pPr>
        <w:jc w:val="both"/>
        <w:rPr>
          <w:rFonts w:ascii="Montserrat" w:hAnsi="Montserrat" w:cs="Arial"/>
          <w:b/>
          <w:sz w:val="16"/>
          <w:szCs w:val="16"/>
        </w:rPr>
      </w:pPr>
      <w:r>
        <w:rPr>
          <w:rFonts w:ascii="Montserrat" w:hAnsi="Montserrat" w:cs="Arial"/>
          <w:b/>
          <w:sz w:val="16"/>
          <w:szCs w:val="16"/>
        </w:rPr>
        <w:t xml:space="preserve">LÍMITE MÁXIMO DE RESPONSABILIDAD           </w:t>
      </w:r>
    </w:p>
    <w:p>
      <w:pPr>
        <w:jc w:val="both"/>
        <w:rPr>
          <w:rFonts w:ascii="Montserrat" w:hAnsi="Montserrat" w:cs="Arial"/>
          <w:b/>
          <w:sz w:val="16"/>
          <w:szCs w:val="16"/>
        </w:rPr>
      </w:pPr>
    </w:p>
    <w:tbl>
      <w:tblPr>
        <w:tblStyle w:val="13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ROTURA DE MAQUINARIA LÍMITE POR UBICACIÓN:</w:t>
            </w:r>
          </w:p>
        </w:tc>
        <w:tc>
          <w:tcPr>
            <w:tcW w:w="2410"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$13’905,000.00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LÍMITE PARA EQUIPO EN TRÁNSITO (PLANTA GENERADORA DE ENERGÍA)</w:t>
            </w:r>
          </w:p>
        </w:tc>
        <w:tc>
          <w:tcPr>
            <w:tcW w:w="2410"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$1’545,000.00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 xml:space="preserve">EQUIPO ELECTRÓNICO LÍMITE POR UBICACIÓN: </w:t>
            </w:r>
          </w:p>
        </w:tc>
        <w:tc>
          <w:tcPr>
            <w:tcW w:w="2410"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$355’350,000.00 M.N.</w:t>
            </w:r>
          </w:p>
        </w:tc>
      </w:tr>
    </w:tbl>
    <w:p>
      <w:pPr>
        <w:jc w:val="both"/>
        <w:rPr>
          <w:rFonts w:ascii="Montserrat" w:hAnsi="Montserrat" w:cs="Arial"/>
          <w:b/>
          <w:sz w:val="16"/>
          <w:szCs w:val="16"/>
        </w:rPr>
      </w:pPr>
      <w:r>
        <w:rPr>
          <w:rFonts w:ascii="Montserrat" w:hAnsi="Montserrat" w:cs="Arial"/>
          <w:b/>
          <w:sz w:val="16"/>
          <w:szCs w:val="16"/>
        </w:rPr>
        <w:t xml:space="preserve">              </w:t>
      </w:r>
    </w:p>
    <w:p>
      <w:pPr>
        <w:jc w:val="both"/>
        <w:rPr>
          <w:rFonts w:ascii="Montserrat" w:hAnsi="Montserrat" w:cs="Arial"/>
          <w:b/>
          <w:sz w:val="16"/>
          <w:szCs w:val="16"/>
        </w:rPr>
      </w:pPr>
      <w:r>
        <w:rPr>
          <w:rFonts w:ascii="Montserrat" w:hAnsi="Montserrat" w:cs="Arial"/>
          <w:b/>
          <w:sz w:val="16"/>
          <w:szCs w:val="16"/>
        </w:rPr>
        <w:t>EQUIPO ELECTRÓNICO Y DE TRANSMISIÓN.</w:t>
      </w:r>
    </w:p>
    <w:tbl>
      <w:tblPr>
        <w:tblStyle w:val="13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INSTALADO Y PORTÁTIL EN DOS UNIDADES MÓVILES</w:t>
            </w:r>
          </w:p>
        </w:tc>
        <w:tc>
          <w:tcPr>
            <w:tcW w:w="2410"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$38,625,000.00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LÍMITE PARA EQUIPO MÓVIL Y PORTÁTIL (EQUIPOS Y SISTEMAS PORTÁTILES EN TRÁNSITO)</w:t>
            </w:r>
          </w:p>
        </w:tc>
        <w:tc>
          <w:tcPr>
            <w:tcW w:w="2410"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$12’875,000.00 M.N.</w:t>
            </w:r>
          </w:p>
        </w:tc>
      </w:tr>
    </w:tbl>
    <w:p>
      <w:pPr>
        <w:jc w:val="both"/>
        <w:rPr>
          <w:rFonts w:ascii="Montserrat" w:hAnsi="Montserrat" w:cs="Arial"/>
          <w:b/>
          <w:sz w:val="16"/>
          <w:szCs w:val="16"/>
        </w:rPr>
      </w:pPr>
      <w:r>
        <w:rPr>
          <w:rFonts w:ascii="Montserrat" w:hAnsi="Montserrat" w:cs="Arial"/>
          <w:b/>
          <w:sz w:val="16"/>
          <w:szCs w:val="16"/>
        </w:rPr>
        <w:t xml:space="preserve">         </w:t>
      </w:r>
      <w:r>
        <w:rPr>
          <w:rFonts w:ascii="Montserrat" w:hAnsi="Montserrat" w:cs="Arial"/>
          <w:b/>
          <w:sz w:val="16"/>
          <w:szCs w:val="16"/>
        </w:rPr>
        <w:tab/>
      </w:r>
      <w:r>
        <w:rPr>
          <w:rFonts w:ascii="Montserrat" w:hAnsi="Montserrat" w:cs="Arial"/>
          <w:b/>
          <w:sz w:val="16"/>
          <w:szCs w:val="16"/>
        </w:rPr>
        <w:tab/>
      </w:r>
      <w:r>
        <w:rPr>
          <w:rFonts w:ascii="Montserrat" w:hAnsi="Montserrat" w:cs="Arial"/>
          <w:b/>
          <w:sz w:val="16"/>
          <w:szCs w:val="16"/>
        </w:rPr>
        <w:tab/>
      </w:r>
      <w:r>
        <w:rPr>
          <w:rFonts w:ascii="Montserrat" w:hAnsi="Montserrat" w:cs="Arial"/>
          <w:b/>
          <w:sz w:val="16"/>
          <w:szCs w:val="16"/>
        </w:rPr>
        <w:tab/>
      </w:r>
      <w:r>
        <w:rPr>
          <w:rFonts w:ascii="Montserrat" w:hAnsi="Montserrat" w:cs="Arial"/>
          <w:b/>
          <w:sz w:val="16"/>
          <w:szCs w:val="16"/>
        </w:rPr>
        <w:t xml:space="preserve">                   </w:t>
      </w:r>
    </w:p>
    <w:p>
      <w:pPr>
        <w:jc w:val="both"/>
        <w:rPr>
          <w:rFonts w:ascii="Montserrat" w:hAnsi="Montserrat" w:cs="Arial"/>
          <w:b/>
          <w:sz w:val="16"/>
          <w:szCs w:val="16"/>
        </w:rPr>
      </w:pPr>
      <w:r>
        <w:rPr>
          <w:rFonts w:ascii="Montserrat" w:hAnsi="Montserrat" w:cs="Arial"/>
          <w:b/>
          <w:sz w:val="16"/>
          <w:szCs w:val="16"/>
        </w:rPr>
        <w:t xml:space="preserve">RESPONSABILIDAD CIVIL GENERAL.     </w:t>
      </w:r>
      <w:r>
        <w:rPr>
          <w:rFonts w:ascii="Montserrat" w:hAnsi="Montserrat" w:cs="Arial"/>
          <w:b/>
          <w:sz w:val="16"/>
          <w:szCs w:val="16"/>
        </w:rPr>
        <w:tab/>
      </w:r>
      <w:r>
        <w:rPr>
          <w:rFonts w:ascii="Montserrat" w:hAnsi="Montserrat" w:cs="Arial"/>
          <w:b/>
          <w:sz w:val="16"/>
          <w:szCs w:val="16"/>
        </w:rPr>
        <w:tab/>
      </w:r>
      <w:r>
        <w:rPr>
          <w:rFonts w:ascii="Montserrat" w:hAnsi="Montserrat" w:cs="Arial"/>
          <w:b/>
          <w:sz w:val="16"/>
          <w:szCs w:val="16"/>
        </w:rPr>
        <w:tab/>
      </w:r>
    </w:p>
    <w:tbl>
      <w:tblPr>
        <w:tblStyle w:val="13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INCLUYENDO LAS COBERTURAS DE: ACTIVIDADES, INMUEBLES Y ARRENDATARIO.</w:t>
            </w:r>
          </w:p>
        </w:tc>
        <w:tc>
          <w:tcPr>
            <w:tcW w:w="3260"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 xml:space="preserve">$51’500,000.00 M.N. L.U.C </w:t>
            </w: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MÁS EL 50% DE GASTOS DE DEFENSA</w:t>
            </w:r>
          </w:p>
        </w:tc>
      </w:tr>
    </w:tbl>
    <w:p>
      <w:pPr>
        <w:jc w:val="both"/>
        <w:rPr>
          <w:rFonts w:ascii="Montserrat" w:hAnsi="Montserrat" w:cs="Arial"/>
          <w:b/>
          <w:sz w:val="16"/>
          <w:szCs w:val="16"/>
        </w:rPr>
      </w:pPr>
    </w:p>
    <w:p>
      <w:pPr>
        <w:jc w:val="both"/>
        <w:rPr>
          <w:rFonts w:ascii="Montserrat" w:hAnsi="Montserrat" w:cs="Arial"/>
          <w:b/>
          <w:sz w:val="16"/>
          <w:szCs w:val="16"/>
        </w:rPr>
      </w:pPr>
      <w:r>
        <w:rPr>
          <w:rFonts w:ascii="Montserrat" w:hAnsi="Montserrat" w:cs="Arial"/>
          <w:b/>
          <w:sz w:val="16"/>
          <w:szCs w:val="16"/>
        </w:rPr>
        <w:t>RAMOS DIVERSOS (NO TÉCNICOS)</w:t>
      </w:r>
    </w:p>
    <w:tbl>
      <w:tblPr>
        <w:tblStyle w:val="13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ROBO CON VIOLENCIA Y ASALTO.</w:t>
            </w: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LÍMITE POR UBICACIÓN</w:t>
            </w: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L.U.C.</w:t>
            </w:r>
            <w:r>
              <w:rPr>
                <w:rFonts w:ascii="Montserrat" w:hAnsi="Montserrat" w:eastAsia="Times New Roman" w:cs="Arial"/>
                <w:b/>
                <w:sz w:val="16"/>
                <w:szCs w:val="16"/>
                <w:lang w:eastAsia="es-MX"/>
              </w:rPr>
              <w:tab/>
            </w:r>
          </w:p>
        </w:tc>
        <w:tc>
          <w:tcPr>
            <w:tcW w:w="1864"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$2’060,000.00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7"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ROTURA ACCIDENTAL DE CRISTALES</w:t>
            </w:r>
          </w:p>
        </w:tc>
        <w:tc>
          <w:tcPr>
            <w:tcW w:w="1864"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$412,000.00 M.N.</w:t>
            </w:r>
          </w:p>
        </w:tc>
      </w:tr>
    </w:tbl>
    <w:p>
      <w:pPr>
        <w:jc w:val="both"/>
        <w:rPr>
          <w:rFonts w:ascii="Montserrat" w:hAnsi="Montserrat" w:cs="Arial"/>
          <w:sz w:val="16"/>
          <w:szCs w:val="16"/>
        </w:rPr>
      </w:pPr>
      <w:r>
        <w:rPr>
          <w:rFonts w:ascii="Montserrat" w:hAnsi="Montserrat" w:cs="Arial"/>
          <w:b/>
          <w:sz w:val="16"/>
          <w:szCs w:val="16"/>
        </w:rPr>
        <w:tab/>
      </w:r>
      <w:r>
        <w:rPr>
          <w:rFonts w:ascii="Montserrat" w:hAnsi="Montserrat" w:cs="Arial"/>
          <w:b/>
          <w:sz w:val="16"/>
          <w:szCs w:val="16"/>
        </w:rPr>
        <w:tab/>
      </w:r>
      <w:r>
        <w:rPr>
          <w:rFonts w:ascii="Montserrat" w:hAnsi="Montserrat" w:cs="Arial"/>
          <w:b/>
          <w:sz w:val="16"/>
          <w:szCs w:val="16"/>
        </w:rPr>
        <w:tab/>
      </w:r>
      <w:r>
        <w:rPr>
          <w:rFonts w:ascii="Montserrat" w:hAnsi="Montserrat" w:cs="Arial"/>
          <w:b/>
          <w:sz w:val="16"/>
          <w:szCs w:val="16"/>
        </w:rPr>
        <w:t xml:space="preserve">         </w:t>
      </w:r>
      <w:r>
        <w:rPr>
          <w:rFonts w:ascii="Montserrat" w:hAnsi="Montserrat" w:cs="Arial"/>
          <w:b/>
          <w:sz w:val="16"/>
          <w:szCs w:val="16"/>
        </w:rPr>
        <w:tab/>
      </w:r>
      <w:r>
        <w:rPr>
          <w:rFonts w:ascii="Montserrat" w:hAnsi="Montserrat" w:cs="Arial"/>
          <w:sz w:val="16"/>
          <w:szCs w:val="16"/>
        </w:rPr>
        <w:tab/>
      </w:r>
      <w:r>
        <w:rPr>
          <w:rFonts w:ascii="Montserrat" w:hAnsi="Montserrat" w:cs="Arial"/>
          <w:sz w:val="16"/>
          <w:szCs w:val="16"/>
        </w:rPr>
        <w:tab/>
      </w:r>
    </w:p>
    <w:p>
      <w:pPr>
        <w:jc w:val="both"/>
        <w:rPr>
          <w:rFonts w:ascii="Montserrat" w:hAnsi="Montserrat" w:cs="Arial"/>
          <w:sz w:val="16"/>
          <w:szCs w:val="16"/>
        </w:rPr>
      </w:pPr>
      <w:r>
        <w:rPr>
          <w:rFonts w:ascii="Montserrat" w:hAnsi="Montserrat" w:cs="Arial"/>
          <w:sz w:val="16"/>
          <w:szCs w:val="16"/>
        </w:rPr>
        <w:t>ESTOS LIMITES DE SUMA ASEGURADA OPERAN A VALOR DE REPOSICIÓN Y A PRIMER RIESGO, SIN APLICAR PROPORCIÓN INDEMNIZABLE.</w:t>
      </w:r>
    </w:p>
    <w:p>
      <w:pPr>
        <w:jc w:val="both"/>
        <w:rPr>
          <w:rFonts w:ascii="Montserrat" w:hAnsi="Montserrat" w:cs="Arial"/>
          <w:b/>
          <w:sz w:val="16"/>
          <w:szCs w:val="16"/>
        </w:rPr>
      </w:pPr>
      <w:r>
        <w:rPr>
          <w:rFonts w:ascii="Montserrat" w:hAnsi="Montserrat" w:cs="Arial"/>
          <w:sz w:val="16"/>
          <w:szCs w:val="16"/>
        </w:rPr>
        <w:t xml:space="preserve"> </w:t>
      </w:r>
      <w:r>
        <w:rPr>
          <w:rFonts w:ascii="Montserrat" w:hAnsi="Montserrat" w:cs="Arial"/>
          <w:b/>
          <w:sz w:val="16"/>
          <w:szCs w:val="16"/>
        </w:rPr>
        <w:t>CLAÚSULAS</w:t>
      </w:r>
    </w:p>
    <w:tbl>
      <w:tblPr>
        <w:tblStyle w:val="139"/>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p>
          <w:p>
            <w:pPr>
              <w:rPr>
                <w:rFonts w:ascii="Montserrat" w:hAnsi="Montserrat" w:eastAsia="Times New Roman" w:cs="Arial"/>
                <w:b/>
                <w:sz w:val="16"/>
                <w:szCs w:val="16"/>
                <w:lang w:eastAsia="es-MX"/>
              </w:rPr>
            </w:pPr>
            <w:r>
              <w:rPr>
                <w:rFonts w:ascii="Montserrat" w:hAnsi="Montserrat" w:eastAsia="Times New Roman" w:cs="Arial"/>
                <w:b/>
                <w:sz w:val="16"/>
                <w:szCs w:val="16"/>
                <w:lang w:eastAsia="es-MX"/>
              </w:rPr>
              <w:t>A. DAÑOS MATERIALES / CONTENIDOS</w:t>
            </w:r>
          </w:p>
        </w:tc>
        <w:tc>
          <w:tcPr>
            <w:tcW w:w="708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 VALOR DE REPOSICIÓN EN PÉRDIDAS TOTALES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2. REINSTALACIÓN AUTOMÁTICA CON COBRO DE PRIMA.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3. CLAÚSULA A PRIMER RIESGO. - SE CONVIENE QUE LA SUMA ASEGURADA DEL</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LÍMITE MÁXIMO DE RESPONSABILIDAD DE ESTA COBERTURA, SE GARANTIZA 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PRIMER RIESGO CON INDEPENDENCIA DEL VALOR TOTAL DE LOS BIENES SIN QUE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POR TANTO, EXISTA APLICACIÓN DE LA REGLA PROPORCIONAL.</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4. ERRORES U OMISIONES.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5. REMOCIÓN DE ESCOMBROS, EL 10% DE LA SUMA ASEGURADA TOTAL, OPERA</w:t>
            </w:r>
          </w:p>
          <w:p>
            <w:pPr>
              <w:ind w:left="177" w:hanging="177"/>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COMO LÍMITE ADICIONAL, EN ADICIÓN A LOS LÍMITES MÁXIMOS DE RESPONSABILIDAD QUE SE ESTABLECEN.</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6. ADQUISICIÓN AUTOMÁTICA DE BIENES HASTA UNA SUMA ASEGURADA DE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$1’030,000.00 M.N., EN ADICIÓN A LOS LÍMITES MÁXIMOS DE RESPONSABILIDAD</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QUE SE ESTABLECEN, SIN REPORTE A LA ASEGURADORA. EN EL MOMENTO QUE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ESTE LÍMITE SEA REBASADO SE DARA AVISO A LA COMPAÑÍA ASEGURADORA.</w:t>
            </w:r>
          </w:p>
          <w:p>
            <w:pPr>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7. LA INDEMNIZACIÓN PARA LAS CINTAS DE VIDEO SE LIMITAN AL VALOR    </w:t>
            </w:r>
          </w:p>
          <w:p>
            <w:pPr>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COMERCIAL DE LAS MISMAS.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8. GASTOS EXTRAORDINARIOS POR $3’090,000.00</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9. LOS INMUEBLES PROPIEDAD DE TERCEROS QUE SON ARRENDADOS ESTAN</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EXCLUSIVAMENTE ASEGURADOS EN RESPONSABILIDAD CIVIL</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ARRENDATARIOS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B. ROTURA DE MAQUINARIA</w:t>
            </w:r>
          </w:p>
        </w:tc>
        <w:tc>
          <w:tcPr>
            <w:tcW w:w="708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 DAÑOS Y EXPLOSIÓN FÍSICA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2. VALOR DE REPOSICIÓN EN PÉRDIDA TOTAL, SIN LIMITE DE ANTIGÜEDAD EN LOS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EQUIPOS.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3. REINSTALACIÓN AUTOMÁTICA CON COBRO DE PRIMA.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4. CLAÚSULA A PRIMER RIESGO. - SE CONVIENE QUE LA SUMA ASEGURADA DE ESTA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COBERTURA, SE GARANTIZA A PRIMER RIESGO CON INDEPENDENCIA DEL VALOR</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TOTAL, DE LOS BIENES SIN QUE, POR TANTO, EXISTA APLICACIÓN DE LA REGLA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PROPORCIONAL.</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5. ERRORES U OMISIONES.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6. SABOTAJE.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7. ADQUISICIÓN AUTOMÁTICA DE BIENES HASTA UNA SUMA ASEGURADA DE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$515,000.00 M.N., EN ADICIÓN A LOS LÍMITES MÁXIMOS DE RESPONSABILIDAD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QUE SE ESTABLECEN, SIN REPORTE A LA ASEGURADORA. EN EL MOMENTO QUE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ESTE LÍMITE SEA REBASADO SE DARA AVISO A LA COMPAÑÍA ASEGURADORA.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C. EQUIPO ELECTRÓNICO</w:t>
            </w:r>
          </w:p>
        </w:tc>
        <w:tc>
          <w:tcPr>
            <w:tcW w:w="708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 VALOR DE REPOSICIÓN EN PÉRDIDA TOTAL, DEBE CONSIDERARSE EL VALOR DE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REPOSICION, SIN CONSIDERAR LA ANTIGÜEDAD DEL EQUIPO.</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2. REINSTALACIÓN AUTOMÁTICA CON COBRO DE PRIMA.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3. CLAÚSULA A PRIMER RIESGO. - SE CONVIENE QUE LA SUMA ASEGURADA DE ESTA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COBERTURA, SE GARANTIZA A PRIMER RIESGO CON INDEPENDENCIA DEL VALOR</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TOTAL, DE LOS BIENES SIN QUE, POR TANTO, EXISTA APLICACIÓN DE LA REGLA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PROPORCIONAL.</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4. ERRORES U OMISIONES.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5. SABOTAJE.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6. HURTO</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7. ADQUISICIÓN AUTOMÁTICA DE BIENES HASTA UNA SUMA ASEGURADA DE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$3'090,000.00 M.N., EN ADICIÓN A LOS LÍMITES MÁXIMOS DE RESPONSABILIDAD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QUE SE ESTABLECEN, SIN REPORTE A LA ASEGURADORA. EN EL MOMENTO QUE</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ESTE LÍMITE SEA REBASADO SE DARA AVISO A LA COMPAÑÍA ASEGURADORA.</w:t>
            </w:r>
          </w:p>
          <w:p>
            <w:pPr>
              <w:ind w:left="177" w:hanging="177"/>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8. CLAÚSULA PARA CUBRIR EQUIPOS MÓVILES Y PORTÁTILES: SE EXTIENDE A CUBRIR HASTA POR LA SUMA ESTABLECIDA EN LA PÓLIZA, LOS DAÑOS Y PÉRDIDAS QUE SUFRAN LOS EQUIPOS ELECTRÓNICOS MÓVILES Y PORTÁTILES, INCLUYENDO APARATOS E INSTRUMENTOS CIENTIFICOS, FOTOGRAFICOS, DE AUDIO Y VIDEO, FILMACION, GRABACION E ILUMINACION DESCRITOS EN ESTA SECCIÓN.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ASIMISMO, QUEDA ENTENDIDO Y CONVENIDO QUE DURANTE SU TRASLADO Y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ESTADIA EN CUALQUIER MOMENTO SE ENCUENTRA ASEGURADO, ASÍ COMO EL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EQUIPO QUE SE ENCUENTRA EN LAS UNIDADES MÓVILES.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INCLUYENDO LAP-TOPS PROPIEDAD DE EMPLEADOS MISMAS QUE SERAN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UTILIZADAS PARA EL DESEMPEÑO DE SUS FUNCIONES, DENTRO DE LAS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INSTALACIONES DE CANAL 22.</w:t>
            </w:r>
          </w:p>
          <w:p>
            <w:pPr>
              <w:ind w:left="177" w:hanging="177"/>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9. SE ESTABLECE QUE NO SE REQUIERE LA COBERTURA DE PORTADORES EXTERNOS DE DATOS.</w:t>
            </w:r>
          </w:p>
          <w:p>
            <w:pPr>
              <w:jc w:val="both"/>
              <w:rPr>
                <w:rFonts w:ascii="Montserrat" w:hAnsi="Montserrat" w:eastAsia="Times New Roman" w:cs="Arial"/>
                <w:b/>
                <w:sz w:val="16"/>
                <w:szCs w:val="16"/>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D. RESPONSABILIDAD CIVIL</w:t>
            </w:r>
          </w:p>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GENERAL</w:t>
            </w:r>
          </w:p>
        </w:tc>
        <w:tc>
          <w:tcPr>
            <w:tcW w:w="708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 PERJUICIOS CAUSADOS POR SUS ACTIVIDADES E INMUEBLES.</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2. BIENES BAJO CUSTODIA, PRESTAMO, COMODATO O ARRENDAMIENTO, SIN </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    NECESIDAD DE DAR AVISO A LA ASEGURADORA.</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3.ARRENDATARIO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E. ROBO DE CONTENIDOS</w:t>
            </w:r>
          </w:p>
        </w:tc>
        <w:tc>
          <w:tcPr>
            <w:tcW w:w="708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CLAÚSULAS DE REINSTALACIÓN AUTOMÁTICA CON COBRO DE PRIMA ADICIONAL.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jc w:val="both"/>
              <w:rPr>
                <w:rFonts w:ascii="Montserrat" w:hAnsi="Montserrat" w:eastAsia="Times New Roman" w:cs="Arial"/>
                <w:b/>
                <w:sz w:val="16"/>
                <w:szCs w:val="16"/>
                <w:lang w:eastAsia="es-MX"/>
              </w:rPr>
            </w:pPr>
            <w:r>
              <w:rPr>
                <w:rFonts w:ascii="Montserrat" w:hAnsi="Montserrat" w:eastAsia="Times New Roman" w:cs="Arial"/>
                <w:b/>
                <w:sz w:val="16"/>
                <w:szCs w:val="16"/>
                <w:lang w:eastAsia="es-MX"/>
              </w:rPr>
              <w:t>F. ROTURA DE CRISTALES</w:t>
            </w:r>
          </w:p>
        </w:tc>
        <w:tc>
          <w:tcPr>
            <w:tcW w:w="7087" w:type="dxa"/>
          </w:tcPr>
          <w:p>
            <w:pPr>
              <w:jc w:val="both"/>
              <w:rPr>
                <w:rFonts w:ascii="Montserrat" w:hAnsi="Montserrat" w:eastAsia="Times New Roman" w:cs="Arial"/>
                <w:b/>
                <w:sz w:val="16"/>
                <w:szCs w:val="16"/>
                <w:lang w:eastAsia="es-MX"/>
              </w:rPr>
            </w:pPr>
            <w:r>
              <w:rPr>
                <w:rFonts w:ascii="Montserrat" w:hAnsi="Montserrat" w:eastAsia="Times New Roman" w:cs="Arial"/>
                <w:sz w:val="16"/>
                <w:szCs w:val="16"/>
                <w:lang w:eastAsia="es-MX"/>
              </w:rPr>
              <w:t>CLAÚSULAS DE REINSTALACIÓN AUTOMÁTICA CON COBRO DE PRIMA ADICIONAL.</w:t>
            </w:r>
          </w:p>
        </w:tc>
      </w:tr>
    </w:tbl>
    <w:p>
      <w:pPr>
        <w:jc w:val="both"/>
        <w:rPr>
          <w:rFonts w:ascii="Montserrat" w:hAnsi="Montserrat" w:cs="Arial"/>
          <w:sz w:val="16"/>
          <w:szCs w:val="16"/>
        </w:rPr>
      </w:pPr>
    </w:p>
    <w:p>
      <w:pPr>
        <w:jc w:val="both"/>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SE DEBERA INCLUIR Y FORMAR PARTE INTEGRANTE DE LA PROPUESTA, LO SIGUIENTE:</w:t>
      </w:r>
    </w:p>
    <w:p>
      <w:pPr>
        <w:jc w:val="both"/>
        <w:rPr>
          <w:rFonts w:ascii="Montserrat" w:hAnsi="Montserrat" w:cs="Arial"/>
          <w:sz w:val="16"/>
          <w:szCs w:val="16"/>
        </w:rPr>
      </w:pPr>
      <w:r>
        <w:rPr>
          <w:rFonts w:ascii="Montserrat" w:hAnsi="Montserrat" w:cs="Arial"/>
          <w:sz w:val="16"/>
          <w:szCs w:val="16"/>
        </w:rPr>
        <w:t>-LAS CLAÚSULAS DE PRELACIÓN Y DE NO ADHESIÓN.</w:t>
      </w:r>
    </w:p>
    <w:p>
      <w:pPr>
        <w:jc w:val="both"/>
        <w:rPr>
          <w:rFonts w:ascii="Montserrat" w:hAnsi="Montserrat" w:cs="Arial"/>
          <w:sz w:val="16"/>
          <w:szCs w:val="16"/>
        </w:rPr>
      </w:pPr>
      <w:r>
        <w:rPr>
          <w:rFonts w:ascii="Montserrat" w:hAnsi="Montserrat" w:cs="Arial"/>
          <w:sz w:val="16"/>
          <w:szCs w:val="16"/>
        </w:rPr>
        <w:t>-PROCEDIMIENTO EN CASO DE SINIESTRO PARA CADA UNA DE LAS COBERTURAS CONTRATADAS.</w:t>
      </w:r>
    </w:p>
    <w:p>
      <w:pPr>
        <w:jc w:val="both"/>
        <w:rPr>
          <w:rFonts w:ascii="Montserrat" w:hAnsi="Montserrat" w:cs="Arial"/>
          <w:sz w:val="16"/>
          <w:szCs w:val="16"/>
        </w:rPr>
      </w:pPr>
      <w:r>
        <w:rPr>
          <w:rFonts w:ascii="Montserrat" w:hAnsi="Montserrat" w:cs="Arial"/>
          <w:sz w:val="16"/>
          <w:szCs w:val="16"/>
        </w:rPr>
        <w:t xml:space="preserve">-SE PODRAN PRESENTAR LAS CONDICIONES GENERALES IMPRESAS, SIEMPRE QUE NO SE CONTRAPONGAN CON LAS CONDICIONES ESTABLECIDAS POR CANAL 22. </w:t>
      </w:r>
    </w:p>
    <w:p>
      <w:pPr>
        <w:jc w:val="both"/>
        <w:rPr>
          <w:rFonts w:ascii="Montserrat" w:hAnsi="Montserrat" w:cs="Arial"/>
          <w:sz w:val="16"/>
          <w:szCs w:val="16"/>
        </w:rPr>
      </w:pPr>
      <w:r>
        <w:rPr>
          <w:rFonts w:ascii="Montserrat" w:hAnsi="Montserrat" w:cs="Arial"/>
          <w:sz w:val="16"/>
          <w:szCs w:val="16"/>
        </w:rPr>
        <w:t>- NOMBRE, CORREO, CELULAR Y DATOS DE CONTACTO DEL EJECUTIVO QUE DARÁ ATENCIÓN A LA PÓLIZA.</w:t>
      </w:r>
    </w:p>
    <w:p>
      <w:pPr>
        <w:jc w:val="both"/>
        <w:rPr>
          <w:rFonts w:ascii="Montserrat" w:hAnsi="Montserrat" w:cs="Arial"/>
          <w:b/>
          <w:sz w:val="16"/>
          <w:szCs w:val="16"/>
        </w:rPr>
      </w:pPr>
      <w:r>
        <w:rPr>
          <w:rFonts w:ascii="Montserrat" w:hAnsi="Montserrat" w:cs="Arial"/>
          <w:b/>
          <w:sz w:val="16"/>
          <w:szCs w:val="16"/>
        </w:rPr>
        <w:t>DEDUCIBLES Y COASEGUROS APLICABLES</w:t>
      </w:r>
    </w:p>
    <w:p>
      <w:pPr>
        <w:jc w:val="both"/>
        <w:rPr>
          <w:rFonts w:ascii="Montserrat" w:hAnsi="Montserrat" w:cs="Arial"/>
          <w:sz w:val="16"/>
          <w:szCs w:val="16"/>
        </w:rPr>
      </w:pPr>
      <w:r>
        <w:rPr>
          <w:rFonts w:ascii="Montserrat" w:hAnsi="Montserrat" w:cs="Arial"/>
          <w:sz w:val="16"/>
          <w:szCs w:val="16"/>
        </w:rPr>
        <w:t>DAÑO MATERIAL</w:t>
      </w:r>
    </w:p>
    <w:tbl>
      <w:tblPr>
        <w:tblStyle w:val="1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7"/>
        <w:gridCol w:w="6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TERREMOTO Y ERUPCION VOLCANICA</w:t>
            </w:r>
          </w:p>
        </w:tc>
        <w:tc>
          <w:tcPr>
            <w:tcW w:w="6047" w:type="dxa"/>
          </w:tcPr>
          <w:p>
            <w:pPr>
              <w:rPr>
                <w:rFonts w:ascii="Montserrat" w:hAnsi="Montserrat" w:eastAsia="Times New Roman" w:cs="Arial"/>
                <w:sz w:val="16"/>
                <w:szCs w:val="16"/>
                <w:lang w:eastAsia="es-MX"/>
              </w:rPr>
            </w:pPr>
            <w:r>
              <w:rPr>
                <w:rFonts w:ascii="Montserrat" w:hAnsi="Montserrat" w:eastAsia="Times New Roman" w:cs="Arial"/>
                <w:sz w:val="16"/>
                <w:szCs w:val="16"/>
                <w:lang w:eastAsia="es-MX"/>
              </w:rPr>
              <w:t>DEDUCIBLES Y COASEGUROS DE ACUERDO A LAS TARIFAS AUTORIZADAS POR AMIS.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tcPr>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RIESGOS HIDROMETEOROLOGICOS</w:t>
            </w:r>
          </w:p>
        </w:tc>
        <w:tc>
          <w:tcPr>
            <w:tcW w:w="604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ZONA A1: 2% DEL VALOR DE REPOSICION DE LA ESTRUCTURA AFECTADA Y SUS CONTENIDOS</w:t>
            </w:r>
          </w:p>
          <w:p>
            <w:pPr>
              <w:jc w:val="both"/>
              <w:rPr>
                <w:rFonts w:ascii="Montserrat" w:hAnsi="Montserrat" w:eastAsia="Times New Roman" w:cs="Arial"/>
                <w:sz w:val="16"/>
                <w:szCs w:val="16"/>
                <w:lang w:eastAsia="es-MX"/>
              </w:rPr>
            </w:pPr>
            <w:r>
              <w:rPr>
                <w:rFonts w:ascii="Montserrat" w:hAnsi="Montserrat" w:eastAsia="Times New Roman" w:cs="Arial"/>
                <w:b/>
                <w:sz w:val="16"/>
                <w:szCs w:val="16"/>
                <w:lang w:eastAsia="es-MX"/>
              </w:rPr>
              <w:t>COASEGURO</w:t>
            </w:r>
            <w:r>
              <w:rPr>
                <w:rFonts w:ascii="Montserrat" w:hAnsi="Montserrat" w:eastAsia="Times New Roman" w:cs="Arial"/>
                <w:sz w:val="16"/>
                <w:szCs w:val="16"/>
                <w:lang w:eastAsia="es-MX"/>
              </w:rPr>
              <w:t xml:space="preserve"> DEL 10% DE TODA Y CADA PERDIDA.</w:t>
            </w: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ZONA A2 Y A3: 1% DEL VALOR DE REPOSICION DE LA ESTRUCTURA AFECTADA Y SUS CONTENIDOS.</w:t>
            </w:r>
          </w:p>
          <w:p>
            <w:pPr>
              <w:jc w:val="both"/>
              <w:rPr>
                <w:rFonts w:ascii="Montserrat" w:hAnsi="Montserrat" w:eastAsia="Times New Roman" w:cs="Arial"/>
                <w:sz w:val="16"/>
                <w:szCs w:val="16"/>
                <w:lang w:eastAsia="es-MX"/>
              </w:rPr>
            </w:pPr>
            <w:r>
              <w:rPr>
                <w:rFonts w:ascii="Montserrat" w:hAnsi="Montserrat" w:eastAsia="Times New Roman" w:cs="Arial"/>
                <w:b/>
                <w:sz w:val="16"/>
                <w:szCs w:val="16"/>
                <w:lang w:eastAsia="es-MX"/>
              </w:rPr>
              <w:t>COASEGURO</w:t>
            </w:r>
            <w:r>
              <w:rPr>
                <w:rFonts w:ascii="Montserrat" w:hAnsi="Montserrat" w:eastAsia="Times New Roman" w:cs="Arial"/>
                <w:sz w:val="16"/>
                <w:szCs w:val="16"/>
                <w:lang w:eastAsia="es-MX"/>
              </w:rPr>
              <w:t xml:space="preserve"> DEL 10% DE TODA Y CADA PERDIDA.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OTRAS PÉRDIDAS</w:t>
            </w:r>
          </w:p>
        </w:tc>
        <w:tc>
          <w:tcPr>
            <w:tcW w:w="604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$100,000.00 M.N.</w:t>
            </w:r>
          </w:p>
        </w:tc>
      </w:tr>
    </w:tbl>
    <w:p>
      <w:pPr>
        <w:jc w:val="both"/>
        <w:rPr>
          <w:rFonts w:ascii="Montserrat" w:hAnsi="Montserrat" w:cs="Arial"/>
          <w:sz w:val="16"/>
          <w:szCs w:val="16"/>
        </w:rPr>
      </w:pPr>
    </w:p>
    <w:p>
      <w:pPr>
        <w:jc w:val="both"/>
        <w:rPr>
          <w:rFonts w:ascii="Montserrat" w:hAnsi="Montserrat" w:cs="Arial"/>
          <w:sz w:val="16"/>
          <w:szCs w:val="16"/>
        </w:rPr>
      </w:pPr>
      <w:r>
        <w:rPr>
          <w:rFonts w:ascii="Montserrat" w:hAnsi="Montserrat" w:cs="Arial"/>
          <w:sz w:val="16"/>
          <w:szCs w:val="16"/>
        </w:rPr>
        <w:t>RAMOS TÉCNICOS</w:t>
      </w:r>
    </w:p>
    <w:tbl>
      <w:tblPr>
        <w:tblStyle w:val="1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1307"/>
        <w:gridCol w:w="4647"/>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Pr>
        <w:tc>
          <w:tcPr>
            <w:tcW w:w="339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ROTURA DE MAQUINARIA</w:t>
            </w:r>
          </w:p>
        </w:tc>
        <w:tc>
          <w:tcPr>
            <w:tcW w:w="595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 DEL VALOR DE REPOSICION DEL EQUIPO DAÑADO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Pr>
        <w:tc>
          <w:tcPr>
            <w:tcW w:w="339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EQUIPO ELECTRONICO:</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COBERTURA BÁSICA</w:t>
            </w:r>
          </w:p>
        </w:tc>
        <w:tc>
          <w:tcPr>
            <w:tcW w:w="5954" w:type="dxa"/>
            <w:gridSpan w:val="2"/>
          </w:tcPr>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1% DEL VALOR DE REPOSICION DEL EQUIPO DAÑADO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Pr>
        <w:tc>
          <w:tcPr>
            <w:tcW w:w="339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TERREMOTO</w:t>
            </w:r>
          </w:p>
        </w:tc>
        <w:tc>
          <w:tcPr>
            <w:tcW w:w="595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2% DEL VALOR DE REPOSICION DEL EQUIPO DAÑADO SEGÚN ZONA SÍSMICA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Pr>
        <w:tc>
          <w:tcPr>
            <w:tcW w:w="339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HURTO</w:t>
            </w:r>
          </w:p>
        </w:tc>
        <w:tc>
          <w:tcPr>
            <w:tcW w:w="595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25% DEL VALOR DE REPOSICION DEL EQUIPO SUSTRAIDO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Pr>
        <w:tc>
          <w:tcPr>
            <w:tcW w:w="3397" w:type="dxa"/>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ROBO CON VIOLENCIA Y/O ASALTO Y/O INTENTO</w:t>
            </w:r>
          </w:p>
        </w:tc>
        <w:tc>
          <w:tcPr>
            <w:tcW w:w="595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 xml:space="preserve">10% DEL VALOR DE REPOSICION DEL EQUIPO DAÑADO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RESPONSABILIDAD CIVIL</w:t>
            </w: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ACTIVIDADES E INMUEBLES Y ARRENDATARIO</w:t>
            </w:r>
          </w:p>
        </w:tc>
        <w:tc>
          <w:tcPr>
            <w:tcW w:w="4690"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SIN DEDUCIBLE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RAMOS DIVERSOS (NO TÉCNICOS)</w:t>
            </w: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ROBO CON VIOLENCIA Y ASALTO:</w:t>
            </w:r>
          </w:p>
        </w:tc>
        <w:tc>
          <w:tcPr>
            <w:tcW w:w="4690" w:type="dxa"/>
            <w:gridSpan w:val="2"/>
          </w:tcPr>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p>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10% DE LA PERDIDA CON MINIMO DE 4</w:t>
            </w:r>
            <w:r>
              <w:rPr>
                <w:rFonts w:ascii="Montserrat" w:hAnsi="Montserrat" w:eastAsia="Times New Roman" w:cs="Arial"/>
                <w:sz w:val="16"/>
                <w:szCs w:val="16"/>
                <w:highlight w:val="none"/>
                <w:lang w:eastAsia="es-MX"/>
              </w:rPr>
              <w:t>0 DSMV EN LA CDMX.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ROBO DE EFECTIVO Y/O VALORES:</w:t>
            </w:r>
          </w:p>
        </w:tc>
        <w:tc>
          <w:tcPr>
            <w:tcW w:w="4690"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10% DE LA PÉRDIDA CON MINIMO DE 10</w:t>
            </w:r>
            <w:r>
              <w:rPr>
                <w:rFonts w:ascii="Montserrat" w:hAnsi="Montserrat" w:eastAsia="Times New Roman" w:cs="Arial"/>
                <w:sz w:val="16"/>
                <w:szCs w:val="16"/>
                <w:highlight w:val="none"/>
                <w:lang w:eastAsia="es-MX"/>
              </w:rPr>
              <w:t xml:space="preserve"> DSMV EN LA CDMX.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4"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ROTURA DE CRISTALES:</w:t>
            </w:r>
          </w:p>
        </w:tc>
        <w:tc>
          <w:tcPr>
            <w:tcW w:w="4690" w:type="dxa"/>
            <w:gridSpan w:val="2"/>
          </w:tcPr>
          <w:p>
            <w:pPr>
              <w:jc w:val="both"/>
              <w:rPr>
                <w:rFonts w:ascii="Montserrat" w:hAnsi="Montserrat" w:eastAsia="Times New Roman" w:cs="Arial"/>
                <w:sz w:val="16"/>
                <w:szCs w:val="16"/>
                <w:lang w:eastAsia="es-MX"/>
              </w:rPr>
            </w:pPr>
            <w:r>
              <w:rPr>
                <w:rFonts w:ascii="Montserrat" w:hAnsi="Montserrat" w:eastAsia="Times New Roman" w:cs="Arial"/>
                <w:sz w:val="16"/>
                <w:szCs w:val="16"/>
                <w:lang w:eastAsia="es-MX"/>
              </w:rPr>
              <w:t>SIN DEDUCIBLE</w:t>
            </w:r>
          </w:p>
        </w:tc>
      </w:tr>
    </w:tbl>
    <w:p>
      <w:pPr>
        <w:jc w:val="both"/>
        <w:rPr>
          <w:rFonts w:ascii="Montserrat" w:hAnsi="Montserrat" w:cs="Arial"/>
          <w:sz w:val="16"/>
          <w:szCs w:val="16"/>
        </w:rPr>
      </w:pPr>
    </w:p>
    <w:p>
      <w:pPr>
        <w:jc w:val="both"/>
        <w:rPr>
          <w:rFonts w:ascii="Montserrat" w:hAnsi="Montserrat" w:cs="Arial"/>
          <w:sz w:val="16"/>
          <w:szCs w:val="16"/>
          <w:highlight w:val="none"/>
        </w:rPr>
      </w:pPr>
      <w:r>
        <w:rPr>
          <w:rFonts w:ascii="Montserrat" w:hAnsi="Montserrat" w:cs="Arial"/>
          <w:sz w:val="16"/>
          <w:szCs w:val="16"/>
          <w:highlight w:val="none"/>
        </w:rPr>
        <w:t xml:space="preserve">DSMV EN LA CDMX = DÍAS DE SALARIO MÍNIMO VIGENTE EN LA CIUDAD DE MÉXICO </w:t>
      </w:r>
    </w:p>
    <w:p>
      <w:pPr>
        <w:jc w:val="both"/>
        <w:rPr>
          <w:rFonts w:ascii="Montserrat" w:hAnsi="Montserrat" w:cs="Arial"/>
          <w:b/>
          <w:sz w:val="16"/>
          <w:szCs w:val="16"/>
        </w:rPr>
      </w:pPr>
    </w:p>
    <w:p>
      <w:pPr>
        <w:rPr>
          <w:rFonts w:ascii="Montserrat" w:hAnsi="Montserrat" w:cs="Arial"/>
          <w:b/>
          <w:sz w:val="16"/>
          <w:szCs w:val="16"/>
        </w:rPr>
      </w:pPr>
      <w:r>
        <w:rPr>
          <w:rFonts w:ascii="Montserrat" w:hAnsi="Montserrat" w:cs="Arial"/>
          <w:b/>
          <w:sz w:val="16"/>
          <w:szCs w:val="16"/>
        </w:rPr>
        <w:br w:type="page"/>
      </w:r>
    </w:p>
    <w:p>
      <w:pPr>
        <w:jc w:val="both"/>
        <w:rPr>
          <w:rFonts w:ascii="Montserrat" w:hAnsi="Montserrat" w:cs="Arial"/>
          <w:b/>
          <w:sz w:val="14"/>
          <w:szCs w:val="14"/>
        </w:rPr>
      </w:pPr>
      <w:r>
        <w:rPr>
          <w:rFonts w:ascii="Montserrat" w:hAnsi="Montserrat" w:cs="Arial"/>
          <w:b/>
          <w:sz w:val="14"/>
          <w:szCs w:val="14"/>
        </w:rPr>
        <w:t>ESTÁNDARES DE SERVICIO Y PENAS CONVENCIONALES</w:t>
      </w:r>
    </w:p>
    <w:p>
      <w:pPr>
        <w:jc w:val="both"/>
        <w:rPr>
          <w:rFonts w:ascii="Montserrat" w:hAnsi="Montserrat" w:cs="Arial"/>
          <w:b/>
          <w:sz w:val="14"/>
          <w:szCs w:val="14"/>
        </w:rPr>
      </w:pPr>
    </w:p>
    <w:p>
      <w:pPr>
        <w:jc w:val="both"/>
        <w:rPr>
          <w:rFonts w:ascii="Montserrat" w:hAnsi="Montserrat" w:cs="Arial"/>
          <w:sz w:val="14"/>
          <w:szCs w:val="14"/>
        </w:rPr>
      </w:pPr>
      <w:r>
        <w:rPr>
          <w:rFonts w:ascii="Montserrat" w:hAnsi="Montserrat" w:cs="Arial"/>
          <w:sz w:val="14"/>
          <w:szCs w:val="14"/>
        </w:rPr>
        <w:t>LOS ESTÁNDARES AQUÍ PREVISTOS SERÁN OBLIGATORIOS PARA LA ASEGURADORA Y SU INCUMPLIMIENTO DARÁ LUGAR A LAS SANCIONES PREVISTAS, INDEPENDIENTEMENTE DE LAS QUE SE ACUERDEN EN EL CONTRATO QUE SE LLEGASE A FIRMAR.</w:t>
      </w:r>
    </w:p>
    <w:p>
      <w:pPr>
        <w:jc w:val="both"/>
        <w:rPr>
          <w:rFonts w:ascii="Montserrat" w:hAnsi="Montserrat" w:cs="Arial"/>
          <w:sz w:val="14"/>
          <w:szCs w:val="14"/>
        </w:rPr>
      </w:pPr>
    </w:p>
    <w:tbl>
      <w:tblPr>
        <w:tblStyle w:val="13"/>
        <w:tblW w:w="4988" w:type="pct"/>
        <w:tblInd w:w="0" w:type="dxa"/>
        <w:tblLayout w:type="autofit"/>
        <w:tblCellMar>
          <w:top w:w="0" w:type="dxa"/>
          <w:left w:w="70" w:type="dxa"/>
          <w:bottom w:w="0" w:type="dxa"/>
          <w:right w:w="70" w:type="dxa"/>
        </w:tblCellMar>
      </w:tblPr>
      <w:tblGrid>
        <w:gridCol w:w="581"/>
        <w:gridCol w:w="2341"/>
        <w:gridCol w:w="572"/>
        <w:gridCol w:w="1325"/>
        <w:gridCol w:w="2921"/>
        <w:gridCol w:w="2016"/>
      </w:tblGrid>
      <w:tr>
        <w:tblPrEx>
          <w:tblCellMar>
            <w:top w:w="0" w:type="dxa"/>
            <w:left w:w="70" w:type="dxa"/>
            <w:bottom w:w="0" w:type="dxa"/>
            <w:right w:w="70" w:type="dxa"/>
          </w:tblCellMar>
        </w:tblPrEx>
        <w:trPr>
          <w:trHeight w:val="300" w:hRule="atLeast"/>
          <w:tblHeader/>
        </w:trPr>
        <w:tc>
          <w:tcPr>
            <w:tcW w:w="1498" w:type="pct"/>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SUSCRIPCIÓN</w:t>
            </w:r>
          </w:p>
        </w:tc>
        <w:tc>
          <w:tcPr>
            <w:tcW w:w="972" w:type="pct"/>
            <w:gridSpan w:val="2"/>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TIEMPO DE RESPUESTA</w:t>
            </w:r>
          </w:p>
        </w:tc>
        <w:tc>
          <w:tcPr>
            <w:tcW w:w="1497" w:type="pct"/>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CONDICIÓN</w:t>
            </w:r>
          </w:p>
        </w:tc>
        <w:tc>
          <w:tcPr>
            <w:tcW w:w="1033" w:type="pct"/>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PENALIZACIÓN</w:t>
            </w:r>
          </w:p>
        </w:tc>
      </w:tr>
      <w:tr>
        <w:tblPrEx>
          <w:tblCellMar>
            <w:top w:w="0" w:type="dxa"/>
            <w:left w:w="70" w:type="dxa"/>
            <w:bottom w:w="0" w:type="dxa"/>
            <w:right w:w="70" w:type="dxa"/>
          </w:tblCellMar>
        </w:tblPrEx>
        <w:trPr>
          <w:trHeight w:val="620"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A)</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CARTAS COBERTURA</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1</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DÍA HÁBIL</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CONTADO A PARTIR DEL DÍA SIGUIENTE EN QUE SE FIRME EL CONTRATO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545"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B)</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EMISIÓN DE PÓLIZAS</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10</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highlight w:val="none"/>
                <w:lang w:eastAsia="es-MX"/>
              </w:rPr>
            </w:pPr>
            <w:r>
              <w:rPr>
                <w:rFonts w:ascii="Montserrat" w:hAnsi="Montserrat" w:cs="Arial"/>
                <w:color w:val="000000"/>
                <w:sz w:val="14"/>
                <w:szCs w:val="14"/>
                <w:highlight w:val="none"/>
                <w:lang w:eastAsia="es-MX"/>
              </w:rPr>
              <w:t>CONTADOS A PARTIR DEL DÍA SIGUIENTE A LA FIRMA DEL CONRATO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653" w:hRule="atLeast"/>
        </w:trPr>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w:t>
            </w:r>
          </w:p>
        </w:tc>
        <w:tc>
          <w:tcPr>
            <w:tcW w:w="1200"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DUPLICADO DE PÓLIZAS.</w:t>
            </w:r>
          </w:p>
        </w:tc>
        <w:tc>
          <w:tcPr>
            <w:tcW w:w="293"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5</w:t>
            </w:r>
          </w:p>
        </w:tc>
        <w:tc>
          <w:tcPr>
            <w:tcW w:w="679"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CONTADOS A PARTIR DE LA FECHA DE ACUSE DE RECIBO DEL REQUERIMIENTO</w:t>
            </w:r>
          </w:p>
        </w:tc>
        <w:tc>
          <w:tcPr>
            <w:tcW w:w="1033"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645"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COTIZACIÓN DENTRO DEL CONTRATO </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5</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CONTADOS A PARTIR DE LA FECHA DE ACUSE DE RECIBO DEL REQUERIMIENTO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641"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E)</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COTIZACIÓN SI SE REQUIERE REASEGURO</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20</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CONTADOS A PARTIR DE LA FECHA DE ACUSE DE RECIBO DEL REQUERIMIENTO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670"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F)</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MOVIMIENTOS DE ENDOSOS A, B Y D.</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5</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CONTADOS A PARTIR DE LA FECHA DE ACUSE DE RECIBO DEL REQUERIMIENTO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706" w:hRule="atLeast"/>
        </w:trPr>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G)</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MOVIMIENTOS DE ENDOSOS A, B Y D CON REASEGURO FACULTATIVO</w:t>
            </w:r>
          </w:p>
        </w:tc>
        <w:tc>
          <w:tcPr>
            <w:tcW w:w="2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20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CONTADOS A PARTIR DE LA FECHA DE ACUSE DE RECIBO DEL REQUERIMIENTO</w:t>
            </w:r>
          </w:p>
        </w:tc>
        <w:tc>
          <w:tcPr>
            <w:tcW w:w="10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300"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SINIESTROS</w:t>
            </w:r>
          </w:p>
        </w:tc>
      </w:tr>
      <w:tr>
        <w:tblPrEx>
          <w:tblCellMar>
            <w:top w:w="0" w:type="dxa"/>
            <w:left w:w="70" w:type="dxa"/>
            <w:bottom w:w="0" w:type="dxa"/>
            <w:right w:w="70" w:type="dxa"/>
          </w:tblCellMar>
        </w:tblPrEx>
        <w:trPr>
          <w:trHeight w:val="499" w:hRule="atLeast"/>
        </w:trPr>
        <w:tc>
          <w:tcPr>
            <w:tcW w:w="298" w:type="pct"/>
            <w:vMerge w:val="restart"/>
            <w:tcBorders>
              <w:top w:val="nil"/>
              <w:left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A)</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OBTENCIÓN DEL NÚMERO DE SINIESTRO (BIENES)</w:t>
            </w:r>
          </w:p>
        </w:tc>
        <w:tc>
          <w:tcPr>
            <w:tcW w:w="293" w:type="pct"/>
            <w:vMerge w:val="restart"/>
            <w:tcBorders>
              <w:top w:val="nil"/>
              <w:left w:val="nil"/>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w:t>
            </w:r>
          </w:p>
        </w:tc>
        <w:tc>
          <w:tcPr>
            <w:tcW w:w="679" w:type="pct"/>
            <w:vMerge w:val="restart"/>
            <w:tcBorders>
              <w:top w:val="nil"/>
              <w:left w:val="nil"/>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 HÁBIL</w:t>
            </w:r>
          </w:p>
        </w:tc>
        <w:tc>
          <w:tcPr>
            <w:tcW w:w="1497" w:type="pct"/>
            <w:vMerge w:val="restart"/>
            <w:tcBorders>
              <w:top w:val="nil"/>
              <w:left w:val="nil"/>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POSTERIOR AL REPORTE</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567" w:hRule="atLeast"/>
        </w:trPr>
        <w:tc>
          <w:tcPr>
            <w:tcW w:w="298"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tc>
        <w:tc>
          <w:tcPr>
            <w:tcW w:w="293" w:type="pct"/>
            <w:vMerge w:val="continue"/>
            <w:tcBorders>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tc>
        <w:tc>
          <w:tcPr>
            <w:tcW w:w="679" w:type="pct"/>
            <w:vMerge w:val="continue"/>
            <w:tcBorders>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tc>
        <w:tc>
          <w:tcPr>
            <w:tcW w:w="1497" w:type="pct"/>
            <w:vMerge w:val="continue"/>
            <w:tcBorders>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tc>
      </w:tr>
      <w:tr>
        <w:tblPrEx>
          <w:tblCellMar>
            <w:top w:w="0" w:type="dxa"/>
            <w:left w:w="70" w:type="dxa"/>
            <w:bottom w:w="0" w:type="dxa"/>
            <w:right w:w="70" w:type="dxa"/>
          </w:tblCellMar>
        </w:tblPrEx>
        <w:trPr>
          <w:trHeight w:val="595" w:hRule="atLeast"/>
        </w:trPr>
        <w:tc>
          <w:tcPr>
            <w:tcW w:w="298" w:type="pct"/>
            <w:vMerge w:val="restart"/>
            <w:tcBorders>
              <w:top w:val="nil"/>
              <w:left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r>
              <w:rPr>
                <w:rFonts w:ascii="Montserrat" w:hAnsi="Montserrat" w:cs="Arial"/>
                <w:sz w:val="14"/>
                <w:szCs w:val="14"/>
                <w:lang w:eastAsia="es-MX"/>
              </w:rPr>
              <w:t>B)</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r>
              <w:rPr>
                <w:rFonts w:ascii="Montserrat" w:hAnsi="Montserrat" w:cs="Arial"/>
                <w:sz w:val="14"/>
                <w:szCs w:val="14"/>
                <w:lang w:eastAsia="es-MX"/>
              </w:rPr>
              <w:t>ATENCIÓN DE SINIESTROS POR PARTE DEL AJUSTADOR (BIENES)</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p>
        </w:tc>
      </w:tr>
      <w:tr>
        <w:tblPrEx>
          <w:tblCellMar>
            <w:top w:w="0" w:type="dxa"/>
            <w:left w:w="70" w:type="dxa"/>
            <w:bottom w:w="0" w:type="dxa"/>
            <w:right w:w="70" w:type="dxa"/>
          </w:tblCellMar>
        </w:tblPrEx>
        <w:trPr>
          <w:trHeight w:val="235" w:hRule="atLeast"/>
        </w:trPr>
        <w:tc>
          <w:tcPr>
            <w:tcW w:w="298" w:type="pct"/>
            <w:vMerge w:val="continue"/>
            <w:tcBorders>
              <w:left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p>
        </w:tc>
        <w:tc>
          <w:tcPr>
            <w:tcW w:w="1200" w:type="pct"/>
            <w:tcBorders>
              <w:top w:val="nil"/>
              <w:left w:val="nil"/>
              <w:bottom w:val="single" w:color="auto" w:sz="4" w:space="0"/>
              <w:right w:val="single" w:color="auto" w:sz="4" w:space="0"/>
            </w:tcBorders>
            <w:shd w:val="clear" w:color="auto" w:fill="auto"/>
          </w:tcPr>
          <w:p>
            <w:pPr>
              <w:rPr>
                <w:rFonts w:ascii="Montserrat" w:hAnsi="Montserrat" w:cs="Arial"/>
                <w:sz w:val="14"/>
                <w:szCs w:val="14"/>
                <w:lang w:eastAsia="es-MX"/>
              </w:rPr>
            </w:pPr>
            <w:r>
              <w:rPr>
                <w:rFonts w:ascii="Montserrat" w:hAnsi="Montserrat" w:cs="Arial"/>
                <w:color w:val="000000"/>
                <w:sz w:val="14"/>
                <w:szCs w:val="14"/>
                <w:lang w:eastAsia="es-MX"/>
              </w:rPr>
              <w:t>ÁREA METROPOLITANA.</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3</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HORAS</w:t>
            </w:r>
          </w:p>
        </w:tc>
        <w:tc>
          <w:tcPr>
            <w:tcW w:w="1497" w:type="pct"/>
            <w:tcBorders>
              <w:top w:val="nil"/>
              <w:left w:val="nil"/>
              <w:bottom w:val="single" w:color="auto" w:sz="4" w:space="0"/>
              <w:right w:val="single" w:color="auto" w:sz="4" w:space="0"/>
            </w:tcBorders>
            <w:shd w:val="clear" w:color="auto" w:fill="auto"/>
          </w:tcPr>
          <w:p>
            <w:pPr>
              <w:jc w:val="center"/>
              <w:rPr>
                <w:rFonts w:ascii="Montserrat" w:hAnsi="Montserrat" w:cs="Arial"/>
                <w:sz w:val="14"/>
                <w:szCs w:val="14"/>
                <w:lang w:eastAsia="es-MX"/>
              </w:rPr>
            </w:pPr>
            <w:r>
              <w:rPr>
                <w:rFonts w:ascii="Montserrat" w:hAnsi="Montserrat" w:cs="Arial"/>
                <w:sz w:val="14"/>
                <w:szCs w:val="14"/>
                <w:lang w:eastAsia="es-MX"/>
              </w:rPr>
              <w:t>POSTERIOR AL REPORTE</w:t>
            </w:r>
          </w:p>
        </w:tc>
        <w:tc>
          <w:tcPr>
            <w:tcW w:w="1033" w:type="pct"/>
            <w:tcBorders>
              <w:top w:val="nil"/>
              <w:left w:val="nil"/>
              <w:bottom w:val="single" w:color="auto" w:sz="4" w:space="0"/>
              <w:right w:val="single" w:color="auto" w:sz="4" w:space="0"/>
            </w:tcBorders>
            <w:shd w:val="clear" w:color="auto" w:fill="auto"/>
          </w:tcPr>
          <w:p>
            <w:pPr>
              <w:jc w:val="center"/>
              <w:rPr>
                <w:rFonts w:ascii="Montserrat" w:hAnsi="Montserrat" w:cs="Arial"/>
                <w:sz w:val="14"/>
                <w:szCs w:val="14"/>
                <w:lang w:eastAsia="es-MX"/>
              </w:rPr>
            </w:pPr>
            <w:r>
              <w:rPr>
                <w:rFonts w:ascii="Montserrat" w:hAnsi="Montserrat" w:cs="Arial"/>
                <w:sz w:val="14"/>
                <w:szCs w:val="14"/>
                <w:lang w:eastAsia="es-MX"/>
              </w:rPr>
              <w:t xml:space="preserve">$1,000.00 M.N. </w:t>
            </w:r>
          </w:p>
          <w:p>
            <w:pPr>
              <w:jc w:val="center"/>
              <w:rPr>
                <w:rFonts w:ascii="Montserrat" w:hAnsi="Montserrat" w:cs="Arial"/>
                <w:sz w:val="14"/>
                <w:szCs w:val="14"/>
                <w:lang w:eastAsia="es-MX"/>
              </w:rPr>
            </w:pPr>
            <w:r>
              <w:rPr>
                <w:rFonts w:ascii="Montserrat" w:hAnsi="Montserrat" w:cs="Arial"/>
                <w:sz w:val="14"/>
                <w:szCs w:val="14"/>
                <w:lang w:eastAsia="es-MX"/>
              </w:rPr>
              <w:t xml:space="preserve">POR DÍA </w:t>
            </w:r>
          </w:p>
        </w:tc>
      </w:tr>
      <w:tr>
        <w:tblPrEx>
          <w:tblCellMar>
            <w:top w:w="0" w:type="dxa"/>
            <w:left w:w="70" w:type="dxa"/>
            <w:bottom w:w="0" w:type="dxa"/>
            <w:right w:w="70" w:type="dxa"/>
          </w:tblCellMar>
        </w:tblPrEx>
        <w:trPr>
          <w:trHeight w:val="397" w:hRule="atLeast"/>
        </w:trPr>
        <w:tc>
          <w:tcPr>
            <w:tcW w:w="298"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p>
        </w:tc>
        <w:tc>
          <w:tcPr>
            <w:tcW w:w="1200" w:type="pct"/>
            <w:tcBorders>
              <w:top w:val="nil"/>
              <w:left w:val="nil"/>
              <w:bottom w:val="single" w:color="auto" w:sz="4" w:space="0"/>
              <w:right w:val="single" w:color="auto" w:sz="4" w:space="0"/>
            </w:tcBorders>
            <w:shd w:val="clear" w:color="auto" w:fill="auto"/>
          </w:tcPr>
          <w:p>
            <w:pPr>
              <w:rPr>
                <w:rFonts w:ascii="Montserrat" w:hAnsi="Montserrat" w:cs="Arial"/>
                <w:sz w:val="14"/>
                <w:szCs w:val="14"/>
                <w:lang w:eastAsia="es-MX"/>
              </w:rPr>
            </w:pPr>
            <w:r>
              <w:rPr>
                <w:rFonts w:ascii="Montserrat" w:hAnsi="Montserrat" w:cs="Arial"/>
                <w:color w:val="000000"/>
                <w:sz w:val="14"/>
                <w:szCs w:val="14"/>
                <w:lang w:eastAsia="es-MX"/>
              </w:rPr>
              <w:t>FORÁNEOS</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r>
              <w:rPr>
                <w:rFonts w:ascii="Montserrat" w:hAnsi="Montserrat" w:cs="Arial"/>
                <w:color w:val="000000"/>
                <w:sz w:val="14"/>
                <w:szCs w:val="14"/>
                <w:lang w:eastAsia="es-MX"/>
              </w:rPr>
              <w:t>1</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r>
              <w:rPr>
                <w:rFonts w:ascii="Montserrat" w:hAnsi="Montserrat" w:cs="Arial"/>
                <w:color w:val="000000"/>
                <w:sz w:val="14"/>
                <w:szCs w:val="14"/>
                <w:lang w:eastAsia="es-MX"/>
              </w:rPr>
              <w:t>DÍA HÁBIL</w:t>
            </w:r>
          </w:p>
        </w:tc>
        <w:tc>
          <w:tcPr>
            <w:tcW w:w="1497" w:type="pct"/>
            <w:tcBorders>
              <w:top w:val="nil"/>
              <w:left w:val="nil"/>
              <w:bottom w:val="single" w:color="auto" w:sz="4" w:space="0"/>
              <w:right w:val="single" w:color="auto" w:sz="4" w:space="0"/>
            </w:tcBorders>
            <w:shd w:val="clear" w:color="auto" w:fill="auto"/>
          </w:tcPr>
          <w:p>
            <w:pPr>
              <w:jc w:val="center"/>
              <w:rPr>
                <w:rFonts w:ascii="Montserrat" w:hAnsi="Montserrat" w:cs="Arial"/>
                <w:sz w:val="14"/>
                <w:szCs w:val="14"/>
                <w:lang w:eastAsia="es-MX"/>
              </w:rPr>
            </w:pPr>
            <w:r>
              <w:rPr>
                <w:rFonts w:ascii="Montserrat" w:hAnsi="Montserrat" w:cs="Arial"/>
                <w:sz w:val="14"/>
                <w:szCs w:val="14"/>
                <w:lang w:eastAsia="es-MX"/>
              </w:rPr>
              <w:t>POSTERIOR AL REPORTE</w:t>
            </w:r>
          </w:p>
        </w:tc>
        <w:tc>
          <w:tcPr>
            <w:tcW w:w="1033" w:type="pct"/>
            <w:tcBorders>
              <w:top w:val="nil"/>
              <w:left w:val="nil"/>
              <w:bottom w:val="single" w:color="auto" w:sz="4" w:space="0"/>
              <w:right w:val="single" w:color="auto" w:sz="4" w:space="0"/>
            </w:tcBorders>
            <w:shd w:val="clear" w:color="auto" w:fill="auto"/>
          </w:tcPr>
          <w:p>
            <w:pPr>
              <w:jc w:val="center"/>
              <w:rPr>
                <w:rFonts w:ascii="Montserrat" w:hAnsi="Montserrat" w:cs="Arial"/>
                <w:sz w:val="14"/>
                <w:szCs w:val="14"/>
                <w:lang w:eastAsia="es-MX"/>
              </w:rPr>
            </w:pPr>
            <w:r>
              <w:rPr>
                <w:rFonts w:ascii="Montserrat" w:hAnsi="Montserrat" w:cs="Arial"/>
                <w:sz w:val="14"/>
                <w:szCs w:val="14"/>
                <w:lang w:eastAsia="es-MX"/>
              </w:rPr>
              <w:t xml:space="preserve">$1,000.00 M.N. </w:t>
            </w:r>
          </w:p>
          <w:p>
            <w:pPr>
              <w:jc w:val="center"/>
              <w:rPr>
                <w:rFonts w:ascii="Montserrat" w:hAnsi="Montserrat" w:cs="Arial"/>
                <w:sz w:val="14"/>
                <w:szCs w:val="14"/>
                <w:lang w:eastAsia="es-MX"/>
              </w:rPr>
            </w:pPr>
            <w:r>
              <w:rPr>
                <w:rFonts w:ascii="Montserrat" w:hAnsi="Montserrat" w:cs="Arial"/>
                <w:sz w:val="14"/>
                <w:szCs w:val="14"/>
                <w:lang w:eastAsia="es-MX"/>
              </w:rPr>
              <w:t xml:space="preserve">POR DÍA </w:t>
            </w:r>
          </w:p>
        </w:tc>
      </w:tr>
      <w:tr>
        <w:tblPrEx>
          <w:tblCellMar>
            <w:top w:w="0" w:type="dxa"/>
            <w:left w:w="70" w:type="dxa"/>
            <w:bottom w:w="0" w:type="dxa"/>
            <w:right w:w="70" w:type="dxa"/>
          </w:tblCellMar>
        </w:tblPrEx>
        <w:trPr>
          <w:trHeight w:val="1275"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w:t>
            </w:r>
          </w:p>
        </w:tc>
        <w:tc>
          <w:tcPr>
            <w:tcW w:w="1200" w:type="pct"/>
            <w:tcBorders>
              <w:top w:val="nil"/>
              <w:left w:val="nil"/>
              <w:bottom w:val="single" w:color="auto" w:sz="4" w:space="0"/>
              <w:right w:val="single" w:color="auto" w:sz="4" w:space="0"/>
            </w:tcBorders>
            <w:shd w:val="clear" w:color="auto" w:fill="auto"/>
            <w:vAlign w:val="center"/>
          </w:tcPr>
          <w:p>
            <w:pPr>
              <w:tabs>
                <w:tab w:val="left" w:pos="709"/>
              </w:tabs>
              <w:jc w:val="both"/>
              <w:rPr>
                <w:rFonts w:ascii="Montserrat" w:hAnsi="Montserrat" w:cs="Arial"/>
                <w:color w:val="000000"/>
                <w:sz w:val="14"/>
                <w:szCs w:val="14"/>
                <w:lang w:eastAsia="es-MX"/>
              </w:rPr>
            </w:pPr>
            <w:r>
              <w:rPr>
                <w:rFonts w:ascii="Montserrat" w:hAnsi="Montserrat" w:cs="Arial"/>
                <w:color w:val="000000"/>
                <w:sz w:val="14"/>
                <w:szCs w:val="14"/>
                <w:lang w:eastAsia="es-MX"/>
              </w:rPr>
              <w:t>INSPECCIÓN CONJUNTA DEL DAÑO EN TRAMOS ZONAS AFECTADAS:</w:t>
            </w:r>
          </w:p>
          <w:p>
            <w:pPr>
              <w:tabs>
                <w:tab w:val="left" w:pos="709"/>
              </w:tabs>
              <w:jc w:val="both"/>
              <w:rPr>
                <w:rFonts w:ascii="Montserrat" w:hAnsi="Montserrat" w:cs="Arial"/>
                <w:color w:val="000000"/>
                <w:sz w:val="14"/>
                <w:szCs w:val="14"/>
                <w:lang w:eastAsia="es-MX"/>
              </w:rPr>
            </w:pPr>
            <w:r>
              <w:rPr>
                <w:rFonts w:ascii="Montserrat" w:hAnsi="Montserrat" w:cs="Arial"/>
                <w:color w:val="000000"/>
                <w:sz w:val="14"/>
                <w:szCs w:val="14"/>
                <w:lang w:eastAsia="es-MX"/>
              </w:rPr>
              <w:t>-DETERMINACIÓN DE LA MAGNITUD DEL DAÑO</w:t>
            </w:r>
          </w:p>
          <w:p>
            <w:pPr>
              <w:tabs>
                <w:tab w:val="left" w:pos="709"/>
              </w:tabs>
              <w:jc w:val="both"/>
              <w:rPr>
                <w:rFonts w:ascii="Montserrat" w:hAnsi="Montserrat" w:cs="Arial"/>
                <w:color w:val="000000"/>
                <w:sz w:val="14"/>
                <w:szCs w:val="14"/>
                <w:lang w:eastAsia="es-MX"/>
              </w:rPr>
            </w:pPr>
          </w:p>
          <w:p>
            <w:pPr>
              <w:rPr>
                <w:rFonts w:ascii="Montserrat" w:hAnsi="Montserrat" w:cs="Arial"/>
                <w:color w:val="000000"/>
                <w:sz w:val="14"/>
                <w:szCs w:val="14"/>
                <w:lang w:eastAsia="es-MX"/>
              </w:rPr>
            </w:pPr>
            <w:r>
              <w:rPr>
                <w:rFonts w:ascii="Montserrat" w:hAnsi="Montserrat" w:cs="Arial"/>
                <w:color w:val="000000"/>
                <w:sz w:val="14"/>
                <w:szCs w:val="14"/>
                <w:lang w:eastAsia="es-MX"/>
              </w:rPr>
              <w:t>-CUANTIFICACIÓN DEL MONTO DEL DAÑO</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p>
          <w:p>
            <w:pPr>
              <w:jc w:val="center"/>
              <w:rPr>
                <w:rFonts w:ascii="Montserrat" w:hAnsi="Montserrat" w:cs="Arial"/>
                <w:color w:val="000000"/>
                <w:sz w:val="14"/>
                <w:szCs w:val="14"/>
                <w:lang w:eastAsia="es-MX"/>
              </w:rPr>
            </w:pP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10</w:t>
            </w:r>
          </w:p>
          <w:p>
            <w:pPr>
              <w:jc w:val="center"/>
              <w:rPr>
                <w:rFonts w:ascii="Montserrat" w:hAnsi="Montserrat" w:cs="Arial"/>
                <w:color w:val="000000"/>
                <w:sz w:val="14"/>
                <w:szCs w:val="14"/>
                <w:lang w:eastAsia="es-MX"/>
              </w:rPr>
            </w:pPr>
          </w:p>
          <w:p>
            <w:pPr>
              <w:jc w:val="center"/>
              <w:rPr>
                <w:rFonts w:ascii="Montserrat" w:hAnsi="Montserrat" w:cs="Arial"/>
                <w:color w:val="000000"/>
                <w:sz w:val="14"/>
                <w:szCs w:val="14"/>
                <w:lang w:eastAsia="es-MX"/>
              </w:rPr>
            </w:pP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10</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DIAS HABILES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POSTERIORES AL REPORTE</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1018"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SOLICITUD DE DOCUMENTOS POR PARTE DEL AJUSTADOR O ASEGURADORA </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10</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POSTERIORES AL RECORRIDO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PÉRDIDA DEL DERECHO A PEDIR INFORMACIÓN </w:t>
            </w:r>
          </w:p>
        </w:tc>
      </w:tr>
      <w:tr>
        <w:tblPrEx>
          <w:tblCellMar>
            <w:top w:w="0" w:type="dxa"/>
            <w:left w:w="70" w:type="dxa"/>
            <w:bottom w:w="0" w:type="dxa"/>
            <w:right w:w="70" w:type="dxa"/>
          </w:tblCellMar>
        </w:tblPrEx>
        <w:trPr>
          <w:trHeight w:val="833" w:hRule="atLeast"/>
        </w:trPr>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E)</w:t>
            </w:r>
          </w:p>
        </w:tc>
        <w:tc>
          <w:tcPr>
            <w:tcW w:w="1200"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EN SU CASO, CONVENIO DE AJUSTE DE VALORIZACIÓN DE PÉRDIDAS</w:t>
            </w:r>
          </w:p>
        </w:tc>
        <w:tc>
          <w:tcPr>
            <w:tcW w:w="293"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10</w:t>
            </w:r>
          </w:p>
        </w:tc>
        <w:tc>
          <w:tcPr>
            <w:tcW w:w="679"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UNA VEZ ACREDITADA LA PROPIEDAD Y ENTREGADA LA DOCUMENTACIÓN CON QUE CUENTA EL ASEGURADO</w:t>
            </w:r>
          </w:p>
        </w:tc>
        <w:tc>
          <w:tcPr>
            <w:tcW w:w="1033"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831" w:hRule="atLeast"/>
        </w:trPr>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F)</w:t>
            </w:r>
          </w:p>
        </w:tc>
        <w:tc>
          <w:tcPr>
            <w:tcW w:w="120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INDEMNIZACIÓN</w:t>
            </w:r>
          </w:p>
          <w:p>
            <w:pPr>
              <w:jc w:val="center"/>
              <w:rPr>
                <w:rFonts w:ascii="Montserrat" w:hAnsi="Montserrat" w:cs="Arial"/>
                <w:color w:val="000000"/>
                <w:sz w:val="14"/>
                <w:szCs w:val="14"/>
                <w:lang w:eastAsia="es-MX"/>
              </w:rPr>
            </w:pPr>
          </w:p>
        </w:tc>
        <w:tc>
          <w:tcPr>
            <w:tcW w:w="2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sz w:val="14"/>
                <w:szCs w:val="14"/>
                <w:lang w:eastAsia="es-MX"/>
              </w:rPr>
            </w:pPr>
            <w:r>
              <w:rPr>
                <w:rFonts w:ascii="Montserrat" w:hAnsi="Montserrat" w:cs="Arial"/>
                <w:sz w:val="14"/>
                <w:szCs w:val="14"/>
                <w:lang w:eastAsia="es-MX"/>
              </w:rPr>
              <w:t>15</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NATURALES</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UNA VEZ FIRMADO EL CONVENIO DE AJUSTE DE VALORIZACIÓN DE PÉRDIDAS</w:t>
            </w:r>
          </w:p>
        </w:tc>
        <w:tc>
          <w:tcPr>
            <w:tcW w:w="10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INTERÉS SEÑALADO EN EL ART. 276 DE LA LEY INSTITUCIONES DE SEGUROS Y DE FIANZAS</w:t>
            </w:r>
          </w:p>
        </w:tc>
      </w:tr>
      <w:tr>
        <w:tblPrEx>
          <w:tblCellMar>
            <w:top w:w="0" w:type="dxa"/>
            <w:left w:w="70" w:type="dxa"/>
            <w:bottom w:w="0" w:type="dxa"/>
            <w:right w:w="70" w:type="dxa"/>
          </w:tblCellMar>
        </w:tblPrEx>
        <w:trPr>
          <w:trHeight w:val="559" w:hRule="atLeast"/>
        </w:trPr>
        <w:tc>
          <w:tcPr>
            <w:tcW w:w="2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G)</w:t>
            </w:r>
          </w:p>
        </w:tc>
        <w:tc>
          <w:tcPr>
            <w:tcW w:w="1200"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PAGO DE ANTICIPOS </w:t>
            </w:r>
          </w:p>
        </w:tc>
        <w:tc>
          <w:tcPr>
            <w:tcW w:w="293"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10</w:t>
            </w:r>
          </w:p>
        </w:tc>
        <w:tc>
          <w:tcPr>
            <w:tcW w:w="679"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NATURALES</w:t>
            </w:r>
          </w:p>
        </w:tc>
        <w:tc>
          <w:tcPr>
            <w:tcW w:w="1497"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POSTERIORES A LA SOLICITUD </w:t>
            </w:r>
          </w:p>
        </w:tc>
        <w:tc>
          <w:tcPr>
            <w:tcW w:w="1033" w:type="pct"/>
            <w:tcBorders>
              <w:top w:val="single" w:color="auto" w:sz="4" w:space="0"/>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1% (UNO POR CIENTO) SOBRE EL IMPORTE SOLICITADO</w:t>
            </w:r>
          </w:p>
        </w:tc>
      </w:tr>
      <w:tr>
        <w:tblPrEx>
          <w:tblCellMar>
            <w:top w:w="0" w:type="dxa"/>
            <w:left w:w="70" w:type="dxa"/>
            <w:bottom w:w="0" w:type="dxa"/>
            <w:right w:w="70" w:type="dxa"/>
          </w:tblCellMar>
        </w:tblPrEx>
        <w:trPr>
          <w:trHeight w:val="300"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DIVERSOS</w:t>
            </w:r>
          </w:p>
        </w:tc>
      </w:tr>
      <w:tr>
        <w:tblPrEx>
          <w:tblCellMar>
            <w:top w:w="0" w:type="dxa"/>
            <w:left w:w="70" w:type="dxa"/>
            <w:bottom w:w="0" w:type="dxa"/>
            <w:right w:w="70" w:type="dxa"/>
          </w:tblCellMar>
        </w:tblPrEx>
        <w:trPr>
          <w:trHeight w:val="765"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FF0000"/>
                <w:sz w:val="14"/>
                <w:szCs w:val="14"/>
                <w:lang w:eastAsia="es-MX"/>
              </w:rPr>
            </w:pPr>
            <w:r>
              <w:rPr>
                <w:rFonts w:ascii="Montserrat" w:hAnsi="Montserrat" w:cs="Arial"/>
                <w:color w:val="000000"/>
                <w:sz w:val="14"/>
                <w:szCs w:val="14"/>
                <w:lang w:eastAsia="es-MX"/>
              </w:rPr>
              <w:t>A)</w:t>
            </w:r>
          </w:p>
        </w:tc>
        <w:tc>
          <w:tcPr>
            <w:tcW w:w="1200"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REPORTE DE SINIESTRALIDAD MENSUAL</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FF0000"/>
                <w:sz w:val="14"/>
                <w:szCs w:val="14"/>
                <w:lang w:eastAsia="es-MX"/>
              </w:rPr>
            </w:pPr>
            <w:r>
              <w:rPr>
                <w:rFonts w:ascii="Montserrat" w:hAnsi="Montserrat" w:cs="Arial"/>
                <w:color w:val="000000"/>
                <w:sz w:val="14"/>
                <w:szCs w:val="14"/>
                <w:lang w:eastAsia="es-MX"/>
              </w:rPr>
              <w:t>10</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FF0000"/>
                <w:sz w:val="14"/>
                <w:szCs w:val="14"/>
                <w:lang w:eastAsia="es-MX"/>
              </w:rPr>
            </w:pPr>
            <w:r>
              <w:rPr>
                <w:rFonts w:ascii="Montserrat" w:hAnsi="Montserrat" w:cs="Arial"/>
                <w:color w:val="000000"/>
                <w:sz w:val="14"/>
                <w:szCs w:val="14"/>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FF0000"/>
                <w:sz w:val="14"/>
                <w:szCs w:val="14"/>
                <w:lang w:eastAsia="es-MX"/>
              </w:rPr>
            </w:pPr>
            <w:r>
              <w:rPr>
                <w:rFonts w:ascii="Montserrat" w:hAnsi="Montserrat" w:cs="Arial"/>
                <w:color w:val="000000"/>
                <w:sz w:val="14"/>
                <w:szCs w:val="14"/>
                <w:lang w:eastAsia="es-MX"/>
              </w:rPr>
              <w:t>POSTERIORES AL VENCIMIENTO DEL PERÍODO O A LA SOLICITUD DEL ASEGURADO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$ 1,000.00 M.N. </w:t>
            </w:r>
          </w:p>
          <w:p>
            <w:pPr>
              <w:jc w:val="center"/>
              <w:rPr>
                <w:rFonts w:ascii="Montserrat" w:hAnsi="Montserrat" w:cs="Arial"/>
                <w:color w:val="FF0000"/>
                <w:sz w:val="14"/>
                <w:szCs w:val="14"/>
                <w:lang w:eastAsia="es-MX"/>
              </w:rPr>
            </w:pPr>
            <w:r>
              <w:rPr>
                <w:rFonts w:ascii="Montserrat" w:hAnsi="Montserrat" w:cs="Arial"/>
                <w:color w:val="000000"/>
                <w:sz w:val="14"/>
                <w:szCs w:val="14"/>
                <w:lang w:eastAsia="es-MX"/>
              </w:rPr>
              <w:t xml:space="preserve">POR DÍA </w:t>
            </w:r>
          </w:p>
        </w:tc>
      </w:tr>
      <w:tr>
        <w:tblPrEx>
          <w:tblCellMar>
            <w:top w:w="0" w:type="dxa"/>
            <w:left w:w="70" w:type="dxa"/>
            <w:bottom w:w="0" w:type="dxa"/>
            <w:right w:w="70" w:type="dxa"/>
          </w:tblCellMar>
        </w:tblPrEx>
        <w:trPr>
          <w:trHeight w:val="569"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B)</w:t>
            </w:r>
          </w:p>
        </w:tc>
        <w:tc>
          <w:tcPr>
            <w:tcW w:w="1200" w:type="pct"/>
            <w:tcBorders>
              <w:top w:val="nil"/>
              <w:left w:val="nil"/>
              <w:bottom w:val="single" w:color="auto" w:sz="4" w:space="0"/>
              <w:right w:val="single" w:color="auto" w:sz="4" w:space="0"/>
            </w:tcBorders>
            <w:shd w:val="clear" w:color="auto" w:fill="auto"/>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TIEMPOS DE ACEPTACIÓN O DE RECHAZO DE CASOS ESPECIALES</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3</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 HÁBILES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POSTERIORES A LA SOLICITUD DEL ASEGURADO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ACEPTACIÓN Y PAGO DEL SINIESTRO</w:t>
            </w:r>
          </w:p>
        </w:tc>
      </w:tr>
      <w:tr>
        <w:tblPrEx>
          <w:tblCellMar>
            <w:top w:w="0" w:type="dxa"/>
            <w:left w:w="70" w:type="dxa"/>
            <w:bottom w:w="0" w:type="dxa"/>
            <w:right w:w="70" w:type="dxa"/>
          </w:tblCellMar>
        </w:tblPrEx>
        <w:trPr>
          <w:trHeight w:val="765" w:hRule="atLeast"/>
        </w:trPr>
        <w:tc>
          <w:tcPr>
            <w:tcW w:w="298" w:type="pct"/>
            <w:tcBorders>
              <w:top w:val="nil"/>
              <w:left w:val="single" w:color="auto" w:sz="4" w:space="0"/>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C)</w:t>
            </w:r>
          </w:p>
        </w:tc>
        <w:tc>
          <w:tcPr>
            <w:tcW w:w="1200" w:type="pct"/>
            <w:tcBorders>
              <w:top w:val="nil"/>
              <w:left w:val="nil"/>
              <w:bottom w:val="single" w:color="auto" w:sz="4" w:space="0"/>
              <w:right w:val="single" w:color="auto" w:sz="4" w:space="0"/>
            </w:tcBorders>
            <w:shd w:val="clear" w:color="auto" w:fill="auto"/>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EN CASO DE LA DECLINACIÓN LA COMPAÑÍA DE SEGUROS DARÁ RESPUESTA EN: </w:t>
            </w:r>
          </w:p>
        </w:tc>
        <w:tc>
          <w:tcPr>
            <w:tcW w:w="29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5</w:t>
            </w:r>
          </w:p>
        </w:tc>
        <w:tc>
          <w:tcPr>
            <w:tcW w:w="679"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DÍAS</w:t>
            </w:r>
          </w:p>
        </w:tc>
        <w:tc>
          <w:tcPr>
            <w:tcW w:w="1497"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POSTERIORES A LA SOLICITUD DEL ASEGURADO</w:t>
            </w:r>
          </w:p>
        </w:tc>
        <w:tc>
          <w:tcPr>
            <w:tcW w:w="1033" w:type="pct"/>
            <w:tcBorders>
              <w:top w:val="nil"/>
              <w:left w:val="nil"/>
              <w:bottom w:val="single" w:color="auto" w:sz="4" w:space="0"/>
              <w:right w:val="single" w:color="auto" w:sz="4" w:space="0"/>
            </w:tcBorders>
            <w:shd w:val="clear" w:color="auto" w:fill="auto"/>
            <w:vAlign w:val="center"/>
          </w:tcPr>
          <w:p>
            <w:pPr>
              <w:jc w:val="center"/>
              <w:rPr>
                <w:rFonts w:ascii="Montserrat" w:hAnsi="Montserrat" w:cs="Arial"/>
                <w:color w:val="000000"/>
                <w:sz w:val="14"/>
                <w:szCs w:val="14"/>
                <w:lang w:eastAsia="es-MX"/>
              </w:rPr>
            </w:pPr>
            <w:r>
              <w:rPr>
                <w:rFonts w:ascii="Montserrat" w:hAnsi="Montserrat" w:cs="Arial"/>
                <w:color w:val="000000"/>
                <w:sz w:val="14"/>
                <w:szCs w:val="14"/>
                <w:lang w:eastAsia="es-MX"/>
              </w:rPr>
              <w:t xml:space="preserve">ACEPTACIÓN Y PAGO DEL SINIESTRO SIN APLICACIÓN DE DEDUCIBLES </w:t>
            </w:r>
          </w:p>
        </w:tc>
      </w:tr>
    </w:tbl>
    <w:p>
      <w:pPr>
        <w:ind w:left="360"/>
        <w:jc w:val="center"/>
        <w:rPr>
          <w:rFonts w:ascii="Montserrat" w:hAnsi="Montserrat" w:cs="Arial"/>
          <w:b/>
          <w:sz w:val="14"/>
          <w:szCs w:val="14"/>
        </w:rPr>
      </w:pPr>
    </w:p>
    <w:p>
      <w:pPr>
        <w:jc w:val="both"/>
        <w:rPr>
          <w:rFonts w:ascii="Montserrat" w:hAnsi="Montserrat" w:cs="Arial"/>
          <w:sz w:val="14"/>
          <w:szCs w:val="14"/>
        </w:rPr>
      </w:pPr>
      <w:r>
        <w:rPr>
          <w:rFonts w:ascii="Montserrat" w:hAnsi="Montserrat" w:cs="Arial"/>
          <w:sz w:val="14"/>
          <w:szCs w:val="14"/>
        </w:rPr>
        <w:t>PARA EL CASO DE PRESENTARSE UNA EVENTUALIDAD POR CAUSA DE FUERZA MAYOR, POR LA QUE LA ASEGURADORA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pPr>
        <w:jc w:val="both"/>
        <w:rPr>
          <w:rFonts w:ascii="Montserrat" w:hAnsi="Montserrat" w:cs="Arial"/>
          <w:sz w:val="14"/>
          <w:szCs w:val="14"/>
        </w:rPr>
      </w:pPr>
      <w:r>
        <w:rPr>
          <w:rFonts w:ascii="Montserrat" w:hAnsi="Montserrat" w:cs="Arial"/>
          <w:sz w:val="14"/>
          <w:szCs w:val="14"/>
        </w:rPr>
        <w:t>*LA ASEGURADORA SE OBLIGA A PROPORCIONAR A CANAL 22 UN REPORTE DE SINIESTRALIDAD, QUE SERÁ PRESENTADO EN UN PLAZO NO MAYOR A CINCO DÍAS HÁBILES SIGUIENTES AL CIERRE DE CADA MES. ESTE REPORTE DEBERÁ CONTENER AL MENOS, LA SIGUIENTE INFORMACIÓN:</w:t>
      </w:r>
    </w:p>
    <w:p>
      <w:pPr>
        <w:numPr>
          <w:ilvl w:val="0"/>
          <w:numId w:val="20"/>
        </w:numPr>
        <w:contextualSpacing/>
        <w:jc w:val="both"/>
        <w:rPr>
          <w:rFonts w:ascii="Montserrat" w:hAnsi="Montserrat" w:cs="Arial"/>
          <w:sz w:val="14"/>
          <w:szCs w:val="14"/>
        </w:rPr>
      </w:pPr>
      <w:r>
        <w:rPr>
          <w:rFonts w:ascii="Montserrat" w:hAnsi="Montserrat" w:cs="Arial"/>
          <w:sz w:val="14"/>
          <w:szCs w:val="14"/>
        </w:rPr>
        <w:t>NÚMERO DE SINIESTRO</w:t>
      </w:r>
    </w:p>
    <w:p>
      <w:pPr>
        <w:numPr>
          <w:ilvl w:val="0"/>
          <w:numId w:val="20"/>
        </w:numPr>
        <w:contextualSpacing/>
        <w:jc w:val="both"/>
        <w:rPr>
          <w:rFonts w:ascii="Montserrat" w:hAnsi="Montserrat" w:cs="Arial"/>
          <w:sz w:val="14"/>
          <w:szCs w:val="14"/>
        </w:rPr>
      </w:pPr>
      <w:r>
        <w:rPr>
          <w:rFonts w:ascii="Montserrat" w:hAnsi="Montserrat" w:cs="Arial"/>
          <w:sz w:val="14"/>
          <w:szCs w:val="14"/>
        </w:rPr>
        <w:t>FECHA DE SINIESTRO</w:t>
      </w:r>
    </w:p>
    <w:p>
      <w:pPr>
        <w:numPr>
          <w:ilvl w:val="0"/>
          <w:numId w:val="20"/>
        </w:numPr>
        <w:contextualSpacing/>
        <w:jc w:val="both"/>
        <w:rPr>
          <w:rFonts w:ascii="Montserrat" w:hAnsi="Montserrat" w:cs="Arial"/>
          <w:sz w:val="14"/>
          <w:szCs w:val="14"/>
        </w:rPr>
      </w:pPr>
      <w:r>
        <w:rPr>
          <w:rFonts w:ascii="Montserrat" w:hAnsi="Montserrat" w:cs="Arial"/>
          <w:sz w:val="14"/>
          <w:szCs w:val="14"/>
        </w:rPr>
        <w:t>FECHA DEL REPORTE DEL SINIESTRO AL A ASEGURADORA</w:t>
      </w:r>
    </w:p>
    <w:p>
      <w:pPr>
        <w:numPr>
          <w:ilvl w:val="0"/>
          <w:numId w:val="20"/>
        </w:numPr>
        <w:contextualSpacing/>
        <w:jc w:val="both"/>
        <w:rPr>
          <w:rFonts w:ascii="Montserrat" w:hAnsi="Montserrat" w:cs="Arial"/>
          <w:sz w:val="14"/>
          <w:szCs w:val="14"/>
        </w:rPr>
      </w:pPr>
      <w:r>
        <w:rPr>
          <w:rFonts w:ascii="Montserrat" w:hAnsi="Montserrat" w:cs="Arial"/>
          <w:sz w:val="14"/>
          <w:szCs w:val="14"/>
        </w:rPr>
        <w:t>UBICACIÓN DEL SINIESTRO</w:t>
      </w:r>
    </w:p>
    <w:p>
      <w:pPr>
        <w:numPr>
          <w:ilvl w:val="0"/>
          <w:numId w:val="20"/>
        </w:numPr>
        <w:contextualSpacing/>
        <w:jc w:val="both"/>
        <w:rPr>
          <w:rFonts w:ascii="Montserrat" w:hAnsi="Montserrat" w:cs="Arial"/>
          <w:sz w:val="14"/>
          <w:szCs w:val="14"/>
        </w:rPr>
      </w:pPr>
      <w:r>
        <w:rPr>
          <w:rFonts w:ascii="Montserrat" w:hAnsi="Montserrat" w:cs="Arial"/>
          <w:sz w:val="14"/>
          <w:szCs w:val="14"/>
        </w:rPr>
        <w:t>CAUSA DEL SINIESTRO</w:t>
      </w:r>
    </w:p>
    <w:p>
      <w:pPr>
        <w:numPr>
          <w:ilvl w:val="0"/>
          <w:numId w:val="20"/>
        </w:numPr>
        <w:contextualSpacing/>
        <w:jc w:val="both"/>
        <w:rPr>
          <w:rFonts w:ascii="Montserrat" w:hAnsi="Montserrat" w:cs="Arial"/>
          <w:sz w:val="14"/>
          <w:szCs w:val="14"/>
        </w:rPr>
      </w:pPr>
      <w:r>
        <w:rPr>
          <w:rFonts w:ascii="Montserrat" w:hAnsi="Montserrat" w:cs="Arial"/>
          <w:sz w:val="14"/>
          <w:szCs w:val="14"/>
        </w:rPr>
        <w:t>DESCRIPCIÓN DEL SINIESTRO</w:t>
      </w:r>
    </w:p>
    <w:p>
      <w:pPr>
        <w:numPr>
          <w:ilvl w:val="0"/>
          <w:numId w:val="20"/>
        </w:numPr>
        <w:contextualSpacing/>
        <w:jc w:val="both"/>
        <w:rPr>
          <w:rFonts w:ascii="Montserrat" w:hAnsi="Montserrat" w:cs="Arial"/>
          <w:sz w:val="14"/>
          <w:szCs w:val="14"/>
        </w:rPr>
      </w:pPr>
      <w:r>
        <w:rPr>
          <w:rFonts w:ascii="Montserrat" w:hAnsi="Montserrat" w:cs="Arial"/>
          <w:sz w:val="14"/>
          <w:szCs w:val="14"/>
        </w:rPr>
        <w:t>BIENES AFECTADOS</w:t>
      </w:r>
    </w:p>
    <w:p>
      <w:pPr>
        <w:numPr>
          <w:ilvl w:val="0"/>
          <w:numId w:val="20"/>
        </w:numPr>
        <w:contextualSpacing/>
        <w:jc w:val="both"/>
        <w:rPr>
          <w:rFonts w:ascii="Montserrat" w:hAnsi="Montserrat" w:cs="Arial"/>
          <w:sz w:val="14"/>
          <w:szCs w:val="14"/>
        </w:rPr>
      </w:pPr>
      <w:r>
        <w:rPr>
          <w:rFonts w:ascii="Montserrat" w:hAnsi="Montserrat" w:cs="Arial"/>
          <w:sz w:val="14"/>
          <w:szCs w:val="14"/>
        </w:rPr>
        <w:t>COBERTURA AFECTADA</w:t>
      </w:r>
    </w:p>
    <w:p>
      <w:pPr>
        <w:numPr>
          <w:ilvl w:val="0"/>
          <w:numId w:val="20"/>
        </w:numPr>
        <w:contextualSpacing/>
        <w:jc w:val="both"/>
        <w:rPr>
          <w:rFonts w:ascii="Montserrat" w:hAnsi="Montserrat" w:cs="Arial"/>
          <w:sz w:val="14"/>
          <w:szCs w:val="14"/>
        </w:rPr>
      </w:pPr>
      <w:r>
        <w:rPr>
          <w:rFonts w:ascii="Montserrat" w:hAnsi="Montserrat" w:cs="Arial"/>
          <w:sz w:val="14"/>
          <w:szCs w:val="14"/>
        </w:rPr>
        <w:t>PÓLIZA AFECTADA</w:t>
      </w:r>
    </w:p>
    <w:p>
      <w:pPr>
        <w:numPr>
          <w:ilvl w:val="0"/>
          <w:numId w:val="20"/>
        </w:numPr>
        <w:contextualSpacing/>
        <w:jc w:val="both"/>
        <w:rPr>
          <w:rFonts w:ascii="Montserrat" w:hAnsi="Montserrat" w:cs="Arial"/>
          <w:sz w:val="14"/>
          <w:szCs w:val="14"/>
        </w:rPr>
      </w:pPr>
      <w:r>
        <w:rPr>
          <w:rFonts w:ascii="Montserrat" w:hAnsi="Montserrat" w:cs="Arial"/>
          <w:sz w:val="14"/>
          <w:szCs w:val="14"/>
        </w:rPr>
        <w:t>SITUACIÓN ACTUAL DEL SINIESTRO (PAGADO, EN TRÁMITE, RECHAZADO, FINIQUITADO, ETC.)</w:t>
      </w:r>
    </w:p>
    <w:p>
      <w:pPr>
        <w:numPr>
          <w:ilvl w:val="0"/>
          <w:numId w:val="20"/>
        </w:numPr>
        <w:contextualSpacing/>
        <w:jc w:val="both"/>
        <w:rPr>
          <w:rFonts w:ascii="Montserrat" w:hAnsi="Montserrat" w:cs="Arial"/>
          <w:sz w:val="14"/>
          <w:szCs w:val="14"/>
        </w:rPr>
      </w:pPr>
      <w:r>
        <w:rPr>
          <w:rFonts w:ascii="Montserrat" w:hAnsi="Montserrat" w:cs="Arial"/>
          <w:sz w:val="14"/>
          <w:szCs w:val="14"/>
        </w:rPr>
        <w:t>MONTO ESTIMADO DE DAÑOS NOTIFICADO A LA ASEGURADORA</w:t>
      </w:r>
    </w:p>
    <w:p>
      <w:pPr>
        <w:numPr>
          <w:ilvl w:val="0"/>
          <w:numId w:val="20"/>
        </w:numPr>
        <w:contextualSpacing/>
        <w:jc w:val="both"/>
        <w:rPr>
          <w:rFonts w:ascii="Montserrat" w:hAnsi="Montserrat" w:cs="Arial"/>
          <w:sz w:val="14"/>
          <w:szCs w:val="14"/>
        </w:rPr>
      </w:pPr>
      <w:r>
        <w:rPr>
          <w:rFonts w:ascii="Montserrat" w:hAnsi="Montserrat" w:cs="Arial"/>
          <w:sz w:val="14"/>
          <w:szCs w:val="14"/>
        </w:rPr>
        <w:t>MONTO DEL DEDUCIBLE Y COASEGURO</w:t>
      </w:r>
    </w:p>
    <w:p>
      <w:pPr>
        <w:numPr>
          <w:ilvl w:val="0"/>
          <w:numId w:val="20"/>
        </w:numPr>
        <w:contextualSpacing/>
        <w:jc w:val="both"/>
        <w:rPr>
          <w:rFonts w:ascii="Montserrat" w:hAnsi="Montserrat" w:cs="Arial"/>
          <w:sz w:val="14"/>
          <w:szCs w:val="14"/>
        </w:rPr>
      </w:pPr>
      <w:r>
        <w:rPr>
          <w:rFonts w:ascii="Montserrat" w:hAnsi="Montserrat" w:cs="Arial"/>
          <w:sz w:val="14"/>
          <w:szCs w:val="14"/>
        </w:rPr>
        <w:t>MONTO INDEMNIZADO POR LA ASEGURADORA</w:t>
      </w:r>
    </w:p>
    <w:p>
      <w:pPr>
        <w:numPr>
          <w:ilvl w:val="0"/>
          <w:numId w:val="20"/>
        </w:numPr>
        <w:contextualSpacing/>
        <w:jc w:val="both"/>
        <w:rPr>
          <w:rFonts w:ascii="Montserrat" w:hAnsi="Montserrat" w:cs="Arial"/>
          <w:sz w:val="14"/>
          <w:szCs w:val="14"/>
        </w:rPr>
      </w:pPr>
      <w:r>
        <w:rPr>
          <w:rFonts w:ascii="Montserrat" w:hAnsi="Montserrat" w:cs="Arial"/>
          <w:sz w:val="14"/>
          <w:szCs w:val="14"/>
        </w:rPr>
        <w:t>MOTIVO DE RECHAZO Y MONTO NO CUBIERTO</w:t>
      </w:r>
    </w:p>
    <w:p>
      <w:pPr>
        <w:jc w:val="both"/>
        <w:rPr>
          <w:rFonts w:ascii="Montserrat" w:hAnsi="Montserrat" w:cs="Arial"/>
          <w:sz w:val="14"/>
          <w:szCs w:val="14"/>
        </w:rPr>
      </w:pPr>
    </w:p>
    <w:p>
      <w:pPr>
        <w:jc w:val="both"/>
        <w:rPr>
          <w:rFonts w:ascii="Montserrat" w:hAnsi="Montserrat" w:cs="Arial"/>
          <w:sz w:val="14"/>
          <w:szCs w:val="14"/>
        </w:rPr>
      </w:pPr>
      <w:r>
        <w:rPr>
          <w:rFonts w:ascii="Montserrat" w:hAnsi="Montserrat" w:cs="Arial"/>
          <w:sz w:val="14"/>
          <w:szCs w:val="14"/>
        </w:rPr>
        <w:t>PARA LAS SECCIONES DE RESPONSABILIDAD CIVIL, ÚNICAMENTE AGREGAR A LOS PUNTOS ARRIBA MENCIONADOS LO SIGUIENTE:</w:t>
      </w:r>
    </w:p>
    <w:p>
      <w:pPr>
        <w:numPr>
          <w:ilvl w:val="0"/>
          <w:numId w:val="20"/>
        </w:numPr>
        <w:contextualSpacing/>
        <w:jc w:val="both"/>
        <w:rPr>
          <w:rFonts w:ascii="Montserrat" w:hAnsi="Montserrat" w:cs="Arial"/>
          <w:sz w:val="14"/>
          <w:szCs w:val="14"/>
        </w:rPr>
      </w:pPr>
      <w:r>
        <w:rPr>
          <w:rFonts w:ascii="Montserrat" w:hAnsi="Montserrat" w:cs="Arial"/>
          <w:sz w:val="14"/>
          <w:szCs w:val="14"/>
        </w:rPr>
        <w:t>NOMBRE DEL TERCERO AFECTADO/RECLAMANTE</w:t>
      </w:r>
    </w:p>
    <w:p>
      <w:pPr>
        <w:numPr>
          <w:ilvl w:val="0"/>
          <w:numId w:val="20"/>
        </w:numPr>
        <w:contextualSpacing/>
        <w:jc w:val="both"/>
        <w:rPr>
          <w:rFonts w:ascii="Montserrat" w:hAnsi="Montserrat" w:cs="Arial"/>
          <w:sz w:val="14"/>
          <w:szCs w:val="14"/>
        </w:rPr>
      </w:pPr>
      <w:r>
        <w:rPr>
          <w:rFonts w:ascii="Montserrat" w:hAnsi="Montserrat" w:cs="Arial"/>
          <w:sz w:val="14"/>
          <w:szCs w:val="14"/>
        </w:rPr>
        <w:t>MONTO RECLAMADO POR EL TERCERO</w:t>
      </w:r>
    </w:p>
    <w:p>
      <w:pPr>
        <w:numPr>
          <w:ilvl w:val="0"/>
          <w:numId w:val="20"/>
        </w:numPr>
        <w:contextualSpacing/>
        <w:jc w:val="both"/>
        <w:rPr>
          <w:rFonts w:ascii="Montserrat" w:hAnsi="Montserrat" w:cs="Arial"/>
          <w:sz w:val="14"/>
          <w:szCs w:val="14"/>
        </w:rPr>
      </w:pPr>
      <w:r>
        <w:rPr>
          <w:rFonts w:ascii="Montserrat" w:hAnsi="Montserrat" w:cs="Arial"/>
          <w:sz w:val="14"/>
          <w:szCs w:val="14"/>
        </w:rPr>
        <w:t>MONTO INDEMNIZADO AL TERCERO</w:t>
      </w:r>
    </w:p>
    <w:p>
      <w:pPr>
        <w:jc w:val="both"/>
        <w:rPr>
          <w:rFonts w:ascii="Montserrat" w:hAnsi="Montserrat" w:cs="Arial"/>
          <w:sz w:val="14"/>
          <w:szCs w:val="14"/>
        </w:rPr>
      </w:pPr>
    </w:p>
    <w:p>
      <w:pPr>
        <w:jc w:val="both"/>
        <w:rPr>
          <w:rFonts w:ascii="Montserrat" w:hAnsi="Montserrat" w:cs="Arial"/>
          <w:sz w:val="14"/>
          <w:szCs w:val="14"/>
        </w:rPr>
      </w:pPr>
      <w:r>
        <w:rPr>
          <w:rFonts w:ascii="Montserrat" w:hAnsi="Montserrat" w:cs="Arial"/>
          <w:sz w:val="14"/>
          <w:szCs w:val="14"/>
        </w:rPr>
        <w:t>LOS REPORTES SERÁN REMITIDOS POR ESCRITO Y EN ARCHIVO MAGNÉTICO O EN ALGÚN FORMATO DE BASE DE DATOS AL ASEGURADO QUIEN TENDRÁ UN PLAZO DE 30 DÍAS HÁBILES PARA MANIFESTAR SU CONFORMIDAD U OBSERVACIONES EN SU CASO. ADICIONALMENTE CANAL 22 PODRÁ REQUERIR CUALQUIER OTRO REPORTE PREVIA CONFORMIDAD CON LA ASEGURADORA.</w:t>
      </w:r>
    </w:p>
    <w:p>
      <w:pPr>
        <w:jc w:val="both"/>
        <w:rPr>
          <w:rFonts w:ascii="Montserrat" w:hAnsi="Montserrat" w:cs="Arial"/>
          <w:sz w:val="14"/>
          <w:szCs w:val="14"/>
        </w:rPr>
      </w:pPr>
    </w:p>
    <w:p>
      <w:pPr>
        <w:jc w:val="both"/>
        <w:rPr>
          <w:rFonts w:ascii="Montserrat" w:hAnsi="Montserrat" w:cstheme="majorBidi"/>
          <w:b/>
          <w:sz w:val="14"/>
          <w:szCs w:val="14"/>
        </w:rPr>
      </w:pPr>
      <w:r>
        <w:rPr>
          <w:rFonts w:ascii="Montserrat" w:hAnsi="Montserrat"/>
          <w:b/>
          <w:sz w:val="14"/>
          <w:szCs w:val="14"/>
          <w:lang w:val="es-ES"/>
        </w:rPr>
        <w:t xml:space="preserve">IMPORTANTE; </w:t>
      </w:r>
      <w:r>
        <w:rPr>
          <w:rFonts w:ascii="Montserrat" w:hAnsi="Montserrat"/>
          <w:sz w:val="14"/>
          <w:szCs w:val="14"/>
          <w:lang w:val="es-ES"/>
        </w:rPr>
        <w:t>Los interesados deberán presentar todos los requisitos solicitados en el presente Anexo Técnico, para poder ser considerados en el presente procedimiento.</w:t>
      </w:r>
    </w:p>
    <w:p>
      <w:pPr>
        <w:jc w:val="both"/>
        <w:rPr>
          <w:rFonts w:ascii="Montserrat" w:hAnsi="Montserrat" w:cs="Arial"/>
          <w:sz w:val="14"/>
          <w:szCs w:val="14"/>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8"/>
          <w:szCs w:val="18"/>
          <w:highlight w:val="none"/>
        </w:rPr>
      </w:pPr>
    </w:p>
    <w:p>
      <w:pPr>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pPr>
        <w:rPr>
          <w:rFonts w:ascii="Century Gothic" w:hAnsi="Century Gothic"/>
          <w:b/>
          <w:sz w:val="16"/>
          <w:szCs w:val="18"/>
        </w:rPr>
      </w:pPr>
    </w:p>
    <w:p>
      <w:pPr>
        <w:rPr>
          <w:rFonts w:ascii="Century Gothic" w:hAnsi="Century Gothic" w:eastAsia="MS Mincho"/>
          <w:b/>
          <w:sz w:val="18"/>
          <w:szCs w:val="18"/>
        </w:rPr>
      </w:pPr>
      <w:r>
        <w:rPr>
          <w:rFonts w:ascii="Century Gothic" w:hAnsi="Century Gothic" w:eastAsia="MS Mincho"/>
          <w:b/>
          <w:sz w:val="18"/>
          <w:szCs w:val="18"/>
        </w:rPr>
        <w:br w:type="page"/>
      </w:r>
    </w:p>
    <w:p>
      <w:pPr>
        <w:ind w:left="708" w:hanging="708"/>
        <w:jc w:val="center"/>
        <w:rPr>
          <w:rFonts w:ascii="Century Gothic" w:hAnsi="Century Gothic" w:eastAsia="MS Mincho"/>
          <w:b/>
          <w:bCs/>
          <w:sz w:val="18"/>
          <w:szCs w:val="18"/>
        </w:rPr>
      </w:pPr>
      <w:r>
        <w:rPr>
          <w:rFonts w:ascii="Century Gothic" w:hAnsi="Century Gothic" w:eastAsia="MS Mincho"/>
          <w:b/>
          <w:sz w:val="18"/>
          <w:szCs w:val="18"/>
        </w:rPr>
        <w:t xml:space="preserve">ANEXO </w:t>
      </w:r>
      <w:r>
        <w:rPr>
          <w:rFonts w:ascii="Century Gothic" w:hAnsi="Century Gothic" w:eastAsia="MS Mincho"/>
          <w:b/>
          <w:bCs/>
          <w:sz w:val="18"/>
          <w:szCs w:val="18"/>
        </w:rPr>
        <w:t xml:space="preserve">NO. 2 </w:t>
      </w:r>
    </w:p>
    <w:p>
      <w:pPr>
        <w:spacing w:before="120" w:after="120"/>
        <w:jc w:val="center"/>
        <w:rPr>
          <w:rFonts w:ascii="Century Gothic" w:hAnsi="Century Gothic" w:eastAsia="ヒラギノ角ゴ Pro W3"/>
          <w:b/>
          <w:sz w:val="18"/>
          <w:szCs w:val="18"/>
        </w:rPr>
      </w:pPr>
      <w:r>
        <w:rPr>
          <w:rFonts w:ascii="Century Gothic" w:hAnsi="Century Gothic" w:eastAsia="ヒラギノ角ゴ Pro W3"/>
          <w:b/>
          <w:sz w:val="18"/>
          <w:szCs w:val="18"/>
        </w:rPr>
        <w:t>(ANEXO ECONÓMICO)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6"/>
        <w:jc w:val="center"/>
        <w:rPr>
          <w:rFonts w:ascii="Century Gothic" w:hAnsi="Century Gothic" w:cs="Arial"/>
          <w:b/>
          <w:bCs/>
          <w:sz w:val="18"/>
          <w:szCs w:val="18"/>
        </w:rPr>
      </w:pPr>
      <w:r>
        <w:rPr>
          <w:rFonts w:ascii="Century Gothic" w:hAnsi="Century Gothic" w:cs="Arial"/>
          <w:b/>
          <w:bCs/>
          <w:sz w:val="18"/>
          <w:szCs w:val="18"/>
        </w:rPr>
        <w:t>SEGURO DE BIENES PATRIMONIALES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6"/>
        <w:jc w:val="center"/>
        <w:rPr>
          <w:rFonts w:ascii="Century Gothic" w:hAnsi="Century Gothic"/>
          <w:b/>
          <w:bCs/>
          <w:sz w:val="18"/>
          <w:szCs w:val="18"/>
          <w:u w:val="single"/>
        </w:rPr>
      </w:pPr>
      <w:r>
        <w:rPr>
          <w:rFonts w:ascii="Century Gothic" w:hAnsi="Century Gothic"/>
          <w:b/>
          <w:bCs/>
          <w:sz w:val="18"/>
          <w:szCs w:val="18"/>
        </w:rPr>
        <w:t xml:space="preserve">OPCIÓN A: </w:t>
      </w:r>
      <w:r>
        <w:rPr>
          <w:rFonts w:ascii="Century Gothic" w:hAnsi="Century Gothic"/>
          <w:b/>
          <w:bCs/>
          <w:sz w:val="18"/>
          <w:szCs w:val="18"/>
          <w:u w:val="single"/>
        </w:rPr>
        <w:t>PÓLIZA A CONTRATAR POR LA VIGENCIA TOTAL DEL SERVICIO (EN UNA SOLA EXHIBICIÓN)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6"/>
        <w:jc w:val="center"/>
        <w:rPr>
          <w:rFonts w:ascii="Century Gothic" w:hAnsi="Century Gothic"/>
          <w:b/>
          <w:bCs/>
          <w:sz w:val="18"/>
          <w:szCs w:val="18"/>
          <w:u w:val="single"/>
        </w:rPr>
      </w:pPr>
    </w:p>
    <w:p>
      <w:pPr>
        <w:jc w:val="both"/>
        <w:rPr>
          <w:sz w:val="18"/>
          <w:szCs w:val="18"/>
        </w:rPr>
      </w:pPr>
    </w:p>
    <w:tbl>
      <w:tblPr>
        <w:tblStyle w:val="13"/>
        <w:tblW w:w="10201" w:type="dxa"/>
        <w:jc w:val="center"/>
        <w:tblLayout w:type="fixed"/>
        <w:tblCellMar>
          <w:top w:w="0" w:type="dxa"/>
          <w:left w:w="30" w:type="dxa"/>
          <w:bottom w:w="0" w:type="dxa"/>
          <w:right w:w="30" w:type="dxa"/>
        </w:tblCellMar>
      </w:tblPr>
      <w:tblGrid>
        <w:gridCol w:w="2020"/>
        <w:gridCol w:w="1666"/>
        <w:gridCol w:w="1559"/>
        <w:gridCol w:w="1701"/>
        <w:gridCol w:w="1627"/>
        <w:gridCol w:w="1628"/>
      </w:tblGrid>
      <w:tr>
        <w:tblPrEx>
          <w:tblCellMar>
            <w:top w:w="0" w:type="dxa"/>
            <w:left w:w="30" w:type="dxa"/>
            <w:bottom w:w="0" w:type="dxa"/>
            <w:right w:w="30" w:type="dxa"/>
          </w:tblCellMar>
        </w:tblPrEx>
        <w:trPr>
          <w:trHeight w:val="393" w:hRule="atLeast"/>
          <w:jc w:val="center"/>
        </w:trPr>
        <w:tc>
          <w:tcPr>
            <w:tcW w:w="2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18"/>
                <w:szCs w:val="18"/>
              </w:rPr>
            </w:pPr>
            <w:r>
              <w:rPr>
                <w:b/>
                <w:sz w:val="18"/>
                <w:szCs w:val="18"/>
              </w:rPr>
              <w:t>Nombre de la póliza</w:t>
            </w:r>
          </w:p>
          <w:p>
            <w:pPr>
              <w:jc w:val="center"/>
              <w:rPr>
                <w:b/>
                <w:sz w:val="18"/>
                <w:szCs w:val="18"/>
              </w:rPr>
            </w:pPr>
          </w:p>
          <w:p>
            <w:pPr>
              <w:jc w:val="center"/>
              <w:rPr>
                <w:b/>
                <w:sz w:val="18"/>
                <w:szCs w:val="18"/>
              </w:rPr>
            </w:pPr>
            <w:r>
              <w:rPr>
                <w:sz w:val="18"/>
                <w:szCs w:val="18"/>
              </w:rPr>
              <w:t>Bienes patrimoniales</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18"/>
                <w:szCs w:val="18"/>
                <w:highlight w:val="none"/>
              </w:rPr>
            </w:pPr>
            <w:r>
              <w:rPr>
                <w:b/>
                <w:sz w:val="18"/>
                <w:szCs w:val="18"/>
                <w:highlight w:val="none"/>
              </w:rPr>
              <w:t>Prima Neta</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18"/>
                <w:szCs w:val="18"/>
                <w:highlight w:val="none"/>
              </w:rPr>
            </w:pPr>
            <w:r>
              <w:rPr>
                <w:b/>
                <w:sz w:val="18"/>
                <w:szCs w:val="18"/>
                <w:highlight w:val="none"/>
              </w:rPr>
              <w:t>Derecho de Póliza</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18"/>
                <w:szCs w:val="18"/>
                <w:highlight w:val="none"/>
              </w:rPr>
            </w:pPr>
            <w:r>
              <w:rPr>
                <w:b/>
                <w:sz w:val="18"/>
                <w:szCs w:val="18"/>
                <w:highlight w:val="none"/>
              </w:rPr>
              <w:t>Subtotal</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18"/>
                <w:szCs w:val="18"/>
              </w:rPr>
            </w:pPr>
            <w:r>
              <w:rPr>
                <w:b/>
                <w:sz w:val="18"/>
                <w:szCs w:val="18"/>
              </w:rPr>
              <w:t>IVA</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18"/>
                <w:szCs w:val="18"/>
              </w:rPr>
            </w:pPr>
            <w:r>
              <w:rPr>
                <w:b/>
                <w:sz w:val="18"/>
                <w:szCs w:val="18"/>
              </w:rPr>
              <w:t>Importe Total</w:t>
            </w:r>
          </w:p>
        </w:tc>
      </w:tr>
      <w:tr>
        <w:tblPrEx>
          <w:tblCellMar>
            <w:top w:w="0" w:type="dxa"/>
            <w:left w:w="30" w:type="dxa"/>
            <w:bottom w:w="0" w:type="dxa"/>
            <w:right w:w="30" w:type="dxa"/>
          </w:tblCellMar>
        </w:tblPrEx>
        <w:trPr>
          <w:trHeight w:val="685"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 Póliza Empresarial</w:t>
            </w:r>
          </w:p>
        </w:tc>
        <w:tc>
          <w:tcPr>
            <w:tcW w:w="1666"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both"/>
              <w:rPr>
                <w:sz w:val="18"/>
                <w:szCs w:val="18"/>
              </w:rPr>
            </w:pPr>
            <w:r>
              <w:rPr>
                <w:sz w:val="18"/>
                <w:szCs w:val="18"/>
              </w:rPr>
              <w:t>$</w:t>
            </w:r>
          </w:p>
        </w:tc>
        <w:tc>
          <w:tcPr>
            <w:tcW w:w="1701" w:type="dxa"/>
            <w:tcBorders>
              <w:top w:val="single" w:color="auto" w:sz="4" w:space="0"/>
              <w:left w:val="single" w:color="auto" w:sz="4" w:space="0"/>
              <w:bottom w:val="single" w:color="auto" w:sz="4" w:space="0"/>
              <w:right w:val="single" w:color="auto" w:sz="4" w:space="0"/>
            </w:tcBorders>
            <w:vAlign w:val="center"/>
          </w:tcPr>
          <w:p>
            <w:pPr>
              <w:jc w:val="both"/>
              <w:rPr>
                <w:sz w:val="18"/>
                <w:szCs w:val="18"/>
              </w:rPr>
            </w:pPr>
            <w:r>
              <w:rPr>
                <w:sz w:val="18"/>
                <w:szCs w:val="18"/>
              </w:rPr>
              <w:t>$</w:t>
            </w:r>
          </w:p>
        </w:tc>
        <w:tc>
          <w:tcPr>
            <w:tcW w:w="1627" w:type="dxa"/>
            <w:tcBorders>
              <w:top w:val="single" w:color="auto" w:sz="4" w:space="0"/>
              <w:left w:val="single" w:color="auto" w:sz="4" w:space="0"/>
              <w:bottom w:val="single" w:color="auto" w:sz="4" w:space="0"/>
              <w:right w:val="single" w:color="auto" w:sz="4" w:space="0"/>
            </w:tcBorders>
            <w:vAlign w:val="center"/>
          </w:tcPr>
          <w:p>
            <w:pPr>
              <w:jc w:val="both"/>
              <w:rPr>
                <w:sz w:val="18"/>
                <w:szCs w:val="18"/>
              </w:rPr>
            </w:pPr>
            <w:r>
              <w:rPr>
                <w:sz w:val="18"/>
                <w:szCs w:val="18"/>
              </w:rPr>
              <w:t>$</w:t>
            </w:r>
          </w:p>
        </w:tc>
        <w:tc>
          <w:tcPr>
            <w:tcW w:w="1628" w:type="dxa"/>
            <w:tcBorders>
              <w:top w:val="single" w:color="auto" w:sz="4" w:space="0"/>
              <w:left w:val="single" w:color="auto" w:sz="4" w:space="0"/>
              <w:bottom w:val="single" w:color="auto" w:sz="4" w:space="0"/>
              <w:right w:val="single" w:color="auto" w:sz="4" w:space="0"/>
            </w:tcBorders>
            <w:vAlign w:val="center"/>
          </w:tcPr>
          <w:p>
            <w:pPr>
              <w:jc w:val="both"/>
              <w:rPr>
                <w:sz w:val="18"/>
                <w:szCs w:val="18"/>
              </w:rPr>
            </w:pPr>
          </w:p>
        </w:tc>
      </w:tr>
    </w:tbl>
    <w:p>
      <w:pPr>
        <w:jc w:val="both"/>
        <w:rPr>
          <w:sz w:val="18"/>
          <w:szCs w:val="18"/>
        </w:rPr>
      </w:pPr>
    </w:p>
    <w:p>
      <w:pPr>
        <w:tabs>
          <w:tab w:val="left" w:pos="-284"/>
        </w:tabs>
        <w:ind w:left="-284"/>
        <w:rPr>
          <w:rFonts w:ascii="Century Gothic" w:hAnsi="Century Gothic"/>
          <w:b/>
          <w:sz w:val="18"/>
          <w:szCs w:val="18"/>
        </w:rPr>
      </w:pPr>
      <w:r>
        <w:rPr>
          <w:rFonts w:ascii="Century Gothic" w:hAnsi="Century Gothic"/>
          <w:b/>
          <w:i/>
          <w:sz w:val="16"/>
          <w:szCs w:val="16"/>
        </w:rPr>
        <w:t xml:space="preserve">      SE DEBERÁN SEÑALAR, EN SU CASO, LOS DESCUENTOS QUE CORRESPONDAN.</w:t>
      </w:r>
    </w:p>
    <w:p>
      <w:pPr>
        <w:rPr>
          <w:rFonts w:ascii="Century Gothic" w:hAnsi="Century Gothic"/>
          <w:sz w:val="18"/>
          <w:szCs w:val="18"/>
        </w:rPr>
      </w:pPr>
    </w:p>
    <w:p>
      <w:pPr>
        <w:pStyle w:val="96"/>
        <w:numPr>
          <w:ilvl w:val="0"/>
          <w:numId w:val="22"/>
        </w:numPr>
        <w:contextualSpacing/>
        <w:jc w:val="both"/>
        <w:rPr>
          <w:rFonts w:ascii="Century Gothic" w:hAnsi="Century Gothic"/>
          <w:color w:val="auto"/>
          <w:sz w:val="18"/>
          <w:szCs w:val="18"/>
        </w:rPr>
      </w:pPr>
      <w:r>
        <w:rPr>
          <w:rFonts w:ascii="Century Gothic" w:hAnsi="Century Gothic"/>
          <w:color w:val="auto"/>
          <w:sz w:val="18"/>
          <w:szCs w:val="18"/>
        </w:rPr>
        <w:t xml:space="preserve">El </w:t>
      </w:r>
      <w:r>
        <w:rPr>
          <w:rFonts w:ascii="Century Gothic" w:hAnsi="Century Gothic"/>
          <w:b/>
          <w:color w:val="auto"/>
          <w:sz w:val="18"/>
          <w:szCs w:val="18"/>
        </w:rPr>
        <w:t>período de validez</w:t>
      </w:r>
      <w:r>
        <w:rPr>
          <w:rFonts w:ascii="Century Gothic" w:hAnsi="Century Gothic"/>
          <w:color w:val="auto"/>
          <w:sz w:val="18"/>
          <w:szCs w:val="18"/>
        </w:rPr>
        <w:t xml:space="preserve"> de la oferta será de 30 días, contados a partir de la apertura de la oferta.</w:t>
      </w:r>
    </w:p>
    <w:p>
      <w:pPr>
        <w:pStyle w:val="96"/>
        <w:numPr>
          <w:ilvl w:val="0"/>
          <w:numId w:val="22"/>
        </w:numPr>
        <w:contextualSpacing/>
        <w:jc w:val="both"/>
        <w:rPr>
          <w:rFonts w:ascii="Century Gothic" w:hAnsi="Century Gothic"/>
          <w:color w:val="auto"/>
          <w:sz w:val="18"/>
          <w:szCs w:val="18"/>
        </w:rPr>
      </w:pPr>
      <w:r>
        <w:rPr>
          <w:rFonts w:ascii="Century Gothic" w:hAnsi="Century Gothic"/>
          <w:color w:val="auto"/>
          <w:sz w:val="18"/>
          <w:szCs w:val="18"/>
        </w:rPr>
        <w:t xml:space="preserve">Los </w:t>
      </w:r>
      <w:r>
        <w:rPr>
          <w:rFonts w:ascii="Century Gothic" w:hAnsi="Century Gothic"/>
          <w:b/>
          <w:color w:val="auto"/>
          <w:sz w:val="18"/>
          <w:szCs w:val="18"/>
        </w:rPr>
        <w:t>precios de la oferta serán fijos</w:t>
      </w:r>
      <w:r>
        <w:rPr>
          <w:rFonts w:ascii="Century Gothic" w:hAnsi="Century Gothic"/>
          <w:color w:val="auto"/>
          <w:sz w:val="18"/>
          <w:szCs w:val="18"/>
        </w:rPr>
        <w:t>, a partir de su apertura y hasta el total cumplimiento del contrato.</w:t>
      </w:r>
    </w:p>
    <w:p>
      <w:pPr>
        <w:pStyle w:val="96"/>
        <w:numPr>
          <w:ilvl w:val="0"/>
          <w:numId w:val="22"/>
        </w:numPr>
        <w:contextualSpacing/>
        <w:jc w:val="both"/>
        <w:rPr>
          <w:rFonts w:ascii="Century Gothic" w:hAnsi="Century Gothic"/>
          <w:color w:val="auto"/>
          <w:sz w:val="18"/>
          <w:szCs w:val="18"/>
        </w:rPr>
      </w:pPr>
      <w:r>
        <w:rPr>
          <w:rFonts w:ascii="Century Gothic" w:hAnsi="Century Gothic"/>
          <w:color w:val="auto"/>
          <w:sz w:val="18"/>
          <w:szCs w:val="18"/>
        </w:rPr>
        <w:t xml:space="preserve">El importe total la propuesta se deberá señalar con número a dos decimales y letra, </w:t>
      </w:r>
    </w:p>
    <w:p>
      <w:pPr>
        <w:pStyle w:val="96"/>
        <w:jc w:val="both"/>
        <w:rPr>
          <w:rFonts w:ascii="Century Gothic" w:hAnsi="Century Gothic"/>
          <w:sz w:val="18"/>
          <w:szCs w:val="18"/>
        </w:rPr>
      </w:pPr>
    </w:p>
    <w:p>
      <w:pPr>
        <w:jc w:val="both"/>
        <w:rPr>
          <w:rFonts w:ascii="Century Gothic" w:hAnsi="Century Gothic" w:eastAsia="Times New Roman" w:cs="Times New Roman"/>
          <w:sz w:val="18"/>
          <w:szCs w:val="18"/>
          <w:lang w:eastAsia="es-MX"/>
        </w:rPr>
      </w:pPr>
    </w:p>
    <w:p>
      <w:pPr>
        <w:jc w:val="both"/>
        <w:rPr>
          <w:rFonts w:ascii="Century Gothic" w:hAnsi="Century Gothic" w:eastAsia="Times New Roman" w:cs="Times New Roman"/>
          <w:sz w:val="18"/>
          <w:szCs w:val="18"/>
          <w:lang w:eastAsia="es-MX"/>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rPr>
          <w:rFonts w:ascii="Century Gothic" w:hAnsi="Century Gothic"/>
          <w:b/>
          <w:sz w:val="16"/>
          <w:szCs w:val="18"/>
        </w:rPr>
      </w:pPr>
    </w:p>
    <w:p>
      <w:pPr>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pPr>
        <w:rPr>
          <w:rFonts w:ascii="Century Gothic" w:hAnsi="Century Gothic"/>
          <w:b/>
          <w:sz w:val="16"/>
          <w:szCs w:val="18"/>
        </w:rPr>
      </w:pPr>
    </w:p>
    <w:p>
      <w:pPr>
        <w:rPr>
          <w:rFonts w:ascii="Century Gothic" w:hAnsi="Century Gothic"/>
          <w:sz w:val="18"/>
          <w:szCs w:val="18"/>
          <w:lang w:val="es-ES"/>
        </w:rPr>
      </w:pPr>
      <w:r>
        <w:rPr>
          <w:rFonts w:ascii="Century Gothic" w:hAnsi="Century Gothic"/>
          <w:sz w:val="18"/>
          <w:szCs w:val="18"/>
          <w:lang w:val="es-ES"/>
        </w:rPr>
        <w:br w:type="page"/>
      </w:r>
    </w:p>
    <w:p>
      <w:pPr>
        <w:jc w:val="center"/>
        <w:rPr>
          <w:rFonts w:ascii="Century Gothic" w:hAnsi="Century Gothic"/>
          <w:b/>
          <w:sz w:val="18"/>
          <w:szCs w:val="18"/>
        </w:rPr>
      </w:pPr>
      <w:r>
        <w:rPr>
          <w:rFonts w:ascii="Century Gothic" w:hAnsi="Century Gothic"/>
          <w:b/>
          <w:sz w:val="18"/>
          <w:szCs w:val="18"/>
        </w:rPr>
        <w:t>ANEXO No. 3</w:t>
      </w:r>
    </w:p>
    <w:p>
      <w:pPr>
        <w:pStyle w:val="3"/>
        <w:jc w:val="center"/>
        <w:rPr>
          <w:rFonts w:ascii="Century Gothic" w:hAnsi="Century Gothic" w:cs="Calibri"/>
          <w:sz w:val="18"/>
          <w:szCs w:val="18"/>
        </w:rPr>
      </w:pPr>
      <w:bookmarkStart w:id="4" w:name="_Toc328464079"/>
      <w:bookmarkStart w:id="5" w:name="_Toc363722436"/>
      <w:r>
        <w:rPr>
          <w:rFonts w:ascii="Century Gothic" w:hAnsi="Century Gothic" w:cs="Calibri"/>
          <w:sz w:val="18"/>
          <w:szCs w:val="18"/>
        </w:rPr>
        <w:t>FORMATO DE SOLICITUD DE ACLARACIONES A LA CONVOCATORIA</w:t>
      </w:r>
      <w:bookmarkEnd w:id="4"/>
      <w:bookmarkEnd w:id="5"/>
    </w:p>
    <w:p>
      <w:pPr>
        <w:jc w:val="center"/>
        <w:rPr>
          <w:rFonts w:ascii="Century Gothic" w:hAnsi="Century Gothic" w:cs="Calibri"/>
          <w:sz w:val="18"/>
          <w:szCs w:val="18"/>
        </w:rPr>
      </w:pPr>
    </w:p>
    <w:p>
      <w:pPr>
        <w:ind w:left="-426"/>
        <w:rPr>
          <w:rFonts w:ascii="Century Gothic" w:hAnsi="Century Gothic" w:cs="Calibri"/>
          <w:b/>
          <w:sz w:val="18"/>
          <w:szCs w:val="18"/>
        </w:rPr>
      </w:pPr>
      <w:bookmarkStart w:id="6" w:name="_Toc328464081"/>
    </w:p>
    <w:p>
      <w:pPr>
        <w:ind w:left="-426"/>
        <w:rPr>
          <w:rFonts w:ascii="Century Gothic" w:hAnsi="Century Gothic" w:cs="Calibri"/>
          <w:b/>
          <w:sz w:val="18"/>
          <w:szCs w:val="18"/>
        </w:rPr>
      </w:pPr>
      <w:r>
        <w:rPr>
          <w:rFonts w:ascii="Century Gothic" w:hAnsi="Century Gothic" w:cs="Calibri"/>
          <w:b/>
          <w:sz w:val="18"/>
          <w:szCs w:val="18"/>
        </w:rPr>
        <w:t>LUGAR Y FECHA ______________________________________________________________________</w:t>
      </w:r>
      <w:bookmarkEnd w:id="6"/>
    </w:p>
    <w:p>
      <w:pPr>
        <w:ind w:left="-426"/>
        <w:rPr>
          <w:rFonts w:ascii="Century Gothic" w:hAnsi="Century Gothic" w:cs="Calibri"/>
          <w:b/>
          <w:sz w:val="18"/>
          <w:szCs w:val="18"/>
        </w:rPr>
      </w:pPr>
      <w:bookmarkStart w:id="7" w:name="_Toc328464082"/>
    </w:p>
    <w:p>
      <w:pPr>
        <w:ind w:left="-426"/>
        <w:rPr>
          <w:rFonts w:ascii="Century Gothic" w:hAnsi="Century Gothic" w:cs="Calibri"/>
          <w:b/>
          <w:sz w:val="18"/>
          <w:szCs w:val="18"/>
        </w:rPr>
      </w:pPr>
      <w:r>
        <w:rPr>
          <w:rFonts w:ascii="Century Gothic" w:hAnsi="Century Gothic" w:cs="Calibri"/>
          <w:b/>
          <w:sz w:val="18"/>
          <w:szCs w:val="18"/>
        </w:rPr>
        <w:t>PROCEDIMIENTO DE CONTRATACIÓN No. _________________________________________________</w:t>
      </w:r>
      <w:bookmarkEnd w:id="7"/>
    </w:p>
    <w:p>
      <w:pPr>
        <w:ind w:left="-426"/>
        <w:rPr>
          <w:rFonts w:ascii="Century Gothic" w:hAnsi="Century Gothic" w:cs="Calibri"/>
          <w:b/>
          <w:sz w:val="18"/>
          <w:szCs w:val="18"/>
        </w:rPr>
      </w:pPr>
      <w:bookmarkStart w:id="8" w:name="_Toc328464083"/>
    </w:p>
    <w:p>
      <w:pPr>
        <w:ind w:left="-426"/>
        <w:rPr>
          <w:rFonts w:ascii="Century Gothic" w:hAnsi="Century Gothic" w:cs="Calibri"/>
          <w:b/>
          <w:sz w:val="18"/>
          <w:szCs w:val="18"/>
        </w:rPr>
      </w:pPr>
      <w:r>
        <w:rPr>
          <w:rFonts w:ascii="Century Gothic" w:hAnsi="Century Gothic" w:cs="Calibri"/>
          <w:b/>
          <w:sz w:val="18"/>
          <w:szCs w:val="18"/>
        </w:rPr>
        <w:t>NOMBRE DEL REPRESENTANTE: _________________________________________________________</w:t>
      </w:r>
      <w:bookmarkEnd w:id="8"/>
    </w:p>
    <w:p>
      <w:pPr>
        <w:ind w:left="-709"/>
        <w:rPr>
          <w:rFonts w:ascii="Century Gothic" w:hAnsi="Century Gothic" w:cs="Calibri"/>
          <w:b/>
          <w:sz w:val="18"/>
          <w:szCs w:val="18"/>
        </w:rPr>
      </w:pPr>
      <w:bookmarkStart w:id="9" w:name="_Toc328464084"/>
      <w:bookmarkEnd w:id="9"/>
    </w:p>
    <w:tbl>
      <w:tblPr>
        <w:tblStyle w:val="13"/>
        <w:tblpPr w:leftFromText="141" w:rightFromText="141" w:vertAnchor="text" w:horzAnchor="page" w:tblpX="384" w:tblpY="8"/>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autofit"/>
        <w:tblCellMar>
          <w:top w:w="0" w:type="dxa"/>
          <w:left w:w="70" w:type="dxa"/>
          <w:bottom w:w="0" w:type="dxa"/>
          <w:right w:w="70" w:type="dxa"/>
        </w:tblCellMar>
      </w:tblPr>
      <w:tblGrid>
        <w:gridCol w:w="545"/>
        <w:gridCol w:w="944"/>
        <w:gridCol w:w="2018"/>
        <w:gridCol w:w="1875"/>
        <w:gridCol w:w="1330"/>
        <w:gridCol w:w="545"/>
        <w:gridCol w:w="16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70" w:type="dxa"/>
            <w:bottom w:w="0" w:type="dxa"/>
            <w:right w:w="70" w:type="dxa"/>
          </w:tblCellMar>
        </w:tblPrEx>
        <w:trPr>
          <w:cantSplit/>
          <w:trHeight w:val="1692" w:hRule="atLeast"/>
        </w:trPr>
        <w:tc>
          <w:tcPr>
            <w:tcW w:w="545" w:type="dxa"/>
            <w:shd w:val="clear" w:color="auto" w:fill="BFBFBF"/>
            <w:textDirection w:val="btLr"/>
            <w:vAlign w:val="center"/>
          </w:tcPr>
          <w:p>
            <w:pPr>
              <w:ind w:left="113" w:right="113"/>
              <w:jc w:val="center"/>
              <w:rPr>
                <w:rFonts w:ascii="Century Gothic" w:hAnsi="Century Gothic" w:cs="Calibri"/>
                <w:b/>
                <w:bCs/>
                <w:sz w:val="18"/>
                <w:szCs w:val="18"/>
                <w:lang w:eastAsia="es-MX"/>
              </w:rPr>
            </w:pPr>
            <w:bookmarkStart w:id="10" w:name="_Toc328464128"/>
            <w:bookmarkEnd w:id="10"/>
            <w:bookmarkStart w:id="11" w:name="_Toc328464085"/>
            <w:bookmarkStart w:id="12" w:name="_Toc328464129"/>
            <w:r>
              <w:rPr>
                <w:rFonts w:ascii="Century Gothic" w:hAnsi="Century Gothic" w:cs="Calibri"/>
                <w:b/>
                <w:bCs/>
                <w:sz w:val="18"/>
                <w:szCs w:val="18"/>
                <w:u w:val="single"/>
                <w:lang w:eastAsia="es-MX"/>
              </w:rPr>
              <w:t>NO.</w:t>
            </w:r>
            <w:bookmarkEnd w:id="11"/>
          </w:p>
        </w:tc>
        <w:tc>
          <w:tcPr>
            <w:tcW w:w="944" w:type="dxa"/>
            <w:shd w:val="clear" w:color="auto" w:fill="BFBFBF"/>
            <w:textDirection w:val="btLr"/>
            <w:vAlign w:val="center"/>
          </w:tcPr>
          <w:p>
            <w:pPr>
              <w:ind w:left="113" w:right="113"/>
              <w:jc w:val="center"/>
              <w:rPr>
                <w:rFonts w:ascii="Century Gothic" w:hAnsi="Century Gothic" w:cs="Calibri"/>
                <w:b/>
                <w:bCs/>
                <w:sz w:val="18"/>
                <w:szCs w:val="18"/>
                <w:lang w:eastAsia="es-MX"/>
              </w:rPr>
            </w:pPr>
            <w:bookmarkStart w:id="13" w:name="_Toc328464086"/>
            <w:r>
              <w:rPr>
                <w:rFonts w:ascii="Century Gothic" w:hAnsi="Century Gothic" w:cs="Calibri"/>
                <w:b/>
                <w:bCs/>
                <w:sz w:val="18"/>
                <w:szCs w:val="18"/>
                <w:u w:val="single"/>
                <w:lang w:eastAsia="es-MX"/>
              </w:rPr>
              <w:t>NO.</w:t>
            </w:r>
            <w:bookmarkEnd w:id="13"/>
          </w:p>
          <w:p>
            <w:pPr>
              <w:ind w:left="113" w:right="113"/>
              <w:jc w:val="center"/>
              <w:rPr>
                <w:rFonts w:ascii="Century Gothic" w:hAnsi="Century Gothic" w:cs="Calibri"/>
                <w:b/>
                <w:bCs/>
                <w:sz w:val="18"/>
                <w:szCs w:val="18"/>
                <w:lang w:eastAsia="es-MX"/>
              </w:rPr>
            </w:pPr>
            <w:bookmarkStart w:id="14" w:name="_Toc328464087"/>
            <w:r>
              <w:rPr>
                <w:rFonts w:ascii="Century Gothic" w:hAnsi="Century Gothic" w:cs="Calibri"/>
                <w:b/>
                <w:bCs/>
                <w:sz w:val="18"/>
                <w:szCs w:val="18"/>
                <w:u w:val="single"/>
                <w:lang w:eastAsia="es-MX"/>
              </w:rPr>
              <w:t>PREGUNTA</w:t>
            </w:r>
            <w:bookmarkEnd w:id="14"/>
          </w:p>
        </w:tc>
        <w:tc>
          <w:tcPr>
            <w:tcW w:w="2018" w:type="dxa"/>
            <w:shd w:val="clear" w:color="auto" w:fill="BFBFBF"/>
            <w:textDirection w:val="btLr"/>
            <w:vAlign w:val="center"/>
          </w:tcPr>
          <w:p>
            <w:pPr>
              <w:ind w:left="113" w:right="113"/>
              <w:jc w:val="center"/>
              <w:rPr>
                <w:rFonts w:ascii="Century Gothic" w:hAnsi="Century Gothic" w:cs="Calibri"/>
                <w:b/>
                <w:bCs/>
                <w:sz w:val="18"/>
                <w:szCs w:val="18"/>
                <w:lang w:eastAsia="es-MX"/>
              </w:rPr>
            </w:pPr>
            <w:bookmarkStart w:id="15" w:name="_Toc328464088"/>
            <w:r>
              <w:rPr>
                <w:rFonts w:ascii="Century Gothic" w:hAnsi="Century Gothic" w:cs="Calibri"/>
                <w:b/>
                <w:bCs/>
                <w:sz w:val="18"/>
                <w:szCs w:val="18"/>
                <w:u w:val="single"/>
                <w:lang w:eastAsia="es-MX"/>
              </w:rPr>
              <w:t>NOMBRE LICITANTE</w:t>
            </w:r>
            <w:bookmarkEnd w:id="15"/>
          </w:p>
        </w:tc>
        <w:tc>
          <w:tcPr>
            <w:tcW w:w="1875" w:type="dxa"/>
            <w:shd w:val="clear" w:color="auto" w:fill="BFBFBF"/>
            <w:textDirection w:val="btLr"/>
            <w:vAlign w:val="center"/>
          </w:tcPr>
          <w:p>
            <w:pPr>
              <w:jc w:val="center"/>
              <w:rPr>
                <w:rFonts w:ascii="Century Gothic" w:hAnsi="Century Gothic" w:cs="Calibri"/>
                <w:b/>
                <w:bCs/>
                <w:sz w:val="18"/>
                <w:szCs w:val="18"/>
                <w:lang w:eastAsia="es-MX"/>
              </w:rPr>
            </w:pPr>
            <w:bookmarkStart w:id="16" w:name="_Toc328464089"/>
            <w:r>
              <w:rPr>
                <w:rFonts w:ascii="Century Gothic" w:hAnsi="Century Gothic" w:cs="Calibri"/>
                <w:b/>
                <w:bCs/>
                <w:sz w:val="18"/>
                <w:szCs w:val="18"/>
                <w:u w:val="single"/>
                <w:lang w:eastAsia="es-MX"/>
              </w:rPr>
              <w:t>PUNTO DE LA CONVOCATORIA</w:t>
            </w:r>
            <w:bookmarkEnd w:id="16"/>
          </w:p>
        </w:tc>
        <w:tc>
          <w:tcPr>
            <w:tcW w:w="1330" w:type="dxa"/>
            <w:shd w:val="clear" w:color="auto" w:fill="BFBFBF"/>
            <w:textDirection w:val="btLr"/>
            <w:vAlign w:val="center"/>
          </w:tcPr>
          <w:p>
            <w:pPr>
              <w:ind w:left="113" w:right="113"/>
              <w:jc w:val="center"/>
              <w:rPr>
                <w:rFonts w:ascii="Century Gothic" w:hAnsi="Century Gothic" w:cs="Calibri"/>
                <w:b/>
                <w:bCs/>
                <w:sz w:val="18"/>
                <w:szCs w:val="18"/>
                <w:lang w:eastAsia="es-MX"/>
              </w:rPr>
            </w:pPr>
            <w:bookmarkStart w:id="17" w:name="_Toc328464090"/>
            <w:r>
              <w:rPr>
                <w:rFonts w:ascii="Century Gothic" w:hAnsi="Century Gothic" w:cs="Calibri"/>
                <w:b/>
                <w:bCs/>
                <w:sz w:val="18"/>
                <w:szCs w:val="18"/>
                <w:u w:val="single"/>
                <w:lang w:eastAsia="es-MX"/>
              </w:rPr>
              <w:t>TÉCNICA</w:t>
            </w:r>
            <w:bookmarkEnd w:id="17"/>
          </w:p>
        </w:tc>
        <w:tc>
          <w:tcPr>
            <w:tcW w:w="545" w:type="dxa"/>
            <w:shd w:val="clear" w:color="auto" w:fill="BFBFBF"/>
            <w:textDirection w:val="btLr"/>
            <w:vAlign w:val="center"/>
          </w:tcPr>
          <w:p>
            <w:pPr>
              <w:ind w:left="113" w:right="113"/>
              <w:jc w:val="center"/>
              <w:rPr>
                <w:rFonts w:ascii="Century Gothic" w:hAnsi="Century Gothic" w:cs="Calibri"/>
                <w:b/>
                <w:bCs/>
                <w:sz w:val="18"/>
                <w:szCs w:val="18"/>
                <w:lang w:eastAsia="es-MX"/>
              </w:rPr>
            </w:pPr>
            <w:bookmarkStart w:id="18" w:name="_Toc328464091"/>
            <w:r>
              <w:rPr>
                <w:rFonts w:ascii="Century Gothic" w:hAnsi="Century Gothic" w:cs="Calibri"/>
                <w:b/>
                <w:bCs/>
                <w:sz w:val="18"/>
                <w:szCs w:val="18"/>
                <w:u w:val="single"/>
                <w:lang w:eastAsia="es-MX"/>
              </w:rPr>
              <w:t>ADMINISTRATIVA</w:t>
            </w:r>
            <w:bookmarkEnd w:id="18"/>
          </w:p>
        </w:tc>
        <w:tc>
          <w:tcPr>
            <w:tcW w:w="1669" w:type="dxa"/>
            <w:shd w:val="clear" w:color="auto" w:fill="BFBFBF"/>
            <w:vAlign w:val="center"/>
          </w:tcPr>
          <w:p>
            <w:pPr>
              <w:jc w:val="center"/>
              <w:rPr>
                <w:rFonts w:ascii="Century Gothic" w:hAnsi="Century Gothic" w:cs="Calibri"/>
                <w:b/>
                <w:bCs/>
                <w:sz w:val="18"/>
                <w:szCs w:val="18"/>
                <w:lang w:eastAsia="es-MX"/>
              </w:rPr>
            </w:pPr>
            <w:bookmarkStart w:id="19" w:name="_Toc328464092"/>
            <w:r>
              <w:rPr>
                <w:rFonts w:ascii="Century Gothic" w:hAnsi="Century Gothic" w:cs="Calibri"/>
                <w:b/>
                <w:bCs/>
                <w:sz w:val="18"/>
                <w:szCs w:val="18"/>
                <w:u w:val="single"/>
                <w:lang w:eastAsia="es-MX"/>
              </w:rPr>
              <w:t>PREGUNTA</w:t>
            </w:r>
            <w:bookmarkEnd w:id="19"/>
          </w:p>
        </w:tc>
        <w:tc>
          <w:tcPr>
            <w:tcW w:w="1701" w:type="dxa"/>
            <w:shd w:val="clear" w:color="auto" w:fill="BFBFBF"/>
            <w:vAlign w:val="center"/>
          </w:tcPr>
          <w:p>
            <w:pPr>
              <w:jc w:val="center"/>
              <w:rPr>
                <w:rFonts w:ascii="Century Gothic" w:hAnsi="Century Gothic" w:cs="Calibri"/>
                <w:b/>
                <w:bCs/>
                <w:sz w:val="18"/>
                <w:szCs w:val="18"/>
                <w:lang w:eastAsia="es-MX"/>
              </w:rPr>
            </w:pPr>
            <w:bookmarkStart w:id="20" w:name="_Toc328464093"/>
            <w:r>
              <w:rPr>
                <w:rFonts w:ascii="Century Gothic" w:hAnsi="Century Gothic" w:cs="Calibri"/>
                <w:b/>
                <w:bCs/>
                <w:sz w:val="18"/>
                <w:szCs w:val="18"/>
                <w:u w:val="single"/>
                <w:lang w:eastAsia="es-MX"/>
              </w:rPr>
              <w:t>RESPUESTA</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70" w:type="dxa"/>
            <w:bottom w:w="0" w:type="dxa"/>
            <w:right w:w="70" w:type="dxa"/>
          </w:tblCellMar>
        </w:tblPrEx>
        <w:trPr>
          <w:trHeight w:val="840" w:hRule="atLeast"/>
        </w:trPr>
        <w:tc>
          <w:tcPr>
            <w:tcW w:w="545" w:type="dxa"/>
            <w:shd w:val="clear" w:color="auto" w:fill="auto"/>
            <w:vAlign w:val="center"/>
          </w:tcPr>
          <w:p>
            <w:pPr>
              <w:jc w:val="both"/>
              <w:rPr>
                <w:rFonts w:ascii="Century Gothic" w:hAnsi="Century Gothic" w:cs="Calibri"/>
                <w:sz w:val="18"/>
                <w:szCs w:val="18"/>
                <w:lang w:eastAsia="es-MX"/>
              </w:rPr>
            </w:pPr>
            <w:bookmarkStart w:id="21" w:name="_Toc328464094"/>
            <w:bookmarkEnd w:id="21"/>
          </w:p>
        </w:tc>
        <w:tc>
          <w:tcPr>
            <w:tcW w:w="944" w:type="dxa"/>
            <w:shd w:val="clear" w:color="auto" w:fill="auto"/>
            <w:vAlign w:val="center"/>
          </w:tcPr>
          <w:p>
            <w:pPr>
              <w:jc w:val="both"/>
              <w:rPr>
                <w:rFonts w:ascii="Century Gothic" w:hAnsi="Century Gothic" w:cs="Calibri"/>
                <w:sz w:val="18"/>
                <w:szCs w:val="18"/>
                <w:lang w:eastAsia="es-MX"/>
              </w:rPr>
            </w:pPr>
            <w:bookmarkStart w:id="22" w:name="_Toc328464095"/>
            <w:bookmarkEnd w:id="22"/>
          </w:p>
        </w:tc>
        <w:tc>
          <w:tcPr>
            <w:tcW w:w="2018" w:type="dxa"/>
            <w:shd w:val="clear" w:color="auto" w:fill="auto"/>
            <w:vAlign w:val="center"/>
          </w:tcPr>
          <w:p>
            <w:pPr>
              <w:rPr>
                <w:rFonts w:ascii="Century Gothic" w:hAnsi="Century Gothic" w:cs="Calibri"/>
                <w:sz w:val="18"/>
                <w:szCs w:val="18"/>
              </w:rPr>
            </w:pPr>
            <w:bookmarkStart w:id="23" w:name="_Toc328464096"/>
            <w:bookmarkEnd w:id="23"/>
          </w:p>
        </w:tc>
        <w:tc>
          <w:tcPr>
            <w:tcW w:w="1875" w:type="dxa"/>
            <w:shd w:val="clear" w:color="auto" w:fill="auto"/>
            <w:vAlign w:val="center"/>
          </w:tcPr>
          <w:p>
            <w:pPr>
              <w:rPr>
                <w:rFonts w:ascii="Century Gothic" w:hAnsi="Century Gothic" w:cs="Calibri"/>
                <w:sz w:val="18"/>
                <w:szCs w:val="18"/>
              </w:rPr>
            </w:pPr>
            <w:bookmarkStart w:id="24" w:name="_Toc328464097"/>
            <w:bookmarkEnd w:id="24"/>
          </w:p>
        </w:tc>
        <w:tc>
          <w:tcPr>
            <w:tcW w:w="1330" w:type="dxa"/>
            <w:shd w:val="clear" w:color="auto" w:fill="auto"/>
            <w:vAlign w:val="center"/>
          </w:tcPr>
          <w:p>
            <w:pPr>
              <w:jc w:val="both"/>
              <w:rPr>
                <w:rFonts w:ascii="Century Gothic" w:hAnsi="Century Gothic" w:cs="Calibri"/>
                <w:sz w:val="18"/>
                <w:szCs w:val="18"/>
                <w:lang w:eastAsia="es-MX"/>
              </w:rPr>
            </w:pPr>
            <w:bookmarkStart w:id="25" w:name="_Toc328464098"/>
            <w:bookmarkEnd w:id="25"/>
          </w:p>
        </w:tc>
        <w:tc>
          <w:tcPr>
            <w:tcW w:w="545" w:type="dxa"/>
            <w:shd w:val="clear" w:color="auto" w:fill="auto"/>
            <w:vAlign w:val="center"/>
          </w:tcPr>
          <w:p>
            <w:pPr>
              <w:jc w:val="both"/>
              <w:rPr>
                <w:rFonts w:ascii="Century Gothic" w:hAnsi="Century Gothic" w:cs="Calibri"/>
                <w:sz w:val="18"/>
                <w:szCs w:val="18"/>
                <w:lang w:eastAsia="es-MX"/>
              </w:rPr>
            </w:pPr>
            <w:bookmarkStart w:id="26" w:name="_Toc328464099"/>
            <w:bookmarkEnd w:id="26"/>
          </w:p>
        </w:tc>
        <w:tc>
          <w:tcPr>
            <w:tcW w:w="1669" w:type="dxa"/>
            <w:shd w:val="clear" w:color="auto" w:fill="auto"/>
            <w:vAlign w:val="center"/>
          </w:tcPr>
          <w:p>
            <w:pPr>
              <w:ind w:left="-72"/>
              <w:jc w:val="both"/>
              <w:rPr>
                <w:rFonts w:ascii="Century Gothic" w:hAnsi="Century Gothic" w:cs="Calibri"/>
                <w:sz w:val="18"/>
                <w:szCs w:val="18"/>
              </w:rPr>
            </w:pPr>
            <w:bookmarkStart w:id="27" w:name="_Toc328464100"/>
            <w:bookmarkEnd w:id="27"/>
          </w:p>
        </w:tc>
        <w:tc>
          <w:tcPr>
            <w:tcW w:w="1701" w:type="dxa"/>
            <w:shd w:val="clear" w:color="auto" w:fill="auto"/>
            <w:vAlign w:val="center"/>
          </w:tcPr>
          <w:p>
            <w:pPr>
              <w:ind w:left="195"/>
              <w:jc w:val="both"/>
              <w:rPr>
                <w:rFonts w:ascii="Century Gothic" w:hAnsi="Century Gothic" w:cs="Calibri"/>
                <w:sz w:val="18"/>
                <w:szCs w:val="18"/>
              </w:rPr>
            </w:pPr>
            <w:bookmarkStart w:id="28" w:name="_Toc328464101"/>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70" w:type="dxa"/>
            <w:bottom w:w="0" w:type="dxa"/>
            <w:right w:w="70" w:type="dxa"/>
          </w:tblCellMar>
        </w:tblPrEx>
        <w:trPr>
          <w:trHeight w:val="840" w:hRule="atLeast"/>
        </w:trPr>
        <w:tc>
          <w:tcPr>
            <w:tcW w:w="545" w:type="dxa"/>
            <w:shd w:val="clear" w:color="auto" w:fill="auto"/>
            <w:vAlign w:val="center"/>
          </w:tcPr>
          <w:p>
            <w:pPr>
              <w:jc w:val="both"/>
              <w:rPr>
                <w:rFonts w:ascii="Century Gothic" w:hAnsi="Century Gothic" w:cs="Calibri"/>
                <w:sz w:val="18"/>
                <w:szCs w:val="18"/>
                <w:lang w:eastAsia="es-MX"/>
              </w:rPr>
            </w:pPr>
            <w:bookmarkStart w:id="29" w:name="_Toc328464102"/>
            <w:bookmarkEnd w:id="29"/>
          </w:p>
        </w:tc>
        <w:tc>
          <w:tcPr>
            <w:tcW w:w="944" w:type="dxa"/>
            <w:shd w:val="clear" w:color="auto" w:fill="auto"/>
            <w:vAlign w:val="center"/>
          </w:tcPr>
          <w:p>
            <w:pPr>
              <w:jc w:val="both"/>
              <w:rPr>
                <w:rFonts w:ascii="Century Gothic" w:hAnsi="Century Gothic" w:cs="Calibri"/>
                <w:sz w:val="18"/>
                <w:szCs w:val="18"/>
                <w:lang w:eastAsia="es-MX"/>
              </w:rPr>
            </w:pPr>
            <w:bookmarkStart w:id="30" w:name="_Toc328464103"/>
            <w:bookmarkEnd w:id="30"/>
          </w:p>
        </w:tc>
        <w:tc>
          <w:tcPr>
            <w:tcW w:w="2018" w:type="dxa"/>
            <w:shd w:val="clear" w:color="auto" w:fill="auto"/>
            <w:vAlign w:val="center"/>
          </w:tcPr>
          <w:p>
            <w:pPr>
              <w:rPr>
                <w:rFonts w:ascii="Century Gothic" w:hAnsi="Century Gothic" w:cs="Calibri"/>
                <w:sz w:val="18"/>
                <w:szCs w:val="18"/>
              </w:rPr>
            </w:pPr>
            <w:bookmarkStart w:id="31" w:name="_Toc328464104"/>
            <w:bookmarkEnd w:id="31"/>
          </w:p>
        </w:tc>
        <w:tc>
          <w:tcPr>
            <w:tcW w:w="1875" w:type="dxa"/>
            <w:shd w:val="clear" w:color="auto" w:fill="auto"/>
            <w:vAlign w:val="center"/>
          </w:tcPr>
          <w:p>
            <w:pPr>
              <w:rPr>
                <w:rFonts w:ascii="Century Gothic" w:hAnsi="Century Gothic" w:cs="Calibri"/>
                <w:sz w:val="18"/>
                <w:szCs w:val="18"/>
              </w:rPr>
            </w:pPr>
            <w:bookmarkStart w:id="32" w:name="_Toc328464105"/>
            <w:bookmarkEnd w:id="32"/>
          </w:p>
        </w:tc>
        <w:tc>
          <w:tcPr>
            <w:tcW w:w="1330" w:type="dxa"/>
            <w:shd w:val="clear" w:color="auto" w:fill="auto"/>
            <w:vAlign w:val="center"/>
          </w:tcPr>
          <w:p>
            <w:pPr>
              <w:jc w:val="both"/>
              <w:rPr>
                <w:rFonts w:ascii="Century Gothic" w:hAnsi="Century Gothic" w:cs="Calibri"/>
                <w:sz w:val="18"/>
                <w:szCs w:val="18"/>
                <w:lang w:eastAsia="es-MX"/>
              </w:rPr>
            </w:pPr>
            <w:bookmarkStart w:id="33" w:name="_Toc328464106"/>
            <w:bookmarkEnd w:id="33"/>
          </w:p>
        </w:tc>
        <w:tc>
          <w:tcPr>
            <w:tcW w:w="545" w:type="dxa"/>
            <w:shd w:val="clear" w:color="auto" w:fill="auto"/>
            <w:vAlign w:val="center"/>
          </w:tcPr>
          <w:p>
            <w:pPr>
              <w:jc w:val="both"/>
              <w:rPr>
                <w:rFonts w:ascii="Century Gothic" w:hAnsi="Century Gothic" w:cs="Calibri"/>
                <w:sz w:val="18"/>
                <w:szCs w:val="18"/>
                <w:lang w:eastAsia="es-MX"/>
              </w:rPr>
            </w:pPr>
            <w:bookmarkStart w:id="34" w:name="_Toc328464107"/>
            <w:bookmarkEnd w:id="34"/>
          </w:p>
        </w:tc>
        <w:tc>
          <w:tcPr>
            <w:tcW w:w="1669" w:type="dxa"/>
            <w:shd w:val="clear" w:color="auto" w:fill="auto"/>
            <w:vAlign w:val="center"/>
          </w:tcPr>
          <w:p>
            <w:pPr>
              <w:ind w:left="-72"/>
              <w:jc w:val="both"/>
              <w:rPr>
                <w:rFonts w:ascii="Century Gothic" w:hAnsi="Century Gothic" w:cs="Calibri"/>
                <w:sz w:val="18"/>
                <w:szCs w:val="18"/>
              </w:rPr>
            </w:pPr>
            <w:bookmarkStart w:id="35" w:name="_Toc328464108"/>
            <w:bookmarkEnd w:id="35"/>
          </w:p>
        </w:tc>
        <w:tc>
          <w:tcPr>
            <w:tcW w:w="1701" w:type="dxa"/>
            <w:shd w:val="clear" w:color="auto" w:fill="auto"/>
            <w:vAlign w:val="center"/>
          </w:tcPr>
          <w:p>
            <w:pPr>
              <w:ind w:left="195"/>
              <w:jc w:val="both"/>
              <w:rPr>
                <w:rFonts w:ascii="Century Gothic" w:hAnsi="Century Gothic" w:cs="Calibri"/>
                <w:sz w:val="18"/>
                <w:szCs w:val="18"/>
              </w:rPr>
            </w:pPr>
            <w:bookmarkStart w:id="36" w:name="_Toc328464109"/>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70" w:type="dxa"/>
            <w:bottom w:w="0" w:type="dxa"/>
            <w:right w:w="70" w:type="dxa"/>
          </w:tblCellMar>
        </w:tblPrEx>
        <w:trPr>
          <w:trHeight w:val="840" w:hRule="atLeast"/>
        </w:trPr>
        <w:tc>
          <w:tcPr>
            <w:tcW w:w="545" w:type="dxa"/>
            <w:shd w:val="clear" w:color="auto" w:fill="auto"/>
            <w:vAlign w:val="center"/>
          </w:tcPr>
          <w:p>
            <w:pPr>
              <w:jc w:val="both"/>
              <w:rPr>
                <w:rFonts w:ascii="Century Gothic" w:hAnsi="Century Gothic" w:cs="Calibri"/>
                <w:sz w:val="18"/>
                <w:szCs w:val="18"/>
                <w:lang w:eastAsia="es-MX"/>
              </w:rPr>
            </w:pPr>
            <w:bookmarkStart w:id="37" w:name="_Toc328464110"/>
            <w:bookmarkEnd w:id="37"/>
          </w:p>
        </w:tc>
        <w:tc>
          <w:tcPr>
            <w:tcW w:w="944" w:type="dxa"/>
            <w:shd w:val="clear" w:color="auto" w:fill="auto"/>
            <w:vAlign w:val="center"/>
          </w:tcPr>
          <w:p>
            <w:pPr>
              <w:jc w:val="both"/>
              <w:rPr>
                <w:rFonts w:ascii="Century Gothic" w:hAnsi="Century Gothic" w:cs="Calibri"/>
                <w:sz w:val="18"/>
                <w:szCs w:val="18"/>
                <w:lang w:eastAsia="es-MX"/>
              </w:rPr>
            </w:pPr>
            <w:bookmarkStart w:id="38" w:name="_Toc328464111"/>
            <w:bookmarkEnd w:id="38"/>
          </w:p>
        </w:tc>
        <w:tc>
          <w:tcPr>
            <w:tcW w:w="2018" w:type="dxa"/>
            <w:shd w:val="clear" w:color="auto" w:fill="auto"/>
            <w:vAlign w:val="center"/>
          </w:tcPr>
          <w:p>
            <w:pPr>
              <w:rPr>
                <w:rFonts w:ascii="Century Gothic" w:hAnsi="Century Gothic" w:cs="Calibri"/>
                <w:sz w:val="18"/>
                <w:szCs w:val="18"/>
              </w:rPr>
            </w:pPr>
            <w:bookmarkStart w:id="39" w:name="_Toc328464112"/>
            <w:bookmarkEnd w:id="39"/>
          </w:p>
        </w:tc>
        <w:tc>
          <w:tcPr>
            <w:tcW w:w="1875" w:type="dxa"/>
            <w:shd w:val="clear" w:color="auto" w:fill="auto"/>
            <w:vAlign w:val="center"/>
          </w:tcPr>
          <w:p>
            <w:pPr>
              <w:rPr>
                <w:rFonts w:ascii="Century Gothic" w:hAnsi="Century Gothic" w:cs="Calibri"/>
                <w:sz w:val="18"/>
                <w:szCs w:val="18"/>
              </w:rPr>
            </w:pPr>
            <w:bookmarkStart w:id="40" w:name="_Toc328464113"/>
            <w:bookmarkEnd w:id="40"/>
          </w:p>
        </w:tc>
        <w:tc>
          <w:tcPr>
            <w:tcW w:w="1330" w:type="dxa"/>
            <w:shd w:val="clear" w:color="auto" w:fill="auto"/>
            <w:vAlign w:val="center"/>
          </w:tcPr>
          <w:p>
            <w:pPr>
              <w:jc w:val="both"/>
              <w:rPr>
                <w:rFonts w:ascii="Century Gothic" w:hAnsi="Century Gothic" w:cs="Calibri"/>
                <w:sz w:val="18"/>
                <w:szCs w:val="18"/>
                <w:lang w:eastAsia="es-MX"/>
              </w:rPr>
            </w:pPr>
            <w:bookmarkStart w:id="41" w:name="_Toc328464114"/>
            <w:bookmarkEnd w:id="41"/>
          </w:p>
        </w:tc>
        <w:tc>
          <w:tcPr>
            <w:tcW w:w="545" w:type="dxa"/>
            <w:shd w:val="clear" w:color="auto" w:fill="auto"/>
            <w:vAlign w:val="center"/>
          </w:tcPr>
          <w:p>
            <w:pPr>
              <w:jc w:val="both"/>
              <w:rPr>
                <w:rFonts w:ascii="Century Gothic" w:hAnsi="Century Gothic" w:cs="Calibri"/>
                <w:sz w:val="18"/>
                <w:szCs w:val="18"/>
                <w:lang w:eastAsia="es-MX"/>
              </w:rPr>
            </w:pPr>
            <w:bookmarkStart w:id="42" w:name="_Toc328464115"/>
            <w:bookmarkEnd w:id="42"/>
          </w:p>
        </w:tc>
        <w:tc>
          <w:tcPr>
            <w:tcW w:w="1669" w:type="dxa"/>
            <w:shd w:val="clear" w:color="auto" w:fill="auto"/>
            <w:vAlign w:val="center"/>
          </w:tcPr>
          <w:p>
            <w:pPr>
              <w:ind w:left="-72"/>
              <w:jc w:val="both"/>
              <w:rPr>
                <w:rFonts w:ascii="Century Gothic" w:hAnsi="Century Gothic" w:cs="Calibri"/>
                <w:sz w:val="18"/>
                <w:szCs w:val="18"/>
              </w:rPr>
            </w:pPr>
            <w:bookmarkStart w:id="43" w:name="_Toc328464116"/>
            <w:bookmarkEnd w:id="43"/>
          </w:p>
        </w:tc>
        <w:tc>
          <w:tcPr>
            <w:tcW w:w="1701" w:type="dxa"/>
            <w:shd w:val="clear" w:color="auto" w:fill="auto"/>
            <w:vAlign w:val="center"/>
          </w:tcPr>
          <w:p>
            <w:pPr>
              <w:ind w:left="195"/>
              <w:jc w:val="both"/>
              <w:rPr>
                <w:rFonts w:ascii="Century Gothic" w:hAnsi="Century Gothic" w:cs="Calibri"/>
                <w:sz w:val="18"/>
                <w:szCs w:val="18"/>
              </w:rPr>
            </w:pPr>
            <w:bookmarkStart w:id="44" w:name="_Toc328464117"/>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70" w:type="dxa"/>
            <w:bottom w:w="0" w:type="dxa"/>
            <w:right w:w="70" w:type="dxa"/>
          </w:tblCellMar>
        </w:tblPrEx>
        <w:trPr>
          <w:trHeight w:val="840" w:hRule="atLeast"/>
        </w:trPr>
        <w:tc>
          <w:tcPr>
            <w:tcW w:w="545" w:type="dxa"/>
            <w:shd w:val="clear" w:color="auto" w:fill="auto"/>
            <w:vAlign w:val="center"/>
          </w:tcPr>
          <w:p>
            <w:pPr>
              <w:jc w:val="both"/>
              <w:rPr>
                <w:rFonts w:ascii="Century Gothic" w:hAnsi="Century Gothic" w:cs="Calibri"/>
                <w:sz w:val="18"/>
                <w:szCs w:val="18"/>
                <w:lang w:eastAsia="es-MX"/>
              </w:rPr>
            </w:pPr>
            <w:bookmarkStart w:id="45" w:name="_Toc328464118"/>
            <w:bookmarkEnd w:id="45"/>
          </w:p>
        </w:tc>
        <w:tc>
          <w:tcPr>
            <w:tcW w:w="944" w:type="dxa"/>
            <w:shd w:val="clear" w:color="auto" w:fill="auto"/>
            <w:vAlign w:val="center"/>
          </w:tcPr>
          <w:p>
            <w:pPr>
              <w:jc w:val="both"/>
              <w:rPr>
                <w:rFonts w:ascii="Century Gothic" w:hAnsi="Century Gothic" w:cs="Calibri"/>
                <w:sz w:val="18"/>
                <w:szCs w:val="18"/>
                <w:lang w:eastAsia="es-MX"/>
              </w:rPr>
            </w:pPr>
            <w:bookmarkStart w:id="46" w:name="_Toc328464119"/>
            <w:bookmarkEnd w:id="46"/>
          </w:p>
        </w:tc>
        <w:tc>
          <w:tcPr>
            <w:tcW w:w="2018" w:type="dxa"/>
            <w:shd w:val="clear" w:color="auto" w:fill="auto"/>
            <w:vAlign w:val="center"/>
          </w:tcPr>
          <w:p>
            <w:pPr>
              <w:rPr>
                <w:rFonts w:ascii="Century Gothic" w:hAnsi="Century Gothic" w:cs="Calibri"/>
                <w:sz w:val="18"/>
                <w:szCs w:val="18"/>
              </w:rPr>
            </w:pPr>
            <w:bookmarkStart w:id="47" w:name="_Toc328464120"/>
            <w:bookmarkEnd w:id="47"/>
          </w:p>
        </w:tc>
        <w:tc>
          <w:tcPr>
            <w:tcW w:w="1875" w:type="dxa"/>
            <w:shd w:val="clear" w:color="auto" w:fill="auto"/>
            <w:vAlign w:val="center"/>
          </w:tcPr>
          <w:p>
            <w:pPr>
              <w:rPr>
                <w:rFonts w:ascii="Century Gothic" w:hAnsi="Century Gothic" w:cs="Calibri"/>
                <w:sz w:val="18"/>
                <w:szCs w:val="18"/>
              </w:rPr>
            </w:pPr>
            <w:bookmarkStart w:id="48" w:name="_Toc328464121"/>
            <w:bookmarkEnd w:id="48"/>
          </w:p>
        </w:tc>
        <w:tc>
          <w:tcPr>
            <w:tcW w:w="1330" w:type="dxa"/>
            <w:shd w:val="clear" w:color="auto" w:fill="auto"/>
            <w:vAlign w:val="center"/>
          </w:tcPr>
          <w:p>
            <w:pPr>
              <w:jc w:val="both"/>
              <w:rPr>
                <w:rFonts w:ascii="Century Gothic" w:hAnsi="Century Gothic" w:cs="Calibri"/>
                <w:sz w:val="18"/>
                <w:szCs w:val="18"/>
                <w:lang w:eastAsia="es-MX"/>
              </w:rPr>
            </w:pPr>
            <w:bookmarkStart w:id="49" w:name="_Toc328464122"/>
            <w:bookmarkEnd w:id="49"/>
          </w:p>
        </w:tc>
        <w:tc>
          <w:tcPr>
            <w:tcW w:w="545" w:type="dxa"/>
            <w:shd w:val="clear" w:color="auto" w:fill="auto"/>
            <w:vAlign w:val="center"/>
          </w:tcPr>
          <w:p>
            <w:pPr>
              <w:jc w:val="both"/>
              <w:rPr>
                <w:rFonts w:ascii="Century Gothic" w:hAnsi="Century Gothic" w:cs="Calibri"/>
                <w:sz w:val="18"/>
                <w:szCs w:val="18"/>
                <w:lang w:eastAsia="es-MX"/>
              </w:rPr>
            </w:pPr>
            <w:bookmarkStart w:id="50" w:name="_Toc328464123"/>
            <w:bookmarkEnd w:id="50"/>
          </w:p>
        </w:tc>
        <w:tc>
          <w:tcPr>
            <w:tcW w:w="1669" w:type="dxa"/>
            <w:shd w:val="clear" w:color="auto" w:fill="auto"/>
            <w:vAlign w:val="center"/>
          </w:tcPr>
          <w:p>
            <w:pPr>
              <w:ind w:left="-72"/>
              <w:jc w:val="both"/>
              <w:rPr>
                <w:rFonts w:ascii="Century Gothic" w:hAnsi="Century Gothic" w:cs="Calibri"/>
                <w:sz w:val="18"/>
                <w:szCs w:val="18"/>
              </w:rPr>
            </w:pPr>
            <w:bookmarkStart w:id="51" w:name="_Toc328464124"/>
            <w:bookmarkEnd w:id="51"/>
          </w:p>
        </w:tc>
        <w:tc>
          <w:tcPr>
            <w:tcW w:w="1701" w:type="dxa"/>
            <w:shd w:val="clear" w:color="auto" w:fill="auto"/>
            <w:vAlign w:val="center"/>
          </w:tcPr>
          <w:p>
            <w:pPr>
              <w:ind w:left="195"/>
              <w:jc w:val="both"/>
              <w:rPr>
                <w:rFonts w:ascii="Century Gothic" w:hAnsi="Century Gothic" w:cs="Calibri"/>
                <w:sz w:val="18"/>
                <w:szCs w:val="18"/>
              </w:rPr>
            </w:pPr>
            <w:bookmarkStart w:id="52" w:name="_Toc328464125"/>
            <w:bookmarkEnd w:id="52"/>
          </w:p>
        </w:tc>
      </w:tr>
    </w:tbl>
    <w:p>
      <w:pPr>
        <w:ind w:left="-72"/>
        <w:jc w:val="both"/>
        <w:rPr>
          <w:rFonts w:ascii="Century Gothic" w:hAnsi="Century Gothic" w:cs="Calibri"/>
          <w:b/>
          <w:sz w:val="18"/>
          <w:szCs w:val="18"/>
        </w:rPr>
      </w:pPr>
    </w:p>
    <w:p>
      <w:pPr>
        <w:ind w:left="-72"/>
        <w:jc w:val="both"/>
        <w:rPr>
          <w:rFonts w:ascii="Century Gothic" w:hAnsi="Century Gothic" w:cs="Calibri"/>
          <w:b/>
          <w:sz w:val="18"/>
          <w:szCs w:val="18"/>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8"/>
          <w:szCs w:val="18"/>
          <w:highlight w:val="none"/>
        </w:rPr>
      </w:pPr>
    </w:p>
    <w:p>
      <w:pPr>
        <w:ind w:left="-72"/>
        <w:jc w:val="both"/>
        <w:rPr>
          <w:rFonts w:ascii="Century Gothic" w:hAnsi="Century Gothic" w:cs="Calibri"/>
          <w:b/>
          <w:sz w:val="18"/>
          <w:szCs w:val="18"/>
        </w:rPr>
      </w:pPr>
    </w:p>
    <w:p>
      <w:pPr>
        <w:ind w:left="-72"/>
        <w:jc w:val="both"/>
        <w:rPr>
          <w:rFonts w:ascii="Century Gothic" w:hAnsi="Century Gothic" w:cs="Calibri"/>
          <w:b/>
          <w:sz w:val="18"/>
          <w:szCs w:val="18"/>
        </w:rPr>
      </w:pPr>
      <w:r>
        <w:rPr>
          <w:rFonts w:ascii="Century Gothic" w:hAnsi="Century Gothic" w:cs="Calibri"/>
          <w:b/>
          <w:sz w:val="18"/>
          <w:szCs w:val="18"/>
        </w:rPr>
        <w:t>NOTA:</w:t>
      </w:r>
      <w:r>
        <w:rPr>
          <w:rFonts w:ascii="Century Gothic" w:hAnsi="Century Gothic"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12"/>
    </w:p>
    <w:p>
      <w:pPr>
        <w:ind w:left="-72"/>
        <w:jc w:val="both"/>
        <w:rPr>
          <w:rFonts w:ascii="Calibri" w:hAnsi="Calibri" w:cs="Calibri"/>
          <w:sz w:val="14"/>
          <w:szCs w:val="14"/>
        </w:rPr>
      </w:pPr>
    </w:p>
    <w:p>
      <w:pPr>
        <w:jc w:val="both"/>
        <w:rPr>
          <w:rFonts w:ascii="Century Gothic" w:hAnsi="Century Gothic"/>
          <w:b/>
          <w:sz w:val="18"/>
          <w:szCs w:val="18"/>
        </w:rPr>
      </w:pPr>
    </w:p>
    <w:p>
      <w:pPr>
        <w:jc w:val="both"/>
        <w:rPr>
          <w:rFonts w:ascii="Century Gothic" w:hAnsi="Century Gothic"/>
          <w:b/>
          <w:sz w:val="18"/>
          <w:szCs w:val="18"/>
        </w:rPr>
        <w:sectPr>
          <w:pgSz w:w="12242" w:h="15842"/>
          <w:pgMar w:top="912" w:right="1185" w:bottom="851" w:left="1418" w:header="426" w:footer="788" w:gutter="0"/>
          <w:cols w:space="720" w:num="1"/>
          <w:docGrid w:linePitch="326" w:charSpace="0"/>
        </w:sectPr>
      </w:pPr>
    </w:p>
    <w:p>
      <w:pPr>
        <w:jc w:val="center"/>
        <w:rPr>
          <w:rFonts w:ascii="Century Gothic" w:hAnsi="Century Gothic"/>
          <w:b/>
          <w:sz w:val="18"/>
          <w:szCs w:val="18"/>
        </w:rPr>
      </w:pPr>
      <w:r>
        <w:rPr>
          <w:rFonts w:ascii="Century Gothic" w:hAnsi="Century Gothic"/>
          <w:b/>
          <w:sz w:val="18"/>
          <w:szCs w:val="18"/>
        </w:rPr>
        <w:t>ANEXO No. 4</w:t>
      </w:r>
    </w:p>
    <w:p>
      <w:pPr>
        <w:jc w:val="center"/>
        <w:rPr>
          <w:rFonts w:ascii="Century Gothic" w:hAnsi="Century Gothic"/>
          <w:b/>
          <w:sz w:val="18"/>
          <w:szCs w:val="18"/>
        </w:rPr>
      </w:pPr>
    </w:p>
    <w:p>
      <w:pPr>
        <w:jc w:val="center"/>
        <w:rPr>
          <w:rFonts w:ascii="Century Gothic" w:hAnsi="Century Gothic"/>
          <w:b/>
          <w:sz w:val="18"/>
          <w:szCs w:val="18"/>
        </w:rPr>
      </w:pPr>
      <w:r>
        <w:rPr>
          <w:rFonts w:ascii="Century Gothic" w:hAnsi="Century Gothic"/>
          <w:b/>
          <w:sz w:val="18"/>
          <w:szCs w:val="18"/>
        </w:rPr>
        <w:t>ACREDITACIÓN DE LA PERSONALIDAD DEL LICITANTE</w:t>
      </w:r>
    </w:p>
    <w:p>
      <w:pPr>
        <w:jc w:val="both"/>
        <w:rPr>
          <w:rFonts w:ascii="Century Gothic" w:hAnsi="Century Gothic"/>
          <w:b/>
          <w:sz w:val="18"/>
          <w:szCs w:val="18"/>
        </w:rPr>
      </w:pPr>
    </w:p>
    <w:p>
      <w:pPr>
        <w:jc w:val="both"/>
        <w:rPr>
          <w:rFonts w:ascii="Century Gothic" w:hAnsi="Century Gothic"/>
          <w:sz w:val="18"/>
          <w:szCs w:val="18"/>
          <w:highlight w:val="none"/>
        </w:rPr>
      </w:pPr>
      <w:r>
        <w:rPr>
          <w:rFonts w:ascii="Century Gothic" w:hAnsi="Century Gothic"/>
          <w:b/>
          <w:sz w:val="18"/>
          <w:szCs w:val="18"/>
        </w:rPr>
        <w:t>(Nombre de representante)</w:t>
      </w:r>
      <w:r>
        <w:rPr>
          <w:rFonts w:ascii="Century Gothic" w:hAnsi="Century Gothic"/>
          <w:sz w:val="18"/>
          <w:szCs w:val="18"/>
        </w:rPr>
        <w:t xml:space="preserve">               , </w:t>
      </w:r>
      <w:r>
        <w:rPr>
          <w:rFonts w:ascii="Century Gothic" w:hAnsi="Century Gothic"/>
          <w:b/>
          <w:sz w:val="18"/>
          <w:szCs w:val="18"/>
        </w:rPr>
        <w:t>manifiesto bajo protesta de decir verdad</w:t>
      </w:r>
      <w:r>
        <w:rPr>
          <w:rFonts w:ascii="Century Gothic" w:hAnsi="Century Gothic"/>
          <w:sz w:val="18"/>
          <w:szCs w:val="18"/>
        </w:rPr>
        <w:t>, que los datos aquí asentados, son ciertos y han sido debidamente verificados, así como que cuento con facultades suficientes para suscribir la propuesta en la present</w:t>
      </w:r>
      <w:r>
        <w:rPr>
          <w:rFonts w:ascii="Century Gothic" w:hAnsi="Century Gothic"/>
          <w:sz w:val="18"/>
          <w:szCs w:val="18"/>
          <w:highlight w:val="none"/>
        </w:rPr>
        <w:t xml:space="preserve">e </w:t>
      </w:r>
      <w:r>
        <w:rPr>
          <w:rFonts w:ascii="Century Gothic" w:hAnsi="Century Gothic"/>
          <w:b/>
          <w:sz w:val="18"/>
          <w:szCs w:val="18"/>
          <w:highlight w:val="none"/>
        </w:rPr>
        <w:t>Invitación Nacional a Cuando Menos Tres Personas No. IA-048MHL001-E74-2022</w:t>
      </w:r>
      <w:r>
        <w:rPr>
          <w:rFonts w:ascii="Century Gothic" w:hAnsi="Century Gothic"/>
          <w:sz w:val="18"/>
          <w:szCs w:val="18"/>
          <w:highlight w:val="none"/>
        </w:rPr>
        <w:t>, a nombre y representación de:</w:t>
      </w:r>
    </w:p>
    <w:p>
      <w:pPr>
        <w:jc w:val="both"/>
        <w:rPr>
          <w:rFonts w:ascii="Century Gothic" w:hAnsi="Century Gothic"/>
          <w:sz w:val="18"/>
          <w:szCs w:val="18"/>
          <w:highlight w:val="none"/>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highlight w:val="none"/>
        </w:rPr>
      </w:pPr>
      <w:r>
        <w:rPr>
          <w:rFonts w:ascii="Century Gothic" w:hAnsi="Century Gothic"/>
          <w:sz w:val="18"/>
          <w:szCs w:val="18"/>
          <w:highlight w:val="none"/>
        </w:rPr>
        <w:t>Nombre del licitante:</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Registro Federal de Contribuyentes: ___________________________________________________________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Domicilio: _________________________________________________________________________________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calle y número</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Colonia:___________________________________Alcaldía o Municipio:____________________________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Código Postal:_______________________________Entidad Federativa: 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Teléfonos: __________________________________Fax: 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Correo Electrónico:_________________________________________________________________________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No. de la escritura pública en la que consta su acta constitutiva:</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fecha__________________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Nombre, número y lugar del notario público ante el cual se dio fe de la misma: 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Descripción del objeto social: _________________________________________________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Reformas al acta constitutiva: _________________________________________________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Datos de su inscripción en el  Registro Público de Comercio: _________________________________________</w:t>
      </w:r>
    </w:p>
    <w:p>
      <w:pPr>
        <w:pBdr>
          <w:top w:val="single" w:color="auto" w:sz="6" w:space="1"/>
          <w:left w:val="single" w:color="auto" w:sz="6" w:space="0"/>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Relación de nombres de socios: ______________________________________________________________</w:t>
      </w:r>
    </w:p>
    <w:p>
      <w:pPr>
        <w:jc w:val="both"/>
        <w:rPr>
          <w:rFonts w:ascii="Century Gothic" w:hAnsi="Century Gothic"/>
          <w:sz w:val="18"/>
          <w:szCs w:val="18"/>
        </w:rPr>
      </w:pPr>
    </w:p>
    <w:p>
      <w:pPr>
        <w:pBdr>
          <w:top w:val="single" w:color="auto" w:sz="6" w:space="1"/>
          <w:left w:val="single" w:color="auto" w:sz="6" w:space="1"/>
          <w:bottom w:val="single" w:color="auto" w:sz="6" w:space="1"/>
          <w:right w:val="single" w:color="auto" w:sz="6" w:space="1"/>
        </w:pBdr>
        <w:jc w:val="both"/>
        <w:rPr>
          <w:rFonts w:ascii="Century Gothic" w:hAnsi="Century Gothic"/>
          <w:sz w:val="18"/>
          <w:szCs w:val="18"/>
        </w:rPr>
      </w:pPr>
    </w:p>
    <w:p>
      <w:pPr>
        <w:pBdr>
          <w:top w:val="single" w:color="auto" w:sz="6" w:space="1"/>
          <w:left w:val="single" w:color="auto" w:sz="6" w:space="1"/>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Nombre del apoderado o representante:</w:t>
      </w:r>
    </w:p>
    <w:p>
      <w:pPr>
        <w:pBdr>
          <w:top w:val="single" w:color="auto" w:sz="6" w:space="1"/>
          <w:left w:val="single" w:color="auto" w:sz="6" w:space="1"/>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Datos del documento mediante el cual acredita su personalidad y facultades:</w:t>
      </w:r>
    </w:p>
    <w:p>
      <w:pPr>
        <w:pBdr>
          <w:top w:val="single" w:color="auto" w:sz="6" w:space="1"/>
          <w:left w:val="single" w:color="auto" w:sz="6" w:space="1"/>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Escritura pública numero: __________________________________fecha:_____________________________</w:t>
      </w:r>
    </w:p>
    <w:p>
      <w:pPr>
        <w:pBdr>
          <w:top w:val="single" w:color="auto" w:sz="6" w:space="1"/>
          <w:left w:val="single" w:color="auto" w:sz="6" w:space="1"/>
          <w:bottom w:val="single" w:color="auto" w:sz="6" w:space="1"/>
          <w:right w:val="single" w:color="auto" w:sz="6" w:space="1"/>
        </w:pBdr>
        <w:jc w:val="both"/>
        <w:rPr>
          <w:rFonts w:ascii="Century Gothic" w:hAnsi="Century Gothic"/>
          <w:sz w:val="18"/>
          <w:szCs w:val="18"/>
        </w:rPr>
      </w:pPr>
      <w:r>
        <w:rPr>
          <w:rFonts w:ascii="Century Gothic" w:hAnsi="Century Gothic"/>
          <w:sz w:val="18"/>
          <w:szCs w:val="18"/>
        </w:rPr>
        <w:t>Nombre, número y lugar del Notario Público ante el cual se otorgó: ______________________________________</w:t>
      </w:r>
    </w:p>
    <w:p>
      <w:pPr>
        <w:jc w:val="both"/>
        <w:rPr>
          <w:rFonts w:ascii="Century Gothic" w:hAnsi="Century Gothic"/>
          <w:sz w:val="18"/>
          <w:szCs w:val="18"/>
        </w:rPr>
      </w:pPr>
    </w:p>
    <w:p>
      <w:pPr>
        <w:jc w:val="center"/>
        <w:rPr>
          <w:rFonts w:ascii="Century Gothic" w:hAnsi="Century Gothic"/>
          <w:sz w:val="18"/>
          <w:szCs w:val="18"/>
        </w:rPr>
      </w:pPr>
      <w:r>
        <w:rPr>
          <w:rFonts w:ascii="Century Gothic" w:hAnsi="Century Gothic"/>
          <w:sz w:val="18"/>
          <w:szCs w:val="18"/>
        </w:rPr>
        <w:t>(lugar y fecha)</w:t>
      </w:r>
    </w:p>
    <w:p>
      <w:pPr>
        <w:jc w:val="center"/>
        <w:rPr>
          <w:rFonts w:ascii="Century Gothic" w:hAnsi="Century Gothic"/>
          <w:sz w:val="18"/>
          <w:szCs w:val="18"/>
        </w:rPr>
      </w:pPr>
    </w:p>
    <w:p>
      <w:pPr>
        <w:jc w:val="center"/>
        <w:rPr>
          <w:rFonts w:ascii="Century Gothic" w:hAnsi="Century Gothic"/>
          <w:sz w:val="18"/>
          <w:szCs w:val="18"/>
        </w:rPr>
      </w:pPr>
    </w:p>
    <w:p>
      <w:pPr>
        <w:rPr>
          <w:rFonts w:ascii="Century Gothic" w:hAnsi="Century Gothic"/>
          <w:sz w:val="18"/>
          <w:szCs w:val="18"/>
        </w:rPr>
      </w:pPr>
      <w:r>
        <w:rPr>
          <w:rFonts w:ascii="Century Gothic" w:hAnsi="Century Gothic"/>
          <w:sz w:val="18"/>
          <w:szCs w:val="18"/>
        </w:rPr>
        <w:t>Protesto lo necesario</w:t>
      </w:r>
    </w:p>
    <w:p>
      <w:pPr>
        <w:jc w:val="both"/>
        <w:rPr>
          <w:rFonts w:ascii="Century Gothic" w:hAnsi="Century Gothic"/>
          <w:b/>
          <w:sz w:val="18"/>
          <w:szCs w:val="18"/>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6"/>
          <w:szCs w:val="18"/>
        </w:rPr>
      </w:pPr>
    </w:p>
    <w:p>
      <w:pPr>
        <w:jc w:val="both"/>
        <w:rPr>
          <w:rFonts w:ascii="Century Gothic" w:hAnsi="Century Gothic"/>
          <w:b/>
          <w:sz w:val="16"/>
          <w:szCs w:val="18"/>
        </w:rPr>
      </w:pPr>
    </w:p>
    <w:p>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pPr>
        <w:jc w:val="both"/>
        <w:rPr>
          <w:rFonts w:ascii="Century Gothic" w:hAnsi="Century Gothic"/>
          <w:sz w:val="18"/>
          <w:szCs w:val="18"/>
        </w:rPr>
      </w:pPr>
    </w:p>
    <w:p>
      <w:pPr>
        <w:jc w:val="both"/>
        <w:rPr>
          <w:rFonts w:ascii="Century Gothic" w:hAnsi="Century Gothic"/>
          <w:sz w:val="18"/>
          <w:szCs w:val="18"/>
        </w:rPr>
      </w:pPr>
      <w:r>
        <w:rPr>
          <w:rFonts w:ascii="Century Gothic" w:hAnsi="Century Gothic"/>
          <w:sz w:val="18"/>
          <w:szCs w:val="18"/>
        </w:rPr>
        <w:t>Nota: El presente formato podrá ser reproducido por cada participante en el modo que estime conveniente, respetando su contenido en el orden indicado, preferentemente.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Pr>
          <w:rFonts w:ascii="Century Gothic" w:hAnsi="Century Gothic"/>
          <w:b/>
          <w:sz w:val="16"/>
          <w:szCs w:val="16"/>
        </w:rPr>
        <w:br w:type="page"/>
      </w:r>
      <w:r>
        <w:rPr>
          <w:rFonts w:ascii="Century Gothic" w:hAnsi="Century Gothic"/>
          <w:b/>
          <w:sz w:val="18"/>
          <w:szCs w:val="18"/>
        </w:rPr>
        <w:t>ANEXO No. 5</w:t>
      </w:r>
    </w:p>
    <w:p>
      <w:pPr>
        <w:rPr>
          <w:rFonts w:ascii="Century Gothic" w:hAnsi="Century Gothic"/>
          <w:b/>
          <w:sz w:val="18"/>
          <w:szCs w:val="18"/>
        </w:rPr>
      </w:pPr>
    </w:p>
    <w:p>
      <w:pPr>
        <w:jc w:val="center"/>
        <w:rPr>
          <w:rFonts w:ascii="Century Gothic" w:hAnsi="Century Gothic"/>
          <w:b/>
          <w:sz w:val="18"/>
          <w:szCs w:val="18"/>
        </w:rPr>
      </w:pPr>
      <w:r>
        <w:rPr>
          <w:rFonts w:ascii="Century Gothic" w:hAnsi="Century Gothic"/>
          <w:b/>
          <w:sz w:val="18"/>
          <w:szCs w:val="18"/>
        </w:rPr>
        <w:t>LEY DE ADQUISICIONES, ARRENDAMIENTOS Y SERVICIOS DEL SECTOR PÚBLICO.</w:t>
      </w:r>
    </w:p>
    <w:p>
      <w:pPr>
        <w:rPr>
          <w:rFonts w:ascii="Century Gothic" w:hAnsi="Century Gothic"/>
          <w:sz w:val="18"/>
          <w:szCs w:val="18"/>
        </w:rPr>
      </w:pPr>
    </w:p>
    <w:p>
      <w:pPr>
        <w:jc w:val="both"/>
        <w:rPr>
          <w:rFonts w:ascii="Century Gothic" w:hAnsi="Century Gothic"/>
          <w:sz w:val="18"/>
          <w:szCs w:val="18"/>
        </w:rPr>
      </w:pPr>
      <w:r>
        <w:rPr>
          <w:rFonts w:ascii="Century Gothic" w:hAnsi="Century Gothic"/>
          <w:b/>
          <w:sz w:val="18"/>
          <w:szCs w:val="18"/>
        </w:rPr>
        <w:t>ARTÍCULO 50.-</w:t>
      </w:r>
      <w:r>
        <w:rPr>
          <w:rFonts w:ascii="Century Gothic" w:hAnsi="Century Gothic"/>
          <w:sz w:val="18"/>
          <w:szCs w:val="18"/>
        </w:rPr>
        <w:t xml:space="preserve"> LAS DEPENDENCIAS Y ENTIDADES SE ABSTENDRÁN DE RECIBIR </w:t>
      </w:r>
      <w:r>
        <w:rPr>
          <w:rFonts w:ascii="Century Gothic" w:hAnsi="Century Gothic"/>
          <w:caps/>
          <w:sz w:val="18"/>
          <w:szCs w:val="18"/>
        </w:rPr>
        <w:t>proposiciones o adjudicar</w:t>
      </w:r>
      <w:r>
        <w:rPr>
          <w:rFonts w:ascii="Century Gothic" w:hAnsi="Century Gothic"/>
          <w:sz w:val="18"/>
          <w:szCs w:val="18"/>
        </w:rPr>
        <w:t xml:space="preserve"> CONTRATO ALGUNO EN LAS MATERIAS A QUE SE REFIERE ESTA LEY, CON LAS PERSONAS FÍSICAS O MORALES SIGUIENTES:</w:t>
      </w:r>
    </w:p>
    <w:p>
      <w:pPr>
        <w:jc w:val="both"/>
        <w:rPr>
          <w:rFonts w:ascii="Century Gothic" w:hAnsi="Century Gothic"/>
          <w:sz w:val="18"/>
          <w:szCs w:val="18"/>
        </w:rPr>
      </w:pPr>
    </w:p>
    <w:p>
      <w:pPr>
        <w:ind w:left="567" w:hanging="567"/>
        <w:jc w:val="both"/>
        <w:rPr>
          <w:rFonts w:ascii="Century Gothic" w:hAnsi="Century Gothic"/>
          <w:sz w:val="18"/>
          <w:szCs w:val="18"/>
        </w:rPr>
      </w:pPr>
      <w:r>
        <w:rPr>
          <w:rFonts w:ascii="Century Gothic" w:hAnsi="Century Gothic"/>
          <w:sz w:val="18"/>
          <w:szCs w:val="18"/>
        </w:rPr>
        <w:t>I</w:t>
      </w:r>
      <w:r>
        <w:rPr>
          <w:rFonts w:ascii="Century Gothic" w:hAnsi="Century Gothic"/>
          <w:sz w:val="18"/>
          <w:szCs w:val="18"/>
        </w:rPr>
        <w:tab/>
      </w:r>
      <w:r>
        <w:rPr>
          <w:rFonts w:ascii="Century Gothic" w:hAnsi="Century Gothic"/>
          <w:sz w:val="18"/>
          <w:szCs w:val="18"/>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pPr>
        <w:ind w:left="567" w:hanging="567"/>
        <w:jc w:val="both"/>
        <w:rPr>
          <w:rFonts w:ascii="Century Gothic" w:hAnsi="Century Gothic"/>
          <w:sz w:val="18"/>
          <w:szCs w:val="18"/>
        </w:rPr>
      </w:pPr>
      <w:r>
        <w:rPr>
          <w:rFonts w:ascii="Century Gothic" w:hAnsi="Century Gothic"/>
          <w:sz w:val="18"/>
          <w:szCs w:val="18"/>
        </w:rPr>
        <w:t>II</w:t>
      </w:r>
      <w:r>
        <w:rPr>
          <w:rFonts w:ascii="Century Gothic" w:hAnsi="Century Gothic"/>
          <w:sz w:val="18"/>
          <w:szCs w:val="18"/>
        </w:rPr>
        <w:tab/>
      </w:r>
      <w:r>
        <w:rPr>
          <w:rFonts w:ascii="Century Gothic" w:hAnsi="Century Gothic"/>
          <w:sz w:val="18"/>
          <w:szCs w:val="18"/>
        </w:rPr>
        <w:t>LAS QUE DESEMPEÑEN UN EMPLEO, CARGO O COMISIÓN EN EL SERVICIO PÚBLICO, O BIEN, LAS SOCIEDADES DE LAS QUE DICHAS PERSONAS FORMEN PARTE, SIN LA AUTORIZACIÓN PREVIA Y ESPECÍFICA DE LA SECRETARÍA DE LA FUNCIÓN PÚBLICA.</w:t>
      </w:r>
    </w:p>
    <w:p>
      <w:pPr>
        <w:ind w:left="567" w:hanging="567"/>
        <w:jc w:val="both"/>
        <w:rPr>
          <w:rFonts w:ascii="Century Gothic" w:hAnsi="Century Gothic"/>
          <w:sz w:val="18"/>
          <w:szCs w:val="18"/>
        </w:rPr>
      </w:pPr>
      <w:r>
        <w:rPr>
          <w:rFonts w:ascii="Century Gothic" w:hAnsi="Century Gothic"/>
          <w:sz w:val="18"/>
          <w:szCs w:val="18"/>
        </w:rPr>
        <w:t>III</w:t>
      </w:r>
      <w:r>
        <w:rPr>
          <w:rFonts w:ascii="Century Gothic" w:hAnsi="Century Gothic"/>
          <w:sz w:val="18"/>
          <w:szCs w:val="18"/>
        </w:rPr>
        <w:tab/>
      </w:r>
      <w:r>
        <w:rPr>
          <w:rFonts w:ascii="Century Gothic" w:hAnsi="Century Gothic"/>
          <w:sz w:val="18"/>
          <w:szCs w:val="18"/>
        </w:rPr>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pPr>
        <w:ind w:left="567" w:hanging="567"/>
        <w:jc w:val="both"/>
        <w:rPr>
          <w:rFonts w:ascii="Century Gothic" w:hAnsi="Century Gothic"/>
          <w:caps/>
          <w:sz w:val="18"/>
          <w:szCs w:val="18"/>
        </w:rPr>
      </w:pPr>
      <w:r>
        <w:rPr>
          <w:rFonts w:ascii="Century Gothic" w:hAnsi="Century Gothic"/>
          <w:sz w:val="18"/>
          <w:szCs w:val="18"/>
        </w:rPr>
        <w:t>IV</w:t>
      </w:r>
      <w:r>
        <w:rPr>
          <w:rFonts w:ascii="Century Gothic" w:hAnsi="Century Gothic"/>
          <w:sz w:val="18"/>
          <w:szCs w:val="18"/>
        </w:rPr>
        <w:tab/>
      </w:r>
      <w:r>
        <w:rPr>
          <w:rFonts w:ascii="Century Gothic" w:hAnsi="Century Gothic"/>
          <w:caps/>
          <w:sz w:val="18"/>
          <w:szCs w:val="18"/>
        </w:rPr>
        <w:t>Las que se encuentren inhabilitadas por resolución de la Secretaría de la Función Pública en los términos del Título Quinto de este ordenamiento y Título Sexto de la Ley de Obras Públicas y Servicios Relacionados con las Mismas;</w:t>
      </w:r>
    </w:p>
    <w:p>
      <w:pPr>
        <w:ind w:left="567" w:hanging="567"/>
        <w:jc w:val="both"/>
        <w:rPr>
          <w:rFonts w:ascii="Century Gothic" w:hAnsi="Century Gothic"/>
          <w:sz w:val="18"/>
          <w:szCs w:val="18"/>
        </w:rPr>
      </w:pPr>
      <w:r>
        <w:rPr>
          <w:rFonts w:ascii="Century Gothic" w:hAnsi="Century Gothic"/>
          <w:sz w:val="18"/>
          <w:szCs w:val="18"/>
        </w:rPr>
        <w:t>V</w:t>
      </w:r>
      <w:r>
        <w:rPr>
          <w:rFonts w:ascii="Century Gothic" w:hAnsi="Century Gothic"/>
          <w:sz w:val="18"/>
          <w:szCs w:val="18"/>
        </w:rPr>
        <w:tab/>
      </w:r>
      <w:r>
        <w:rPr>
          <w:rFonts w:ascii="Century Gothic" w:hAnsi="Century Gothic"/>
          <w:sz w:val="18"/>
          <w:szCs w:val="18"/>
        </w:rPr>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pPr>
        <w:ind w:left="567" w:hanging="567"/>
        <w:jc w:val="both"/>
        <w:rPr>
          <w:rFonts w:ascii="Century Gothic" w:hAnsi="Century Gothic"/>
          <w:sz w:val="18"/>
          <w:szCs w:val="18"/>
        </w:rPr>
      </w:pPr>
      <w:r>
        <w:rPr>
          <w:rFonts w:ascii="Century Gothic" w:hAnsi="Century Gothic"/>
          <w:sz w:val="18"/>
          <w:szCs w:val="18"/>
        </w:rPr>
        <w:t>VI</w:t>
      </w:r>
      <w:r>
        <w:rPr>
          <w:rFonts w:ascii="Century Gothic" w:hAnsi="Century Gothic"/>
          <w:sz w:val="18"/>
          <w:szCs w:val="18"/>
        </w:rPr>
        <w:tab/>
      </w:r>
      <w:r>
        <w:rPr>
          <w:rFonts w:ascii="Century Gothic" w:hAnsi="Century Gothic"/>
          <w:sz w:val="18"/>
          <w:szCs w:val="18"/>
        </w:rPr>
        <w:t>AQUELLAS QUE HAYAN SIDO DECLARADAS SUJETAS O CONCURSO MERCANTIL O ALGUNA FIGURA ANÁLOGA;</w:t>
      </w:r>
    </w:p>
    <w:p>
      <w:pPr>
        <w:ind w:left="567" w:hanging="567"/>
        <w:jc w:val="both"/>
        <w:rPr>
          <w:rFonts w:ascii="Century Gothic" w:hAnsi="Century Gothic"/>
          <w:caps/>
          <w:sz w:val="18"/>
          <w:szCs w:val="18"/>
        </w:rPr>
      </w:pPr>
      <w:r>
        <w:rPr>
          <w:rFonts w:ascii="Century Gothic" w:hAnsi="Century Gothic"/>
          <w:sz w:val="18"/>
          <w:szCs w:val="18"/>
        </w:rPr>
        <w:t>VII</w:t>
      </w:r>
      <w:r>
        <w:rPr>
          <w:rFonts w:ascii="Century Gothic" w:hAnsi="Century Gothic"/>
          <w:sz w:val="18"/>
          <w:szCs w:val="18"/>
        </w:rPr>
        <w:tab/>
      </w:r>
      <w:r>
        <w:rPr>
          <w:rFonts w:ascii="Century Gothic" w:hAnsi="Century Gothic"/>
          <w:sz w:val="18"/>
          <w:szCs w:val="18"/>
        </w:rPr>
        <w:t xml:space="preserve">AQUELLAS QUE PRESENTEN </w:t>
      </w:r>
      <w:r>
        <w:rPr>
          <w:rFonts w:ascii="Century Gothic" w:hAnsi="Century Gothic"/>
          <w:caps/>
          <w:sz w:val="18"/>
          <w:szCs w:val="18"/>
        </w:rPr>
        <w:t>proposiciones EN UNA MISMA PARTIDA DE UN BIEN O SERVICIO EN UN PROCEDIMIENTO DE CONTRATACIÓN QUE SE ENCUENTREN VINCULADAS ENTRE SÍ POR ALGÚN SOCIO O ASOCIADO COMÚN;</w:t>
      </w:r>
    </w:p>
    <w:p>
      <w:pPr>
        <w:ind w:left="567" w:hanging="567"/>
        <w:jc w:val="both"/>
        <w:rPr>
          <w:rFonts w:ascii="Century Gothic" w:hAnsi="Century Gothic"/>
          <w:caps/>
          <w:sz w:val="18"/>
          <w:szCs w:val="18"/>
        </w:rPr>
      </w:pPr>
      <w:r>
        <w:rPr>
          <w:rFonts w:ascii="Century Gothic" w:hAnsi="Century Gothic"/>
          <w:caps/>
          <w:sz w:val="18"/>
          <w:szCs w:val="18"/>
        </w:rPr>
        <w:tab/>
      </w:r>
      <w:r>
        <w:rPr>
          <w:rFonts w:ascii="Century Gothic" w:hAnsi="Century Gothic"/>
          <w:caps/>
          <w:sz w:val="18"/>
          <w:szCs w:val="18"/>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pPr>
        <w:ind w:left="567" w:hanging="567"/>
        <w:jc w:val="both"/>
        <w:rPr>
          <w:rFonts w:ascii="Century Gothic" w:hAnsi="Century Gothic"/>
          <w:caps/>
          <w:sz w:val="18"/>
          <w:szCs w:val="18"/>
        </w:rPr>
      </w:pPr>
      <w:r>
        <w:rPr>
          <w:rFonts w:ascii="Century Gothic" w:hAnsi="Century Gothic"/>
          <w:sz w:val="18"/>
          <w:szCs w:val="18"/>
        </w:rPr>
        <w:t>VIII</w:t>
      </w:r>
      <w:r>
        <w:rPr>
          <w:rFonts w:ascii="Century Gothic" w:hAnsi="Century Gothic"/>
          <w:sz w:val="18"/>
          <w:szCs w:val="18"/>
        </w:rPr>
        <w:tab/>
      </w:r>
      <w:r>
        <w:rPr>
          <w:rFonts w:ascii="Century Gothic" w:hAnsi="Century Gothic"/>
          <w:sz w:val="18"/>
          <w:szCs w:val="18"/>
        </w:rPr>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Pr>
          <w:rFonts w:ascii="Century Gothic" w:hAnsi="Century Gothic"/>
          <w:caps/>
          <w:sz w:val="18"/>
          <w:szCs w:val="18"/>
        </w:rPr>
        <w:t xml:space="preserve">, cuando con motivo de la realización de dichos trabajos hubiera tenido acceso a información privilegiada que no se dará a conocer a los licitantes para la elaboración de sus proposiciones; </w:t>
      </w:r>
    </w:p>
    <w:p>
      <w:pPr>
        <w:ind w:left="567" w:hanging="567"/>
        <w:jc w:val="both"/>
        <w:rPr>
          <w:rFonts w:ascii="Century Gothic" w:hAnsi="Century Gothic"/>
          <w:sz w:val="18"/>
          <w:szCs w:val="18"/>
        </w:rPr>
      </w:pPr>
      <w:r>
        <w:rPr>
          <w:rFonts w:ascii="Century Gothic" w:hAnsi="Century Gothic"/>
          <w:sz w:val="18"/>
          <w:szCs w:val="18"/>
        </w:rPr>
        <w:t>IX</w:t>
      </w:r>
      <w:r>
        <w:rPr>
          <w:rFonts w:ascii="Century Gothic" w:hAnsi="Century Gothic"/>
          <w:sz w:val="18"/>
          <w:szCs w:val="18"/>
        </w:rPr>
        <w:tab/>
      </w:r>
      <w:r>
        <w:rPr>
          <w:rFonts w:ascii="Century Gothic" w:hAnsi="Century Gothic"/>
          <w:sz w:val="18"/>
          <w:szCs w:val="18"/>
        </w:rPr>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pPr>
        <w:ind w:left="567" w:hanging="567"/>
        <w:jc w:val="both"/>
        <w:rPr>
          <w:rFonts w:ascii="Century Gothic" w:hAnsi="Century Gothic"/>
          <w:sz w:val="18"/>
          <w:szCs w:val="18"/>
        </w:rPr>
      </w:pPr>
      <w:r>
        <w:rPr>
          <w:rFonts w:ascii="Century Gothic" w:hAnsi="Century Gothic"/>
          <w:sz w:val="18"/>
          <w:szCs w:val="18"/>
        </w:rPr>
        <w:t>X</w:t>
      </w:r>
      <w:r>
        <w:rPr>
          <w:rFonts w:ascii="Century Gothic" w:hAnsi="Century Gothic"/>
          <w:sz w:val="18"/>
          <w:szCs w:val="18"/>
        </w:rPr>
        <w:tab/>
      </w:r>
      <w:r>
        <w:rPr>
          <w:rFonts w:ascii="Century Gothic" w:hAnsi="Century Gothic"/>
          <w:sz w:val="18"/>
          <w:szCs w:val="18"/>
        </w:rPr>
        <w:t>LAS QUE CELEBREN CONTRATOS SOBRE LAS MATERIAS REGULADAS POR ESTA LEY SIN ESTAR FACULTADAS PARA HACER USO DE DERECHOS DE PROPIEDAD INTELECTUAL;</w:t>
      </w:r>
    </w:p>
    <w:p>
      <w:pPr>
        <w:ind w:left="567" w:hanging="567"/>
        <w:jc w:val="both"/>
        <w:rPr>
          <w:rFonts w:ascii="Century Gothic" w:hAnsi="Century Gothic"/>
          <w:sz w:val="18"/>
          <w:szCs w:val="18"/>
        </w:rPr>
      </w:pPr>
      <w:r>
        <w:rPr>
          <w:rFonts w:ascii="Century Gothic" w:hAnsi="Century Gothic"/>
          <w:sz w:val="18"/>
          <w:szCs w:val="18"/>
        </w:rPr>
        <w:t>XI</w:t>
      </w:r>
      <w:r>
        <w:rPr>
          <w:rFonts w:ascii="Century Gothic" w:hAnsi="Century Gothic"/>
          <w:sz w:val="18"/>
          <w:szCs w:val="18"/>
        </w:rPr>
        <w:tab/>
      </w:r>
      <w:r>
        <w:rPr>
          <w:rFonts w:ascii="Century Gothic" w:hAnsi="Century Gothic"/>
          <w:sz w:val="18"/>
          <w:szCs w:val="18"/>
        </w:rPr>
        <w:t>LAS QUE HAYAN UTILIZADO INFORMACIÓN PRIVILEGIADA, PROPORCIONADA INDEBIDAMENTE POR SERVIDORES PÚBLICOS O SUS FAMILIARES POR PARENTESCO CONSANGUÍNEO Y, POR AFINIDAD HASTA EL CUARTO GRADO, O CIVIL;</w:t>
      </w:r>
    </w:p>
    <w:p>
      <w:pPr>
        <w:pStyle w:val="91"/>
        <w:spacing w:after="0"/>
        <w:ind w:left="567" w:hanging="567"/>
        <w:rPr>
          <w:rFonts w:ascii="Century Gothic" w:hAnsi="Century Gothic"/>
          <w:snapToGrid w:val="0"/>
          <w:sz w:val="18"/>
          <w:szCs w:val="18"/>
        </w:rPr>
      </w:pPr>
      <w:r>
        <w:rPr>
          <w:rFonts w:ascii="Century Gothic" w:hAnsi="Century Gothic"/>
          <w:snapToGrid w:val="0"/>
          <w:sz w:val="18"/>
          <w:szCs w:val="18"/>
        </w:rPr>
        <w:t>XII.</w:t>
      </w:r>
      <w:r>
        <w:rPr>
          <w:rFonts w:ascii="Century Gothic" w:hAnsi="Century Gothic"/>
          <w:snapToGrid w:val="0"/>
          <w:sz w:val="18"/>
          <w:szCs w:val="18"/>
        </w:rPr>
        <w:tab/>
      </w:r>
      <w:r>
        <w:rPr>
          <w:rFonts w:ascii="Century Gothic" w:hAnsi="Century Gothic"/>
          <w:snapToGrid w:val="0"/>
          <w:sz w:val="18"/>
          <w:szCs w:val="18"/>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pPr>
        <w:pStyle w:val="91"/>
        <w:spacing w:after="0"/>
        <w:ind w:left="567" w:hanging="567"/>
        <w:rPr>
          <w:rFonts w:ascii="Century Gothic" w:hAnsi="Century Gothic"/>
          <w:caps/>
          <w:sz w:val="18"/>
          <w:szCs w:val="18"/>
        </w:rPr>
      </w:pPr>
      <w:r>
        <w:rPr>
          <w:rFonts w:ascii="Century Gothic" w:hAnsi="Century Gothic"/>
          <w:snapToGrid w:val="0"/>
          <w:sz w:val="18"/>
          <w:szCs w:val="18"/>
        </w:rPr>
        <w:t>XIII.</w:t>
      </w:r>
      <w:r>
        <w:rPr>
          <w:rFonts w:ascii="Century Gothic" w:hAnsi="Century Gothic"/>
          <w:snapToGrid w:val="0"/>
          <w:sz w:val="18"/>
          <w:szCs w:val="18"/>
        </w:rPr>
        <w:tab/>
      </w:r>
      <w:r>
        <w:rPr>
          <w:rFonts w:ascii="Century Gothic" w:hAnsi="Century Gothic"/>
          <w:caps/>
          <w:sz w:val="18"/>
          <w:szCs w:val="18"/>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pPr>
        <w:pStyle w:val="91"/>
        <w:spacing w:after="0"/>
        <w:ind w:left="567" w:hanging="567"/>
        <w:rPr>
          <w:rFonts w:ascii="Century Gothic" w:hAnsi="Century Gothic"/>
          <w:caps/>
          <w:sz w:val="18"/>
          <w:szCs w:val="18"/>
        </w:rPr>
      </w:pPr>
      <w:r>
        <w:rPr>
          <w:rFonts w:ascii="Century Gothic" w:hAnsi="Century Gothic"/>
          <w:caps/>
          <w:sz w:val="18"/>
          <w:szCs w:val="18"/>
        </w:rPr>
        <w:t>XIV.</w:t>
      </w:r>
      <w:r>
        <w:rPr>
          <w:rFonts w:ascii="Century Gothic" w:hAnsi="Century Gothic"/>
          <w:caps/>
          <w:sz w:val="18"/>
          <w:szCs w:val="18"/>
        </w:rPr>
        <w:tab/>
      </w:r>
      <w:r>
        <w:rPr>
          <w:rFonts w:ascii="Century Gothic" w:hAnsi="Century Gothic"/>
          <w:caps/>
          <w:sz w:val="18"/>
          <w:szCs w:val="18"/>
        </w:rPr>
        <w:t>Las demás que por cualquier causa se encuentren impedidas para ello por disposición de Ley.</w:t>
      </w:r>
    </w:p>
    <w:p>
      <w:pPr>
        <w:pStyle w:val="91"/>
        <w:spacing w:after="0"/>
        <w:ind w:left="567" w:hanging="567"/>
        <w:rPr>
          <w:rFonts w:ascii="Century Gothic" w:hAnsi="Century Gothic"/>
          <w:b/>
          <w:snapToGrid w:val="0"/>
          <w:sz w:val="18"/>
          <w:szCs w:val="18"/>
        </w:rPr>
      </w:pPr>
    </w:p>
    <w:p>
      <w:pPr>
        <w:pStyle w:val="91"/>
        <w:spacing w:after="0"/>
        <w:ind w:left="567" w:hanging="567"/>
        <w:rPr>
          <w:rFonts w:ascii="Century Gothic" w:hAnsi="Century Gothic"/>
          <w:b/>
          <w:snapToGrid w:val="0"/>
          <w:sz w:val="18"/>
          <w:szCs w:val="18"/>
        </w:rPr>
      </w:pPr>
      <w:r>
        <w:rPr>
          <w:rFonts w:ascii="Century Gothic" w:hAnsi="Century Gothic"/>
          <w:b/>
          <w:snapToGrid w:val="0"/>
          <w:sz w:val="18"/>
          <w:szCs w:val="18"/>
        </w:rPr>
        <w:t>ARTÍCULO 60 ANTEPENÚLTIMO PÁRRAFO</w:t>
      </w:r>
    </w:p>
    <w:p>
      <w:pPr>
        <w:pStyle w:val="91"/>
        <w:spacing w:after="0"/>
        <w:ind w:left="0" w:firstLine="0"/>
        <w:rPr>
          <w:rFonts w:ascii="Century Gothic" w:hAnsi="Century Gothic"/>
          <w:snapToGrid w:val="0"/>
          <w:sz w:val="18"/>
          <w:szCs w:val="18"/>
        </w:rPr>
      </w:pPr>
      <w:r>
        <w:rPr>
          <w:rFonts w:ascii="Century Gothic" w:hAnsi="Century Gothic"/>
          <w:snapToGrid w:val="0"/>
          <w:sz w:val="18"/>
          <w:szCs w:val="18"/>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pPr>
        <w:pStyle w:val="91"/>
        <w:spacing w:after="0"/>
        <w:ind w:left="0" w:firstLine="0"/>
        <w:rPr>
          <w:rFonts w:ascii="Century Gothic" w:hAnsi="Century Gothic"/>
          <w:snapToGrid w:val="0"/>
          <w:sz w:val="18"/>
          <w:szCs w:val="18"/>
        </w:rPr>
      </w:pPr>
    </w:p>
    <w:p>
      <w:pPr>
        <w:jc w:val="center"/>
        <w:rPr>
          <w:rFonts w:ascii="Century Gothic" w:hAnsi="Century Gothic"/>
          <w:b/>
          <w:sz w:val="18"/>
          <w:szCs w:val="18"/>
        </w:rPr>
      </w:pPr>
      <w:r>
        <w:rPr>
          <w:rFonts w:ascii="Century Gothic" w:hAnsi="Century Gothic"/>
          <w:b/>
          <w:sz w:val="18"/>
          <w:szCs w:val="18"/>
        </w:rPr>
        <w:t>LEY GENERAL DE RESPONSABILIDADES ADMINISTRATIVAS.</w:t>
      </w:r>
    </w:p>
    <w:p>
      <w:pPr>
        <w:jc w:val="both"/>
        <w:rPr>
          <w:rFonts w:ascii="Century Gothic" w:hAnsi="Century Gothic"/>
          <w:b/>
          <w:sz w:val="18"/>
          <w:szCs w:val="18"/>
        </w:rPr>
      </w:pPr>
    </w:p>
    <w:p>
      <w:pPr>
        <w:jc w:val="both"/>
        <w:rPr>
          <w:rFonts w:ascii="Century Gothic" w:hAnsi="Century Gothic"/>
          <w:sz w:val="18"/>
          <w:szCs w:val="18"/>
        </w:rPr>
      </w:pPr>
      <w:r>
        <w:rPr>
          <w:rFonts w:ascii="Century Gothic" w:hAnsi="Century Gothic"/>
          <w:b/>
          <w:sz w:val="18"/>
          <w:szCs w:val="18"/>
        </w:rPr>
        <w:t>ARTÍCULO 49 FRACCIÓN IX</w:t>
      </w:r>
    </w:p>
    <w:p>
      <w:pPr>
        <w:jc w:val="both"/>
        <w:rPr>
          <w:rFonts w:ascii="Century Gothic" w:hAnsi="Century Gothic"/>
          <w:sz w:val="18"/>
          <w:szCs w:val="18"/>
        </w:rPr>
      </w:pPr>
      <w:r>
        <w:rPr>
          <w:rFonts w:ascii="Century Gothic" w:hAnsi="Century Gothic"/>
          <w:sz w:val="18"/>
          <w:szCs w:val="18"/>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pPr>
        <w:jc w:val="both"/>
        <w:rPr>
          <w:rFonts w:ascii="Century Gothic" w:hAnsi="Century Gothic"/>
          <w:sz w:val="18"/>
          <w:szCs w:val="18"/>
        </w:rPr>
      </w:pPr>
    </w:p>
    <w:p>
      <w:pPr>
        <w:jc w:val="both"/>
        <w:rPr>
          <w:rFonts w:ascii="Century Gothic" w:hAnsi="Century Gothic"/>
          <w:sz w:val="14"/>
          <w:szCs w:val="14"/>
        </w:rPr>
      </w:pPr>
      <w:r>
        <w:rPr>
          <w:rFonts w:ascii="Century Gothic" w:hAnsi="Century Gothic"/>
          <w:b/>
          <w:sz w:val="18"/>
          <w:szCs w:val="18"/>
        </w:rPr>
        <w:br w:type="page"/>
      </w:r>
    </w:p>
    <w:p>
      <w:pPr>
        <w:ind w:left="851" w:hanging="851"/>
        <w:jc w:val="center"/>
        <w:rPr>
          <w:rFonts w:ascii="Century Gothic" w:hAnsi="Century Gothic"/>
          <w:b/>
          <w:sz w:val="18"/>
          <w:szCs w:val="18"/>
        </w:rPr>
      </w:pPr>
      <w:r>
        <w:rPr>
          <w:rFonts w:ascii="Century Gothic" w:hAnsi="Century Gothic"/>
          <w:b/>
          <w:sz w:val="18"/>
          <w:szCs w:val="18"/>
        </w:rPr>
        <w:t>ANEXO No. 5 A</w:t>
      </w:r>
    </w:p>
    <w:p>
      <w:pPr>
        <w:ind w:left="851" w:hanging="851"/>
        <w:rPr>
          <w:rFonts w:ascii="Century Gothic" w:hAnsi="Century Gothic"/>
          <w:sz w:val="18"/>
          <w:szCs w:val="18"/>
        </w:rPr>
      </w:pPr>
    </w:p>
    <w:p>
      <w:pPr>
        <w:ind w:left="851" w:hanging="851"/>
        <w:rPr>
          <w:rFonts w:ascii="Century Gothic" w:hAnsi="Century Gothic"/>
          <w:sz w:val="18"/>
          <w:szCs w:val="18"/>
        </w:rPr>
      </w:pPr>
    </w:p>
    <w:p>
      <w:pPr>
        <w:ind w:left="851" w:hanging="851"/>
        <w:jc w:val="center"/>
        <w:rPr>
          <w:rFonts w:ascii="Century Gothic" w:hAnsi="Century Gothic"/>
          <w:sz w:val="18"/>
          <w:szCs w:val="18"/>
        </w:rPr>
      </w:pPr>
      <w:r>
        <w:rPr>
          <w:rFonts w:ascii="Century Gothic" w:hAnsi="Century Gothic"/>
          <w:sz w:val="18"/>
          <w:szCs w:val="18"/>
        </w:rPr>
        <w:t>(MECANOGRAFIAR EN PAPEL MEMBRETADO O SELLADO, EN SU CASO, DE LA EMPRESA)</w:t>
      </w:r>
    </w:p>
    <w:p>
      <w:pPr>
        <w:ind w:left="851" w:hanging="851"/>
        <w:jc w:val="center"/>
        <w:rPr>
          <w:rFonts w:ascii="Century Gothic" w:hAnsi="Century Gothic"/>
          <w:sz w:val="18"/>
          <w:szCs w:val="18"/>
        </w:rPr>
      </w:pPr>
    </w:p>
    <w:p>
      <w:pPr>
        <w:ind w:left="851" w:hanging="851"/>
        <w:jc w:val="center"/>
        <w:rPr>
          <w:rFonts w:ascii="Century Gothic" w:hAnsi="Century Gothic"/>
          <w:sz w:val="18"/>
          <w:szCs w:val="18"/>
        </w:rPr>
      </w:pP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r>
        <w:rPr>
          <w:rFonts w:ascii="Century Gothic" w:hAnsi="Century Gothic"/>
          <w:sz w:val="18"/>
          <w:szCs w:val="18"/>
        </w:rPr>
        <w:t>Ciudad de México,        de           de 2022</w:t>
      </w: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p>
    <w:p>
      <w:pPr>
        <w:ind w:left="851" w:hanging="851"/>
        <w:rPr>
          <w:rFonts w:ascii="Century Gothic" w:hAnsi="Century Gothic"/>
          <w:b/>
          <w:sz w:val="18"/>
          <w:szCs w:val="18"/>
        </w:rPr>
      </w:pPr>
      <w:r>
        <w:rPr>
          <w:rFonts w:ascii="Century Gothic" w:hAnsi="Century Gothic"/>
          <w:b/>
          <w:sz w:val="18"/>
          <w:szCs w:val="18"/>
        </w:rPr>
        <w:t>TELEVISIÓN METROPOLITANA, S.A. DE C.V.</w:t>
      </w:r>
    </w:p>
    <w:p>
      <w:pPr>
        <w:ind w:left="851" w:hanging="851"/>
        <w:rPr>
          <w:rFonts w:ascii="Century Gothic" w:hAnsi="Century Gothic"/>
          <w:b/>
          <w:sz w:val="18"/>
          <w:szCs w:val="18"/>
        </w:rPr>
      </w:pPr>
      <w:r>
        <w:rPr>
          <w:rFonts w:ascii="Century Gothic" w:hAnsi="Century Gothic"/>
          <w:sz w:val="18"/>
          <w:szCs w:val="18"/>
          <w:lang w:val="es-ES"/>
        </w:rPr>
        <w:t xml:space="preserve">Atletas No. 2, </w:t>
      </w:r>
      <w:r>
        <w:rPr>
          <w:rFonts w:ascii="Century Gothic" w:hAnsi="Century Gothic"/>
          <w:sz w:val="18"/>
          <w:szCs w:val="18"/>
        </w:rPr>
        <w:t>Edificio “Pedro Infante” PB</w:t>
      </w:r>
      <w:r>
        <w:rPr>
          <w:rFonts w:ascii="Century Gothic" w:hAnsi="Century Gothic"/>
          <w:b/>
          <w:sz w:val="18"/>
          <w:szCs w:val="18"/>
        </w:rPr>
        <w:t xml:space="preserve"> </w:t>
      </w:r>
    </w:p>
    <w:p>
      <w:pPr>
        <w:ind w:left="851" w:hanging="851"/>
        <w:rPr>
          <w:rFonts w:ascii="Century Gothic" w:hAnsi="Century Gothic"/>
          <w:b/>
          <w:sz w:val="18"/>
          <w:szCs w:val="18"/>
          <w:lang w:val="es-ES"/>
        </w:rPr>
      </w:pPr>
      <w:r>
        <w:rPr>
          <w:rFonts w:ascii="Century Gothic" w:hAnsi="Century Gothic"/>
          <w:sz w:val="18"/>
          <w:szCs w:val="18"/>
          <w:lang w:val="es-ES"/>
        </w:rPr>
        <w:t>Col. Country Club, Alcaldía Coyoacán</w:t>
      </w:r>
    </w:p>
    <w:p>
      <w:pPr>
        <w:ind w:left="851" w:hanging="851"/>
        <w:rPr>
          <w:rFonts w:ascii="Century Gothic" w:hAnsi="Century Gothic"/>
          <w:b/>
          <w:sz w:val="18"/>
          <w:szCs w:val="18"/>
          <w:lang w:val="es-ES"/>
        </w:rPr>
      </w:pPr>
      <w:r>
        <w:rPr>
          <w:rFonts w:ascii="Century Gothic" w:hAnsi="Century Gothic"/>
          <w:sz w:val="18"/>
          <w:szCs w:val="18"/>
          <w:lang w:val="es-ES"/>
        </w:rPr>
        <w:t>C.P. 042</w:t>
      </w:r>
      <w:r>
        <w:rPr>
          <w:rFonts w:ascii="Century Gothic" w:hAnsi="Century Gothic"/>
          <w:sz w:val="18"/>
          <w:szCs w:val="18"/>
        </w:rPr>
        <w:t>1</w:t>
      </w:r>
      <w:r>
        <w:rPr>
          <w:rFonts w:ascii="Century Gothic" w:hAnsi="Century Gothic"/>
          <w:sz w:val="18"/>
          <w:szCs w:val="18"/>
          <w:lang w:val="es-ES"/>
        </w:rPr>
        <w:t>0 la Ciudad de México</w:t>
      </w:r>
    </w:p>
    <w:p>
      <w:pPr>
        <w:jc w:val="both"/>
        <w:rPr>
          <w:rFonts w:ascii="Century Gothic" w:hAnsi="Century Gothic"/>
          <w:sz w:val="18"/>
          <w:szCs w:val="18"/>
        </w:rPr>
      </w:pPr>
    </w:p>
    <w:p>
      <w:pPr>
        <w:jc w:val="both"/>
        <w:rPr>
          <w:rFonts w:ascii="Century Gothic" w:hAnsi="Century Gothic"/>
          <w:sz w:val="18"/>
          <w:szCs w:val="18"/>
        </w:rPr>
      </w:pPr>
    </w:p>
    <w:p>
      <w:pPr>
        <w:jc w:val="both"/>
        <w:rPr>
          <w:rFonts w:ascii="Century Gothic" w:hAnsi="Century Gothic"/>
          <w:sz w:val="18"/>
          <w:szCs w:val="18"/>
        </w:rPr>
      </w:pPr>
    </w:p>
    <w:p>
      <w:pPr>
        <w:spacing w:line="360" w:lineRule="auto"/>
        <w:jc w:val="both"/>
        <w:rPr>
          <w:rFonts w:ascii="Century Gothic" w:hAnsi="Century Gothic"/>
          <w:sz w:val="18"/>
          <w:szCs w:val="18"/>
        </w:rPr>
      </w:pPr>
      <w:r>
        <w:rPr>
          <w:rFonts w:ascii="Century Gothic" w:hAnsi="Century Gothic"/>
          <w:sz w:val="18"/>
          <w:szCs w:val="18"/>
        </w:rPr>
        <w:t xml:space="preserve">En mi carácter de </w:t>
      </w:r>
      <w:r>
        <w:rPr>
          <w:rFonts w:ascii="Century Gothic" w:hAnsi="Century Gothic"/>
          <w:b/>
          <w:sz w:val="18"/>
          <w:szCs w:val="18"/>
        </w:rPr>
        <w:t>(representante legal, apoderado especial o general)</w:t>
      </w:r>
      <w:r>
        <w:rPr>
          <w:rFonts w:ascii="Century Gothic" w:hAnsi="Century Gothic"/>
          <w:sz w:val="18"/>
          <w:szCs w:val="18"/>
        </w:rPr>
        <w:t xml:space="preserve"> de la empresa </w:t>
      </w:r>
      <w:r>
        <w:rPr>
          <w:rFonts w:ascii="Century Gothic" w:hAnsi="Century Gothic"/>
          <w:b/>
          <w:sz w:val="18"/>
          <w:szCs w:val="18"/>
        </w:rPr>
        <w:t>(nombre o razón social)</w:t>
      </w:r>
      <w:r>
        <w:rPr>
          <w:rFonts w:ascii="Century Gothic" w:hAnsi="Century Gothic"/>
          <w:sz w:val="18"/>
          <w:szCs w:val="18"/>
        </w:rPr>
        <w:t xml:space="preserve">, </w:t>
      </w:r>
      <w:r>
        <w:rPr>
          <w:rFonts w:ascii="Century Gothic" w:hAnsi="Century Gothic"/>
          <w:b/>
          <w:sz w:val="18"/>
          <w:szCs w:val="18"/>
        </w:rPr>
        <w:t>manifiesto bajo protesta de decir verdad</w:t>
      </w:r>
      <w:r>
        <w:rPr>
          <w:rFonts w:ascii="Century Gothic" w:hAnsi="Century Gothic"/>
          <w:sz w:val="18"/>
          <w:szCs w:val="18"/>
        </w:rPr>
        <w:t xml:space="preserve">, </w:t>
      </w:r>
      <w:r>
        <w:rPr>
          <w:rFonts w:ascii="Century Gothic" w:hAnsi="Century Gothic"/>
          <w:sz w:val="18"/>
          <w:szCs w:val="18"/>
          <w:lang w:val="es-ES"/>
        </w:rPr>
        <w:t xml:space="preserve">que la empresa que represento y sus accionistas, no se encuentran en ninguno de los supuestos </w:t>
      </w:r>
      <w:r>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Pr>
          <w:rFonts w:ascii="Century Gothic" w:hAnsi="Century Gothic"/>
          <w:b/>
          <w:sz w:val="18"/>
          <w:szCs w:val="18"/>
        </w:rPr>
        <w:t>Invitación Nacional a Cuando Menos Tres Personas No. IA-048MHL001-E74-2022,</w:t>
      </w:r>
      <w:r>
        <w:rPr>
          <w:rFonts w:ascii="Century Gothic" w:hAnsi="Century Gothic"/>
          <w:sz w:val="18"/>
          <w:szCs w:val="18"/>
        </w:rPr>
        <w:t xml:space="preserve"> </w:t>
      </w:r>
      <w:r>
        <w:rPr>
          <w:rFonts w:ascii="Century Gothic" w:hAnsi="Century Gothic"/>
          <w:sz w:val="18"/>
          <w:szCs w:val="18"/>
          <w:lang w:val="es-ES"/>
        </w:rPr>
        <w:t>nos permitimos manifestar, que conocemos el contenido de los referidos artículos, así como los alcances legales.</w:t>
      </w:r>
    </w:p>
    <w:p>
      <w:pPr>
        <w:spacing w:line="360" w:lineRule="auto"/>
        <w:jc w:val="both"/>
        <w:rPr>
          <w:rFonts w:ascii="Century Gothic" w:hAnsi="Century Gothic"/>
          <w:sz w:val="18"/>
          <w:szCs w:val="18"/>
        </w:rPr>
      </w:pPr>
    </w:p>
    <w:p>
      <w:pPr>
        <w:spacing w:line="360" w:lineRule="auto"/>
        <w:jc w:val="both"/>
        <w:rPr>
          <w:rFonts w:ascii="Century Gothic" w:hAnsi="Century Gothic"/>
          <w:sz w:val="18"/>
          <w:szCs w:val="18"/>
          <w:lang w:val="es-ES"/>
        </w:rPr>
      </w:pPr>
    </w:p>
    <w:p>
      <w:pPr>
        <w:spacing w:line="360" w:lineRule="auto"/>
        <w:jc w:val="both"/>
        <w:rPr>
          <w:rFonts w:ascii="Century Gothic" w:hAnsi="Century Gothic"/>
          <w:sz w:val="18"/>
          <w:szCs w:val="18"/>
        </w:rPr>
      </w:pPr>
    </w:p>
    <w:p>
      <w:pPr>
        <w:jc w:val="both"/>
        <w:rPr>
          <w:rFonts w:ascii="Century Gothic" w:hAnsi="Century Gothic"/>
          <w:sz w:val="18"/>
          <w:szCs w:val="18"/>
        </w:rPr>
      </w:pPr>
    </w:p>
    <w:p>
      <w:pPr>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rPr>
      </w:pPr>
    </w:p>
    <w:p>
      <w:pPr>
        <w:jc w:val="both"/>
        <w:rPr>
          <w:rFonts w:ascii="Century Gothic" w:hAnsi="Century Gothic"/>
          <w:b/>
          <w:sz w:val="18"/>
          <w:szCs w:val="18"/>
        </w:rPr>
      </w:pPr>
    </w:p>
    <w:p>
      <w:pPr>
        <w:jc w:val="both"/>
        <w:rPr>
          <w:rFonts w:ascii="Century Gothic" w:hAnsi="Century Gothic"/>
          <w:b/>
          <w:sz w:val="18"/>
          <w:szCs w:val="18"/>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8"/>
          <w:szCs w:val="18"/>
        </w:rPr>
      </w:pPr>
    </w:p>
    <w:p>
      <w:pPr>
        <w:jc w:val="both"/>
        <w:rPr>
          <w:rFonts w:ascii="Century Gothic" w:hAnsi="Century Gothic"/>
          <w:b/>
          <w:sz w:val="18"/>
          <w:szCs w:val="18"/>
        </w:rPr>
      </w:pPr>
    </w:p>
    <w:p>
      <w:pPr>
        <w:rPr>
          <w:rFonts w:ascii="Century Gothic" w:hAnsi="Century Gothic"/>
          <w:b/>
          <w:sz w:val="16"/>
          <w:szCs w:val="16"/>
        </w:rPr>
      </w:pPr>
      <w:r>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pPr>
        <w:ind w:left="851" w:hanging="851"/>
        <w:jc w:val="both"/>
        <w:rPr>
          <w:rFonts w:ascii="Century Gothic" w:hAnsi="Century Gothic"/>
          <w:b/>
          <w:sz w:val="16"/>
          <w:szCs w:val="16"/>
        </w:rPr>
      </w:pPr>
    </w:p>
    <w:p>
      <w:pPr>
        <w:ind w:left="851" w:hanging="851"/>
        <w:jc w:val="both"/>
        <w:rPr>
          <w:rFonts w:ascii="Century Gothic" w:hAnsi="Century Gothic"/>
          <w:sz w:val="18"/>
          <w:szCs w:val="18"/>
        </w:rPr>
      </w:pPr>
    </w:p>
    <w:p>
      <w:pPr>
        <w:ind w:left="851" w:hanging="851"/>
        <w:jc w:val="center"/>
        <w:rPr>
          <w:rFonts w:ascii="Century Gothic" w:hAnsi="Century Gothic"/>
          <w:b/>
          <w:sz w:val="18"/>
          <w:szCs w:val="18"/>
        </w:rPr>
      </w:pPr>
      <w:r>
        <w:rPr>
          <w:rFonts w:ascii="Century Gothic" w:hAnsi="Century Gothic"/>
          <w:b/>
          <w:sz w:val="18"/>
          <w:szCs w:val="18"/>
        </w:rPr>
        <w:br w:type="page"/>
      </w:r>
      <w:r>
        <w:rPr>
          <w:rFonts w:ascii="Century Gothic" w:hAnsi="Century Gothic"/>
          <w:b/>
          <w:sz w:val="18"/>
          <w:szCs w:val="18"/>
        </w:rPr>
        <w:t>ANEXO No. 6</w:t>
      </w:r>
    </w:p>
    <w:p>
      <w:pPr>
        <w:ind w:left="851" w:hanging="851"/>
        <w:rPr>
          <w:rFonts w:ascii="Century Gothic" w:hAnsi="Century Gothic"/>
          <w:sz w:val="18"/>
          <w:szCs w:val="18"/>
        </w:rPr>
      </w:pPr>
    </w:p>
    <w:p>
      <w:pPr>
        <w:ind w:left="851" w:hanging="851"/>
        <w:jc w:val="center"/>
        <w:rPr>
          <w:rFonts w:ascii="Century Gothic" w:hAnsi="Century Gothic"/>
          <w:b/>
          <w:sz w:val="18"/>
          <w:szCs w:val="18"/>
        </w:rPr>
      </w:pPr>
      <w:r>
        <w:rPr>
          <w:rFonts w:ascii="Century Gothic" w:hAnsi="Century Gothic"/>
          <w:b/>
          <w:sz w:val="18"/>
          <w:szCs w:val="18"/>
        </w:rPr>
        <w:t>DECLARACIÓN DE INTEGRIDAD</w:t>
      </w:r>
    </w:p>
    <w:p>
      <w:pPr>
        <w:ind w:left="851" w:hanging="851"/>
        <w:jc w:val="center"/>
        <w:rPr>
          <w:rFonts w:ascii="Century Gothic" w:hAnsi="Century Gothic"/>
          <w:b/>
          <w:sz w:val="18"/>
          <w:szCs w:val="18"/>
        </w:rPr>
      </w:pPr>
    </w:p>
    <w:p>
      <w:pPr>
        <w:ind w:left="851" w:hanging="851"/>
        <w:jc w:val="center"/>
        <w:rPr>
          <w:rFonts w:ascii="Century Gothic" w:hAnsi="Century Gothic"/>
          <w:sz w:val="18"/>
          <w:szCs w:val="18"/>
        </w:rPr>
      </w:pPr>
      <w:r>
        <w:rPr>
          <w:rFonts w:ascii="Century Gothic" w:hAnsi="Century Gothic"/>
          <w:sz w:val="18"/>
          <w:szCs w:val="18"/>
        </w:rPr>
        <w:t>(MECANOGRAFIAR EN PAPEL MEMBRETADO Y/O SELLADO DE LA EMPRESA)</w:t>
      </w:r>
    </w:p>
    <w:p>
      <w:pPr>
        <w:ind w:left="851" w:hanging="851"/>
        <w:jc w:val="center"/>
        <w:rPr>
          <w:rFonts w:ascii="Century Gothic" w:hAnsi="Century Gothic"/>
          <w:sz w:val="18"/>
          <w:szCs w:val="18"/>
        </w:rPr>
      </w:pPr>
    </w:p>
    <w:p>
      <w:pPr>
        <w:ind w:left="851" w:hanging="851"/>
        <w:jc w:val="center"/>
        <w:rPr>
          <w:rFonts w:ascii="Century Gothic" w:hAnsi="Century Gothic"/>
          <w:sz w:val="18"/>
          <w:szCs w:val="18"/>
        </w:rPr>
      </w:pP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r>
        <w:rPr>
          <w:rFonts w:ascii="Century Gothic" w:hAnsi="Century Gothic"/>
          <w:sz w:val="18"/>
          <w:szCs w:val="18"/>
        </w:rPr>
        <w:t>Ciudad de México,        de           de 2022</w:t>
      </w: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p>
    <w:p>
      <w:pPr>
        <w:ind w:left="851" w:hanging="851"/>
        <w:rPr>
          <w:rFonts w:ascii="Century Gothic" w:hAnsi="Century Gothic"/>
          <w:b/>
          <w:sz w:val="18"/>
          <w:szCs w:val="18"/>
        </w:rPr>
      </w:pPr>
      <w:r>
        <w:rPr>
          <w:rFonts w:ascii="Century Gothic" w:hAnsi="Century Gothic"/>
          <w:b/>
          <w:sz w:val="18"/>
          <w:szCs w:val="18"/>
        </w:rPr>
        <w:t>TELEVISIÓN METROPOLITANA, S.A. DE C.V.</w:t>
      </w:r>
    </w:p>
    <w:p>
      <w:pPr>
        <w:ind w:left="851" w:hanging="851"/>
        <w:rPr>
          <w:rFonts w:ascii="Century Gothic" w:hAnsi="Century Gothic"/>
          <w:b/>
          <w:sz w:val="18"/>
          <w:szCs w:val="18"/>
        </w:rPr>
      </w:pPr>
      <w:r>
        <w:rPr>
          <w:rFonts w:ascii="Century Gothic" w:hAnsi="Century Gothic"/>
          <w:sz w:val="18"/>
          <w:szCs w:val="18"/>
          <w:lang w:val="es-ES"/>
        </w:rPr>
        <w:t xml:space="preserve">Atletas No. 2, </w:t>
      </w:r>
      <w:r>
        <w:rPr>
          <w:rFonts w:ascii="Century Gothic" w:hAnsi="Century Gothic"/>
          <w:sz w:val="18"/>
          <w:szCs w:val="18"/>
        </w:rPr>
        <w:t>Edificio “Pedro Infante” PB</w:t>
      </w:r>
      <w:r>
        <w:rPr>
          <w:rFonts w:ascii="Century Gothic" w:hAnsi="Century Gothic"/>
          <w:b/>
          <w:sz w:val="18"/>
          <w:szCs w:val="18"/>
        </w:rPr>
        <w:t xml:space="preserve"> </w:t>
      </w:r>
    </w:p>
    <w:p>
      <w:pPr>
        <w:ind w:left="851" w:hanging="851"/>
        <w:rPr>
          <w:rFonts w:ascii="Century Gothic" w:hAnsi="Century Gothic"/>
          <w:b/>
          <w:sz w:val="18"/>
          <w:szCs w:val="18"/>
          <w:lang w:val="es-ES"/>
        </w:rPr>
      </w:pPr>
      <w:r>
        <w:rPr>
          <w:rFonts w:ascii="Century Gothic" w:hAnsi="Century Gothic"/>
          <w:sz w:val="18"/>
          <w:szCs w:val="18"/>
          <w:lang w:val="es-ES"/>
        </w:rPr>
        <w:t>Col. Country Club, Alcaldía Coyoacán</w:t>
      </w:r>
    </w:p>
    <w:p>
      <w:pPr>
        <w:ind w:left="851" w:hanging="851"/>
        <w:rPr>
          <w:rFonts w:ascii="Century Gothic" w:hAnsi="Century Gothic"/>
          <w:b/>
          <w:sz w:val="18"/>
          <w:szCs w:val="18"/>
          <w:lang w:val="es-ES"/>
        </w:rPr>
      </w:pPr>
      <w:r>
        <w:rPr>
          <w:rFonts w:ascii="Century Gothic" w:hAnsi="Century Gothic"/>
          <w:sz w:val="18"/>
          <w:szCs w:val="18"/>
          <w:lang w:val="es-ES"/>
        </w:rPr>
        <w:t>C.P. 042</w:t>
      </w:r>
      <w:r>
        <w:rPr>
          <w:rFonts w:ascii="Century Gothic" w:hAnsi="Century Gothic"/>
          <w:sz w:val="18"/>
          <w:szCs w:val="18"/>
        </w:rPr>
        <w:t>1</w:t>
      </w:r>
      <w:r>
        <w:rPr>
          <w:rFonts w:ascii="Century Gothic" w:hAnsi="Century Gothic"/>
          <w:sz w:val="18"/>
          <w:szCs w:val="18"/>
          <w:lang w:val="es-ES"/>
        </w:rPr>
        <w:t>0 la Ciudad de México</w:t>
      </w:r>
    </w:p>
    <w:p>
      <w:pPr>
        <w:jc w:val="both"/>
        <w:rPr>
          <w:rFonts w:ascii="Century Gothic" w:hAnsi="Century Gothic"/>
          <w:sz w:val="18"/>
          <w:szCs w:val="18"/>
        </w:rPr>
      </w:pPr>
    </w:p>
    <w:p>
      <w:pPr>
        <w:spacing w:line="360" w:lineRule="auto"/>
        <w:jc w:val="both"/>
        <w:rPr>
          <w:rFonts w:ascii="Century Gothic" w:hAnsi="Century Gothic"/>
          <w:b/>
          <w:sz w:val="18"/>
          <w:szCs w:val="18"/>
        </w:rPr>
      </w:pPr>
    </w:p>
    <w:p>
      <w:pPr>
        <w:spacing w:line="360" w:lineRule="auto"/>
        <w:jc w:val="both"/>
        <w:rPr>
          <w:rFonts w:ascii="Century Gothic" w:hAnsi="Century Gothic"/>
          <w:sz w:val="18"/>
          <w:szCs w:val="18"/>
          <w:lang w:val="es-ES"/>
        </w:rPr>
      </w:pPr>
    </w:p>
    <w:p>
      <w:pPr>
        <w:spacing w:line="360" w:lineRule="auto"/>
        <w:jc w:val="both"/>
        <w:rPr>
          <w:rFonts w:ascii="Century Gothic" w:hAnsi="Century Gothic"/>
          <w:sz w:val="18"/>
          <w:szCs w:val="18"/>
          <w:lang w:val="es-ES"/>
        </w:rPr>
      </w:pPr>
      <w:r>
        <w:rPr>
          <w:rFonts w:ascii="Century Gothic" w:hAnsi="Century Gothic"/>
          <w:sz w:val="18"/>
          <w:szCs w:val="18"/>
        </w:rPr>
        <w:t xml:space="preserve">(Nombre del representante legal de la empresa), en mi carácter de representante legal de la empresa (establecer razón social) manifiesto, </w:t>
      </w:r>
      <w:r>
        <w:rPr>
          <w:rFonts w:ascii="Century Gothic" w:hAnsi="Century Gothic"/>
          <w:b/>
          <w:sz w:val="18"/>
          <w:szCs w:val="18"/>
        </w:rPr>
        <w:t>bajo protesta de decir verdad</w:t>
      </w:r>
      <w:r>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Pr>
          <w:rFonts w:ascii="Century Gothic" w:hAnsi="Century Gothic"/>
          <w:b/>
          <w:sz w:val="18"/>
          <w:szCs w:val="18"/>
        </w:rPr>
        <w:t>Invitación Nacional a Cuando Menos Tres Personas No. IA-048MHL001-E45-2022</w:t>
      </w:r>
      <w:r>
        <w:rPr>
          <w:rFonts w:ascii="Century Gothic" w:hAnsi="Century Gothic"/>
          <w:sz w:val="18"/>
          <w:szCs w:val="18"/>
          <w:lang w:val="es-ES"/>
        </w:rPr>
        <w:t>.</w:t>
      </w:r>
    </w:p>
    <w:p>
      <w:pPr>
        <w:jc w:val="both"/>
        <w:rPr>
          <w:rFonts w:ascii="Century Gothic" w:hAnsi="Century Gothic"/>
          <w:sz w:val="18"/>
          <w:szCs w:val="18"/>
        </w:rPr>
      </w:pPr>
    </w:p>
    <w:p>
      <w:pPr>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8"/>
          <w:szCs w:val="18"/>
        </w:rPr>
      </w:pPr>
    </w:p>
    <w:p>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pPr>
        <w:ind w:left="851" w:hanging="851"/>
        <w:jc w:val="both"/>
        <w:rPr>
          <w:rFonts w:ascii="Century Gothic" w:hAnsi="Century Gothic"/>
          <w:sz w:val="18"/>
          <w:szCs w:val="18"/>
        </w:rPr>
      </w:pPr>
    </w:p>
    <w:p>
      <w:pPr>
        <w:ind w:left="851" w:hanging="851"/>
        <w:jc w:val="center"/>
        <w:rPr>
          <w:rFonts w:ascii="Century Gothic" w:hAnsi="Century Gothic"/>
          <w:b/>
          <w:sz w:val="18"/>
          <w:szCs w:val="18"/>
        </w:rPr>
      </w:pPr>
      <w:r>
        <w:rPr>
          <w:rFonts w:ascii="Century Gothic" w:hAnsi="Century Gothic"/>
          <w:b/>
          <w:sz w:val="18"/>
          <w:szCs w:val="18"/>
        </w:rPr>
        <w:br w:type="page"/>
      </w:r>
      <w:r>
        <w:rPr>
          <w:rFonts w:ascii="Century Gothic" w:hAnsi="Century Gothic"/>
          <w:b/>
          <w:sz w:val="18"/>
          <w:szCs w:val="18"/>
        </w:rPr>
        <w:t>ANEXO No. 7</w:t>
      </w:r>
    </w:p>
    <w:p>
      <w:pPr>
        <w:ind w:left="851" w:hanging="851"/>
        <w:rPr>
          <w:rFonts w:ascii="Century Gothic" w:hAnsi="Century Gothic"/>
          <w:sz w:val="18"/>
          <w:szCs w:val="18"/>
        </w:rPr>
      </w:pPr>
    </w:p>
    <w:p>
      <w:pPr>
        <w:ind w:left="851" w:hanging="851"/>
        <w:jc w:val="center"/>
        <w:rPr>
          <w:rFonts w:ascii="Century Gothic" w:hAnsi="Century Gothic"/>
          <w:b/>
          <w:sz w:val="18"/>
          <w:szCs w:val="18"/>
        </w:rPr>
      </w:pPr>
      <w:r>
        <w:rPr>
          <w:rFonts w:ascii="Century Gothic" w:hAnsi="Century Gothic"/>
          <w:b/>
          <w:sz w:val="18"/>
          <w:szCs w:val="18"/>
        </w:rPr>
        <w:t>NACIONALIDAD MEXICANA</w:t>
      </w:r>
    </w:p>
    <w:p>
      <w:pPr>
        <w:ind w:left="851" w:hanging="851"/>
        <w:rPr>
          <w:rFonts w:ascii="Century Gothic" w:hAnsi="Century Gothic"/>
          <w:sz w:val="18"/>
          <w:szCs w:val="18"/>
        </w:rPr>
      </w:pPr>
    </w:p>
    <w:p>
      <w:pPr>
        <w:ind w:left="851" w:hanging="851"/>
        <w:jc w:val="center"/>
        <w:rPr>
          <w:rFonts w:ascii="Century Gothic" w:hAnsi="Century Gothic"/>
          <w:sz w:val="18"/>
          <w:szCs w:val="18"/>
        </w:rPr>
      </w:pPr>
      <w:r>
        <w:rPr>
          <w:rFonts w:ascii="Century Gothic" w:hAnsi="Century Gothic"/>
          <w:sz w:val="18"/>
          <w:szCs w:val="18"/>
        </w:rPr>
        <w:t>(MECANOGRAFIAR EN PAPEL MEMBRETADO Y/O SELLADO DE LA EMPRESA)</w:t>
      </w:r>
    </w:p>
    <w:p>
      <w:pPr>
        <w:ind w:left="851" w:hanging="851"/>
        <w:jc w:val="center"/>
        <w:rPr>
          <w:rFonts w:ascii="Century Gothic" w:hAnsi="Century Gothic"/>
          <w:sz w:val="18"/>
          <w:szCs w:val="18"/>
        </w:rPr>
      </w:pPr>
    </w:p>
    <w:p>
      <w:pPr>
        <w:ind w:left="851" w:hanging="851"/>
        <w:jc w:val="center"/>
        <w:rPr>
          <w:rFonts w:ascii="Century Gothic" w:hAnsi="Century Gothic"/>
          <w:sz w:val="18"/>
          <w:szCs w:val="18"/>
        </w:rPr>
      </w:pP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r>
        <w:rPr>
          <w:rFonts w:ascii="Century Gothic" w:hAnsi="Century Gothic"/>
          <w:sz w:val="18"/>
          <w:szCs w:val="18"/>
        </w:rPr>
        <w:t>Ciudad de México,        de           de 2022</w:t>
      </w:r>
    </w:p>
    <w:p>
      <w:pPr>
        <w:ind w:left="851" w:hanging="851"/>
        <w:jc w:val="right"/>
        <w:rPr>
          <w:rFonts w:ascii="Century Gothic" w:hAnsi="Century Gothic"/>
          <w:sz w:val="18"/>
          <w:szCs w:val="18"/>
        </w:rPr>
      </w:pPr>
    </w:p>
    <w:p>
      <w:pPr>
        <w:ind w:left="851" w:hanging="851"/>
        <w:jc w:val="right"/>
        <w:rPr>
          <w:rFonts w:ascii="Century Gothic" w:hAnsi="Century Gothic"/>
          <w:sz w:val="18"/>
          <w:szCs w:val="18"/>
        </w:rPr>
      </w:pPr>
    </w:p>
    <w:p>
      <w:pPr>
        <w:ind w:left="851" w:hanging="851"/>
        <w:rPr>
          <w:rFonts w:ascii="Century Gothic" w:hAnsi="Century Gothic"/>
          <w:b/>
          <w:sz w:val="18"/>
          <w:szCs w:val="18"/>
        </w:rPr>
      </w:pPr>
      <w:r>
        <w:rPr>
          <w:rFonts w:ascii="Century Gothic" w:hAnsi="Century Gothic"/>
          <w:b/>
          <w:sz w:val="18"/>
          <w:szCs w:val="18"/>
        </w:rPr>
        <w:t>TELEVISIÓN METROPOLITANA, S.A. DE C.V.</w:t>
      </w:r>
    </w:p>
    <w:p>
      <w:pPr>
        <w:ind w:left="851" w:hanging="851"/>
        <w:rPr>
          <w:rFonts w:ascii="Century Gothic" w:hAnsi="Century Gothic"/>
          <w:b/>
          <w:sz w:val="18"/>
          <w:szCs w:val="18"/>
        </w:rPr>
      </w:pPr>
      <w:r>
        <w:rPr>
          <w:rFonts w:ascii="Century Gothic" w:hAnsi="Century Gothic"/>
          <w:sz w:val="18"/>
          <w:szCs w:val="18"/>
          <w:lang w:val="es-ES"/>
        </w:rPr>
        <w:t xml:space="preserve">Atletas No. 2, </w:t>
      </w:r>
      <w:r>
        <w:rPr>
          <w:rFonts w:ascii="Century Gothic" w:hAnsi="Century Gothic"/>
          <w:sz w:val="18"/>
          <w:szCs w:val="18"/>
        </w:rPr>
        <w:t>Edificio “Pedro Infante” PB</w:t>
      </w:r>
      <w:r>
        <w:rPr>
          <w:rFonts w:ascii="Century Gothic" w:hAnsi="Century Gothic"/>
          <w:b/>
          <w:sz w:val="18"/>
          <w:szCs w:val="18"/>
        </w:rPr>
        <w:t xml:space="preserve"> </w:t>
      </w:r>
    </w:p>
    <w:p>
      <w:pPr>
        <w:ind w:left="851" w:hanging="851"/>
        <w:rPr>
          <w:rFonts w:ascii="Century Gothic" w:hAnsi="Century Gothic"/>
          <w:b/>
          <w:sz w:val="18"/>
          <w:szCs w:val="18"/>
          <w:lang w:val="es-ES"/>
        </w:rPr>
      </w:pPr>
      <w:r>
        <w:rPr>
          <w:rFonts w:ascii="Century Gothic" w:hAnsi="Century Gothic"/>
          <w:sz w:val="18"/>
          <w:szCs w:val="18"/>
          <w:lang w:val="es-ES"/>
        </w:rPr>
        <w:t>Col. Country Club, Alcaldía Coyoacán</w:t>
      </w:r>
    </w:p>
    <w:p>
      <w:pPr>
        <w:ind w:left="851" w:hanging="851"/>
        <w:rPr>
          <w:rFonts w:ascii="Century Gothic" w:hAnsi="Century Gothic"/>
          <w:b/>
          <w:sz w:val="18"/>
          <w:szCs w:val="18"/>
          <w:lang w:val="es-ES"/>
        </w:rPr>
      </w:pPr>
      <w:r>
        <w:rPr>
          <w:rFonts w:ascii="Century Gothic" w:hAnsi="Century Gothic"/>
          <w:sz w:val="18"/>
          <w:szCs w:val="18"/>
          <w:lang w:val="es-ES"/>
        </w:rPr>
        <w:t>C.P. 042</w:t>
      </w:r>
      <w:r>
        <w:rPr>
          <w:rFonts w:ascii="Century Gothic" w:hAnsi="Century Gothic"/>
          <w:sz w:val="18"/>
          <w:szCs w:val="18"/>
        </w:rPr>
        <w:t>1</w:t>
      </w:r>
      <w:r>
        <w:rPr>
          <w:rFonts w:ascii="Century Gothic" w:hAnsi="Century Gothic"/>
          <w:sz w:val="18"/>
          <w:szCs w:val="18"/>
          <w:lang w:val="es-ES"/>
        </w:rPr>
        <w:t>0 la Ciudad de México</w:t>
      </w:r>
    </w:p>
    <w:p>
      <w:pPr>
        <w:jc w:val="both"/>
        <w:rPr>
          <w:rFonts w:ascii="Century Gothic" w:hAnsi="Century Gothic"/>
          <w:sz w:val="18"/>
          <w:szCs w:val="18"/>
        </w:rPr>
      </w:pPr>
    </w:p>
    <w:p>
      <w:pPr>
        <w:spacing w:line="360" w:lineRule="auto"/>
        <w:jc w:val="center"/>
        <w:rPr>
          <w:rFonts w:ascii="Century Gothic" w:hAnsi="Century Gothic"/>
          <w:b/>
          <w:sz w:val="18"/>
          <w:szCs w:val="18"/>
        </w:rPr>
      </w:pPr>
    </w:p>
    <w:p>
      <w:pPr>
        <w:spacing w:line="360" w:lineRule="auto"/>
        <w:jc w:val="both"/>
        <w:rPr>
          <w:rFonts w:ascii="Century Gothic" w:hAnsi="Century Gothic"/>
          <w:sz w:val="18"/>
          <w:szCs w:val="18"/>
        </w:rPr>
      </w:pPr>
    </w:p>
    <w:p>
      <w:pPr>
        <w:spacing w:line="360" w:lineRule="auto"/>
        <w:jc w:val="both"/>
        <w:rPr>
          <w:rFonts w:ascii="Century Gothic" w:hAnsi="Century Gothic"/>
          <w:sz w:val="18"/>
          <w:szCs w:val="18"/>
          <w:lang w:val="es-ES"/>
        </w:rPr>
      </w:pPr>
      <w:r>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Pr>
          <w:rFonts w:ascii="Century Gothic" w:hAnsi="Century Gothic"/>
          <w:b/>
          <w:sz w:val="18"/>
          <w:szCs w:val="18"/>
        </w:rPr>
        <w:t>Invitación Nacional a Cuando Menos Tres Personas No. IA-048MHL001-E74-2022</w:t>
      </w:r>
      <w:r>
        <w:rPr>
          <w:rFonts w:ascii="Century Gothic" w:hAnsi="Century Gothic"/>
          <w:sz w:val="18"/>
          <w:szCs w:val="18"/>
          <w:lang w:val="es-ES"/>
        </w:rPr>
        <w:t xml:space="preserve">, me permito manifestar, </w:t>
      </w:r>
      <w:r>
        <w:rPr>
          <w:rFonts w:ascii="Century Gothic" w:hAnsi="Century Gothic"/>
          <w:b/>
          <w:sz w:val="18"/>
          <w:szCs w:val="18"/>
          <w:lang w:val="es-ES"/>
        </w:rPr>
        <w:t>bajo protesta de decir verdad</w:t>
      </w:r>
      <w:r>
        <w:rPr>
          <w:rFonts w:ascii="Century Gothic" w:hAnsi="Century Gothic"/>
          <w:sz w:val="18"/>
          <w:szCs w:val="18"/>
          <w:lang w:val="es-ES"/>
        </w:rPr>
        <w:t xml:space="preserve">, </w:t>
      </w:r>
      <w:r>
        <w:rPr>
          <w:rFonts w:ascii="Century Gothic" w:hAnsi="Century Gothic"/>
          <w:sz w:val="18"/>
          <w:szCs w:val="18"/>
        </w:rPr>
        <w:t xml:space="preserve">que mi representada </w:t>
      </w:r>
      <w:r>
        <w:rPr>
          <w:rFonts w:ascii="Century Gothic" w:hAnsi="Century Gothic"/>
          <w:sz w:val="18"/>
          <w:szCs w:val="18"/>
          <w:u w:val="single"/>
        </w:rPr>
        <w:t>es de nacionalidad mexicana</w:t>
      </w:r>
      <w:r>
        <w:rPr>
          <w:rFonts w:ascii="Century Gothic" w:hAnsi="Century Gothic"/>
          <w:sz w:val="18"/>
          <w:szCs w:val="18"/>
        </w:rPr>
        <w:t>.</w:t>
      </w:r>
    </w:p>
    <w:p>
      <w:pPr>
        <w:jc w:val="both"/>
        <w:rPr>
          <w:rFonts w:ascii="Century Gothic" w:hAnsi="Century Gothic"/>
          <w:sz w:val="18"/>
          <w:szCs w:val="18"/>
        </w:rPr>
      </w:pPr>
    </w:p>
    <w:p>
      <w:pPr>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8"/>
          <w:szCs w:val="18"/>
        </w:rPr>
      </w:pPr>
    </w:p>
    <w:p>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pPr>
        <w:ind w:left="851" w:hanging="851"/>
        <w:jc w:val="both"/>
        <w:rPr>
          <w:rFonts w:ascii="Century Gothic" w:hAnsi="Century Gothic"/>
          <w:sz w:val="18"/>
          <w:szCs w:val="18"/>
        </w:rPr>
      </w:pPr>
    </w:p>
    <w:p>
      <w:pPr>
        <w:rPr>
          <w:rFonts w:ascii="Century Gothic" w:hAnsi="Century Gothic"/>
          <w:b/>
          <w:sz w:val="18"/>
          <w:szCs w:val="18"/>
        </w:rPr>
      </w:pPr>
      <w:r>
        <w:rPr>
          <w:rFonts w:ascii="Century Gothic" w:hAnsi="Century Gothic"/>
          <w:b/>
          <w:sz w:val="18"/>
          <w:szCs w:val="18"/>
        </w:rPr>
        <w:br w:type="page"/>
      </w:r>
    </w:p>
    <w:p>
      <w:pPr>
        <w:ind w:left="851" w:hanging="851"/>
        <w:jc w:val="center"/>
        <w:rPr>
          <w:rFonts w:ascii="Century Gothic" w:hAnsi="Century Gothic"/>
          <w:b/>
          <w:sz w:val="18"/>
          <w:szCs w:val="18"/>
        </w:rPr>
      </w:pPr>
      <w:r>
        <w:rPr>
          <w:rFonts w:ascii="Century Gothic" w:hAnsi="Century Gothic"/>
          <w:b/>
          <w:sz w:val="18"/>
          <w:szCs w:val="18"/>
        </w:rPr>
        <w:t>ANEXO No. 8</w:t>
      </w:r>
    </w:p>
    <w:p>
      <w:pPr>
        <w:ind w:left="851" w:hanging="851"/>
        <w:jc w:val="center"/>
        <w:rPr>
          <w:rFonts w:ascii="Century Gothic" w:hAnsi="Century Gothic"/>
          <w:b/>
          <w:sz w:val="18"/>
          <w:szCs w:val="18"/>
        </w:rPr>
      </w:pPr>
      <w:r>
        <w:rPr>
          <w:rFonts w:ascii="Century Gothic" w:hAnsi="Century Gothic"/>
          <w:b/>
          <w:sz w:val="18"/>
          <w:szCs w:val="18"/>
        </w:rPr>
        <w:t>FORMATO DE MANIFESTACIÓN DE ESTRATIFICACIÓN DE EMPRESAS MIPYMES</w:t>
      </w:r>
    </w:p>
    <w:p>
      <w:pPr>
        <w:ind w:left="851" w:hanging="851"/>
        <w:jc w:val="center"/>
        <w:rPr>
          <w:rFonts w:ascii="Century Gothic" w:hAnsi="Century Gothic"/>
          <w:sz w:val="18"/>
          <w:szCs w:val="18"/>
        </w:rPr>
      </w:pPr>
    </w:p>
    <w:p>
      <w:pPr>
        <w:ind w:left="851" w:hanging="851"/>
        <w:jc w:val="right"/>
        <w:rPr>
          <w:rFonts w:ascii="Century Gothic" w:hAnsi="Century Gothic"/>
          <w:sz w:val="18"/>
          <w:szCs w:val="18"/>
        </w:rPr>
      </w:pPr>
      <w:r>
        <w:rPr>
          <w:rFonts w:ascii="Century Gothic" w:hAnsi="Century Gothic"/>
          <w:sz w:val="18"/>
          <w:szCs w:val="18"/>
        </w:rPr>
        <w:t>Ciudad de México,        de            de 2022</w:t>
      </w:r>
    </w:p>
    <w:p>
      <w:pPr>
        <w:ind w:left="851" w:hanging="851"/>
        <w:rPr>
          <w:rFonts w:ascii="Century Gothic" w:hAnsi="Century Gothic"/>
          <w:b/>
          <w:sz w:val="18"/>
          <w:szCs w:val="18"/>
        </w:rPr>
      </w:pPr>
      <w:r>
        <w:rPr>
          <w:rFonts w:ascii="Century Gothic" w:hAnsi="Century Gothic"/>
          <w:b/>
          <w:sz w:val="18"/>
          <w:szCs w:val="18"/>
        </w:rPr>
        <w:t>TELEVISIÓN METROPOLITANA, S.A. DE C.V.</w:t>
      </w:r>
    </w:p>
    <w:p>
      <w:pPr>
        <w:ind w:left="851" w:hanging="851"/>
        <w:rPr>
          <w:rFonts w:ascii="Century Gothic" w:hAnsi="Century Gothic"/>
          <w:b/>
          <w:sz w:val="18"/>
          <w:szCs w:val="18"/>
        </w:rPr>
      </w:pPr>
      <w:r>
        <w:rPr>
          <w:rFonts w:ascii="Century Gothic" w:hAnsi="Century Gothic"/>
          <w:sz w:val="18"/>
          <w:szCs w:val="18"/>
        </w:rPr>
        <w:t>Atletas No. 2, Edificio “Pedro Infante” PB</w:t>
      </w:r>
      <w:r>
        <w:rPr>
          <w:rFonts w:ascii="Century Gothic" w:hAnsi="Century Gothic"/>
          <w:b/>
          <w:sz w:val="18"/>
          <w:szCs w:val="18"/>
        </w:rPr>
        <w:t xml:space="preserve"> </w:t>
      </w:r>
    </w:p>
    <w:p>
      <w:pPr>
        <w:ind w:left="851" w:hanging="851"/>
        <w:rPr>
          <w:rFonts w:ascii="Century Gothic" w:hAnsi="Century Gothic"/>
          <w:b/>
          <w:sz w:val="18"/>
          <w:szCs w:val="18"/>
        </w:rPr>
      </w:pPr>
      <w:r>
        <w:rPr>
          <w:rFonts w:ascii="Century Gothic" w:hAnsi="Century Gothic"/>
          <w:sz w:val="18"/>
          <w:szCs w:val="18"/>
        </w:rPr>
        <w:t>Col. Country Club, Alcaldía Coyoacán</w:t>
      </w:r>
    </w:p>
    <w:p>
      <w:pPr>
        <w:ind w:left="851" w:hanging="851"/>
        <w:rPr>
          <w:rFonts w:ascii="Century Gothic" w:hAnsi="Century Gothic"/>
          <w:b/>
          <w:sz w:val="18"/>
          <w:szCs w:val="18"/>
        </w:rPr>
      </w:pPr>
      <w:r>
        <w:rPr>
          <w:rFonts w:ascii="Century Gothic" w:hAnsi="Century Gothic"/>
          <w:sz w:val="18"/>
          <w:szCs w:val="18"/>
        </w:rPr>
        <w:t>C.P. 04210, Ciudad de México</w:t>
      </w:r>
    </w:p>
    <w:p>
      <w:pPr>
        <w:ind w:left="851" w:hanging="851"/>
        <w:rPr>
          <w:rFonts w:ascii="Century Gothic" w:hAnsi="Century Gothic"/>
          <w:sz w:val="18"/>
          <w:szCs w:val="18"/>
        </w:rPr>
      </w:pPr>
    </w:p>
    <w:p>
      <w:pPr>
        <w:jc w:val="both"/>
        <w:rPr>
          <w:rFonts w:ascii="Century Gothic" w:hAnsi="Century Gothic" w:eastAsia="Batang" w:cs="Batang"/>
          <w:bCs/>
          <w:sz w:val="18"/>
          <w:szCs w:val="18"/>
        </w:rPr>
      </w:pPr>
      <w:r>
        <w:rPr>
          <w:rFonts w:ascii="Century Gothic" w:hAnsi="Century Gothic" w:eastAsia="Batang" w:cs="Batang"/>
          <w:bCs/>
          <w:sz w:val="18"/>
          <w:szCs w:val="18"/>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Pr>
          <w:rFonts w:ascii="Century Gothic" w:hAnsi="Century Gothic" w:eastAsia="Batang" w:cs="Batang"/>
          <w:b/>
          <w:bCs/>
          <w:sz w:val="18"/>
          <w:szCs w:val="18"/>
        </w:rPr>
        <w:t>manifiesto bajo protesta de decir verdad</w:t>
      </w:r>
      <w:r>
        <w:rPr>
          <w:rFonts w:ascii="Century Gothic" w:hAnsi="Century Gothic" w:eastAsia="Batang" w:cs="Batang"/>
          <w:bCs/>
          <w:sz w:val="18"/>
          <w:szCs w:val="18"/>
        </w:rPr>
        <w:t>, que por el sector que está constituida, el número de trabajadores y el rango de ventas anuales, la empresa que represento se encuentra en la estratificación de _________________ empresa, lo anterior de conformidad con los siguientes criterios:</w:t>
      </w:r>
    </w:p>
    <w:p>
      <w:pPr>
        <w:ind w:right="857"/>
        <w:jc w:val="both"/>
        <w:rPr>
          <w:rFonts w:ascii="Century Gothic" w:hAnsi="Century Gothic" w:eastAsia="Batang" w:cs="Batang"/>
          <w:bCs/>
          <w:sz w:val="18"/>
          <w:szCs w:val="18"/>
        </w:rPr>
      </w:pPr>
    </w:p>
    <w:tbl>
      <w:tblPr>
        <w:tblStyle w:val="13"/>
        <w:tblW w:w="0" w:type="auto"/>
        <w:jc w:val="center"/>
        <w:tblLayout w:type="fixed"/>
        <w:tblCellMar>
          <w:top w:w="0" w:type="dxa"/>
          <w:left w:w="43" w:type="dxa"/>
          <w:bottom w:w="0" w:type="dxa"/>
          <w:right w:w="43" w:type="dxa"/>
        </w:tblCellMar>
      </w:tblPr>
      <w:tblGrid>
        <w:gridCol w:w="1469"/>
        <w:gridCol w:w="2239"/>
        <w:gridCol w:w="1517"/>
        <w:gridCol w:w="1857"/>
        <w:gridCol w:w="1630"/>
      </w:tblGrid>
      <w:tr>
        <w:tblPrEx>
          <w:tblCellMar>
            <w:top w:w="0" w:type="dxa"/>
            <w:left w:w="43" w:type="dxa"/>
            <w:bottom w:w="0" w:type="dxa"/>
            <w:right w:w="43" w:type="dxa"/>
          </w:tblCellMar>
        </w:tblPrEx>
        <w:trPr>
          <w:cantSplit/>
          <w:jc w:val="center"/>
        </w:trPr>
        <w:tc>
          <w:tcPr>
            <w:tcW w:w="8712" w:type="dxa"/>
            <w:gridSpan w:val="5"/>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b/>
                <w:sz w:val="18"/>
                <w:szCs w:val="18"/>
                <w:lang w:val="es-MX"/>
              </w:rPr>
            </w:pPr>
            <w:r>
              <w:rPr>
                <w:rFonts w:ascii="Century Gothic" w:hAnsi="Century Gothic"/>
                <w:b/>
                <w:sz w:val="18"/>
                <w:szCs w:val="18"/>
                <w:lang w:val="es-MX"/>
              </w:rPr>
              <w:t>Estratificación</w:t>
            </w:r>
          </w:p>
        </w:tc>
      </w:tr>
      <w:tr>
        <w:tblPrEx>
          <w:tblCellMar>
            <w:top w:w="0" w:type="dxa"/>
            <w:left w:w="43" w:type="dxa"/>
            <w:bottom w:w="0" w:type="dxa"/>
            <w:right w:w="43" w:type="dxa"/>
          </w:tblCellMar>
        </w:tblPrEx>
        <w:trPr>
          <w:cantSplit/>
          <w:jc w:val="center"/>
        </w:trPr>
        <w:tc>
          <w:tcPr>
            <w:tcW w:w="146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b/>
                <w:sz w:val="18"/>
                <w:szCs w:val="18"/>
                <w:lang w:val="es-MX"/>
              </w:rPr>
            </w:pPr>
            <w:r>
              <w:rPr>
                <w:rFonts w:ascii="Century Gothic" w:hAnsi="Century Gothic"/>
                <w:b/>
                <w:sz w:val="18"/>
                <w:szCs w:val="18"/>
                <w:lang w:val="es-MX"/>
              </w:rPr>
              <w:t>Tamaño</w:t>
            </w: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b/>
                <w:sz w:val="18"/>
                <w:szCs w:val="18"/>
                <w:lang w:val="es-MX"/>
              </w:rPr>
            </w:pPr>
            <w:r>
              <w:rPr>
                <w:rFonts w:ascii="Century Gothic" w:hAnsi="Century Gothic"/>
                <w:b/>
                <w:sz w:val="18"/>
                <w:szCs w:val="18"/>
                <w:lang w:val="es-MX"/>
              </w:rPr>
              <w:t>Sector</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b/>
                <w:sz w:val="18"/>
                <w:szCs w:val="18"/>
                <w:lang w:val="es-MX"/>
              </w:rPr>
            </w:pPr>
            <w:r>
              <w:rPr>
                <w:rFonts w:ascii="Century Gothic" w:hAnsi="Century Gothic"/>
                <w:b/>
                <w:sz w:val="18"/>
                <w:szCs w:val="18"/>
                <w:lang w:val="es-MX"/>
              </w:rPr>
              <w:t>Rango de número de trabajadores</w:t>
            </w:r>
          </w:p>
        </w:tc>
        <w:tc>
          <w:tcPr>
            <w:tcW w:w="185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b/>
                <w:sz w:val="18"/>
                <w:szCs w:val="18"/>
                <w:lang w:val="es-MX"/>
              </w:rPr>
            </w:pPr>
            <w:r>
              <w:rPr>
                <w:rFonts w:ascii="Century Gothic" w:hAnsi="Century Gothic"/>
                <w:b/>
                <w:sz w:val="18"/>
                <w:szCs w:val="18"/>
                <w:lang w:val="es-MX"/>
              </w:rPr>
              <w:t>Rango de monto de ventas anuales (mdp)</w:t>
            </w:r>
          </w:p>
        </w:tc>
        <w:tc>
          <w:tcPr>
            <w:tcW w:w="1630"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b/>
                <w:sz w:val="18"/>
                <w:szCs w:val="18"/>
                <w:lang w:val="es-MX"/>
              </w:rPr>
            </w:pPr>
            <w:r>
              <w:rPr>
                <w:rFonts w:ascii="Century Gothic" w:hAnsi="Century Gothic"/>
                <w:b/>
                <w:sz w:val="18"/>
                <w:szCs w:val="18"/>
                <w:lang w:val="es-MX"/>
              </w:rPr>
              <w:t>Tope máximo combinado*</w:t>
            </w:r>
          </w:p>
        </w:tc>
      </w:tr>
      <w:tr>
        <w:tblPrEx>
          <w:tblCellMar>
            <w:top w:w="0" w:type="dxa"/>
            <w:left w:w="43" w:type="dxa"/>
            <w:bottom w:w="0" w:type="dxa"/>
            <w:right w:w="43" w:type="dxa"/>
          </w:tblCellMar>
        </w:tblPrEx>
        <w:trPr>
          <w:cantSplit/>
          <w:jc w:val="center"/>
        </w:trPr>
        <w:tc>
          <w:tcPr>
            <w:tcW w:w="146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Micro</w:t>
            </w: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Todas</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Hasta 10</w:t>
            </w:r>
          </w:p>
        </w:tc>
        <w:tc>
          <w:tcPr>
            <w:tcW w:w="185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Hasta $4</w:t>
            </w:r>
          </w:p>
        </w:tc>
        <w:tc>
          <w:tcPr>
            <w:tcW w:w="1630"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4.6</w:t>
            </w:r>
          </w:p>
        </w:tc>
      </w:tr>
      <w:tr>
        <w:tblPrEx>
          <w:tblCellMar>
            <w:top w:w="0" w:type="dxa"/>
            <w:left w:w="43" w:type="dxa"/>
            <w:bottom w:w="0" w:type="dxa"/>
            <w:right w:w="43" w:type="dxa"/>
          </w:tblCellMar>
        </w:tblPrEx>
        <w:trPr>
          <w:cantSplit/>
          <w:jc w:val="center"/>
        </w:trPr>
        <w:tc>
          <w:tcPr>
            <w:tcW w:w="1469" w:type="dxa"/>
            <w:vMerge w:val="restart"/>
            <w:tcBorders>
              <w:top w:val="single" w:color="000000" w:sz="6" w:space="0"/>
              <w:left w:val="single" w:color="000000" w:sz="6" w:space="0"/>
              <w:bottom w:val="single" w:color="000000" w:sz="6" w:space="0"/>
              <w:right w:val="single" w:color="000000" w:sz="6" w:space="0"/>
            </w:tcBorders>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Pequeña</w:t>
            </w: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Comercio</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11</w:t>
            </w:r>
            <w:r>
              <w:rPr>
                <w:rFonts w:ascii="Century Gothic" w:hAnsi="Century Gothic"/>
                <w:sz w:val="18"/>
                <w:szCs w:val="18"/>
                <w:lang w:val="es-MX"/>
              </w:rPr>
              <w:br w:type="textWrapping"/>
            </w:r>
            <w:r>
              <w:rPr>
                <w:rFonts w:ascii="Century Gothic" w:hAnsi="Century Gothic"/>
                <w:sz w:val="18"/>
                <w:szCs w:val="18"/>
                <w:lang w:val="es-MX"/>
              </w:rPr>
              <w:t>hasta 30</w:t>
            </w:r>
          </w:p>
        </w:tc>
        <w:tc>
          <w:tcPr>
            <w:tcW w:w="185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$4.01</w:t>
            </w:r>
            <w:r>
              <w:rPr>
                <w:rFonts w:ascii="Century Gothic" w:hAnsi="Century Gothic"/>
                <w:sz w:val="18"/>
                <w:szCs w:val="18"/>
                <w:lang w:val="es-MX"/>
              </w:rPr>
              <w:br w:type="textWrapping"/>
            </w:r>
            <w:r>
              <w:rPr>
                <w:rFonts w:ascii="Century Gothic" w:hAnsi="Century Gothic"/>
                <w:sz w:val="18"/>
                <w:szCs w:val="18"/>
                <w:lang w:val="es-MX"/>
              </w:rPr>
              <w:t>hasta $100</w:t>
            </w:r>
          </w:p>
        </w:tc>
        <w:tc>
          <w:tcPr>
            <w:tcW w:w="1630"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93</w:t>
            </w:r>
          </w:p>
        </w:tc>
      </w:tr>
      <w:tr>
        <w:tblPrEx>
          <w:tblCellMar>
            <w:top w:w="0" w:type="dxa"/>
            <w:left w:w="43" w:type="dxa"/>
            <w:bottom w:w="0" w:type="dxa"/>
            <w:right w:w="43" w:type="dxa"/>
          </w:tblCellMar>
        </w:tblPrEx>
        <w:trPr>
          <w:cantSplit/>
          <w:jc w:val="center"/>
        </w:trPr>
        <w:tc>
          <w:tcPr>
            <w:tcW w:w="1469"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entury Gothic" w:hAnsi="Century Gothic"/>
                <w:sz w:val="18"/>
                <w:szCs w:val="18"/>
              </w:rPr>
            </w:pP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Industria y Servicios</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11</w:t>
            </w:r>
            <w:r>
              <w:rPr>
                <w:rFonts w:ascii="Century Gothic" w:hAnsi="Century Gothic"/>
                <w:sz w:val="18"/>
                <w:szCs w:val="18"/>
                <w:lang w:val="es-MX"/>
              </w:rPr>
              <w:br w:type="textWrapping"/>
            </w:r>
            <w:r>
              <w:rPr>
                <w:rFonts w:ascii="Century Gothic" w:hAnsi="Century Gothic"/>
                <w:sz w:val="18"/>
                <w:szCs w:val="18"/>
                <w:lang w:val="es-MX"/>
              </w:rPr>
              <w:t>hasta 50</w:t>
            </w:r>
          </w:p>
        </w:tc>
        <w:tc>
          <w:tcPr>
            <w:tcW w:w="185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$4.01</w:t>
            </w:r>
            <w:r>
              <w:rPr>
                <w:rFonts w:ascii="Century Gothic" w:hAnsi="Century Gothic"/>
                <w:sz w:val="18"/>
                <w:szCs w:val="18"/>
                <w:lang w:val="es-MX"/>
              </w:rPr>
              <w:br w:type="textWrapping"/>
            </w:r>
            <w:r>
              <w:rPr>
                <w:rFonts w:ascii="Century Gothic" w:hAnsi="Century Gothic"/>
                <w:sz w:val="18"/>
                <w:szCs w:val="18"/>
                <w:lang w:val="es-MX"/>
              </w:rPr>
              <w:t>hasta $100</w:t>
            </w:r>
          </w:p>
        </w:tc>
        <w:tc>
          <w:tcPr>
            <w:tcW w:w="1630"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95</w:t>
            </w:r>
          </w:p>
        </w:tc>
      </w:tr>
      <w:tr>
        <w:tblPrEx>
          <w:tblCellMar>
            <w:top w:w="0" w:type="dxa"/>
            <w:left w:w="43" w:type="dxa"/>
            <w:bottom w:w="0" w:type="dxa"/>
            <w:right w:w="43" w:type="dxa"/>
          </w:tblCellMar>
        </w:tblPrEx>
        <w:trPr>
          <w:cantSplit/>
          <w:jc w:val="center"/>
        </w:trPr>
        <w:tc>
          <w:tcPr>
            <w:tcW w:w="1469" w:type="dxa"/>
            <w:vMerge w:val="restart"/>
            <w:tcBorders>
              <w:top w:val="single" w:color="000000" w:sz="6" w:space="0"/>
              <w:left w:val="single" w:color="000000" w:sz="6" w:space="0"/>
              <w:bottom w:val="single" w:color="000000" w:sz="6" w:space="0"/>
              <w:right w:val="single" w:color="000000" w:sz="6" w:space="0"/>
            </w:tcBorders>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Mediana</w:t>
            </w: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Comercio</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31</w:t>
            </w:r>
            <w:r>
              <w:rPr>
                <w:rFonts w:ascii="Century Gothic" w:hAnsi="Century Gothic"/>
                <w:sz w:val="18"/>
                <w:szCs w:val="18"/>
                <w:lang w:val="es-MX"/>
              </w:rPr>
              <w:br w:type="textWrapping"/>
            </w:r>
            <w:r>
              <w:rPr>
                <w:rFonts w:ascii="Century Gothic" w:hAnsi="Century Gothic"/>
                <w:sz w:val="18"/>
                <w:szCs w:val="18"/>
                <w:lang w:val="es-MX"/>
              </w:rPr>
              <w:t>hasta 100</w:t>
            </w:r>
          </w:p>
        </w:tc>
        <w:tc>
          <w:tcPr>
            <w:tcW w:w="1857" w:type="dxa"/>
            <w:vMerge w:val="restart"/>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$100.01</w:t>
            </w:r>
            <w:r>
              <w:rPr>
                <w:rFonts w:ascii="Century Gothic" w:hAnsi="Century Gothic"/>
                <w:sz w:val="18"/>
                <w:szCs w:val="18"/>
                <w:lang w:val="es-MX"/>
              </w:rPr>
              <w:br w:type="textWrapping"/>
            </w:r>
            <w:r>
              <w:rPr>
                <w:rFonts w:ascii="Century Gothic" w:hAnsi="Century Gothic"/>
                <w:sz w:val="18"/>
                <w:szCs w:val="18"/>
                <w:lang w:val="es-MX"/>
              </w:rPr>
              <w:t>hasta $250</w:t>
            </w:r>
          </w:p>
        </w:tc>
        <w:tc>
          <w:tcPr>
            <w:tcW w:w="1630" w:type="dxa"/>
            <w:vMerge w:val="restart"/>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235</w:t>
            </w:r>
          </w:p>
        </w:tc>
      </w:tr>
      <w:tr>
        <w:tblPrEx>
          <w:tblCellMar>
            <w:top w:w="0" w:type="dxa"/>
            <w:left w:w="43" w:type="dxa"/>
            <w:bottom w:w="0" w:type="dxa"/>
            <w:right w:w="43" w:type="dxa"/>
          </w:tblCellMar>
        </w:tblPrEx>
        <w:trPr>
          <w:cantSplit/>
          <w:jc w:val="center"/>
        </w:trPr>
        <w:tc>
          <w:tcPr>
            <w:tcW w:w="1469"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entury Gothic" w:hAnsi="Century Gothic"/>
                <w:sz w:val="18"/>
                <w:szCs w:val="18"/>
              </w:rPr>
            </w:pP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Servicios</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51</w:t>
            </w:r>
            <w:r>
              <w:rPr>
                <w:rFonts w:ascii="Century Gothic" w:hAnsi="Century Gothic"/>
                <w:sz w:val="18"/>
                <w:szCs w:val="18"/>
                <w:lang w:val="es-MX"/>
              </w:rPr>
              <w:br w:type="textWrapping"/>
            </w:r>
            <w:r>
              <w:rPr>
                <w:rFonts w:ascii="Century Gothic" w:hAnsi="Century Gothic"/>
                <w:sz w:val="18"/>
                <w:szCs w:val="18"/>
                <w:lang w:val="es-MX"/>
              </w:rPr>
              <w:t>hasta 100</w:t>
            </w:r>
          </w:p>
        </w:tc>
        <w:tc>
          <w:tcPr>
            <w:tcW w:w="1857"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entury Gothic" w:hAnsi="Century Gothic"/>
                <w:sz w:val="18"/>
                <w:szCs w:val="18"/>
              </w:rPr>
            </w:pPr>
          </w:p>
        </w:tc>
        <w:tc>
          <w:tcPr>
            <w:tcW w:w="1630"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entury Gothic" w:hAnsi="Century Gothic"/>
                <w:sz w:val="18"/>
                <w:szCs w:val="18"/>
              </w:rPr>
            </w:pPr>
          </w:p>
        </w:tc>
      </w:tr>
      <w:tr>
        <w:tblPrEx>
          <w:tblCellMar>
            <w:top w:w="0" w:type="dxa"/>
            <w:left w:w="43" w:type="dxa"/>
            <w:bottom w:w="0" w:type="dxa"/>
            <w:right w:w="43" w:type="dxa"/>
          </w:tblCellMar>
        </w:tblPrEx>
        <w:trPr>
          <w:cantSplit/>
          <w:jc w:val="center"/>
        </w:trPr>
        <w:tc>
          <w:tcPr>
            <w:tcW w:w="1469"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entury Gothic" w:hAnsi="Century Gothic"/>
                <w:sz w:val="18"/>
                <w:szCs w:val="18"/>
              </w:rPr>
            </w:pPr>
          </w:p>
        </w:tc>
        <w:tc>
          <w:tcPr>
            <w:tcW w:w="2239"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Industria</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51</w:t>
            </w:r>
            <w:r>
              <w:rPr>
                <w:rFonts w:ascii="Century Gothic" w:hAnsi="Century Gothic"/>
                <w:sz w:val="18"/>
                <w:szCs w:val="18"/>
                <w:lang w:val="es-MX"/>
              </w:rPr>
              <w:br w:type="textWrapping"/>
            </w:r>
            <w:r>
              <w:rPr>
                <w:rFonts w:ascii="Century Gothic" w:hAnsi="Century Gothic"/>
                <w:sz w:val="18"/>
                <w:szCs w:val="18"/>
                <w:lang w:val="es-MX"/>
              </w:rPr>
              <w:t>hasta 250</w:t>
            </w:r>
          </w:p>
        </w:tc>
        <w:tc>
          <w:tcPr>
            <w:tcW w:w="1857"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Desde $100.01</w:t>
            </w:r>
            <w:r>
              <w:rPr>
                <w:rFonts w:ascii="Century Gothic" w:hAnsi="Century Gothic"/>
                <w:sz w:val="18"/>
                <w:szCs w:val="18"/>
                <w:lang w:val="es-MX"/>
              </w:rPr>
              <w:br w:type="textWrapping"/>
            </w:r>
            <w:r>
              <w:rPr>
                <w:rFonts w:ascii="Century Gothic" w:hAnsi="Century Gothic"/>
                <w:sz w:val="18"/>
                <w:szCs w:val="18"/>
                <w:lang w:val="es-MX"/>
              </w:rPr>
              <w:t>hasta $250</w:t>
            </w:r>
          </w:p>
        </w:tc>
        <w:tc>
          <w:tcPr>
            <w:tcW w:w="1630" w:type="dxa"/>
            <w:tcBorders>
              <w:top w:val="single" w:color="000000" w:sz="6" w:space="0"/>
              <w:left w:val="single" w:color="000000" w:sz="6" w:space="0"/>
              <w:bottom w:val="single" w:color="000000" w:sz="6" w:space="0"/>
              <w:right w:val="single" w:color="000000" w:sz="6" w:space="0"/>
            </w:tcBorders>
            <w:vAlign w:val="center"/>
          </w:tcPr>
          <w:p>
            <w:pPr>
              <w:pStyle w:val="86"/>
              <w:spacing w:after="80" w:line="228" w:lineRule="exact"/>
              <w:jc w:val="center"/>
              <w:rPr>
                <w:rFonts w:ascii="Century Gothic" w:hAnsi="Century Gothic"/>
                <w:sz w:val="18"/>
                <w:szCs w:val="18"/>
                <w:lang w:val="es-MX"/>
              </w:rPr>
            </w:pPr>
            <w:r>
              <w:rPr>
                <w:rFonts w:ascii="Century Gothic" w:hAnsi="Century Gothic"/>
                <w:sz w:val="18"/>
                <w:szCs w:val="18"/>
                <w:lang w:val="es-MX"/>
              </w:rPr>
              <w:t>250</w:t>
            </w:r>
          </w:p>
        </w:tc>
      </w:tr>
    </w:tbl>
    <w:p>
      <w:pPr>
        <w:pStyle w:val="86"/>
        <w:spacing w:before="120" w:after="80" w:line="210" w:lineRule="exact"/>
        <w:rPr>
          <w:rFonts w:ascii="Century Gothic" w:hAnsi="Century Gothic"/>
          <w:b/>
          <w:sz w:val="18"/>
          <w:szCs w:val="18"/>
          <w:lang w:val="es-MX"/>
        </w:rPr>
      </w:pPr>
      <w:r>
        <w:rPr>
          <w:rFonts w:ascii="Century Gothic" w:hAnsi="Century Gothic"/>
          <w:b/>
          <w:sz w:val="18"/>
          <w:szCs w:val="18"/>
          <w:lang w:val="es-MX"/>
        </w:rPr>
        <w:t>*Tope Máximo Combinado = (Trabajadores) X 10% + (Ventas Anuales) X 90%.</w:t>
      </w:r>
    </w:p>
    <w:p>
      <w:pPr>
        <w:pStyle w:val="86"/>
        <w:spacing w:after="80" w:line="224" w:lineRule="exact"/>
        <w:rPr>
          <w:rFonts w:ascii="Century Gothic" w:hAnsi="Century Gothic"/>
          <w:sz w:val="18"/>
          <w:szCs w:val="18"/>
          <w:lang w:val="es-MX"/>
        </w:rPr>
      </w:pPr>
      <w:r>
        <w:rPr>
          <w:rFonts w:ascii="Century Gothic" w:hAnsi="Century Gothic"/>
          <w:sz w:val="18"/>
          <w:szCs w:val="18"/>
          <w:lang w:val="es-MX"/>
        </w:rPr>
        <w:t xml:space="preserve">El tamaño de la empresa se determinará a partir del puntaje obtenido conforme a la siguiente fórmula: </w:t>
      </w:r>
    </w:p>
    <w:p>
      <w:pPr>
        <w:pStyle w:val="86"/>
        <w:spacing w:after="80" w:line="224" w:lineRule="exact"/>
        <w:rPr>
          <w:rFonts w:ascii="Century Gothic" w:hAnsi="Century Gothic"/>
          <w:sz w:val="18"/>
          <w:szCs w:val="18"/>
          <w:lang w:val="es-MX"/>
        </w:rPr>
      </w:pPr>
      <w:r>
        <w:rPr>
          <w:rFonts w:ascii="Century Gothic" w:hAnsi="Century Gothic"/>
          <w:sz w:val="18"/>
          <w:szCs w:val="18"/>
          <w:lang w:val="es-MX"/>
        </w:rPr>
        <w:t>Puntaje de la empresa = (Número de trabajadores) X 10% + (Monto de Ventas Anuales) X 90%, el cual debe ser igual o menor al Tope Máximo Combinado de su categoría.</w:t>
      </w:r>
    </w:p>
    <w:p>
      <w:pPr>
        <w:jc w:val="both"/>
        <w:rPr>
          <w:rFonts w:ascii="Century Gothic" w:hAnsi="Century Gothic"/>
          <w:sz w:val="18"/>
          <w:szCs w:val="18"/>
        </w:rPr>
      </w:pPr>
    </w:p>
    <w:p>
      <w:pPr>
        <w:jc w:val="both"/>
        <w:rPr>
          <w:rFonts w:ascii="Century Gothic" w:hAnsi="Century Gothic"/>
          <w:b/>
          <w:sz w:val="18"/>
          <w:szCs w:val="18"/>
        </w:rPr>
      </w:pPr>
      <w:r>
        <w:rPr>
          <w:rFonts w:ascii="Century Gothic" w:hAnsi="Century Gothic"/>
          <w:b/>
          <w:sz w:val="18"/>
          <w:szCs w:val="18"/>
        </w:rPr>
        <w:t>A T E N T A M E N T E</w:t>
      </w:r>
    </w:p>
    <w:p>
      <w:pPr>
        <w:jc w:val="both"/>
        <w:rPr>
          <w:rFonts w:ascii="Century Gothic" w:hAnsi="Century Gothic"/>
          <w:b/>
          <w:sz w:val="18"/>
          <w:szCs w:val="18"/>
          <w:highlight w:val="none"/>
        </w:rPr>
      </w:pPr>
    </w:p>
    <w:p>
      <w:pPr>
        <w:jc w:val="both"/>
        <w:rPr>
          <w:rFonts w:ascii="Century Gothic" w:hAnsi="Century Gothic"/>
          <w:b/>
          <w:sz w:val="18"/>
          <w:szCs w:val="18"/>
          <w:highlight w:val="none"/>
        </w:rPr>
      </w:pPr>
      <w:r>
        <w:rPr>
          <w:rFonts w:ascii="Century Gothic" w:hAnsi="Century Gothic"/>
          <w:b/>
          <w:sz w:val="18"/>
          <w:szCs w:val="18"/>
          <w:highlight w:val="none"/>
        </w:rPr>
        <w:t>NOMBRE DEL REPRESENTANTE</w:t>
      </w:r>
    </w:p>
    <w:p>
      <w:pPr>
        <w:jc w:val="both"/>
        <w:rPr>
          <w:rFonts w:ascii="Century Gothic" w:hAnsi="Century Gothic"/>
          <w:b/>
          <w:sz w:val="18"/>
          <w:szCs w:val="18"/>
          <w:highlight w:val="none"/>
        </w:rPr>
      </w:pPr>
      <w:r>
        <w:rPr>
          <w:rFonts w:ascii="Century Gothic" w:hAnsi="Century Gothic"/>
          <w:b/>
          <w:sz w:val="18"/>
          <w:szCs w:val="18"/>
          <w:highlight w:val="none"/>
        </w:rPr>
        <w:t>NOMBRE DE LA PERSONA MORAL</w:t>
      </w:r>
    </w:p>
    <w:p>
      <w:pPr>
        <w:jc w:val="both"/>
        <w:rPr>
          <w:rFonts w:ascii="Century Gothic" w:hAnsi="Century Gothic"/>
          <w:b/>
          <w:sz w:val="18"/>
          <w:szCs w:val="18"/>
        </w:rPr>
      </w:pPr>
    </w:p>
    <w:p>
      <w:pPr>
        <w:jc w:val="both"/>
        <w:rPr>
          <w:rFonts w:ascii="Century Gothic" w:hAnsi="Century Gothic"/>
          <w:b/>
          <w:sz w:val="18"/>
          <w:szCs w:val="18"/>
        </w:rPr>
      </w:pPr>
      <w:r>
        <w:rPr>
          <w:rFonts w:ascii="Century Gothic" w:hAnsi="Century Gothic"/>
          <w:b/>
          <w:sz w:val="18"/>
          <w:szCs w:val="18"/>
        </w:rPr>
        <w:t>En caso de no encontrarse en esta estratificación deberá presentar escrito libre donde así lo manifieste</w:t>
      </w:r>
      <w:r>
        <w:rPr>
          <w:rFonts w:ascii="Century Gothic" w:hAnsi="Century Gothic"/>
          <w:sz w:val="18"/>
          <w:szCs w:val="18"/>
        </w:rPr>
        <w:t xml:space="preserve">. </w:t>
      </w:r>
      <w:r>
        <w:rPr>
          <w:rFonts w:ascii="Century Gothic" w:hAnsi="Century Gothic"/>
          <w:b/>
          <w:i/>
          <w:sz w:val="18"/>
          <w:szCs w:val="18"/>
        </w:rPr>
        <w:t>(Requisito Obligatorio)</w:t>
      </w:r>
      <w:r>
        <w:rPr>
          <w:rFonts w:ascii="Century Gothic" w:hAnsi="Century Gothic"/>
          <w:sz w:val="18"/>
          <w:szCs w:val="18"/>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pPr>
        <w:rPr>
          <w:rFonts w:ascii="Century Gothic" w:hAnsi="Century Gothic"/>
          <w:b/>
          <w:sz w:val="16"/>
          <w:szCs w:val="16"/>
        </w:rPr>
      </w:pPr>
      <w:r>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pPr>
        <w:rPr>
          <w:rFonts w:ascii="Century Gothic" w:hAnsi="Century Gothic"/>
          <w:b/>
          <w:sz w:val="18"/>
          <w:szCs w:val="18"/>
        </w:rPr>
      </w:pPr>
      <w:r>
        <w:rPr>
          <w:rFonts w:ascii="Century Gothic" w:hAnsi="Century Gothic"/>
          <w:b/>
          <w:sz w:val="18"/>
          <w:szCs w:val="18"/>
        </w:rPr>
        <w:br w:type="page"/>
      </w:r>
    </w:p>
    <w:p>
      <w:pPr>
        <w:spacing w:after="120"/>
        <w:jc w:val="center"/>
        <w:rPr>
          <w:rFonts w:ascii="Century Gothic" w:hAnsi="Century Gothic"/>
          <w:b/>
          <w:sz w:val="18"/>
          <w:szCs w:val="18"/>
        </w:rPr>
      </w:pPr>
      <w:r>
        <w:rPr>
          <w:rFonts w:ascii="Century Gothic" w:hAnsi="Century Gothic"/>
          <w:b/>
          <w:sz w:val="18"/>
          <w:szCs w:val="18"/>
        </w:rPr>
        <w:t>ANEXO No. 9</w:t>
      </w:r>
    </w:p>
    <w:p>
      <w:pPr>
        <w:jc w:val="center"/>
        <w:rPr>
          <w:rFonts w:ascii="Century Gothic" w:hAnsi="Century Gothic"/>
          <w:b/>
          <w:sz w:val="18"/>
          <w:szCs w:val="18"/>
        </w:rPr>
      </w:pPr>
      <w:r>
        <w:rPr>
          <w:rFonts w:ascii="Century Gothic" w:hAnsi="Century Gothic"/>
          <w:b/>
          <w:sz w:val="18"/>
          <w:szCs w:val="18"/>
        </w:rPr>
        <w:t>MODELO DE CONTRATO</w:t>
      </w:r>
    </w:p>
    <w:p>
      <w:pPr>
        <w:pStyle w:val="33"/>
        <w:jc w:val="right"/>
        <w:rPr>
          <w:rFonts w:ascii="Eras Medium ITC" w:hAnsi="Eras Medium ITC" w:cs="Arial"/>
          <w:sz w:val="20"/>
          <w:szCs w:val="20"/>
        </w:rPr>
      </w:pPr>
    </w:p>
    <w:p>
      <w:pPr>
        <w:pStyle w:val="33"/>
        <w:jc w:val="right"/>
        <w:rPr>
          <w:rFonts w:ascii="Eras Medium ITC" w:hAnsi="Eras Medium ITC" w:cs="Arial"/>
          <w:sz w:val="20"/>
          <w:szCs w:val="20"/>
        </w:rPr>
      </w:pPr>
      <w:r>
        <w:rPr>
          <w:rFonts w:ascii="Eras Medium ITC" w:hAnsi="Eras Medium ITC" w:cs="Arial"/>
          <w:sz w:val="20"/>
          <w:szCs w:val="20"/>
        </w:rPr>
        <w:t>CONTRATO NÚM.: TM-2022/02/__-INV</w:t>
      </w:r>
    </w:p>
    <w:p>
      <w:pPr>
        <w:ind w:right="143"/>
        <w:jc w:val="both"/>
        <w:rPr>
          <w:rFonts w:ascii="Century Gothic" w:hAnsi="Century Gothic"/>
          <w:sz w:val="18"/>
          <w:szCs w:val="18"/>
          <w:lang w:val="es-ES"/>
        </w:rPr>
      </w:pPr>
    </w:p>
    <w:p>
      <w:pPr>
        <w:pBdr>
          <w:top w:val="single" w:color="auto" w:sz="4" w:space="1"/>
          <w:left w:val="single" w:color="auto" w:sz="4" w:space="4"/>
          <w:bottom w:val="single" w:color="auto" w:sz="4" w:space="1"/>
          <w:right w:val="single" w:color="auto" w:sz="4" w:space="4"/>
        </w:pBdr>
        <w:shd w:val="clear" w:color="auto" w:fill="FFFFFF"/>
        <w:spacing w:line="360" w:lineRule="auto"/>
        <w:jc w:val="both"/>
        <w:rPr>
          <w:rFonts w:ascii="Eras Medium ITC" w:hAnsi="Eras Medium ITC" w:eastAsia="Times New Roman" w:cs="Times New Roman"/>
          <w:sz w:val="19"/>
          <w:szCs w:val="19"/>
          <w:lang w:eastAsia="es-ES"/>
        </w:rPr>
      </w:pPr>
      <w:r>
        <w:rPr>
          <w:rFonts w:ascii="Eras Medium ITC" w:hAnsi="Eras Medium ITC" w:eastAsia="Times New Roman" w:cs="Times New Roman"/>
          <w:b/>
          <w:sz w:val="19"/>
          <w:szCs w:val="19"/>
          <w:lang w:eastAsia="es-ES"/>
        </w:rPr>
        <w:t xml:space="preserve">CONTRATO DE SEGURO </w:t>
      </w:r>
      <w:r>
        <w:rPr>
          <w:rFonts w:ascii="Eras Medium ITC" w:hAnsi="Eras Medium ITC" w:eastAsia="Times New Roman" w:cs="Times New Roman"/>
          <w:sz w:val="19"/>
          <w:szCs w:val="19"/>
          <w:lang w:eastAsia="es-ES"/>
        </w:rPr>
        <w:t xml:space="preserve">QUE CELEBRAN POR UNA PARTE LA EMPRESA PARAESTATAL </w:t>
      </w:r>
      <w:r>
        <w:rPr>
          <w:rFonts w:ascii="Eras Medium ITC" w:hAnsi="Eras Medium ITC" w:eastAsia="Times New Roman" w:cs="Times New Roman"/>
          <w:b/>
          <w:sz w:val="19"/>
          <w:szCs w:val="19"/>
          <w:lang w:eastAsia="es-ES"/>
        </w:rPr>
        <w:t>TELEVISIÓN METROPOLITANA, S.A. DE C.V.</w:t>
      </w:r>
      <w:r>
        <w:rPr>
          <w:rFonts w:ascii="Eras Medium ITC" w:hAnsi="Eras Medium ITC" w:eastAsia="Times New Roman" w:cs="Times New Roman"/>
          <w:sz w:val="19"/>
          <w:szCs w:val="19"/>
          <w:lang w:eastAsia="es-ES"/>
        </w:rPr>
        <w:t xml:space="preserve">, EN LO SUCESIVO DENOMINADA </w:t>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eastAsia="es-ES"/>
        </w:rPr>
        <w:t xml:space="preserve">, REPRESENTADA EN ESTE ACTO POR SU APODERADO GENERAL, </w:t>
      </w:r>
      <w:r>
        <w:rPr>
          <w:rFonts w:ascii="Eras Medium ITC" w:hAnsi="Eras Medium ITC"/>
          <w:sz w:val="19"/>
          <w:szCs w:val="19"/>
          <w:lang/>
        </w:rPr>
        <w:t xml:space="preserve">EL </w:t>
      </w:r>
      <w:r>
        <w:rPr>
          <w:rFonts w:ascii="Eras Medium ITC" w:hAnsi="Eras Medium ITC" w:cs="Arial"/>
          <w:b/>
          <w:snapToGrid w:val="0"/>
          <w:sz w:val="19"/>
          <w:szCs w:val="19"/>
        </w:rPr>
        <w:t>LIC. RICARDO CARDONA ACOSTA</w:t>
      </w:r>
      <w:r>
        <w:rPr>
          <w:rFonts w:ascii="Eras Medium ITC" w:hAnsi="Eras Medium ITC"/>
          <w:sz w:val="19"/>
          <w:szCs w:val="19"/>
          <w:lang/>
        </w:rPr>
        <w:t xml:space="preserve">, SUBDIRECTOR GENERAL DE ADMINISTRACIÓN Y FINANZAS, ASISTIDO POR EL </w:t>
      </w:r>
      <w:r>
        <w:rPr>
          <w:rFonts w:ascii="Eras Medium ITC" w:hAnsi="Eras Medium ITC"/>
          <w:b/>
          <w:sz w:val="19"/>
          <w:szCs w:val="19"/>
          <w:lang/>
        </w:rPr>
        <w:t>ING. MANUEL PIEDRAS ESPINOSA, DIRECTOR DE ADMINISTRACIÓN</w:t>
      </w:r>
      <w:r>
        <w:rPr>
          <w:rFonts w:ascii="Eras Medium ITC" w:hAnsi="Eras Medium ITC" w:eastAsia="Times New Roman" w:cs="Tahoma"/>
          <w:sz w:val="19"/>
          <w:szCs w:val="19"/>
          <w:lang w:eastAsia="es-ES"/>
        </w:rPr>
        <w:t>;</w:t>
      </w:r>
      <w:r>
        <w:rPr>
          <w:rFonts w:ascii="Eras Medium ITC" w:hAnsi="Eras Medium ITC" w:eastAsia="Times New Roman" w:cs="Times New Roman"/>
          <w:sz w:val="19"/>
          <w:szCs w:val="19"/>
          <w:lang w:eastAsia="es-ES"/>
        </w:rPr>
        <w:t xml:space="preserve"> Y POR LA OTRA PARTE, </w:t>
      </w:r>
      <w:r>
        <w:rPr>
          <w:rFonts w:ascii="Eras Medium ITC" w:hAnsi="Eras Medium ITC" w:cs="Arial"/>
          <w:b/>
          <w:sz w:val="19"/>
          <w:szCs w:val="19"/>
        </w:rPr>
        <w:t xml:space="preserve">_____________________________________, </w:t>
      </w:r>
      <w:r>
        <w:rPr>
          <w:rFonts w:ascii="Eras Medium ITC" w:hAnsi="Eras Medium ITC" w:cs="Arial"/>
          <w:sz w:val="19"/>
          <w:szCs w:val="19"/>
        </w:rPr>
        <w:t>REPRESENTADA EN ESTE ACTO POR SU _______________,</w:t>
      </w:r>
      <w:r>
        <w:rPr>
          <w:rFonts w:ascii="Eras Medium ITC" w:hAnsi="Eras Medium ITC" w:cs="Arial"/>
          <w:b/>
          <w:sz w:val="19"/>
          <w:szCs w:val="19"/>
        </w:rPr>
        <w:t xml:space="preserve"> </w:t>
      </w:r>
      <w:r>
        <w:rPr>
          <w:rFonts w:ascii="Eras Medium ITC" w:hAnsi="Eras Medium ITC" w:cs="Arial"/>
          <w:sz w:val="19"/>
          <w:szCs w:val="19"/>
        </w:rPr>
        <w:t xml:space="preserve">EL/LA </w:t>
      </w:r>
      <w:r>
        <w:rPr>
          <w:rFonts w:ascii="Eras Medium ITC" w:hAnsi="Eras Medium ITC" w:cs="Arial"/>
          <w:b/>
          <w:sz w:val="19"/>
          <w:szCs w:val="19"/>
        </w:rPr>
        <w:t>C. ______________________,</w:t>
      </w:r>
      <w:r>
        <w:rPr>
          <w:rFonts w:ascii="Eras Medium ITC" w:hAnsi="Eras Medium ITC" w:cs="Arial"/>
          <w:sz w:val="19"/>
          <w:szCs w:val="19"/>
        </w:rPr>
        <w:t xml:space="preserve"> A QUIEN EN LO SUCESIVO SE LE DENOMINARÁ COMO </w:t>
      </w:r>
      <w:r>
        <w:rPr>
          <w:rFonts w:ascii="Eras Medium ITC" w:hAnsi="Eras Medium ITC" w:cs="Arial"/>
          <w:b/>
          <w:sz w:val="19"/>
          <w:szCs w:val="19"/>
        </w:rPr>
        <w:t xml:space="preserve">“EL PROVEEDOR”; </w:t>
      </w:r>
      <w:r>
        <w:rPr>
          <w:rFonts w:ascii="Eras Medium ITC" w:hAnsi="Eras Medium ITC" w:cs="Arial"/>
          <w:sz w:val="19"/>
          <w:szCs w:val="19"/>
        </w:rPr>
        <w:t xml:space="preserve">Y A QUIENES DE MANERA CONJUNTA SE LES DENOMINARÁ </w:t>
      </w:r>
      <w:r>
        <w:rPr>
          <w:rFonts w:ascii="Eras Medium ITC" w:hAnsi="Eras Medium ITC" w:cs="Arial"/>
          <w:b/>
          <w:sz w:val="19"/>
          <w:szCs w:val="19"/>
        </w:rPr>
        <w:t>“LAS PARTES”</w:t>
      </w:r>
      <w:r>
        <w:rPr>
          <w:rFonts w:ascii="Eras Medium ITC" w:hAnsi="Eras Medium ITC" w:cs="Arial"/>
          <w:sz w:val="19"/>
          <w:szCs w:val="19"/>
        </w:rPr>
        <w:t>, MISMAS QUE SE SUJETAN AL TENOR DEL ANTECEDENTE, DECLARACIONES Y CLÁUSULAS SIGUIENTES:</w:t>
      </w:r>
    </w:p>
    <w:p>
      <w:pPr>
        <w:shd w:val="clear" w:color="auto" w:fill="FFFFFF"/>
        <w:jc w:val="both"/>
        <w:rPr>
          <w:rFonts w:ascii="Eras Medium ITC" w:hAnsi="Eras Medium ITC" w:eastAsia="Times New Roman" w:cs="Times New Roman"/>
          <w:sz w:val="19"/>
          <w:szCs w:val="19"/>
          <w:lang w:eastAsia="es-ES"/>
        </w:rPr>
      </w:pPr>
    </w:p>
    <w:p>
      <w:pPr>
        <w:pBdr>
          <w:top w:val="single" w:color="auto" w:sz="4" w:space="1"/>
          <w:left w:val="single" w:color="auto" w:sz="4" w:space="4"/>
          <w:bottom w:val="single" w:color="auto" w:sz="4" w:space="1"/>
          <w:right w:val="single" w:color="auto" w:sz="4" w:space="4"/>
        </w:pBdr>
        <w:shd w:val="clear" w:color="auto" w:fill="FFFFFF"/>
        <w:spacing w:line="360" w:lineRule="auto"/>
        <w:jc w:val="center"/>
        <w:rPr>
          <w:rFonts w:ascii="Eras Medium ITC" w:hAnsi="Eras Medium ITC" w:eastAsia="Times New Roman" w:cs="Times New Roman"/>
          <w:b/>
          <w:sz w:val="19"/>
          <w:szCs w:val="19"/>
          <w:lang w:val="it-IT" w:eastAsia="es-ES"/>
        </w:rPr>
      </w:pPr>
      <w:r>
        <w:rPr>
          <w:rFonts w:ascii="Eras Medium ITC" w:hAnsi="Eras Medium ITC" w:eastAsia="Times New Roman" w:cs="Times New Roman"/>
          <w:b/>
          <w:sz w:val="19"/>
          <w:szCs w:val="19"/>
          <w:lang w:val="it-IT" w:eastAsia="es-ES"/>
        </w:rPr>
        <w:t>A N T E C E D E N T E</w:t>
      </w:r>
    </w:p>
    <w:p>
      <w:pPr>
        <w:spacing w:line="360" w:lineRule="auto"/>
        <w:ind w:left="1134" w:hanging="1134"/>
        <w:jc w:val="both"/>
        <w:rPr>
          <w:rFonts w:ascii="Eras Medium ITC" w:hAnsi="Eras Medium ITC" w:eastAsia="Times New Roman" w:cs="Times New Roman"/>
          <w:b/>
          <w:sz w:val="19"/>
          <w:szCs w:val="19"/>
          <w:lang w:val="es-ES" w:eastAsia="es-ES"/>
        </w:rPr>
      </w:pPr>
    </w:p>
    <w:p>
      <w:pPr>
        <w:spacing w:line="360" w:lineRule="auto"/>
        <w:ind w:left="1134" w:hanging="1134"/>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val="es-ES" w:eastAsia="es-ES"/>
        </w:rPr>
        <w:t xml:space="preserve">PRIMERO. - </w:t>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sz w:val="19"/>
          <w:szCs w:val="19"/>
          <w:lang w:val="es-ES" w:eastAsia="es-ES"/>
        </w:rPr>
        <w:t>Que en los términos del artículo 5 de la Ley de Adquisiciones, Arrendamientos Servicios del Sector Público, es responsabilidad de las dependencias y entidades mantener adecuada y satisfactoriamente asegurados los bienes con que cuenten, contra cualquier siniestro; y que en la contratación de seguros que se realice deberá observarse lo señalado en el Capítulo IV, “Aseguramiento”, del Manual Administrativo de Aplicación General en Materia de Recursos Materiales y Servicios Generales, emitidas con fundamento en los artículos Primero y Tercero del Acuerdo por el que se establecen las Disposiciones en Materia de Recursos Materiales y Servicios Generales, publicado en el Diario Oficial de la Federación del día 16 de julio de 2010, reformado por Decretos publicados en el Diario Oficial de la Federación de fechas 20 de julio de 2011 y de 3 octubre de 2012.</w:t>
      </w:r>
    </w:p>
    <w:p>
      <w:pPr>
        <w:spacing w:line="360" w:lineRule="auto"/>
        <w:ind w:left="851" w:hanging="851"/>
        <w:jc w:val="both"/>
        <w:rPr>
          <w:rFonts w:ascii="Eras Medium ITC" w:hAnsi="Eras Medium ITC" w:eastAsia="Times New Roman" w:cs="Times New Roman"/>
          <w:b/>
          <w:sz w:val="19"/>
          <w:szCs w:val="19"/>
          <w:lang w:val="es-ES" w:eastAsia="es-ES"/>
        </w:rPr>
      </w:pPr>
    </w:p>
    <w:p>
      <w:pPr>
        <w:spacing w:line="360" w:lineRule="auto"/>
        <w:ind w:left="1134" w:hanging="1134"/>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val="es-ES" w:eastAsia="es-ES"/>
        </w:rPr>
        <w:t xml:space="preserve">SEGUNDO. - </w:t>
      </w:r>
      <w:r>
        <w:rPr>
          <w:rFonts w:ascii="Eras Medium ITC" w:hAnsi="Eras Medium ITC"/>
          <w:sz w:val="19"/>
          <w:szCs w:val="19"/>
        </w:rPr>
        <w:t>El presente contrato</w:t>
      </w:r>
      <w:r>
        <w:rPr>
          <w:rFonts w:ascii="Eras Medium ITC" w:hAnsi="Eras Medium ITC"/>
          <w:b/>
          <w:sz w:val="19"/>
          <w:szCs w:val="19"/>
        </w:rPr>
        <w:t xml:space="preserve"> </w:t>
      </w:r>
      <w:r>
        <w:rPr>
          <w:rFonts w:ascii="Eras Medium ITC" w:hAnsi="Eras Medium ITC"/>
          <w:sz w:val="19"/>
          <w:szCs w:val="19"/>
        </w:rPr>
        <w:t xml:space="preserve">se adjudica a </w:t>
      </w:r>
      <w:r>
        <w:rPr>
          <w:rFonts w:ascii="Eras Medium ITC" w:hAnsi="Eras Medium ITC" w:cs="Arial"/>
          <w:b/>
          <w:sz w:val="19"/>
          <w:szCs w:val="19"/>
        </w:rPr>
        <w:t xml:space="preserve">_________________________________, </w:t>
      </w:r>
      <w:r>
        <w:rPr>
          <w:rFonts w:ascii="Eras Medium ITC" w:hAnsi="Eras Medium ITC"/>
          <w:sz w:val="19"/>
          <w:szCs w:val="19"/>
        </w:rPr>
        <w:t xml:space="preserve">con fundamento en los </w:t>
      </w:r>
      <w:r>
        <w:rPr>
          <w:rFonts w:ascii="Eras Medium ITC" w:hAnsi="Eras Medium ITC"/>
          <w:sz w:val="19"/>
          <w:szCs w:val="19"/>
          <w:lang/>
        </w:rPr>
        <w:t xml:space="preserve">artículos 26 fracción II, 26 Bis </w:t>
      </w:r>
      <w:r>
        <w:rPr>
          <w:rFonts w:ascii="Eras Medium ITC" w:hAnsi="Eras Medium ITC"/>
          <w:sz w:val="19"/>
          <w:szCs w:val="19"/>
        </w:rPr>
        <w:t>fracción II, 27, y 28 fracción I de la Ley de Adquisiciones, Arrendamientos y Servicios del Sector Público (</w:t>
      </w:r>
      <w:r>
        <w:rPr>
          <w:rFonts w:ascii="Eras Medium ITC" w:hAnsi="Eras Medium ITC"/>
          <w:b/>
          <w:sz w:val="19"/>
          <w:szCs w:val="19"/>
        </w:rPr>
        <w:t>LAASSP</w:t>
      </w:r>
      <w:r>
        <w:rPr>
          <w:rFonts w:ascii="Eras Medium ITC" w:hAnsi="Eras Medium ITC"/>
          <w:sz w:val="19"/>
          <w:szCs w:val="19"/>
        </w:rPr>
        <w:t xml:space="preserve">), mediante </w:t>
      </w:r>
      <w:r>
        <w:rPr>
          <w:rFonts w:ascii="Eras Medium ITC" w:hAnsi="Eras Medium ITC"/>
          <w:b/>
          <w:sz w:val="19"/>
          <w:szCs w:val="19"/>
        </w:rPr>
        <w:t>fallo de fecha 24 de febrero de 2022</w:t>
      </w:r>
      <w:r>
        <w:rPr>
          <w:rFonts w:ascii="Eras Medium ITC" w:hAnsi="Eras Medium ITC"/>
          <w:sz w:val="19"/>
          <w:szCs w:val="19"/>
        </w:rPr>
        <w:t xml:space="preserve">, derivado del </w:t>
      </w:r>
      <w:r>
        <w:rPr>
          <w:rFonts w:ascii="Eras Medium ITC" w:hAnsi="Eras Medium ITC"/>
          <w:bCs/>
          <w:sz w:val="19"/>
          <w:szCs w:val="19"/>
        </w:rPr>
        <w:t>Procedimiento de</w:t>
      </w:r>
      <w:r>
        <w:rPr>
          <w:rFonts w:ascii="Eras Medium ITC" w:hAnsi="Eras Medium ITC"/>
          <w:b/>
          <w:sz w:val="19"/>
          <w:szCs w:val="19"/>
        </w:rPr>
        <w:t xml:space="preserve"> Procedimiento de Invitación Nacional a Cuando Menos Tres Personas Electrónica, con número en CompraNet IA-048MHL001-E74-2022,</w:t>
      </w:r>
      <w:r>
        <w:rPr>
          <w:rFonts w:ascii="Eras Medium ITC" w:hAnsi="Eras Medium ITC"/>
          <w:sz w:val="19"/>
          <w:szCs w:val="19"/>
        </w:rPr>
        <w:t xml:space="preserve"> para la</w:t>
      </w:r>
      <w:r>
        <w:rPr>
          <w:rFonts w:ascii="Eras Medium ITC" w:hAnsi="Eras Medium ITC"/>
          <w:b/>
          <w:sz w:val="19"/>
          <w:szCs w:val="19"/>
        </w:rPr>
        <w:t xml:space="preserve"> “Contratación de pólizas de seguro de bienes patrimoniales”. </w:t>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val="es-ES" w:eastAsia="es-ES"/>
        </w:rPr>
        <w:t xml:space="preserve"> cuenta con la</w:t>
      </w:r>
      <w:r>
        <w:rPr>
          <w:rFonts w:ascii="Eras Medium ITC" w:hAnsi="Eras Medium ITC" w:eastAsia="Times New Roman" w:cs="Times New Roman"/>
          <w:sz w:val="19"/>
          <w:szCs w:val="19"/>
          <w:lang w:eastAsia="es-ES"/>
        </w:rPr>
        <w:t xml:space="preserve"> requisición número </w:t>
      </w:r>
      <w:r>
        <w:rPr>
          <w:rFonts w:ascii="Eras Medium ITC" w:hAnsi="Eras Medium ITC" w:eastAsia="Times New Roman" w:cs="Times New Roman"/>
          <w:b/>
          <w:sz w:val="19"/>
          <w:szCs w:val="19"/>
          <w:lang w:eastAsia="es-ES"/>
        </w:rPr>
        <w:t>179</w:t>
      </w:r>
      <w:r>
        <w:rPr>
          <w:rFonts w:ascii="Eras Medium ITC" w:hAnsi="Eras Medium ITC" w:eastAsia="Times New Roman" w:cs="Times New Roman"/>
          <w:sz w:val="19"/>
          <w:szCs w:val="19"/>
          <w:lang w:val="es-ES" w:eastAsia="es-ES"/>
        </w:rPr>
        <w:t xml:space="preserve"> de fecha __</w:t>
      </w:r>
      <w:r>
        <w:rPr>
          <w:rFonts w:ascii="Eras Medium ITC" w:hAnsi="Eras Medium ITC" w:eastAsia="Times New Roman" w:cs="Times New Roman"/>
          <w:b/>
          <w:sz w:val="19"/>
          <w:szCs w:val="19"/>
          <w:lang w:eastAsia="es-ES"/>
        </w:rPr>
        <w:t xml:space="preserve"> </w:t>
      </w:r>
      <w:r>
        <w:rPr>
          <w:rFonts w:ascii="Eras Medium ITC" w:hAnsi="Eras Medium ITC" w:eastAsia="Times New Roman" w:cs="Times New Roman"/>
          <w:b/>
          <w:sz w:val="19"/>
          <w:szCs w:val="19"/>
          <w:lang w:val="es-ES" w:eastAsia="es-ES"/>
        </w:rPr>
        <w:t>de ________</w:t>
      </w:r>
      <w:r>
        <w:rPr>
          <w:rFonts w:ascii="Eras Medium ITC" w:hAnsi="Eras Medium ITC" w:eastAsia="Times New Roman" w:cs="Times New Roman"/>
          <w:b/>
          <w:sz w:val="19"/>
          <w:szCs w:val="19"/>
          <w:lang w:eastAsia="es-ES"/>
        </w:rPr>
        <w:t xml:space="preserve"> </w:t>
      </w:r>
      <w:r>
        <w:rPr>
          <w:rFonts w:ascii="Eras Medium ITC" w:hAnsi="Eras Medium ITC" w:eastAsia="Times New Roman" w:cs="Times New Roman"/>
          <w:b/>
          <w:sz w:val="19"/>
          <w:szCs w:val="19"/>
          <w:lang w:val="es-ES" w:eastAsia="es-ES"/>
        </w:rPr>
        <w:t>de 202__</w:t>
      </w:r>
      <w:r>
        <w:rPr>
          <w:rFonts w:ascii="Eras Medium ITC" w:hAnsi="Eras Medium ITC" w:eastAsia="Times New Roman" w:cs="Times New Roman"/>
          <w:sz w:val="19"/>
          <w:szCs w:val="19"/>
          <w:lang w:val="es-ES" w:eastAsia="es-ES"/>
        </w:rPr>
        <w:t xml:space="preserve">, expedida por la </w:t>
      </w:r>
      <w:r>
        <w:rPr>
          <w:rFonts w:ascii="Eras Medium ITC" w:hAnsi="Eras Medium ITC" w:eastAsia="Times New Roman" w:cs="Times New Roman"/>
          <w:b/>
          <w:sz w:val="19"/>
          <w:szCs w:val="19"/>
          <w:lang w:val="es-ES" w:eastAsia="es-ES"/>
        </w:rPr>
        <w:t>Dirección de Finanzas</w:t>
      </w:r>
      <w:r>
        <w:rPr>
          <w:rFonts w:ascii="Eras Medium ITC" w:hAnsi="Eras Medium ITC" w:eastAsia="Times New Roman" w:cs="Times New Roman"/>
          <w:sz w:val="19"/>
          <w:szCs w:val="19"/>
          <w:lang w:val="es-ES" w:eastAsia="es-ES"/>
        </w:rPr>
        <w:t xml:space="preserve">, mediante la cual certifica </w:t>
      </w:r>
      <w:r>
        <w:rPr>
          <w:rFonts w:ascii="Eras Medium ITC" w:hAnsi="Eras Medium ITC" w:eastAsia="Times New Roman" w:cs="Times New Roman"/>
          <w:sz w:val="19"/>
          <w:szCs w:val="19"/>
          <w:lang w:eastAsia="es-ES"/>
        </w:rPr>
        <w:t xml:space="preserve">que el importe del contrato será cubierto con recursos de la partida presupuestal </w:t>
      </w:r>
      <w:r>
        <w:rPr>
          <w:rFonts w:ascii="Eras Medium ITC" w:hAnsi="Eras Medium ITC" w:eastAsia="Times New Roman" w:cs="Times New Roman"/>
          <w:sz w:val="19"/>
          <w:szCs w:val="19"/>
          <w:lang w:val="es-ES" w:eastAsia="es-ES"/>
        </w:rPr>
        <w:t xml:space="preserve">número </w:t>
      </w:r>
      <w:r>
        <w:rPr>
          <w:rFonts w:ascii="Eras Medium ITC" w:hAnsi="Eras Medium ITC" w:eastAsia="Times New Roman" w:cs="Times New Roman"/>
          <w:b/>
          <w:sz w:val="19"/>
          <w:szCs w:val="19"/>
          <w:lang w:eastAsia="es-ES"/>
        </w:rPr>
        <w:t>34501</w:t>
      </w:r>
      <w:r>
        <w:rPr>
          <w:rFonts w:ascii="Eras Medium ITC" w:hAnsi="Eras Medium ITC"/>
          <w:sz w:val="19"/>
          <w:szCs w:val="19"/>
        </w:rPr>
        <w:t>.</w:t>
      </w:r>
    </w:p>
    <w:p>
      <w:pPr>
        <w:spacing w:line="480" w:lineRule="auto"/>
        <w:ind w:left="851" w:hanging="851"/>
        <w:jc w:val="both"/>
        <w:rPr>
          <w:rFonts w:ascii="Eras Medium ITC" w:hAnsi="Eras Medium ITC" w:eastAsia="Times New Roman" w:cs="Times New Roman"/>
          <w:sz w:val="19"/>
          <w:szCs w:val="19"/>
          <w:highlight w:val="yellow"/>
          <w:lang w:val="es-ES" w:eastAsia="es-ES"/>
        </w:rPr>
      </w:pPr>
    </w:p>
    <w:p>
      <w:pPr>
        <w:pBdr>
          <w:top w:val="single" w:color="auto" w:sz="4" w:space="1"/>
          <w:left w:val="single" w:color="auto" w:sz="4" w:space="4"/>
          <w:bottom w:val="single" w:color="auto" w:sz="4" w:space="1"/>
          <w:right w:val="single" w:color="auto" w:sz="4" w:space="4"/>
        </w:pBdr>
        <w:shd w:val="clear" w:color="auto" w:fill="FFFFFF"/>
        <w:spacing w:line="360" w:lineRule="auto"/>
        <w:jc w:val="center"/>
        <w:rPr>
          <w:rFonts w:ascii="Eras Medium ITC" w:hAnsi="Eras Medium ITC" w:eastAsia="Times New Roman" w:cs="Times New Roman"/>
          <w:b/>
          <w:sz w:val="19"/>
          <w:szCs w:val="19"/>
          <w:lang w:val="es-ES" w:eastAsia="es-ES"/>
        </w:rPr>
      </w:pPr>
      <w:r>
        <w:rPr>
          <w:rFonts w:ascii="Eras Medium ITC" w:hAnsi="Eras Medium ITC" w:eastAsia="Times New Roman" w:cs="Times New Roman"/>
          <w:b/>
          <w:sz w:val="19"/>
          <w:szCs w:val="19"/>
          <w:lang w:val="es-ES" w:eastAsia="es-ES"/>
        </w:rPr>
        <w:t>D E C L A R A C I O N E S</w:t>
      </w:r>
    </w:p>
    <w:p>
      <w:pPr>
        <w:shd w:val="clear" w:color="auto" w:fill="FFFFFF"/>
        <w:spacing w:line="360" w:lineRule="auto"/>
        <w:jc w:val="both"/>
        <w:rPr>
          <w:rFonts w:ascii="Eras Medium ITC" w:hAnsi="Eras Medium ITC" w:eastAsia="Times New Roman" w:cs="Times New Roman"/>
          <w:sz w:val="19"/>
          <w:szCs w:val="19"/>
          <w:lang w:val="es-ES" w:eastAsia="es-ES"/>
        </w:rPr>
      </w:pPr>
    </w:p>
    <w:p>
      <w:pPr>
        <w:numPr>
          <w:ilvl w:val="0"/>
          <w:numId w:val="23"/>
        </w:numPr>
        <w:shd w:val="clear" w:color="auto" w:fill="FFFFFF"/>
        <w:spacing w:line="360" w:lineRule="auto"/>
        <w:jc w:val="both"/>
        <w:rPr>
          <w:rFonts w:ascii="Eras Medium ITC" w:hAnsi="Eras Medium ITC" w:eastAsia="Times New Roman" w:cs="Times New Roman"/>
          <w:b/>
          <w:sz w:val="19"/>
          <w:szCs w:val="19"/>
          <w:lang w:val="es-ES" w:eastAsia="es-ES"/>
        </w:rPr>
      </w:pPr>
      <w:r>
        <w:rPr>
          <w:rFonts w:ascii="Eras Medium ITC" w:hAnsi="Eras Medium ITC" w:eastAsia="Times New Roman" w:cs="Times New Roman"/>
          <w:sz w:val="19"/>
          <w:szCs w:val="19"/>
          <w:lang w:val="es-ES" w:eastAsia="es-ES"/>
        </w:rPr>
        <w:t xml:space="preserve">Declara </w:t>
      </w:r>
      <w:r>
        <w:rPr>
          <w:rFonts w:ascii="Eras Medium ITC" w:hAnsi="Eras Medium ITC" w:eastAsia="Times New Roman" w:cs="Times New Roman"/>
          <w:b/>
          <w:sz w:val="19"/>
          <w:szCs w:val="19"/>
          <w:lang w:val="es-ES" w:eastAsia="es-ES"/>
        </w:rPr>
        <w:t>CANAL 22:</w:t>
      </w:r>
    </w:p>
    <w:p>
      <w:pPr>
        <w:shd w:val="clear" w:color="auto" w:fill="FFFFFF"/>
        <w:spacing w:line="360" w:lineRule="auto"/>
        <w:ind w:left="1080"/>
        <w:jc w:val="both"/>
        <w:rPr>
          <w:rFonts w:ascii="Eras Medium ITC" w:hAnsi="Eras Medium ITC" w:eastAsia="Times New Roman" w:cs="Times New Roman"/>
          <w:b/>
          <w:sz w:val="19"/>
          <w:szCs w:val="19"/>
          <w:lang w:val="es-ES" w:eastAsia="es-ES"/>
        </w:rPr>
      </w:pPr>
    </w:p>
    <w:p>
      <w:pPr>
        <w:numPr>
          <w:ilvl w:val="0"/>
          <w:numId w:val="24"/>
        </w:numPr>
        <w:shd w:val="clear" w:color="auto" w:fill="FFFFFF"/>
        <w:tabs>
          <w:tab w:val="left" w:pos="1080"/>
          <w:tab w:val="clear" w:pos="720"/>
        </w:tabs>
        <w:spacing w:line="360" w:lineRule="auto"/>
        <w:ind w:left="1080"/>
        <w:jc w:val="both"/>
        <w:rPr>
          <w:rFonts w:ascii="Eras Medium ITC" w:hAnsi="Eras Medium ITC" w:eastAsia="Times New Roman" w:cs="Arial"/>
          <w:sz w:val="19"/>
          <w:szCs w:val="19"/>
          <w:lang w:val="es-ES" w:eastAsia="es-ES"/>
        </w:rPr>
      </w:pPr>
      <w:r>
        <w:rPr>
          <w:rFonts w:ascii="Eras Medium ITC" w:hAnsi="Eras Medium ITC"/>
          <w:sz w:val="19"/>
          <w:szCs w:val="19"/>
        </w:rPr>
        <w:t xml:space="preserve">Que es una sociedad anónima de capital variable constituida conforme a la Ley General de Sociedades Mercantiles, mediante escritura pública número </w:t>
      </w:r>
      <w:r>
        <w:rPr>
          <w:rFonts w:ascii="Eras Medium ITC" w:hAnsi="Eras Medium ITC"/>
          <w:b/>
          <w:bCs/>
          <w:sz w:val="19"/>
          <w:szCs w:val="19"/>
        </w:rPr>
        <w:t>54,712,</w:t>
      </w:r>
      <w:r>
        <w:rPr>
          <w:rFonts w:ascii="Eras Medium ITC" w:hAnsi="Eras Medium ITC"/>
          <w:sz w:val="19"/>
          <w:szCs w:val="19"/>
        </w:rPr>
        <w:t xml:space="preserve"> de fecha 16 de noviembre de 1990, otorgada  ante la fe del notario público número 74 del entonces Distrito Federal, Lic. Francisco Javier Arce Gargollo; que se encuentra inscrita en el Registro Público de Comercio del D.F., bajo el folio mercantil número 138,037, de fecha 7 de diciembre de 1990; que por escritura número </w:t>
      </w:r>
      <w:r>
        <w:rPr>
          <w:rFonts w:ascii="Eras Medium ITC" w:hAnsi="Eras Medium ITC"/>
          <w:b/>
          <w:bCs/>
          <w:sz w:val="19"/>
          <w:szCs w:val="19"/>
        </w:rPr>
        <w:t>77,189,</w:t>
      </w:r>
      <w:r>
        <w:rPr>
          <w:rFonts w:ascii="Eras Medium ITC" w:hAnsi="Eras Medium ITC"/>
          <w:sz w:val="19"/>
          <w:szCs w:val="19"/>
        </w:rPr>
        <w:t xml:space="preserve"> de fecha 10 de noviembre de 1993, otorgada ante la fe del notario público número 9 del entonces Distrito Federal, Lic. José Ángel Villalobos Magaña,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Pr>
          <w:rFonts w:ascii="Eras Medium ITC" w:hAnsi="Eras Medium ITC"/>
          <w:b/>
          <w:bCs/>
          <w:sz w:val="19"/>
          <w:szCs w:val="19"/>
        </w:rPr>
        <w:t>9,429</w:t>
      </w:r>
      <w:r>
        <w:rPr>
          <w:rFonts w:ascii="Eras Medium ITC" w:hAnsi="Eras Medium ITC"/>
          <w:sz w:val="19"/>
          <w:szCs w:val="19"/>
        </w:rPr>
        <w:t xml:space="preserve"> de fecha 26 de enero de 2010, otorgada ante la fe del notario público 210 del entonces Distrito Federal el Lic. Ricardo Cuevas Miguel, se establece la reforma a los estatutos sociales; </w:t>
      </w:r>
      <w:r>
        <w:rPr>
          <w:rFonts w:ascii="Eras Medium ITC" w:hAnsi="Eras Medium ITC" w:cs="Arial"/>
          <w:sz w:val="19"/>
          <w:szCs w:val="19"/>
        </w:rPr>
        <w:t xml:space="preserve">que por escritura número </w:t>
      </w:r>
      <w:r>
        <w:rPr>
          <w:rFonts w:ascii="Eras Medium ITC" w:hAnsi="Eras Medium ITC" w:cs="Arial"/>
          <w:b/>
          <w:sz w:val="19"/>
          <w:szCs w:val="19"/>
        </w:rPr>
        <w:t>10,464</w:t>
      </w:r>
      <w:r>
        <w:rPr>
          <w:rFonts w:ascii="Eras Medium ITC" w:hAnsi="Eras Medium ITC" w:cs="Arial"/>
          <w:sz w:val="19"/>
          <w:szCs w:val="19"/>
        </w:rPr>
        <w:t xml:space="preserve"> de fecha 23 de noviembre de 2010, otorgada ante la fe del notario público 210 del entonces Distrito Federal el Lic. Ricardo Cuevas Miguel, se establece la reforma total a los estatutos sociales; </w:t>
      </w:r>
      <w:r>
        <w:rPr>
          <w:rFonts w:ascii="Eras Medium ITC" w:hAnsi="Eras Medium ITC"/>
          <w:sz w:val="19"/>
          <w:szCs w:val="19"/>
        </w:rPr>
        <w:t>y que por escritura número</w:t>
      </w:r>
      <w:r>
        <w:rPr>
          <w:rFonts w:ascii="Eras Medium ITC" w:hAnsi="Eras Medium ITC"/>
          <w:bCs/>
          <w:sz w:val="19"/>
          <w:szCs w:val="19"/>
        </w:rPr>
        <w:t xml:space="preserve"> </w:t>
      </w:r>
      <w:r>
        <w:rPr>
          <w:rFonts w:ascii="Eras Medium ITC" w:hAnsi="Eras Medium ITC"/>
          <w:b/>
          <w:bCs/>
          <w:sz w:val="19"/>
          <w:szCs w:val="19"/>
        </w:rPr>
        <w:t>84,550</w:t>
      </w:r>
      <w:r>
        <w:rPr>
          <w:rFonts w:ascii="Eras Medium ITC" w:hAnsi="Eras Medium ITC"/>
          <w:bCs/>
          <w:sz w:val="19"/>
          <w:szCs w:val="19"/>
        </w:rPr>
        <w:t>,</w:t>
      </w:r>
      <w:r>
        <w:rPr>
          <w:rFonts w:ascii="Eras Medium ITC" w:hAnsi="Eras Medium ITC"/>
          <w:sz w:val="19"/>
          <w:szCs w:val="19"/>
        </w:rPr>
        <w:t xml:space="preserve"> de fecha 20 de julio de 2012, otorgada ante la fe del notario público 22 del entonces Distrito Federal, 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w:t>
      </w:r>
      <w:r>
        <w:rPr>
          <w:rFonts w:ascii="Eras Medium ITC" w:hAnsi="Eras Medium ITC" w:eastAsia="Times New Roman" w:cs="Arial"/>
          <w:sz w:val="19"/>
          <w:szCs w:val="19"/>
          <w:lang w:val="es-ES" w:eastAsia="es-ES"/>
        </w:rPr>
        <w:t>;</w:t>
      </w:r>
    </w:p>
    <w:p>
      <w:pPr>
        <w:numPr>
          <w:ilvl w:val="0"/>
          <w:numId w:val="24"/>
        </w:numPr>
        <w:shd w:val="clear" w:color="auto" w:fill="FFFFFF"/>
        <w:tabs>
          <w:tab w:val="left" w:pos="1080"/>
          <w:tab w:val="clear" w:pos="720"/>
        </w:tabs>
        <w:spacing w:line="360" w:lineRule="auto"/>
        <w:ind w:left="1080"/>
        <w:jc w:val="both"/>
        <w:rPr>
          <w:rFonts w:ascii="Eras Medium ITC" w:hAnsi="Eras Medium ITC" w:eastAsia="Times New Roman" w:cs="Arial"/>
          <w:sz w:val="19"/>
          <w:szCs w:val="19"/>
          <w:lang w:val="es-ES" w:eastAsia="es-ES"/>
        </w:rPr>
      </w:pPr>
      <w:r>
        <w:rPr>
          <w:rFonts w:ascii="Eras Medium ITC" w:hAnsi="Eras Medium ITC"/>
          <w:sz w:val="19"/>
          <w:szCs w:val="19"/>
        </w:rPr>
        <w:t>Que tiene por objeto social, entre otros, el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producción y edición, y las demás instalaciones necesarias para la transmisión de ondas electromagnéticas de radio y televisión, oficinas y bodegas de la sociedad, la ejecución, celebración y realización de toda clase de actos, convenios y contratos, ya sean civiles, mercantiles o de cualquier otra naturaleza, que sean convenientes, necesarios o que de alguna manera se relacionen con su objeto social</w:t>
      </w:r>
      <w:r>
        <w:rPr>
          <w:rFonts w:ascii="Eras Medium ITC" w:hAnsi="Eras Medium ITC" w:eastAsia="Times New Roman" w:cs="Arial"/>
          <w:sz w:val="19"/>
          <w:szCs w:val="19"/>
          <w:lang w:val="es-ES" w:eastAsia="es-ES"/>
        </w:rPr>
        <w:t>;</w:t>
      </w:r>
    </w:p>
    <w:p>
      <w:pPr>
        <w:numPr>
          <w:ilvl w:val="0"/>
          <w:numId w:val="24"/>
        </w:numPr>
        <w:shd w:val="clear" w:color="auto" w:fill="FFFFFF"/>
        <w:tabs>
          <w:tab w:val="left" w:pos="1080"/>
          <w:tab w:val="clear" w:pos="720"/>
        </w:tabs>
        <w:spacing w:line="360" w:lineRule="auto"/>
        <w:ind w:left="1080"/>
        <w:jc w:val="both"/>
        <w:rPr>
          <w:rFonts w:ascii="Eras Medium ITC" w:hAnsi="Eras Medium ITC" w:eastAsia="Times New Roman" w:cs="Arial"/>
          <w:sz w:val="19"/>
          <w:szCs w:val="19"/>
          <w:lang w:val="es-ES" w:eastAsia="es-ES"/>
        </w:rPr>
      </w:pPr>
      <w:r>
        <w:rPr>
          <w:rFonts w:ascii="Eras Medium ITC" w:hAnsi="Eras Medium ITC"/>
          <w:sz w:val="19"/>
          <w:szCs w:val="19"/>
        </w:rPr>
        <w:t xml:space="preserve">Que de acuerdo a la escritura pública número </w:t>
      </w:r>
      <w:r>
        <w:rPr>
          <w:rFonts w:ascii="Eras Medium ITC" w:hAnsi="Eras Medium ITC" w:cs="Arial"/>
          <w:b/>
          <w:bCs/>
          <w:sz w:val="19"/>
          <w:szCs w:val="19"/>
        </w:rPr>
        <w:t>66,103</w:t>
      </w:r>
      <w:r>
        <w:rPr>
          <w:rFonts w:ascii="Eras Medium ITC" w:hAnsi="Eras Medium ITC" w:cs="Arial"/>
          <w:sz w:val="19"/>
          <w:szCs w:val="19"/>
        </w:rPr>
        <w:t xml:space="preserve">, de fecha 14 de marzo de 2019, otorgada ante la fe del Lic. Uriel Oliva Sánchez, titular de la notaría pública número 215 de la Ciudad de México; que se encuentra inscrita en el Registro Público de la Propiedad y de Comercio de la Ciudad de México bajo el folio mercantil número 138,037, de fecha 25 de abril de 2019, se hace constar que el </w:t>
      </w:r>
      <w:r>
        <w:rPr>
          <w:rFonts w:ascii="Eras Medium ITC" w:hAnsi="Eras Medium ITC" w:cs="Arial"/>
          <w:b/>
          <w:bCs/>
          <w:sz w:val="19"/>
          <w:szCs w:val="19"/>
        </w:rPr>
        <w:t>Lic. Ricardo Cardona Acosta</w:t>
      </w:r>
      <w:r>
        <w:rPr>
          <w:rFonts w:ascii="Eras Medium ITC" w:hAnsi="Eras Medium ITC" w:cs="Arial"/>
          <w:sz w:val="19"/>
          <w:szCs w:val="19"/>
        </w:rPr>
        <w:t>, (Subdirector General de Administración y Finanzas), es su apoderado general y cuenta con las facultades necesarias para la celebración del presente contrato y obligar a su representada, facultades que no le han sido revocadas ni limitadas hasta esta fecha; y</w:t>
      </w:r>
      <w:r>
        <w:rPr>
          <w:rFonts w:ascii="Eras Medium ITC" w:hAnsi="Eras Medium ITC" w:eastAsia="Times New Roman" w:cs="Arial"/>
          <w:sz w:val="19"/>
          <w:szCs w:val="19"/>
          <w:lang w:val="es-ES" w:eastAsia="es-ES"/>
        </w:rPr>
        <w:t>,</w:t>
      </w:r>
    </w:p>
    <w:p>
      <w:pPr>
        <w:numPr>
          <w:ilvl w:val="0"/>
          <w:numId w:val="24"/>
        </w:numPr>
        <w:shd w:val="clear" w:color="auto" w:fill="FFFFFF"/>
        <w:tabs>
          <w:tab w:val="left" w:pos="1080"/>
          <w:tab w:val="clear" w:pos="720"/>
        </w:tabs>
        <w:spacing w:line="360" w:lineRule="auto"/>
        <w:ind w:left="1080"/>
        <w:jc w:val="both"/>
        <w:rPr>
          <w:rFonts w:ascii="Eras Medium ITC" w:hAnsi="Eras Medium ITC" w:eastAsia="Times New Roman" w:cs="Arial"/>
          <w:b/>
          <w:sz w:val="19"/>
          <w:szCs w:val="19"/>
          <w:lang w:val="es-ES" w:eastAsia="es-ES"/>
        </w:rPr>
      </w:pPr>
      <w:r>
        <w:rPr>
          <w:rFonts w:ascii="Eras Medium ITC" w:hAnsi="Eras Medium ITC" w:eastAsia="Times New Roman" w:cs="Arial"/>
          <w:sz w:val="19"/>
          <w:szCs w:val="19"/>
          <w:lang w:val="es-ES" w:eastAsia="es-ES"/>
        </w:rPr>
        <w:t xml:space="preserve">Que para los efectos derivados de este instrumento señala como su domicilio el ubicado en la </w:t>
      </w:r>
      <w:r>
        <w:rPr>
          <w:rFonts w:ascii="Eras Medium ITC" w:hAnsi="Eras Medium ITC" w:eastAsia="Times New Roman" w:cs="Arial"/>
          <w:b/>
          <w:bCs/>
          <w:sz w:val="19"/>
          <w:szCs w:val="19"/>
          <w:lang w:val="es-ES" w:eastAsia="es-ES"/>
        </w:rPr>
        <w:t>calle de</w:t>
      </w:r>
      <w:r>
        <w:rPr>
          <w:rFonts w:ascii="Eras Medium ITC" w:hAnsi="Eras Medium ITC" w:eastAsia="Times New Roman" w:cs="Arial"/>
          <w:sz w:val="19"/>
          <w:szCs w:val="19"/>
          <w:lang w:val="es-ES" w:eastAsia="es-ES"/>
        </w:rPr>
        <w:t xml:space="preserve"> </w:t>
      </w:r>
      <w:r>
        <w:rPr>
          <w:rFonts w:ascii="Eras Medium ITC" w:hAnsi="Eras Medium ITC" w:eastAsia="Times New Roman" w:cs="Arial"/>
          <w:b/>
          <w:sz w:val="19"/>
          <w:szCs w:val="19"/>
          <w:lang w:val="es-ES" w:eastAsia="es-ES"/>
        </w:rPr>
        <w:t>Atletas, número 2, edificio “Pedro Infante” (interior de los Estudios Churubusco Azteca), Colonia Country Club, Alcaldía Coyoacán, C.P. 04210, en la Ciudad de México.</w:t>
      </w:r>
    </w:p>
    <w:p>
      <w:pPr>
        <w:shd w:val="clear" w:color="auto" w:fill="FFFFFF"/>
        <w:spacing w:line="276" w:lineRule="auto"/>
        <w:ind w:left="1080"/>
        <w:jc w:val="both"/>
        <w:rPr>
          <w:rFonts w:ascii="Eras Medium ITC" w:hAnsi="Eras Medium ITC" w:eastAsia="Times New Roman" w:cs="Arial"/>
          <w:b/>
          <w:sz w:val="19"/>
          <w:szCs w:val="19"/>
          <w:lang w:val="es-ES" w:eastAsia="es-ES"/>
        </w:rPr>
      </w:pPr>
    </w:p>
    <w:p>
      <w:pPr>
        <w:numPr>
          <w:ilvl w:val="0"/>
          <w:numId w:val="23"/>
        </w:numPr>
        <w:shd w:val="clear" w:color="auto" w:fill="FFFFFF"/>
        <w:spacing w:line="360" w:lineRule="auto"/>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Declara </w:t>
      </w:r>
      <w:r>
        <w:rPr>
          <w:rFonts w:ascii="Eras Medium ITC" w:hAnsi="Eras Medium ITC" w:eastAsia="Times New Roman" w:cs="Times New Roman"/>
          <w:b/>
          <w:sz w:val="19"/>
          <w:szCs w:val="19"/>
          <w:lang w:eastAsia="es-ES"/>
        </w:rPr>
        <w:t>EL PROVEEDOR</w:t>
      </w:r>
      <w:r>
        <w:rPr>
          <w:rFonts w:ascii="Eras Medium ITC" w:hAnsi="Eras Medium ITC" w:eastAsia="Times New Roman" w:cs="Times New Roman"/>
          <w:sz w:val="19"/>
          <w:szCs w:val="19"/>
          <w:lang w:eastAsia="es-ES"/>
        </w:rPr>
        <w:t>:</w:t>
      </w:r>
    </w:p>
    <w:p>
      <w:pPr>
        <w:shd w:val="clear" w:color="auto" w:fill="FFFFFF"/>
        <w:spacing w:line="276" w:lineRule="auto"/>
        <w:ind w:left="1080"/>
        <w:jc w:val="both"/>
        <w:rPr>
          <w:rFonts w:ascii="Eras Medium ITC" w:hAnsi="Eras Medium ITC" w:eastAsia="Times New Roman" w:cs="Times New Roman"/>
          <w:sz w:val="19"/>
          <w:szCs w:val="19"/>
          <w:lang w:eastAsia="es-ES"/>
        </w:rPr>
      </w:pPr>
    </w:p>
    <w:p>
      <w:pPr>
        <w:numPr>
          <w:ilvl w:val="0"/>
          <w:numId w:val="25"/>
        </w:numPr>
        <w:tabs>
          <w:tab w:val="left" w:pos="1080"/>
          <w:tab w:val="clear" w:pos="720"/>
        </w:tabs>
        <w:spacing w:line="360" w:lineRule="auto"/>
        <w:ind w:left="1080"/>
        <w:jc w:val="both"/>
        <w:rPr>
          <w:rFonts w:ascii="Eras Medium ITC" w:hAnsi="Eras Medium ITC" w:eastAsia="Times New Roman" w:cs="Arial"/>
          <w:sz w:val="19"/>
          <w:szCs w:val="19"/>
          <w:lang w:val="es-ES" w:eastAsia="es-ES"/>
        </w:rPr>
      </w:pPr>
      <w:r>
        <w:rPr>
          <w:rFonts w:ascii="Eras Medium ITC" w:hAnsi="Eras Medium ITC" w:eastAsia="Times New Roman" w:cs="Arial"/>
          <w:sz w:val="19"/>
          <w:szCs w:val="19"/>
          <w:lang w:val="es-ES" w:eastAsia="es-ES"/>
        </w:rPr>
        <w:t>Que es una _______________________legalmente constituida de conformidad con la Ley ___________________, tal y como lo acredita mediante escritura pública número _________, de fecha ____ de _________de ____, otorgada ante la fe del _____________________, titular de la notaría pública número __ de______________, con residencia en _______________;</w:t>
      </w:r>
    </w:p>
    <w:p>
      <w:pPr>
        <w:numPr>
          <w:ilvl w:val="0"/>
          <w:numId w:val="25"/>
        </w:numPr>
        <w:tabs>
          <w:tab w:val="left" w:pos="1080"/>
          <w:tab w:val="clear" w:pos="720"/>
        </w:tabs>
        <w:spacing w:line="360" w:lineRule="auto"/>
        <w:ind w:left="1080"/>
        <w:jc w:val="both"/>
        <w:rPr>
          <w:rFonts w:ascii="Eras Medium ITC" w:hAnsi="Eras Medium ITC" w:eastAsia="Times New Roman" w:cs="Arial"/>
          <w:sz w:val="19"/>
          <w:szCs w:val="19"/>
          <w:lang w:val="es-ES" w:eastAsia="es-ES"/>
        </w:rPr>
      </w:pPr>
      <w:r>
        <w:rPr>
          <w:rFonts w:ascii="Eras Medium ITC" w:hAnsi="Eras Medium ITC" w:eastAsia="Times New Roman" w:cs="Arial"/>
          <w:sz w:val="19"/>
          <w:szCs w:val="19"/>
          <w:lang w:val="es-ES" w:eastAsia="es-ES"/>
        </w:rPr>
        <w:t xml:space="preserve">Que </w:t>
      </w:r>
      <w:r>
        <w:rPr>
          <w:rFonts w:ascii="Eras Medium ITC" w:hAnsi="Eras Medium ITC" w:eastAsia="Times New Roman" w:cs="Arial"/>
          <w:sz w:val="19"/>
          <w:szCs w:val="19"/>
          <w:lang w:eastAsia="es-ES"/>
        </w:rPr>
        <w:t xml:space="preserve">tiene por objeto social, </w:t>
      </w:r>
      <w:r>
        <w:rPr>
          <w:rFonts w:ascii="Eras Medium ITC" w:hAnsi="Eras Medium ITC" w:eastAsia="Times New Roman" w:cs="Arial"/>
          <w:sz w:val="19"/>
          <w:szCs w:val="19"/>
          <w:lang w:val="es-ES" w:eastAsia="es-ES"/>
        </w:rPr>
        <w:t xml:space="preserve">entre otros, ______________________________________________________________________________________________________________________________________________________________________; </w:t>
      </w:r>
    </w:p>
    <w:p>
      <w:pPr>
        <w:numPr>
          <w:ilvl w:val="0"/>
          <w:numId w:val="25"/>
        </w:numPr>
        <w:tabs>
          <w:tab w:val="left" w:pos="1080"/>
          <w:tab w:val="clear" w:pos="720"/>
        </w:tabs>
        <w:spacing w:before="60" w:after="60" w:line="360" w:lineRule="auto"/>
        <w:ind w:left="1080" w:hanging="425"/>
        <w:jc w:val="both"/>
        <w:rPr>
          <w:rFonts w:ascii="Eras Medium ITC" w:hAnsi="Eras Medium ITC" w:eastAsia="Times New Roman" w:cs="Arial"/>
          <w:sz w:val="19"/>
          <w:szCs w:val="19"/>
          <w:lang w:val="es-ES" w:eastAsia="es-ES"/>
        </w:rPr>
      </w:pPr>
      <w:r>
        <w:rPr>
          <w:rFonts w:ascii="Eras Medium ITC" w:hAnsi="Eras Medium ITC" w:eastAsia="Times New Roman" w:cs="Arial"/>
          <w:sz w:val="19"/>
          <w:szCs w:val="19"/>
          <w:lang w:val="es-ES" w:eastAsia="es-ES"/>
        </w:rPr>
        <w:t>Que mediante _______________número _______________, de fecha ____ de _______ de ________, otorgada ante la fe del _____________________, titular de la notaría pública número ____de__________________, con residencia en __________, se hace constar que el ____ _________________, es su ______________y cuenta con las facultades necesarias para suscribir el presente contrato y obligar a su representada, las cuales no le han sido revocadas ni limitadas hasta esta fecha;</w:t>
      </w:r>
    </w:p>
    <w:p>
      <w:pPr>
        <w:numPr>
          <w:ilvl w:val="0"/>
          <w:numId w:val="25"/>
        </w:numPr>
        <w:tabs>
          <w:tab w:val="left" w:pos="1080"/>
          <w:tab w:val="clear" w:pos="720"/>
        </w:tabs>
        <w:spacing w:before="60" w:after="60" w:line="360" w:lineRule="auto"/>
        <w:ind w:left="1080"/>
        <w:jc w:val="both"/>
        <w:rPr>
          <w:rFonts w:ascii="Eras Medium ITC" w:hAnsi="Eras Medium ITC" w:eastAsia="Times New Roman" w:cs="Times New Roman"/>
          <w:sz w:val="19"/>
          <w:szCs w:val="19"/>
          <w:lang w:val="es-ES" w:eastAsia="es-ES"/>
        </w:rPr>
      </w:pPr>
      <w:r>
        <w:rPr>
          <w:rFonts w:ascii="Eras Medium ITC" w:hAnsi="Eras Medium ITC" w:eastAsia="Times New Roman" w:cs="Arial"/>
          <w:sz w:val="19"/>
          <w:szCs w:val="19"/>
          <w:lang w:val="es-ES" w:eastAsia="es-ES"/>
        </w:rPr>
        <w:t>Que</w:t>
      </w:r>
      <w:r>
        <w:rPr>
          <w:rFonts w:ascii="Eras Medium ITC" w:hAnsi="Eras Medium ITC" w:eastAsia="Times New Roman" w:cs="Times New Roman"/>
          <w:sz w:val="19"/>
          <w:szCs w:val="19"/>
          <w:lang w:val="es-ES" w:eastAsia="es-ES"/>
        </w:rPr>
        <w:t xml:space="preserve"> cuenta con la capacidad jurídica para contratar y reúne los conocimientos teóricos, la experiencia suficiente, la infraestructura técnica y los elementos humanos necesarios para prestar los servicios establecidos en el presente contrato;</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eastAsia="Times New Roman" w:cs="Arial"/>
          <w:sz w:val="19"/>
          <w:szCs w:val="19"/>
          <w:lang w:eastAsia="es-ES"/>
        </w:rPr>
        <w:t>Que se encuentra inscrito en el Servicio de Administración Tributaria con el Registro Federal de Contribuyentes número</w:t>
      </w:r>
      <w:r>
        <w:rPr>
          <w:rFonts w:ascii="Eras Medium ITC" w:hAnsi="Eras Medium ITC" w:eastAsia="Times New Roman" w:cs="Times New Roman"/>
          <w:b/>
          <w:sz w:val="19"/>
          <w:szCs w:val="19"/>
          <w:lang w:eastAsia="es-ES"/>
        </w:rPr>
        <w:t xml:space="preserve"> ___________________;</w:t>
      </w:r>
      <w:r>
        <w:rPr>
          <w:rFonts w:ascii="Eras Medium ITC" w:hAnsi="Eras Medium ITC" w:eastAsia="Times New Roman" w:cs="Arial"/>
          <w:sz w:val="19"/>
          <w:szCs w:val="19"/>
          <w:lang w:val="es-ES" w:eastAsia="es-ES"/>
        </w:rPr>
        <w:t xml:space="preserve"> </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cs="Tahoma"/>
          <w:sz w:val="19"/>
          <w:szCs w:val="19"/>
        </w:rPr>
        <w:t xml:space="preserve">Que </w:t>
      </w:r>
      <w:r>
        <w:rPr>
          <w:rFonts w:ascii="Eras Medium ITC" w:hAnsi="Eras Medium ITC"/>
          <w:sz w:val="19"/>
          <w:szCs w:val="19"/>
        </w:rPr>
        <w:t xml:space="preserve">se encuentra al corriente en el pago de sus obligaciones fiscales, de conformidad a los establecido por el articulo 32-D del Código Fiscal de la Federación, en virtud de la opinión positiva de cumplimiento de obligaciones fiscales expedido por el Servicio de Administración Tributaria con número de folio </w:t>
      </w:r>
      <w:r>
        <w:rPr>
          <w:rFonts w:ascii="Eras Medium ITC" w:hAnsi="Eras Medium ITC"/>
          <w:b/>
          <w:sz w:val="19"/>
          <w:szCs w:val="19"/>
        </w:rPr>
        <w:t>______________</w:t>
      </w:r>
      <w:r>
        <w:rPr>
          <w:rFonts w:ascii="Eras Medium ITC" w:hAnsi="Eras Medium ITC"/>
          <w:sz w:val="19"/>
          <w:szCs w:val="19"/>
        </w:rPr>
        <w:t xml:space="preserve"> de fecha __ de ____________de 2022</w:t>
      </w:r>
      <w:r>
        <w:rPr>
          <w:rFonts w:ascii="Eras Medium ITC" w:hAnsi="Eras Medium ITC" w:cs="Tahoma"/>
          <w:sz w:val="19"/>
          <w:szCs w:val="19"/>
        </w:rPr>
        <w:t>;</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cs="Tahoma"/>
          <w:sz w:val="19"/>
          <w:szCs w:val="19"/>
        </w:rPr>
        <w:t xml:space="preserve">Que </w:t>
      </w:r>
      <w:r>
        <w:rPr>
          <w:rFonts w:ascii="Eras Medium ITC" w:hAnsi="Eras Medium ITC"/>
          <w:sz w:val="19"/>
          <w:szCs w:val="19"/>
        </w:rPr>
        <w:t xml:space="preserve">se encuentra al corriente en el pago de sus obligaciones en materia de Seguridad Social </w:t>
      </w:r>
      <w:r>
        <w:rPr>
          <w:rFonts w:ascii="Eras Medium ITC" w:hAnsi="Eras Medium ITC" w:cs="Tahoma"/>
          <w:snapToGrid w:val="0"/>
          <w:sz w:val="19"/>
          <w:szCs w:val="19"/>
          <w:lang/>
        </w:rPr>
        <w:t>de conformidad con la opinión positiva emitida por el Instituto Mexicano del Seguro Social, con número de folio</w:t>
      </w:r>
      <w:r>
        <w:rPr>
          <w:rFonts w:ascii="Eras Medium ITC" w:hAnsi="Eras Medium ITC"/>
          <w:sz w:val="19"/>
          <w:szCs w:val="19"/>
        </w:rPr>
        <w:t xml:space="preserve"> </w:t>
      </w:r>
      <w:r>
        <w:rPr>
          <w:rFonts w:ascii="Eras Medium ITC" w:hAnsi="Eras Medium ITC"/>
          <w:b/>
          <w:sz w:val="19"/>
          <w:szCs w:val="19"/>
        </w:rPr>
        <w:t>__________________________,</w:t>
      </w:r>
      <w:r>
        <w:rPr>
          <w:rFonts w:ascii="Eras Medium ITC" w:hAnsi="Eras Medium ITC"/>
          <w:sz w:val="19"/>
          <w:szCs w:val="19"/>
        </w:rPr>
        <w:t xml:space="preserve"> de fecha ____ de febrero de 2022</w:t>
      </w:r>
      <w:r>
        <w:rPr>
          <w:rFonts w:ascii="Eras Medium ITC" w:hAnsi="Eras Medium ITC" w:cs="Tahoma"/>
          <w:sz w:val="19"/>
          <w:szCs w:val="19"/>
        </w:rPr>
        <w:t>;</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cs="Tahoma"/>
          <w:sz w:val="19"/>
          <w:szCs w:val="19"/>
        </w:rPr>
        <w:t xml:space="preserve">Que </w:t>
      </w:r>
      <w:r>
        <w:rPr>
          <w:rFonts w:ascii="Eras Medium ITC" w:hAnsi="Eras Medium ITC"/>
          <w:sz w:val="19"/>
          <w:szCs w:val="19"/>
        </w:rPr>
        <w:t xml:space="preserve">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 </w:t>
      </w:r>
      <w:r>
        <w:rPr>
          <w:rFonts w:ascii="Eras Medium ITC" w:hAnsi="Eras Medium ITC"/>
          <w:b/>
          <w:sz w:val="19"/>
          <w:szCs w:val="19"/>
        </w:rPr>
        <w:t>___________________________________</w:t>
      </w:r>
      <w:r>
        <w:rPr>
          <w:rFonts w:ascii="Eras Medium ITC" w:hAnsi="Eras Medium ITC"/>
          <w:sz w:val="19"/>
          <w:szCs w:val="19"/>
        </w:rPr>
        <w:t>, de fecha ___ de febrero de 2022</w:t>
      </w:r>
      <w:r>
        <w:rPr>
          <w:rFonts w:ascii="Eras Medium ITC" w:hAnsi="Eras Medium ITC" w:cs="Tahoma"/>
          <w:sz w:val="19"/>
          <w:szCs w:val="19"/>
        </w:rPr>
        <w:t>;</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eastAsia="Times New Roman" w:cs="Arial"/>
          <w:sz w:val="19"/>
          <w:szCs w:val="19"/>
          <w:lang w:val="es-ES" w:eastAsia="es-ES"/>
        </w:rPr>
        <w:t xml:space="preserve">Que bajo protesta de decir verdad, manifiesta que a la fecha no se encuentra inhabilitado por autoridad, dependencia o entidad alguna para formular propuestas o para la celebración del presente instrumento, en virtud de no encontrarse en los supuestos previstos en los artículos 50 y 60 de la Ley de Adquisiciones, Arrendamientos y Servicios del Sector Público; </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eastAsia="Times New Roman" w:cs="Times New Roman"/>
          <w:sz w:val="19"/>
          <w:szCs w:val="19"/>
          <w:lang w:val="es-ES" w:eastAsia="es-ES"/>
        </w:rPr>
        <w:t xml:space="preserve">Que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Pr>
          <w:rFonts w:ascii="Eras Medium ITC" w:hAnsi="Eras Medium ITC" w:eastAsia="Times New Roman" w:cs="Times New Roman"/>
          <w:b/>
          <w:sz w:val="19"/>
          <w:szCs w:val="19"/>
          <w:lang w:val="es-ES" w:eastAsia="es-ES"/>
        </w:rPr>
        <w:t>CANAL 22;</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sz w:val="19"/>
          <w:szCs w:val="19"/>
        </w:rPr>
        <w:t>Que bajo protesta de decir verdad, manifiesta que los socios y, o accionistas que ejercen el control sobre la sociedad, no desempeña empleo, cargo o comisión en el servicio público o, en su caso, que a pesar de desempeñarlo, con la formalización del presente contrato no se actualiza un Conflicto de Interés;</w:t>
      </w:r>
    </w:p>
    <w:p>
      <w:pPr>
        <w:numPr>
          <w:ilvl w:val="0"/>
          <w:numId w:val="25"/>
        </w:numPr>
        <w:tabs>
          <w:tab w:val="left" w:pos="1080"/>
          <w:tab w:val="clear" w:pos="720"/>
        </w:tabs>
        <w:spacing w:before="60" w:after="60" w:line="360" w:lineRule="auto"/>
        <w:ind w:left="1080"/>
        <w:jc w:val="both"/>
        <w:rPr>
          <w:rFonts w:ascii="Eras Medium ITC" w:hAnsi="Eras Medium ITC" w:eastAsia="Times New Roman" w:cs="Arial"/>
          <w:sz w:val="19"/>
          <w:szCs w:val="19"/>
          <w:lang w:val="es-ES" w:eastAsia="es-ES"/>
        </w:rPr>
      </w:pPr>
      <w:r>
        <w:rPr>
          <w:rFonts w:ascii="Eras Medium ITC" w:hAnsi="Eras Medium ITC" w:eastAsia="Times New Roman" w:cs="Times New Roman"/>
          <w:sz w:val="19"/>
          <w:szCs w:val="19"/>
          <w:lang w:val="es-ES" w:eastAsia="es-ES"/>
        </w:rPr>
        <w:t xml:space="preserve">Que bajo protesta de decir verdad, manifiesta estar enterado de las obligaciones de transparencia que rigen la relación contractual con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de conformidad con la Ley Federal de Transparencia y Acceso a la Información Pública; y,</w:t>
      </w:r>
    </w:p>
    <w:p>
      <w:pPr>
        <w:numPr>
          <w:ilvl w:val="0"/>
          <w:numId w:val="25"/>
        </w:numPr>
        <w:shd w:val="clear" w:color="auto" w:fill="FFFFFF"/>
        <w:tabs>
          <w:tab w:val="left" w:pos="1080"/>
          <w:tab w:val="clear" w:pos="720"/>
        </w:tabs>
        <w:spacing w:before="60" w:after="60" w:line="360" w:lineRule="auto"/>
        <w:ind w:left="1068"/>
        <w:jc w:val="both"/>
        <w:rPr>
          <w:rFonts w:ascii="Eras Medium ITC" w:hAnsi="Eras Medium ITC" w:eastAsia="Times New Roman" w:cs="Times New Roman"/>
          <w:sz w:val="19"/>
          <w:szCs w:val="19"/>
          <w:lang w:val="es-ES" w:eastAsia="es-ES"/>
        </w:rPr>
      </w:pPr>
      <w:r>
        <w:rPr>
          <w:rFonts w:ascii="Eras Medium ITC" w:hAnsi="Eras Medium ITC" w:eastAsia="Times New Roman" w:cs="Arial"/>
          <w:sz w:val="19"/>
          <w:szCs w:val="19"/>
          <w:lang w:val="es-ES" w:eastAsia="es-ES"/>
        </w:rPr>
        <w:t xml:space="preserve">Que para los efectos derivados de este contrato señala como su domicilio el ubicado en </w:t>
      </w:r>
      <w:r>
        <w:rPr>
          <w:rFonts w:ascii="Eras Medium ITC" w:hAnsi="Eras Medium ITC" w:eastAsia="Times New Roman" w:cs="Arial"/>
          <w:b/>
          <w:sz w:val="19"/>
          <w:szCs w:val="19"/>
          <w:lang w:val="es-ES" w:eastAsia="es-ES"/>
        </w:rPr>
        <w:t xml:space="preserve">___________________________________________________________________________________. </w:t>
      </w:r>
    </w:p>
    <w:p>
      <w:pPr>
        <w:shd w:val="clear" w:color="auto" w:fill="FFFFFF"/>
        <w:spacing w:before="60" w:after="60" w:line="276" w:lineRule="auto"/>
        <w:ind w:left="1068"/>
        <w:jc w:val="both"/>
        <w:rPr>
          <w:rFonts w:ascii="Eras Medium ITC" w:hAnsi="Eras Medium ITC" w:eastAsia="Times New Roman" w:cs="Times New Roman"/>
          <w:sz w:val="19"/>
          <w:szCs w:val="19"/>
          <w:lang w:val="es-ES" w:eastAsia="es-ES"/>
        </w:rPr>
      </w:pPr>
    </w:p>
    <w:p>
      <w:pPr>
        <w:numPr>
          <w:ilvl w:val="0"/>
          <w:numId w:val="23"/>
        </w:numPr>
        <w:shd w:val="clear" w:color="auto" w:fill="FFFFFF"/>
        <w:spacing w:line="360" w:lineRule="auto"/>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sz w:val="19"/>
          <w:szCs w:val="19"/>
          <w:lang w:val="es-ES" w:eastAsia="es-ES"/>
        </w:rPr>
        <w:t xml:space="preserve">Declaran </w:t>
      </w:r>
      <w:r>
        <w:rPr>
          <w:rFonts w:ascii="Eras Medium ITC" w:hAnsi="Eras Medium ITC" w:eastAsia="Times New Roman" w:cs="Times New Roman"/>
          <w:b/>
          <w:sz w:val="19"/>
          <w:szCs w:val="19"/>
          <w:lang w:val="es-ES" w:eastAsia="es-ES"/>
        </w:rPr>
        <w:t>AMBAS PARTES:</w:t>
      </w:r>
      <w:r>
        <w:rPr>
          <w:rFonts w:ascii="Eras Medium ITC" w:hAnsi="Eras Medium ITC" w:eastAsia="Times New Roman" w:cs="Times New Roman"/>
          <w:sz w:val="19"/>
          <w:szCs w:val="19"/>
          <w:lang w:val="es-ES" w:eastAsia="es-ES"/>
        </w:rPr>
        <w:t xml:space="preserve"> </w:t>
      </w:r>
    </w:p>
    <w:p>
      <w:pPr>
        <w:shd w:val="clear" w:color="auto" w:fill="FFFFFF"/>
        <w:spacing w:line="276" w:lineRule="auto"/>
        <w:ind w:left="1080"/>
        <w:jc w:val="both"/>
        <w:rPr>
          <w:rFonts w:ascii="Eras Medium ITC" w:hAnsi="Eras Medium ITC" w:eastAsia="Times New Roman" w:cs="Times New Roman"/>
          <w:sz w:val="19"/>
          <w:szCs w:val="19"/>
          <w:lang w:val="es-ES" w:eastAsia="es-ES"/>
        </w:rPr>
      </w:pPr>
    </w:p>
    <w:p>
      <w:pPr>
        <w:shd w:val="clear" w:color="auto" w:fill="FFFFFF"/>
        <w:spacing w:line="360" w:lineRule="auto"/>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val="es-ES" w:eastAsia="es-ES"/>
        </w:rPr>
        <w:t>ÚNICA. -</w:t>
      </w:r>
      <w:r>
        <w:rPr>
          <w:rFonts w:ascii="Eras Medium ITC" w:hAnsi="Eras Medium ITC" w:eastAsia="Times New Roman" w:cs="Times New Roman"/>
          <w:sz w:val="19"/>
          <w:szCs w:val="19"/>
          <w:lang w:val="es-ES" w:eastAsia="es-ES"/>
        </w:rPr>
        <w:t xml:space="preserve"> Que se reconocen la personalidad con la que comparecen, por lo que se obligan al tenor de las siguientes:</w:t>
      </w:r>
    </w:p>
    <w:p>
      <w:pPr>
        <w:shd w:val="clear" w:color="auto" w:fill="FFFFFF"/>
        <w:spacing w:line="360" w:lineRule="auto"/>
        <w:jc w:val="both"/>
        <w:rPr>
          <w:rFonts w:ascii="Eras Medium ITC" w:hAnsi="Eras Medium ITC" w:eastAsia="Times New Roman" w:cs="Times New Roman"/>
          <w:sz w:val="19"/>
          <w:szCs w:val="19"/>
          <w:lang w:val="es-ES" w:eastAsia="es-ES"/>
        </w:rPr>
      </w:pPr>
    </w:p>
    <w:p>
      <w:pPr>
        <w:pBdr>
          <w:top w:val="single" w:color="auto" w:sz="4" w:space="1"/>
          <w:left w:val="single" w:color="auto" w:sz="4" w:space="4"/>
          <w:bottom w:val="single" w:color="auto" w:sz="4" w:space="1"/>
          <w:right w:val="single" w:color="auto" w:sz="4" w:space="4"/>
        </w:pBdr>
        <w:shd w:val="clear" w:color="auto" w:fill="FFFFFF"/>
        <w:spacing w:line="360" w:lineRule="auto"/>
        <w:jc w:val="center"/>
        <w:rPr>
          <w:rFonts w:ascii="Eras Medium ITC" w:hAnsi="Eras Medium ITC" w:eastAsia="Times New Roman" w:cs="Times New Roman"/>
          <w:b/>
          <w:sz w:val="19"/>
          <w:szCs w:val="19"/>
          <w:lang w:val="es-ES" w:eastAsia="es-ES"/>
        </w:rPr>
      </w:pPr>
      <w:r>
        <w:rPr>
          <w:rFonts w:ascii="Eras Medium ITC" w:hAnsi="Eras Medium ITC" w:eastAsia="Times New Roman" w:cs="Times New Roman"/>
          <w:b/>
          <w:sz w:val="19"/>
          <w:szCs w:val="19"/>
          <w:lang w:val="es-ES" w:eastAsia="es-ES"/>
        </w:rPr>
        <w:t>C L Á U S U L A S</w:t>
      </w:r>
    </w:p>
    <w:p>
      <w:pPr>
        <w:spacing w:line="600" w:lineRule="auto"/>
        <w:ind w:left="1416" w:hanging="1416"/>
        <w:jc w:val="both"/>
        <w:rPr>
          <w:rFonts w:ascii="Eras Medium ITC" w:hAnsi="Eras Medium ITC" w:eastAsia="Times New Roman" w:cs="Times New Roman"/>
          <w:b/>
          <w:sz w:val="19"/>
          <w:szCs w:val="19"/>
          <w:lang w:eastAsia="es-ES"/>
        </w:rPr>
      </w:pPr>
    </w:p>
    <w:p>
      <w:pPr>
        <w:spacing w:line="360" w:lineRule="auto"/>
        <w:ind w:left="1416" w:hanging="1416"/>
        <w:jc w:val="both"/>
        <w:rPr>
          <w:rFonts w:ascii="Eras Medium ITC" w:hAnsi="Eras Medium ITC" w:eastAsia="Times New Roman" w:cs="Arial"/>
          <w:bCs/>
          <w:sz w:val="19"/>
          <w:szCs w:val="19"/>
          <w:lang w:eastAsia="es-ES"/>
        </w:rPr>
      </w:pPr>
      <w:r>
        <w:rPr>
          <w:rFonts w:ascii="Eras Medium ITC" w:hAnsi="Eras Medium ITC" w:eastAsia="Times New Roman" w:cs="Times New Roman"/>
          <w:b/>
          <w:sz w:val="19"/>
          <w:szCs w:val="19"/>
          <w:lang w:eastAsia="es-ES"/>
        </w:rPr>
        <w:t xml:space="preserve">PRIMERA. </w:t>
      </w:r>
      <w:r>
        <w:rPr>
          <w:rFonts w:ascii="Eras Medium ITC" w:hAnsi="Eras Medium ITC" w:eastAsia="Times New Roman" w:cs="Times New Roman"/>
          <w:b/>
          <w:sz w:val="19"/>
          <w:szCs w:val="19"/>
          <w:lang w:eastAsia="es-ES"/>
        </w:rPr>
        <w:tab/>
      </w:r>
      <w:r>
        <w:rPr>
          <w:rFonts w:ascii="Eras Medium ITC" w:hAnsi="Eras Medium ITC" w:eastAsia="Times New Roman" w:cs="Arial"/>
          <w:b/>
          <w:sz w:val="19"/>
          <w:szCs w:val="19"/>
          <w:lang w:eastAsia="es-ES"/>
        </w:rPr>
        <w:t>EL PROVEEDOR</w:t>
      </w:r>
      <w:r>
        <w:rPr>
          <w:rFonts w:ascii="Eras Medium ITC" w:hAnsi="Eras Medium ITC" w:eastAsia="Times New Roman" w:cs="Arial"/>
          <w:sz w:val="19"/>
          <w:szCs w:val="19"/>
          <w:lang w:eastAsia="es-ES"/>
        </w:rPr>
        <w:t xml:space="preserve"> se obliga en este acto a asegurar los bienes patrimoniales, en los términos y condiciones establecidas en el</w:t>
      </w:r>
      <w:r>
        <w:rPr>
          <w:rFonts w:ascii="Eras Medium ITC" w:hAnsi="Eras Medium ITC"/>
          <w:b/>
          <w:sz w:val="19"/>
          <w:szCs w:val="19"/>
        </w:rPr>
        <w:t xml:space="preserve"> ANEXO TÉCNICO</w:t>
      </w:r>
      <w:r>
        <w:rPr>
          <w:rFonts w:ascii="Eras Medium ITC" w:hAnsi="Eras Medium ITC"/>
          <w:sz w:val="19"/>
          <w:szCs w:val="19"/>
        </w:rPr>
        <w:t xml:space="preserve"> de este instrumento, el cual se tiene por reproducido como si se insertase a la letra</w:t>
      </w:r>
      <w:r>
        <w:rPr>
          <w:rFonts w:ascii="Eras Medium ITC" w:hAnsi="Eras Medium ITC" w:eastAsia="Times New Roman" w:cs="Arial"/>
          <w:sz w:val="19"/>
          <w:szCs w:val="19"/>
          <w:lang w:eastAsia="es-ES"/>
        </w:rPr>
        <w:t xml:space="preserve">, todo lo cual se plasmará en las pólizas correspondientes que expida </w:t>
      </w:r>
      <w:r>
        <w:rPr>
          <w:rFonts w:ascii="Eras Medium ITC" w:hAnsi="Eras Medium ITC" w:eastAsia="Times New Roman" w:cs="Arial"/>
          <w:b/>
          <w:sz w:val="19"/>
          <w:szCs w:val="19"/>
          <w:lang w:eastAsia="es-ES"/>
        </w:rPr>
        <w:t xml:space="preserve">EL PROVEEDOR </w:t>
      </w:r>
      <w:r>
        <w:rPr>
          <w:rFonts w:ascii="Eras Medium ITC" w:hAnsi="Eras Medium ITC" w:eastAsia="Times New Roman" w:cs="Arial"/>
          <w:sz w:val="19"/>
          <w:szCs w:val="19"/>
          <w:lang w:eastAsia="es-ES"/>
        </w:rPr>
        <w:t>conforme a los lineamientos establecidos</w:t>
      </w:r>
      <w:r>
        <w:rPr>
          <w:rFonts w:ascii="Eras Medium ITC" w:hAnsi="Eras Medium ITC"/>
          <w:sz w:val="19"/>
          <w:szCs w:val="19"/>
        </w:rPr>
        <w:t>; para la prestación del servicio no es necesario</w:t>
      </w:r>
      <w:r>
        <w:rPr>
          <w:rFonts w:ascii="Eras Medium ITC" w:hAnsi="Eras Medium ITC"/>
          <w:b/>
          <w:sz w:val="19"/>
          <w:szCs w:val="19"/>
        </w:rPr>
        <w:t xml:space="preserve"> </w:t>
      </w:r>
      <w:r>
        <w:rPr>
          <w:rFonts w:ascii="Eras Medium ITC" w:hAnsi="Eras Medium ITC"/>
          <w:sz w:val="19"/>
          <w:szCs w:val="19"/>
        </w:rPr>
        <w:t>licencias, autorizaciones y, o permisos especiales.</w:t>
      </w:r>
    </w:p>
    <w:p>
      <w:pPr>
        <w:spacing w:line="360" w:lineRule="auto"/>
        <w:ind w:left="1416"/>
        <w:jc w:val="both"/>
        <w:rPr>
          <w:rFonts w:ascii="Eras Medium ITC" w:hAnsi="Eras Medium ITC" w:eastAsia="Times New Roman" w:cs="Times New Roman"/>
          <w:b/>
          <w:sz w:val="19"/>
          <w:szCs w:val="19"/>
          <w:lang w:eastAsia="es-ES"/>
        </w:rPr>
      </w:pPr>
    </w:p>
    <w:p>
      <w:pPr>
        <w:spacing w:line="360" w:lineRule="auto"/>
        <w:ind w:left="1416"/>
        <w:jc w:val="both"/>
        <w:rPr>
          <w:rFonts w:ascii="Eras Medium ITC" w:hAnsi="Eras Medium ITC" w:eastAsia="Times New Roman" w:cs="Arial"/>
          <w:bCs/>
          <w:sz w:val="19"/>
          <w:szCs w:val="19"/>
          <w:lang w:eastAsia="es-ES"/>
        </w:rPr>
      </w:pPr>
      <w:r>
        <w:rPr>
          <w:rFonts w:ascii="Eras Medium ITC" w:hAnsi="Eras Medium ITC"/>
          <w:sz w:val="19"/>
          <w:szCs w:val="19"/>
        </w:rPr>
        <w:t xml:space="preserve">Se deberá entregar las pólizas objeto del presente contrato, en un plazo no mayor de 10 días hábiles contados a partir de la </w:t>
      </w:r>
      <w:r>
        <w:rPr>
          <w:rFonts w:ascii="Eras Medium ITC" w:hAnsi="Eras Medium ITC"/>
          <w:sz w:val="19"/>
          <w:szCs w:val="19"/>
          <w:highlight w:val="none"/>
        </w:rPr>
        <w:t xml:space="preserve">firma del contrato, en la </w:t>
      </w:r>
      <w:r>
        <w:rPr>
          <w:rFonts w:ascii="Eras Medium ITC" w:hAnsi="Eras Medium ITC"/>
          <w:bCs/>
          <w:sz w:val="19"/>
          <w:szCs w:val="19"/>
          <w:highlight w:val="none"/>
        </w:rPr>
        <w:t>Dirección de Administración</w:t>
      </w:r>
      <w:r>
        <w:rPr>
          <w:rFonts w:ascii="Eras Medium ITC" w:hAnsi="Eras Medium ITC"/>
          <w:sz w:val="19"/>
          <w:szCs w:val="19"/>
          <w:highlight w:val="none"/>
        </w:rPr>
        <w:t xml:space="preserve"> de </w:t>
      </w:r>
      <w:r>
        <w:rPr>
          <w:rFonts w:ascii="Eras Medium ITC" w:hAnsi="Eras Medium ITC"/>
          <w:b/>
          <w:bCs/>
          <w:sz w:val="19"/>
          <w:szCs w:val="19"/>
          <w:highlight w:val="none"/>
        </w:rPr>
        <w:t>CANAL 22</w:t>
      </w:r>
      <w:r>
        <w:rPr>
          <w:rFonts w:ascii="Eras Medium ITC" w:hAnsi="Eras Medium ITC"/>
          <w:sz w:val="19"/>
          <w:szCs w:val="19"/>
          <w:highlight w:val="none"/>
          <w:lang w:val="es-ES"/>
        </w:rPr>
        <w:t xml:space="preserve">, ubicada </w:t>
      </w:r>
      <w:r>
        <w:rPr>
          <w:rFonts w:ascii="Eras Medium ITC" w:hAnsi="Eras Medium ITC"/>
          <w:sz w:val="19"/>
          <w:szCs w:val="19"/>
          <w:highlight w:val="none"/>
        </w:rPr>
        <w:t xml:space="preserve">en Atletas No. 2, edificio Pedro Infante, Colonia Country Club, C.P. 04210, Alcaldía Coyoacán, en la Ciudad de México; </w:t>
      </w:r>
      <w:r>
        <w:rPr>
          <w:rFonts w:ascii="Eras Medium ITC" w:hAnsi="Eras Medium ITC"/>
          <w:bCs/>
          <w:sz w:val="19"/>
          <w:szCs w:val="19"/>
          <w:highlight w:val="none"/>
          <w:lang w:val="es-ES"/>
        </w:rPr>
        <w:t>asimismo, entregará el 28 de febrero de 2022, carta c</w:t>
      </w:r>
      <w:r>
        <w:rPr>
          <w:rFonts w:ascii="Eras Medium ITC" w:hAnsi="Eras Medium ITC"/>
          <w:bCs/>
          <w:sz w:val="19"/>
          <w:szCs w:val="19"/>
          <w:lang w:val="es-ES"/>
        </w:rPr>
        <w:t>obertura de las pólizas de acuerdo con su oferta técnica-económica presentada, hasta en tanto se entreguen las pólizas originales.</w:t>
      </w:r>
    </w:p>
    <w:p>
      <w:pPr>
        <w:ind w:left="1416" w:hanging="1416"/>
        <w:jc w:val="both"/>
        <w:rPr>
          <w:rFonts w:ascii="Eras Medium ITC" w:hAnsi="Eras Medium ITC" w:eastAsia="Times New Roman" w:cs="Arial"/>
          <w:sz w:val="19"/>
          <w:szCs w:val="19"/>
          <w:lang w:eastAsia="es-ES"/>
        </w:rPr>
      </w:pPr>
    </w:p>
    <w:p>
      <w:pPr>
        <w:shd w:val="clear" w:color="auto" w:fill="FFFFFF"/>
        <w:tabs>
          <w:tab w:val="left" w:pos="0"/>
          <w:tab w:val="left" w:pos="900"/>
          <w:tab w:val="left" w:pos="1440"/>
          <w:tab w:val="left" w:pos="2160"/>
        </w:tabs>
        <w:spacing w:line="360" w:lineRule="auto"/>
        <w:ind w:left="1418" w:hanging="1418"/>
        <w:jc w:val="both"/>
        <w:rPr>
          <w:rFonts w:ascii="Eras Medium ITC" w:hAnsi="Eras Medium ITC" w:eastAsia="Times New Roman" w:cs="Times New Roman"/>
          <w:b/>
          <w:sz w:val="19"/>
          <w:szCs w:val="19"/>
          <w:lang w:val="es-ES" w:eastAsia="es-ES"/>
        </w:rPr>
      </w:pPr>
    </w:p>
    <w:p>
      <w:pPr>
        <w:shd w:val="clear" w:color="auto" w:fill="FFFFFF"/>
        <w:tabs>
          <w:tab w:val="left" w:pos="0"/>
          <w:tab w:val="left" w:pos="900"/>
          <w:tab w:val="left" w:pos="1440"/>
          <w:tab w:val="left" w:pos="2160"/>
        </w:tabs>
        <w:spacing w:line="360" w:lineRule="auto"/>
        <w:ind w:left="1418" w:hanging="1418"/>
        <w:jc w:val="both"/>
        <w:rPr>
          <w:rFonts w:ascii="Eras Medium ITC" w:hAnsi="Eras Medium ITC" w:eastAsia="Times New Roman" w:cs="Times New Roman"/>
          <w:bCs/>
          <w:sz w:val="19"/>
          <w:szCs w:val="19"/>
          <w:lang w:val="es-ES" w:eastAsia="es-ES"/>
        </w:rPr>
      </w:pPr>
      <w:r>
        <w:rPr>
          <w:rFonts w:ascii="Eras Medium ITC" w:hAnsi="Eras Medium ITC" w:eastAsia="Times New Roman" w:cs="Times New Roman"/>
          <w:b/>
          <w:sz w:val="19"/>
          <w:szCs w:val="19"/>
          <w:lang w:val="es-ES" w:eastAsia="es-ES"/>
        </w:rPr>
        <w:t>SEGUNDA.</w:t>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xml:space="preserve"> pagará a </w:t>
      </w:r>
      <w:r>
        <w:rPr>
          <w:rFonts w:ascii="Eras Medium ITC" w:hAnsi="Eras Medium ITC" w:eastAsia="Times New Roman" w:cs="Times New Roman"/>
          <w:b/>
          <w:sz w:val="19"/>
          <w:szCs w:val="19"/>
          <w:lang w:val="es-ES" w:eastAsia="es-ES"/>
        </w:rPr>
        <w:t xml:space="preserve">EL PROVEEDOR, </w:t>
      </w:r>
      <w:r>
        <w:rPr>
          <w:rFonts w:ascii="Eras Medium ITC" w:hAnsi="Eras Medium ITC" w:eastAsia="Times New Roman" w:cs="Times New Roman"/>
          <w:sz w:val="19"/>
          <w:szCs w:val="19"/>
          <w:lang w:val="es-ES" w:eastAsia="es-ES"/>
        </w:rPr>
        <w:t xml:space="preserve">la cantidad de </w:t>
      </w:r>
      <w:r>
        <w:rPr>
          <w:rFonts w:ascii="Eras Medium ITC" w:hAnsi="Eras Medium ITC"/>
          <w:b/>
          <w:sz w:val="19"/>
          <w:szCs w:val="19"/>
        </w:rPr>
        <w:t>___________________________________________________________</w:t>
      </w:r>
      <w:r>
        <w:rPr>
          <w:rFonts w:ascii="Eras Medium ITC" w:hAnsi="Eras Medium ITC"/>
          <w:sz w:val="19"/>
          <w:szCs w:val="19"/>
        </w:rPr>
        <w:t>, con el impuesto al valor agregado incluido,</w:t>
      </w:r>
      <w:r>
        <w:rPr>
          <w:rFonts w:ascii="Eras Medium ITC" w:hAnsi="Eras Medium ITC" w:eastAsia="Times New Roman" w:cs="Times New Roman"/>
          <w:bCs/>
          <w:sz w:val="19"/>
          <w:szCs w:val="19"/>
          <w:lang w:val="es-ES" w:eastAsia="es-ES"/>
        </w:rPr>
        <w:t xml:space="preserve"> por concepto de prima de las pólizas, de conformidad con lo establecido en el </w:t>
      </w:r>
      <w:r>
        <w:rPr>
          <w:rFonts w:ascii="Eras Medium ITC" w:hAnsi="Eras Medium ITC" w:eastAsia="Times New Roman" w:cs="Times New Roman"/>
          <w:b/>
          <w:sz w:val="19"/>
          <w:szCs w:val="19"/>
          <w:lang w:val="es-ES" w:eastAsia="es-ES"/>
        </w:rPr>
        <w:t xml:space="preserve">ANEXO ECONÓMICO </w:t>
      </w:r>
      <w:r>
        <w:rPr>
          <w:rFonts w:ascii="Eras Medium ITC" w:hAnsi="Eras Medium ITC" w:eastAsia="Times New Roman" w:cs="Times New Roman"/>
          <w:bCs/>
          <w:sz w:val="19"/>
          <w:szCs w:val="19"/>
          <w:lang w:val="es-ES" w:eastAsia="es-ES"/>
        </w:rPr>
        <w:t>de este instrumento, el cual se tiene por reproducido como si se insertase a la letra, así como lo establecido en el presente contrato. Dichas cantidades serán un precio fijo desde el inicio de la prestación de los servicios hasta su terminación, conforme al artículo 44 de la Ley de Adquisiciones, Arrendamientos y Servicios del Sector Público.</w:t>
      </w:r>
    </w:p>
    <w:p>
      <w:pPr>
        <w:shd w:val="clear" w:color="auto" w:fill="FFFFFF"/>
        <w:spacing w:line="360" w:lineRule="auto"/>
        <w:ind w:left="1410" w:firstLine="30"/>
        <w:jc w:val="both"/>
        <w:rPr>
          <w:rFonts w:ascii="Eras Medium ITC" w:hAnsi="Eras Medium ITC" w:eastAsia="Times New Roman" w:cs="Arial"/>
          <w:sz w:val="19"/>
          <w:szCs w:val="19"/>
          <w:lang w:eastAsia="es-ES"/>
        </w:rPr>
      </w:pPr>
    </w:p>
    <w:p>
      <w:pPr>
        <w:shd w:val="clear" w:color="auto" w:fill="FFFFFF"/>
        <w:spacing w:line="360" w:lineRule="auto"/>
        <w:ind w:left="1418"/>
        <w:jc w:val="both"/>
        <w:rPr>
          <w:rFonts w:ascii="Eras Medium ITC" w:hAnsi="Eras Medium ITC"/>
          <w:sz w:val="19"/>
          <w:szCs w:val="19"/>
          <w:lang w:eastAsia="es-ES"/>
        </w:rPr>
      </w:pPr>
      <w:r>
        <w:rPr>
          <w:rFonts w:ascii="Eras Medium ITC" w:hAnsi="Eras Medium ITC"/>
          <w:b/>
          <w:bCs/>
          <w:sz w:val="19"/>
          <w:szCs w:val="19"/>
          <w:lang w:eastAsia="es-ES"/>
        </w:rPr>
        <w:t>CANAL 22</w:t>
      </w:r>
      <w:r>
        <w:rPr>
          <w:rFonts w:ascii="Eras Medium ITC" w:hAnsi="Eras Medium ITC"/>
          <w:sz w:val="19"/>
          <w:szCs w:val="19"/>
          <w:lang w:eastAsia="es-ES"/>
        </w:rPr>
        <w:t xml:space="preserve"> realizará el pago en una sola exhibición, dentro de los 20 días naturales, contados a partir de la entreg</w:t>
      </w:r>
      <w:r>
        <w:rPr>
          <w:rFonts w:ascii="Eras Medium ITC" w:hAnsi="Eras Medium ITC"/>
          <w:sz w:val="19"/>
          <w:szCs w:val="19"/>
          <w:highlight w:val="none"/>
          <w:lang w:eastAsia="es-ES"/>
        </w:rPr>
        <w:t xml:space="preserve">a del </w:t>
      </w:r>
      <w:r>
        <w:rPr>
          <w:rFonts w:ascii="Eras Medium ITC" w:hAnsi="Eras Medium ITC" w:eastAsia="Times New Roman" w:cs="Arial"/>
          <w:sz w:val="19"/>
          <w:szCs w:val="19"/>
          <w:highlight w:val="none"/>
          <w:lang w:eastAsia="es-ES"/>
        </w:rPr>
        <w:t xml:space="preserve">comprobante fiscal digital (CFDI) </w:t>
      </w:r>
      <w:r>
        <w:rPr>
          <w:rFonts w:ascii="Eras Medium ITC" w:hAnsi="Eras Medium ITC"/>
          <w:sz w:val="19"/>
          <w:szCs w:val="19"/>
          <w:highlight w:val="none"/>
          <w:lang w:eastAsia="es-ES"/>
        </w:rPr>
        <w:t>respectivo en la Dirección de Administración, previa entrega y aceptación de las pólizas e</w:t>
      </w:r>
      <w:r>
        <w:rPr>
          <w:rFonts w:ascii="Eras Medium ITC" w:hAnsi="Eras Medium ITC"/>
          <w:sz w:val="19"/>
          <w:szCs w:val="19"/>
          <w:lang w:eastAsia="es-ES"/>
        </w:rPr>
        <w:t xml:space="preserve">n los términos del presente contrato, el </w:t>
      </w:r>
      <w:r>
        <w:rPr>
          <w:rFonts w:ascii="Eras Medium ITC" w:hAnsi="Eras Medium ITC"/>
          <w:b/>
          <w:sz w:val="19"/>
          <w:szCs w:val="19"/>
          <w:lang w:eastAsia="es-ES"/>
        </w:rPr>
        <w:t xml:space="preserve">ANEXO TÉCNICO </w:t>
      </w:r>
      <w:r>
        <w:rPr>
          <w:rFonts w:ascii="Eras Medium ITC" w:hAnsi="Eras Medium ITC"/>
          <w:sz w:val="19"/>
          <w:szCs w:val="19"/>
          <w:lang w:eastAsia="es-ES"/>
        </w:rPr>
        <w:t xml:space="preserve">y el </w:t>
      </w:r>
      <w:r>
        <w:rPr>
          <w:rFonts w:ascii="Eras Medium ITC" w:hAnsi="Eras Medium ITC"/>
          <w:b/>
          <w:sz w:val="19"/>
          <w:szCs w:val="19"/>
          <w:lang w:eastAsia="es-ES"/>
        </w:rPr>
        <w:t xml:space="preserve">ANEXO ECONÓMICO, </w:t>
      </w:r>
      <w:r>
        <w:rPr>
          <w:rFonts w:ascii="Eras Medium ITC" w:hAnsi="Eras Medium ITC"/>
          <w:sz w:val="19"/>
          <w:szCs w:val="19"/>
          <w:lang w:eastAsia="es-ES"/>
        </w:rPr>
        <w:t xml:space="preserve">y de acuerdo con lo establecido en el artículo 51 de la Ley de Adquisiciones, Arrendamientos y Servicios del Sector Público, siempre y cuando la documentación se encuentre correcta. </w:t>
      </w:r>
    </w:p>
    <w:p>
      <w:pPr>
        <w:shd w:val="clear" w:color="auto" w:fill="FFFFFF"/>
        <w:spacing w:line="360" w:lineRule="auto"/>
        <w:ind w:left="1418"/>
        <w:jc w:val="both"/>
        <w:rPr>
          <w:rFonts w:ascii="Eras Medium ITC" w:hAnsi="Eras Medium ITC"/>
          <w:sz w:val="19"/>
          <w:szCs w:val="19"/>
          <w:lang w:eastAsia="es-ES"/>
        </w:rPr>
      </w:pPr>
    </w:p>
    <w:p>
      <w:pPr>
        <w:shd w:val="clear" w:color="auto" w:fill="FFFFFF"/>
        <w:spacing w:line="360" w:lineRule="auto"/>
        <w:ind w:left="1418"/>
        <w:jc w:val="both"/>
        <w:rPr>
          <w:rFonts w:ascii="Eras Medium ITC" w:hAnsi="Eras Medium ITC"/>
          <w:sz w:val="19"/>
          <w:szCs w:val="19"/>
          <w:lang w:eastAsia="es-ES"/>
        </w:rPr>
      </w:pPr>
      <w:r>
        <w:rPr>
          <w:rFonts w:ascii="Eras Medium ITC" w:hAnsi="Eras Medium ITC"/>
          <w:sz w:val="19"/>
          <w:szCs w:val="19"/>
          <w:lang w:eastAsia="es-ES"/>
        </w:rPr>
        <w:t xml:space="preserve">En caso contrario, a través de </w:t>
      </w:r>
      <w:r>
        <w:rPr>
          <w:rFonts w:ascii="Eras Medium ITC" w:hAnsi="Eras Medium ITC"/>
          <w:sz w:val="19"/>
          <w:szCs w:val="19"/>
          <w:highlight w:val="none"/>
          <w:lang w:eastAsia="es-ES"/>
        </w:rPr>
        <w:t>la Dirección de Administración</w:t>
      </w:r>
      <w:r>
        <w:rPr>
          <w:rFonts w:ascii="Eras Medium ITC" w:hAnsi="Eras Medium ITC"/>
          <w:b/>
          <w:sz w:val="19"/>
          <w:szCs w:val="19"/>
          <w:highlight w:val="none"/>
          <w:lang w:eastAsia="es-ES"/>
        </w:rPr>
        <w:t xml:space="preserve"> </w:t>
      </w:r>
      <w:r>
        <w:rPr>
          <w:rFonts w:ascii="Eras Medium ITC" w:hAnsi="Eras Medium ITC"/>
          <w:bCs/>
          <w:sz w:val="19"/>
          <w:szCs w:val="19"/>
          <w:highlight w:val="none"/>
          <w:lang w:eastAsia="es-ES"/>
        </w:rPr>
        <w:t>de</w:t>
      </w:r>
      <w:r>
        <w:rPr>
          <w:rFonts w:ascii="Eras Medium ITC" w:hAnsi="Eras Medium ITC"/>
          <w:b/>
          <w:sz w:val="19"/>
          <w:szCs w:val="19"/>
          <w:highlight w:val="none"/>
          <w:lang w:eastAsia="es-ES"/>
        </w:rPr>
        <w:t xml:space="preserve"> </w:t>
      </w:r>
      <w:r>
        <w:rPr>
          <w:rFonts w:ascii="Eras Medium ITC" w:hAnsi="Eras Medium ITC"/>
          <w:b/>
          <w:bCs/>
          <w:sz w:val="19"/>
          <w:szCs w:val="19"/>
          <w:highlight w:val="none"/>
          <w:lang w:eastAsia="es-ES"/>
        </w:rPr>
        <w:t>CANAL 22</w:t>
      </w:r>
      <w:r>
        <w:rPr>
          <w:rFonts w:ascii="Eras Medium ITC" w:hAnsi="Eras Medium ITC"/>
          <w:sz w:val="19"/>
          <w:szCs w:val="19"/>
          <w:highlight w:val="none"/>
          <w:lang w:eastAsia="es-ES"/>
        </w:rPr>
        <w:t xml:space="preserve"> en un plazo de 3 (tres) días hábiles notificará a </w:t>
      </w:r>
      <w:r>
        <w:rPr>
          <w:rFonts w:ascii="Eras Medium ITC" w:hAnsi="Eras Medium ITC"/>
          <w:b/>
          <w:bCs/>
          <w:sz w:val="19"/>
          <w:szCs w:val="19"/>
          <w:highlight w:val="none"/>
          <w:lang w:eastAsia="es-ES"/>
        </w:rPr>
        <w:t>EL PROVEEDOR</w:t>
      </w:r>
      <w:r>
        <w:rPr>
          <w:rFonts w:ascii="Eras Medium ITC" w:hAnsi="Eras Medium ITC"/>
          <w:sz w:val="19"/>
          <w:szCs w:val="19"/>
          <w:highlight w:val="none"/>
          <w:lang w:eastAsia="es-ES"/>
        </w:rPr>
        <w:t xml:space="preserve"> y le devolverá el CFDI con </w:t>
      </w:r>
      <w:r>
        <w:rPr>
          <w:rFonts w:ascii="Eras Medium ITC" w:hAnsi="Eras Medium ITC"/>
          <w:sz w:val="19"/>
          <w:szCs w:val="19"/>
          <w:lang w:eastAsia="es-ES"/>
        </w:rPr>
        <w:t xml:space="preserve">el objeto de que realice la corrección y reinicie el trámite, </w:t>
      </w:r>
      <w:r>
        <w:rPr>
          <w:rFonts w:ascii="Eras Medium ITC" w:hAnsi="Eras Medium ITC"/>
          <w:sz w:val="19"/>
          <w:szCs w:val="19"/>
        </w:rPr>
        <w:t>de conformidad con lo establecido en los artículos 89 y 90 del Reglamento de la Ley de Adquisiciones, Arrendamientos y Servicios del Sector Público.</w:t>
      </w:r>
    </w:p>
    <w:p>
      <w:pPr>
        <w:shd w:val="clear" w:color="auto" w:fill="FFFFFF"/>
        <w:spacing w:line="360" w:lineRule="auto"/>
        <w:ind w:left="1418"/>
        <w:jc w:val="both"/>
        <w:rPr>
          <w:rFonts w:ascii="Eras Medium ITC" w:hAnsi="Eras Medium ITC" w:eastAsia="Times New Roman" w:cs="Times New Roman"/>
          <w:b/>
          <w:bCs/>
          <w:sz w:val="19"/>
          <w:szCs w:val="19"/>
          <w:lang w:eastAsia="es-ES"/>
        </w:rPr>
      </w:pPr>
    </w:p>
    <w:p>
      <w:pPr>
        <w:shd w:val="clear" w:color="auto" w:fill="FFFFFF"/>
        <w:spacing w:line="360" w:lineRule="auto"/>
        <w:ind w:left="1418"/>
        <w:jc w:val="both"/>
        <w:rPr>
          <w:rFonts w:ascii="Eras Medium ITC" w:hAnsi="Eras Medium ITC" w:eastAsia="Times New Roman" w:cs="Times New Roman"/>
          <w:bCs/>
          <w:sz w:val="19"/>
          <w:szCs w:val="19"/>
          <w:lang w:val="es-ES" w:eastAsia="es-ES"/>
        </w:rPr>
      </w:pPr>
      <w:r>
        <w:rPr>
          <w:rFonts w:ascii="Eras Medium ITC" w:hAnsi="Eras Medium ITC" w:eastAsia="Times New Roman" w:cs="Times New Roman"/>
          <w:bCs/>
          <w:sz w:val="19"/>
          <w:szCs w:val="19"/>
          <w:lang w:val="es-ES" w:eastAsia="es-ES"/>
        </w:rPr>
        <w:t xml:space="preserve">El </w:t>
      </w:r>
      <w:r>
        <w:rPr>
          <w:rFonts w:ascii="Eras Medium ITC" w:hAnsi="Eras Medium ITC"/>
          <w:bCs/>
          <w:sz w:val="19"/>
          <w:szCs w:val="19"/>
        </w:rPr>
        <w:t xml:space="preserve">pago se efectuará de manera electrónica a través de transferencia interbancaria a la cuenta de </w:t>
      </w:r>
      <w:r>
        <w:rPr>
          <w:rFonts w:ascii="Eras Medium ITC" w:hAnsi="Eras Medium ITC"/>
          <w:b/>
          <w:bCs/>
          <w:sz w:val="19"/>
          <w:szCs w:val="19"/>
        </w:rPr>
        <w:t>EL PROVEEDOR</w:t>
      </w:r>
      <w:r>
        <w:rPr>
          <w:rFonts w:ascii="Eras Medium ITC" w:hAnsi="Eras Medium ITC"/>
          <w:bCs/>
          <w:sz w:val="19"/>
          <w:szCs w:val="19"/>
        </w:rPr>
        <w:t xml:space="preserve">, por lo que éste proporcionará los datos bancarios correspondientes. </w:t>
      </w:r>
      <w:r>
        <w:rPr>
          <w:rFonts w:ascii="Eras Medium ITC" w:hAnsi="Eras Medium ITC"/>
          <w:b/>
          <w:bCs/>
          <w:sz w:val="19"/>
          <w:szCs w:val="19"/>
        </w:rPr>
        <w:t>EL PROVEEDOR</w:t>
      </w:r>
      <w:r>
        <w:rPr>
          <w:rFonts w:ascii="Eras Medium ITC" w:hAnsi="Eras Medium ITC"/>
          <w:bCs/>
          <w:sz w:val="19"/>
          <w:szCs w:val="19"/>
        </w:rPr>
        <w:t xml:space="preserve"> también podrá ejercer dicho pago mediante la modalidad de Cadenas Productivas, sujetándose a los lineamientos y procedimiento establecido por Nacional Financiera, S.N.C., y la participación de los intermediarios financieros existentes en la cadena.</w:t>
      </w:r>
    </w:p>
    <w:p>
      <w:pPr>
        <w:shd w:val="clear" w:color="auto" w:fill="FFFFFF"/>
        <w:ind w:left="1418"/>
        <w:jc w:val="both"/>
        <w:rPr>
          <w:rFonts w:ascii="Eras Medium ITC" w:hAnsi="Eras Medium ITC" w:eastAsia="Times New Roman" w:cs="Times New Roman"/>
          <w:bCs/>
          <w:sz w:val="19"/>
          <w:szCs w:val="19"/>
          <w:highlight w:val="none"/>
          <w:lang w:val="es-ES" w:eastAsia="es-ES"/>
        </w:rPr>
      </w:pPr>
    </w:p>
    <w:p>
      <w:pPr>
        <w:shd w:val="clear" w:color="auto" w:fill="FFFFFF"/>
        <w:spacing w:line="360" w:lineRule="auto"/>
        <w:ind w:left="1410"/>
        <w:jc w:val="both"/>
        <w:rPr>
          <w:rFonts w:ascii="Eras Medium ITC" w:hAnsi="Eras Medium ITC" w:eastAsia="Times New Roman" w:cs="Arial"/>
          <w:sz w:val="19"/>
          <w:szCs w:val="19"/>
          <w:lang w:eastAsia="es-ES"/>
        </w:rPr>
      </w:pPr>
      <w:r>
        <w:rPr>
          <w:rFonts w:ascii="Eras Medium ITC" w:hAnsi="Eras Medium ITC" w:eastAsia="Times New Roman" w:cs="Arial"/>
          <w:sz w:val="19"/>
          <w:szCs w:val="19"/>
          <w:highlight w:val="none"/>
          <w:lang w:eastAsia="es-ES"/>
        </w:rPr>
        <w:t>El CFDI deberá expe</w:t>
      </w:r>
      <w:r>
        <w:rPr>
          <w:rFonts w:ascii="Eras Medium ITC" w:hAnsi="Eras Medium ITC" w:eastAsia="Times New Roman" w:cs="Arial"/>
          <w:sz w:val="19"/>
          <w:szCs w:val="19"/>
          <w:lang w:eastAsia="es-ES"/>
        </w:rPr>
        <w:t>dirse con los siguientes datos:</w:t>
      </w:r>
    </w:p>
    <w:p>
      <w:pPr>
        <w:shd w:val="clear" w:color="auto" w:fill="FFFFFF"/>
        <w:spacing w:line="360" w:lineRule="auto"/>
        <w:ind w:left="2820" w:hanging="1410"/>
        <w:jc w:val="both"/>
        <w:rPr>
          <w:rFonts w:ascii="Eras Medium ITC" w:hAnsi="Eras Medium ITC" w:eastAsia="Times New Roman" w:cs="Arial"/>
          <w:sz w:val="19"/>
          <w:szCs w:val="19"/>
          <w:lang w:eastAsia="es-ES"/>
        </w:rPr>
      </w:pPr>
      <w:r>
        <w:rPr>
          <w:rFonts w:ascii="Eras Medium ITC" w:hAnsi="Eras Medium ITC" w:eastAsia="Times New Roman" w:cs="Arial"/>
          <w:sz w:val="19"/>
          <w:szCs w:val="19"/>
          <w:lang w:eastAsia="es-ES"/>
        </w:rPr>
        <w:t>Televisión Metropolitana, S.A. de C.V.</w:t>
      </w:r>
    </w:p>
    <w:p>
      <w:pPr>
        <w:shd w:val="clear" w:color="auto" w:fill="FFFFFF"/>
        <w:spacing w:line="360" w:lineRule="auto"/>
        <w:ind w:left="2820" w:hanging="1410"/>
        <w:jc w:val="both"/>
        <w:rPr>
          <w:rFonts w:ascii="Eras Medium ITC" w:hAnsi="Eras Medium ITC" w:eastAsia="Times New Roman" w:cs="Arial"/>
          <w:sz w:val="19"/>
          <w:szCs w:val="19"/>
          <w:lang w:eastAsia="es-ES"/>
        </w:rPr>
      </w:pPr>
      <w:r>
        <w:rPr>
          <w:rFonts w:ascii="Eras Medium ITC" w:hAnsi="Eras Medium ITC" w:eastAsia="Times New Roman" w:cs="Arial"/>
          <w:sz w:val="19"/>
          <w:szCs w:val="19"/>
          <w:lang w:eastAsia="es-ES"/>
        </w:rPr>
        <w:t>TME-901116-GZ8</w:t>
      </w:r>
    </w:p>
    <w:p>
      <w:pPr>
        <w:shd w:val="clear" w:color="auto" w:fill="FFFFFF"/>
        <w:spacing w:line="360" w:lineRule="auto"/>
        <w:ind w:left="2820" w:hanging="1410"/>
        <w:jc w:val="both"/>
        <w:rPr>
          <w:rFonts w:ascii="Eras Medium ITC" w:hAnsi="Eras Medium ITC" w:eastAsia="Times New Roman" w:cs="Arial"/>
          <w:sz w:val="19"/>
          <w:szCs w:val="19"/>
          <w:lang w:eastAsia="es-ES"/>
        </w:rPr>
      </w:pPr>
      <w:r>
        <w:rPr>
          <w:rFonts w:ascii="Eras Medium ITC" w:hAnsi="Eras Medium ITC" w:eastAsia="Times New Roman" w:cs="Arial"/>
          <w:sz w:val="19"/>
          <w:szCs w:val="19"/>
          <w:lang w:eastAsia="es-ES"/>
        </w:rPr>
        <w:t>Atletas No. 2, Edificio Pedro Infante</w:t>
      </w:r>
    </w:p>
    <w:p>
      <w:pPr>
        <w:shd w:val="clear" w:color="auto" w:fill="FFFFFF"/>
        <w:spacing w:line="360" w:lineRule="auto"/>
        <w:ind w:left="2820" w:hanging="1410"/>
        <w:jc w:val="both"/>
        <w:rPr>
          <w:rFonts w:ascii="Eras Medium ITC" w:hAnsi="Eras Medium ITC" w:eastAsia="Times New Roman" w:cs="Arial"/>
          <w:sz w:val="19"/>
          <w:szCs w:val="19"/>
          <w:lang w:val="en-US" w:eastAsia="es-ES"/>
        </w:rPr>
      </w:pPr>
      <w:r>
        <w:rPr>
          <w:rFonts w:ascii="Eras Medium ITC" w:hAnsi="Eras Medium ITC" w:eastAsia="Times New Roman" w:cs="Arial"/>
          <w:sz w:val="19"/>
          <w:szCs w:val="19"/>
          <w:lang w:val="en-US" w:eastAsia="es-ES"/>
        </w:rPr>
        <w:t>Colonia Country Club</w:t>
      </w:r>
    </w:p>
    <w:p>
      <w:pPr>
        <w:shd w:val="clear" w:color="auto" w:fill="FFFFFF"/>
        <w:spacing w:line="360" w:lineRule="auto"/>
        <w:ind w:left="2820" w:hanging="1410"/>
        <w:jc w:val="both"/>
        <w:rPr>
          <w:rFonts w:ascii="Eras Medium ITC" w:hAnsi="Eras Medium ITC" w:eastAsia="Times New Roman" w:cs="Arial"/>
          <w:sz w:val="19"/>
          <w:szCs w:val="19"/>
          <w:lang w:val="en-US" w:eastAsia="es-ES"/>
        </w:rPr>
      </w:pPr>
      <w:r>
        <w:rPr>
          <w:rFonts w:ascii="Eras Medium ITC" w:hAnsi="Eras Medium ITC" w:eastAsia="Times New Roman" w:cs="Arial"/>
          <w:sz w:val="19"/>
          <w:szCs w:val="19"/>
          <w:lang w:val="en-US" w:eastAsia="es-ES"/>
        </w:rPr>
        <w:t>C.P. 04210, Alcaldía Coyoacán</w:t>
      </w:r>
    </w:p>
    <w:p>
      <w:pPr>
        <w:shd w:val="clear" w:color="auto" w:fill="FFFFFF"/>
        <w:spacing w:line="360" w:lineRule="auto"/>
        <w:ind w:left="2820" w:hanging="1410"/>
        <w:jc w:val="both"/>
        <w:rPr>
          <w:rFonts w:ascii="Eras Medium ITC" w:hAnsi="Eras Medium ITC" w:eastAsia="Times New Roman" w:cs="Arial"/>
          <w:sz w:val="19"/>
          <w:szCs w:val="19"/>
          <w:lang w:eastAsia="es-ES"/>
        </w:rPr>
      </w:pPr>
      <w:r>
        <w:rPr>
          <w:rFonts w:ascii="Eras Medium ITC" w:hAnsi="Eras Medium ITC" w:eastAsia="Times New Roman" w:cs="Arial"/>
          <w:sz w:val="19"/>
          <w:szCs w:val="19"/>
          <w:lang w:eastAsia="es-ES"/>
        </w:rPr>
        <w:t>Ciudad de México.</w:t>
      </w:r>
    </w:p>
    <w:p>
      <w:pPr>
        <w:shd w:val="clear" w:color="auto" w:fill="FFFFFF"/>
        <w:spacing w:line="360" w:lineRule="auto"/>
        <w:ind w:left="1418"/>
        <w:jc w:val="both"/>
        <w:rPr>
          <w:rFonts w:ascii="Eras Medium ITC" w:hAnsi="Eras Medium ITC" w:eastAsia="Times New Roman" w:cs="Arial"/>
          <w:sz w:val="19"/>
          <w:szCs w:val="19"/>
          <w:lang w:eastAsia="es-ES"/>
        </w:rPr>
      </w:pPr>
    </w:p>
    <w:p>
      <w:pPr>
        <w:shd w:val="clear" w:color="auto" w:fill="FFFFFF"/>
        <w:spacing w:line="360" w:lineRule="auto"/>
        <w:ind w:left="1410" w:hanging="1410"/>
        <w:jc w:val="both"/>
        <w:rPr>
          <w:rFonts w:ascii="Eras Medium ITC" w:hAnsi="Eras Medium ITC" w:eastAsia="Times New Roman" w:cs="Arial"/>
          <w:sz w:val="19"/>
          <w:szCs w:val="19"/>
          <w:lang w:eastAsia="es-ES"/>
        </w:rPr>
      </w:pPr>
      <w:r>
        <w:rPr>
          <w:rFonts w:ascii="Eras Medium ITC" w:hAnsi="Eras Medium ITC" w:eastAsia="Times New Roman" w:cs="Times New Roman"/>
          <w:b/>
          <w:sz w:val="19"/>
          <w:szCs w:val="19"/>
          <w:lang w:eastAsia="es-ES"/>
        </w:rPr>
        <w:tab/>
      </w:r>
      <w:r>
        <w:rPr>
          <w:rFonts w:ascii="Eras Medium ITC" w:hAnsi="Eras Medium ITC" w:eastAsia="Times New Roman" w:cs="Arial"/>
          <w:sz w:val="19"/>
          <w:szCs w:val="19"/>
          <w:highlight w:val="none"/>
          <w:lang w:eastAsia="es-ES"/>
        </w:rPr>
        <w:t>El concepto deberá est</w:t>
      </w:r>
      <w:r>
        <w:rPr>
          <w:rFonts w:ascii="Eras Medium ITC" w:hAnsi="Eras Medium ITC" w:eastAsia="Times New Roman" w:cs="Arial"/>
          <w:sz w:val="19"/>
          <w:szCs w:val="19"/>
          <w:lang w:eastAsia="es-ES"/>
        </w:rPr>
        <w:t xml:space="preserve">ar desglosado considerando lo especificado en el </w:t>
      </w:r>
      <w:r>
        <w:rPr>
          <w:rFonts w:ascii="Eras Medium ITC" w:hAnsi="Eras Medium ITC" w:eastAsia="Times New Roman" w:cs="Arial"/>
          <w:b/>
          <w:sz w:val="19"/>
          <w:szCs w:val="19"/>
          <w:lang w:eastAsia="es-ES"/>
        </w:rPr>
        <w:t>ANEXO TÉCNICO</w:t>
      </w:r>
      <w:r>
        <w:rPr>
          <w:rFonts w:ascii="Eras Medium ITC" w:hAnsi="Eras Medium ITC" w:eastAsia="Times New Roman" w:cs="Arial"/>
          <w:sz w:val="19"/>
          <w:szCs w:val="19"/>
          <w:lang w:eastAsia="es-ES"/>
        </w:rPr>
        <w:t xml:space="preserve"> y el </w:t>
      </w:r>
      <w:r>
        <w:rPr>
          <w:rFonts w:ascii="Eras Medium ITC" w:hAnsi="Eras Medium ITC" w:eastAsia="Times New Roman" w:cs="Arial"/>
          <w:b/>
          <w:sz w:val="19"/>
          <w:szCs w:val="19"/>
          <w:lang w:eastAsia="es-ES"/>
        </w:rPr>
        <w:t xml:space="preserve">ANEXO ECONÓMICO </w:t>
      </w:r>
      <w:r>
        <w:rPr>
          <w:rFonts w:ascii="Eras Medium ITC" w:hAnsi="Eras Medium ITC" w:eastAsia="Times New Roman" w:cs="Arial"/>
          <w:sz w:val="19"/>
          <w:szCs w:val="19"/>
          <w:lang w:eastAsia="es-ES"/>
        </w:rPr>
        <w:t>según corresponda.</w:t>
      </w:r>
    </w:p>
    <w:p>
      <w:pPr>
        <w:shd w:val="clear" w:color="auto" w:fill="FFFFFF"/>
        <w:spacing w:line="360" w:lineRule="auto"/>
        <w:ind w:left="1418" w:hanging="8"/>
        <w:jc w:val="both"/>
        <w:rPr>
          <w:rFonts w:ascii="Eras Medium ITC" w:hAnsi="Eras Medium ITC" w:eastAsia="Times New Roman" w:cs="Arial"/>
          <w:sz w:val="19"/>
          <w:szCs w:val="19"/>
          <w:lang w:eastAsia="es-ES"/>
        </w:rPr>
      </w:pPr>
    </w:p>
    <w:p>
      <w:pPr>
        <w:shd w:val="clear" w:color="auto" w:fill="FFFFFF"/>
        <w:spacing w:line="360" w:lineRule="auto"/>
        <w:ind w:left="1418" w:hanging="8"/>
        <w:jc w:val="both"/>
        <w:rPr>
          <w:rFonts w:ascii="Eras Medium ITC" w:hAnsi="Eras Medium ITC" w:eastAsia="Times New Roman" w:cs="Arial"/>
          <w:sz w:val="19"/>
          <w:szCs w:val="19"/>
          <w:lang w:eastAsia="es-ES"/>
        </w:rPr>
      </w:pPr>
      <w:r>
        <w:rPr>
          <w:rFonts w:ascii="Eras Medium ITC" w:hAnsi="Eras Medium ITC" w:eastAsia="Times New Roman" w:cs="Arial"/>
          <w:sz w:val="19"/>
          <w:szCs w:val="19"/>
          <w:lang w:eastAsia="es-ES"/>
        </w:rPr>
        <w:t xml:space="preserve">Si </w:t>
      </w:r>
      <w:r>
        <w:rPr>
          <w:rFonts w:ascii="Eras Medium ITC" w:hAnsi="Eras Medium ITC" w:eastAsia="Times New Roman" w:cs="Arial"/>
          <w:b/>
          <w:sz w:val="19"/>
          <w:szCs w:val="19"/>
          <w:lang w:eastAsia="es-ES"/>
        </w:rPr>
        <w:t>CANAL 22</w:t>
      </w:r>
      <w:r>
        <w:rPr>
          <w:rFonts w:ascii="Eras Medium ITC" w:hAnsi="Eras Medium ITC" w:eastAsia="Times New Roman" w:cs="Arial"/>
          <w:sz w:val="19"/>
          <w:szCs w:val="19"/>
          <w:lang w:eastAsia="es-ES"/>
        </w:rPr>
        <w:t xml:space="preserve"> no efectúa el pago correspondiente, a solicitud de </w:t>
      </w:r>
      <w:r>
        <w:rPr>
          <w:rFonts w:ascii="Eras Medium ITC" w:hAnsi="Eras Medium ITC" w:eastAsia="Times New Roman" w:cs="Arial"/>
          <w:b/>
          <w:sz w:val="19"/>
          <w:szCs w:val="19"/>
          <w:lang w:eastAsia="es-ES"/>
        </w:rPr>
        <w:t xml:space="preserve">LOS PROVEEDORES </w:t>
      </w:r>
      <w:r>
        <w:rPr>
          <w:rFonts w:ascii="Eras Medium ITC" w:hAnsi="Eras Medium ITC" w:eastAsia="Times New Roman" w:cs="Arial"/>
          <w:sz w:val="19"/>
          <w:szCs w:val="19"/>
          <w:lang w:eastAsia="es-ES"/>
        </w:rPr>
        <w:t>deberá pagar gastos financieros conforme a la tasa que será igual a la establecida por la Ley de Ingresos de la Federación en los casos de prórroga para el pago de créditos fiscales.</w:t>
      </w:r>
    </w:p>
    <w:p>
      <w:pPr>
        <w:shd w:val="clear" w:color="auto" w:fill="FFFFFF"/>
        <w:spacing w:line="360" w:lineRule="auto"/>
        <w:ind w:left="1410" w:hanging="1410"/>
        <w:jc w:val="both"/>
        <w:rPr>
          <w:rFonts w:ascii="Eras Medium ITC" w:hAnsi="Eras Medium ITC" w:eastAsia="Times New Roman" w:cs="Arial"/>
          <w:sz w:val="19"/>
          <w:szCs w:val="19"/>
          <w:lang w:eastAsia="es-ES"/>
        </w:rPr>
      </w:pPr>
    </w:p>
    <w:p>
      <w:pPr>
        <w:shd w:val="clear" w:color="auto" w:fill="FFFFFF"/>
        <w:spacing w:line="360" w:lineRule="auto"/>
        <w:ind w:left="1410"/>
        <w:jc w:val="both"/>
        <w:rPr>
          <w:rFonts w:ascii="Eras Medium ITC" w:hAnsi="Eras Medium ITC" w:eastAsia="Times New Roman" w:cs="Arial"/>
          <w:b/>
          <w:sz w:val="19"/>
          <w:szCs w:val="19"/>
          <w:lang w:eastAsia="es-ES"/>
        </w:rPr>
      </w:pPr>
      <w:r>
        <w:rPr>
          <w:rFonts w:ascii="Eras Medium ITC" w:hAnsi="Eras Medium ITC" w:eastAsia="Times New Roman" w:cs="Arial"/>
          <w:sz w:val="19"/>
          <w:szCs w:val="19"/>
          <w:lang w:eastAsia="es-ES"/>
        </w:rPr>
        <w:t xml:space="preserve">Dichos pagos se calcularán sobre las cantidades no pagadas y se computarán por días naturales desde que se venció el plazo pactado, hasta la fecha en que se pongan efectivamente las cantidades a disposición de </w:t>
      </w:r>
      <w:r>
        <w:rPr>
          <w:rFonts w:ascii="Eras Medium ITC" w:hAnsi="Eras Medium ITC" w:eastAsia="Times New Roman" w:cs="Arial"/>
          <w:b/>
          <w:sz w:val="19"/>
          <w:szCs w:val="19"/>
          <w:lang w:eastAsia="es-ES"/>
        </w:rPr>
        <w:t>EL PROVEEDOR.</w:t>
      </w:r>
    </w:p>
    <w:p>
      <w:pPr>
        <w:shd w:val="clear" w:color="auto" w:fill="FFFFFF"/>
        <w:spacing w:line="360" w:lineRule="auto"/>
        <w:jc w:val="both"/>
        <w:rPr>
          <w:rFonts w:ascii="Eras Medium ITC" w:hAnsi="Eras Medium ITC" w:eastAsia="Times New Roman" w:cs="Arial"/>
          <w:sz w:val="19"/>
          <w:szCs w:val="19"/>
          <w:lang w:eastAsia="es-ES"/>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Arial"/>
          <w:sz w:val="19"/>
          <w:szCs w:val="19"/>
          <w:lang w:eastAsia="es-ES"/>
        </w:rPr>
        <w:t xml:space="preserve">En caso de que </w:t>
      </w:r>
      <w:r>
        <w:rPr>
          <w:rFonts w:ascii="Eras Medium ITC" w:hAnsi="Eras Medium ITC" w:eastAsia="Times New Roman" w:cs="Arial"/>
          <w:b/>
          <w:sz w:val="19"/>
          <w:szCs w:val="19"/>
          <w:lang w:eastAsia="es-ES"/>
        </w:rPr>
        <w:t>CANAL 22</w:t>
      </w:r>
      <w:r>
        <w:rPr>
          <w:rFonts w:ascii="Eras Medium ITC" w:hAnsi="Eras Medium ITC" w:eastAsia="Times New Roman" w:cs="Arial"/>
          <w:sz w:val="19"/>
          <w:szCs w:val="19"/>
          <w:lang w:eastAsia="es-ES"/>
        </w:rPr>
        <w:t xml:space="preserve"> haya efectuado el pago a </w:t>
      </w:r>
      <w:r>
        <w:rPr>
          <w:rFonts w:ascii="Eras Medium ITC" w:hAnsi="Eras Medium ITC" w:eastAsia="Times New Roman" w:cs="Arial"/>
          <w:b/>
          <w:sz w:val="19"/>
          <w:szCs w:val="19"/>
          <w:lang w:eastAsia="es-ES"/>
        </w:rPr>
        <w:t>EL PROVEEDOR</w:t>
      </w:r>
      <w:r>
        <w:rPr>
          <w:rFonts w:ascii="Eras Medium ITC" w:hAnsi="Eras Medium ITC" w:eastAsia="Times New Roman" w:cs="Arial"/>
          <w:sz w:val="19"/>
          <w:szCs w:val="19"/>
          <w:lang w:eastAsia="es-ES"/>
        </w:rPr>
        <w:t>,</w:t>
      </w:r>
      <w:r>
        <w:rPr>
          <w:rFonts w:ascii="Eras Medium ITC" w:hAnsi="Eras Medium ITC" w:eastAsia="Times New Roman" w:cs="Arial"/>
          <w:b/>
          <w:sz w:val="19"/>
          <w:szCs w:val="19"/>
          <w:lang w:eastAsia="es-ES"/>
        </w:rPr>
        <w:t xml:space="preserve"> </w:t>
      </w:r>
      <w:r>
        <w:rPr>
          <w:rFonts w:ascii="Eras Medium ITC" w:hAnsi="Eras Medium ITC" w:eastAsia="Times New Roman" w:cs="Arial"/>
          <w:sz w:val="19"/>
          <w:szCs w:val="19"/>
          <w:lang w:eastAsia="es-ES"/>
        </w:rPr>
        <w:t>éste tendrá 10 (diez) días hábiles para inconformarse sobre cualquier aspecto del mismo; transcurrido dicho plazo sin que se presente reclamación alguna, el pago se considerará definitivamente aceptado y sin derecho a ulterior reclamación</w:t>
      </w:r>
      <w:r>
        <w:rPr>
          <w:rFonts w:ascii="Eras Medium ITC" w:hAnsi="Eras Medium ITC" w:eastAsia="Times New Roman" w:cs="Times New Roman"/>
          <w:sz w:val="19"/>
          <w:szCs w:val="19"/>
          <w:lang w:eastAsia="es-ES"/>
        </w:rPr>
        <w:t>.</w:t>
      </w:r>
    </w:p>
    <w:p>
      <w:pPr>
        <w:shd w:val="clear" w:color="auto" w:fill="FFFFFF"/>
        <w:spacing w:line="360" w:lineRule="auto"/>
        <w:ind w:left="1410" w:firstLine="6"/>
        <w:jc w:val="both"/>
        <w:rPr>
          <w:rFonts w:ascii="Eras Medium ITC" w:hAnsi="Eras Medium ITC" w:eastAsia="Times New Roman" w:cs="Times New Roman"/>
          <w:sz w:val="19"/>
          <w:szCs w:val="19"/>
          <w:lang w:eastAsia="es-ES"/>
        </w:rPr>
      </w:pPr>
    </w:p>
    <w:p>
      <w:pPr>
        <w:shd w:val="clear" w:color="auto" w:fill="FFFFFF"/>
        <w:spacing w:line="360" w:lineRule="auto"/>
        <w:ind w:left="1410" w:firstLine="6"/>
        <w:jc w:val="both"/>
        <w:rPr>
          <w:rFonts w:ascii="Eras Medium ITC" w:hAnsi="Eras Medium ITC"/>
          <w:b/>
          <w:sz w:val="19"/>
          <w:szCs w:val="19"/>
          <w:lang/>
        </w:rPr>
      </w:pPr>
      <w:r>
        <w:rPr>
          <w:rFonts w:ascii="Eras Medium ITC" w:hAnsi="Eras Medium ITC"/>
          <w:sz w:val="19"/>
          <w:szCs w:val="19"/>
          <w:lang/>
        </w:rPr>
        <w:t xml:space="preserve">Tratándose de pagos en exceso que haya recibido </w:t>
      </w:r>
      <w:r>
        <w:rPr>
          <w:rFonts w:ascii="Eras Medium ITC" w:hAnsi="Eras Medium ITC"/>
          <w:b/>
          <w:sz w:val="19"/>
          <w:szCs w:val="19"/>
          <w:lang/>
        </w:rPr>
        <w:t>EL PROVEEDOR</w:t>
      </w:r>
      <w:r>
        <w:rPr>
          <w:rFonts w:ascii="Eras Medium ITC" w:hAnsi="Eras Medium ITC"/>
          <w:sz w:val="19"/>
          <w:szCs w:val="19"/>
          <w:lang/>
        </w:rPr>
        <w:t xml:space="preserve">, éste deberá reintegrar las cantidades pagadas en exceso, más los intereses correspondientes, conforme a lo señalado en el artículo 51 </w:t>
      </w:r>
      <w:r>
        <w:rPr>
          <w:rFonts w:ascii="Eras Medium ITC" w:hAnsi="Eras Medium ITC" w:cs="Arial"/>
          <w:sz w:val="19"/>
          <w:szCs w:val="19"/>
        </w:rPr>
        <w:t>de la Ley de Adquisiciones, Arrendamientos y Servicios del Sector Público</w:t>
      </w:r>
      <w:r>
        <w:rPr>
          <w:rFonts w:ascii="Eras Medium ITC" w:hAnsi="Eras Medium ITC"/>
          <w:sz w:val="19"/>
          <w:szCs w:val="19"/>
          <w:lang/>
        </w:rPr>
        <w:t xml:space="preserve">. Los intereses se calcularán sobre las cantidades pagadas en exceso en cada caso y se computarán por días naturales desde la fecha del pago, hasta la fecha en que se pongan efectivamente las cantidades a disposición de </w:t>
      </w:r>
      <w:r>
        <w:rPr>
          <w:rFonts w:ascii="Eras Medium ITC" w:hAnsi="Eras Medium ITC"/>
          <w:b/>
          <w:sz w:val="19"/>
          <w:szCs w:val="19"/>
          <w:lang/>
        </w:rPr>
        <w:t>CANAL 22.</w:t>
      </w:r>
    </w:p>
    <w:p>
      <w:pPr>
        <w:shd w:val="clear" w:color="auto" w:fill="FFFFFF"/>
        <w:spacing w:line="480" w:lineRule="auto"/>
        <w:ind w:left="1410" w:firstLine="6"/>
        <w:jc w:val="both"/>
        <w:rPr>
          <w:rFonts w:ascii="Eras Medium ITC" w:hAnsi="Eras Medium ITC"/>
          <w:b/>
          <w:sz w:val="19"/>
          <w:szCs w:val="19"/>
          <w:lang/>
        </w:rPr>
      </w:pPr>
    </w:p>
    <w:p>
      <w:pPr>
        <w:shd w:val="clear" w:color="auto" w:fill="FFFFFF"/>
        <w:spacing w:line="360" w:lineRule="auto"/>
        <w:ind w:left="1410" w:hanging="1410"/>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TERCERA.</w:t>
      </w:r>
      <w:r>
        <w:rPr>
          <w:rFonts w:ascii="Eras Medium ITC" w:hAnsi="Eras Medium ITC" w:eastAsia="Times New Roman" w:cs="Times New Roman"/>
          <w:b/>
          <w:sz w:val="19"/>
          <w:szCs w:val="19"/>
          <w:lang w:eastAsia="es-ES"/>
        </w:rPr>
        <w:tab/>
      </w:r>
      <w:r>
        <w:rPr>
          <w:rFonts w:ascii="Eras Medium ITC" w:hAnsi="Eras Medium ITC" w:eastAsia="Times New Roman" w:cs="Times New Roman"/>
          <w:sz w:val="19"/>
          <w:szCs w:val="19"/>
          <w:lang w:eastAsia="es-ES"/>
        </w:rPr>
        <w:t xml:space="preserve">Los gastos que </w:t>
      </w:r>
      <w:r>
        <w:rPr>
          <w:rFonts w:ascii="Eras Medium ITC" w:hAnsi="Eras Medium ITC" w:eastAsia="Times New Roman" w:cs="Times New Roman"/>
          <w:b/>
          <w:sz w:val="19"/>
          <w:szCs w:val="19"/>
          <w:lang w:eastAsia="es-ES"/>
        </w:rPr>
        <w:t xml:space="preserve">EL PROVEEDOR </w:t>
      </w:r>
      <w:r>
        <w:rPr>
          <w:rFonts w:ascii="Eras Medium ITC" w:hAnsi="Eras Medium ITC" w:eastAsia="Times New Roman" w:cs="Times New Roman"/>
          <w:sz w:val="19"/>
          <w:szCs w:val="19"/>
          <w:lang w:eastAsia="es-ES"/>
        </w:rPr>
        <w:t xml:space="preserve">realice por concepto de viáticos para realizar inspecciones físicas o visitas de cualquier tipo a las instalaciones de </w:t>
      </w:r>
      <w:r>
        <w:rPr>
          <w:rFonts w:ascii="Eras Medium ITC" w:hAnsi="Eras Medium ITC" w:eastAsia="Times New Roman" w:cs="Times New Roman"/>
          <w:b/>
          <w:sz w:val="19"/>
          <w:szCs w:val="19"/>
          <w:lang w:eastAsia="es-ES"/>
        </w:rPr>
        <w:t xml:space="preserve">CANAL 22 </w:t>
      </w:r>
      <w:r>
        <w:rPr>
          <w:rFonts w:ascii="Eras Medium ITC" w:hAnsi="Eras Medium ITC" w:eastAsia="Times New Roman" w:cs="Times New Roman"/>
          <w:sz w:val="19"/>
          <w:szCs w:val="19"/>
          <w:lang w:eastAsia="es-ES"/>
        </w:rPr>
        <w:t xml:space="preserve">con motivo del presente contrato, serán cubiertos por </w:t>
      </w:r>
      <w:r>
        <w:rPr>
          <w:rFonts w:ascii="Eras Medium ITC" w:hAnsi="Eras Medium ITC" w:eastAsia="Times New Roman" w:cs="Times New Roman"/>
          <w:b/>
          <w:sz w:val="19"/>
          <w:szCs w:val="19"/>
          <w:lang w:eastAsia="es-ES"/>
        </w:rPr>
        <w:t>EL PROVEEDOR.</w:t>
      </w:r>
    </w:p>
    <w:p>
      <w:pPr>
        <w:shd w:val="clear" w:color="auto" w:fill="FFFFFF"/>
        <w:spacing w:line="480" w:lineRule="auto"/>
        <w:ind w:left="1410" w:firstLine="6"/>
        <w:jc w:val="both"/>
        <w:rPr>
          <w:rFonts w:ascii="Eras Medium ITC" w:hAnsi="Eras Medium ITC" w:eastAsia="Times New Roman" w:cs="Times New Roman"/>
          <w:sz w:val="19"/>
          <w:szCs w:val="19"/>
          <w:lang w:eastAsia="es-ES"/>
        </w:rPr>
      </w:pPr>
    </w:p>
    <w:p>
      <w:pPr>
        <w:shd w:val="clear" w:color="auto" w:fill="FFFFFF"/>
        <w:spacing w:line="360" w:lineRule="auto"/>
        <w:ind w:left="1440" w:hanging="1440"/>
        <w:jc w:val="both"/>
        <w:rPr>
          <w:rFonts w:ascii="Eras Medium ITC" w:hAnsi="Eras Medium ITC" w:eastAsia="Times New Roman" w:cs="Times New Roman"/>
          <w:sz w:val="19"/>
          <w:szCs w:val="19"/>
          <w:lang w:eastAsia="es-ES"/>
        </w:rPr>
      </w:pPr>
      <w:r>
        <w:rPr>
          <w:rFonts w:ascii="Eras Medium ITC" w:hAnsi="Eras Medium ITC" w:eastAsia="Times New Roman" w:cs="Times New Roman"/>
          <w:b/>
          <w:sz w:val="19"/>
          <w:szCs w:val="19"/>
          <w:lang w:eastAsia="es-ES"/>
        </w:rPr>
        <w:t>CUARTA.</w:t>
      </w:r>
      <w:r>
        <w:rPr>
          <w:rFonts w:ascii="Eras Medium ITC" w:hAnsi="Eras Medium ITC" w:eastAsia="Times New Roman" w:cs="Times New Roman"/>
          <w:sz w:val="19"/>
          <w:szCs w:val="19"/>
          <w:lang w:val="es-ES" w:eastAsia="es-ES"/>
        </w:rPr>
        <w:t xml:space="preserve"> </w:t>
      </w:r>
      <w:r>
        <w:rPr>
          <w:rFonts w:ascii="Eras Medium ITC" w:hAnsi="Eras Medium ITC" w:eastAsia="Times New Roman" w:cs="Times New Roman"/>
          <w:sz w:val="19"/>
          <w:szCs w:val="19"/>
          <w:lang w:val="es-ES" w:eastAsia="es-ES"/>
        </w:rPr>
        <w:tab/>
      </w:r>
      <w:r>
        <w:rPr>
          <w:rFonts w:ascii="Eras Medium ITC" w:hAnsi="Eras Medium ITC" w:eastAsia="Times New Roman" w:cs="Times New Roman"/>
          <w:sz w:val="19"/>
          <w:szCs w:val="19"/>
          <w:lang w:val="es-ES" w:eastAsia="es-ES"/>
        </w:rPr>
        <w:t xml:space="preserve">La vigencia del presente contrato será a partir de las </w:t>
      </w:r>
      <w:r>
        <w:rPr>
          <w:rFonts w:ascii="Eras Medium ITC" w:hAnsi="Eras Medium ITC" w:eastAsia="Times New Roman" w:cs="Times New Roman"/>
          <w:b/>
          <w:sz w:val="19"/>
          <w:szCs w:val="19"/>
          <w:lang w:val="es-ES" w:eastAsia="es-ES"/>
        </w:rPr>
        <w:t>00:00:00 horas del día 01 de marzo y hasta las 24:00:00 horas del 31 de diciembre de 2021</w:t>
      </w:r>
      <w:r>
        <w:rPr>
          <w:rFonts w:ascii="Eras Medium ITC" w:hAnsi="Eras Medium ITC" w:eastAsia="Times New Roman" w:cs="Times New Roman"/>
          <w:b/>
          <w:sz w:val="19"/>
          <w:szCs w:val="19"/>
          <w:lang w:eastAsia="es-ES"/>
        </w:rPr>
        <w:t>.</w:t>
      </w:r>
    </w:p>
    <w:p>
      <w:pPr>
        <w:shd w:val="clear" w:color="auto" w:fill="FFFFFF"/>
        <w:ind w:left="1440" w:hanging="1440"/>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 </w:t>
      </w:r>
    </w:p>
    <w:p>
      <w:pPr>
        <w:shd w:val="clear" w:color="auto" w:fill="FFFFFF"/>
        <w:spacing w:line="360" w:lineRule="auto"/>
        <w:ind w:left="1440" w:hanging="30"/>
        <w:jc w:val="both"/>
        <w:rPr>
          <w:rFonts w:ascii="Eras Medium ITC" w:hAnsi="Eras Medium ITC" w:eastAsia="Times New Roman" w:cs="Times New Roman"/>
          <w:b/>
          <w:sz w:val="19"/>
          <w:szCs w:val="19"/>
          <w:lang w:eastAsia="es-ES"/>
        </w:rPr>
      </w:pPr>
      <w:r>
        <w:rPr>
          <w:rFonts w:ascii="Eras Medium ITC" w:hAnsi="Eras Medium ITC" w:eastAsia="Times New Roman" w:cs="Arial"/>
          <w:sz w:val="19"/>
          <w:szCs w:val="19"/>
          <w:lang w:val="es-ES" w:eastAsia="es-ES"/>
        </w:rPr>
        <w:t xml:space="preserve">Concluido el término de vigencia del presente instrumento se dará por terminado sin necesidad de aviso de ninguna especie entre </w:t>
      </w:r>
      <w:r>
        <w:rPr>
          <w:rFonts w:ascii="Eras Medium ITC" w:hAnsi="Eras Medium ITC" w:eastAsia="Times New Roman" w:cs="Arial"/>
          <w:b/>
          <w:sz w:val="19"/>
          <w:szCs w:val="19"/>
          <w:lang w:val="es-ES" w:eastAsia="es-ES"/>
        </w:rPr>
        <w:t>LAS PARTES</w:t>
      </w:r>
      <w:r>
        <w:rPr>
          <w:rFonts w:ascii="Eras Medium ITC" w:hAnsi="Eras Medium ITC" w:eastAsia="Times New Roman" w:cs="Arial"/>
          <w:sz w:val="19"/>
          <w:szCs w:val="19"/>
          <w:lang w:val="es-ES" w:eastAsia="es-ES"/>
        </w:rPr>
        <w:t xml:space="preserve">. </w:t>
      </w:r>
    </w:p>
    <w:p>
      <w:pPr>
        <w:shd w:val="clear" w:color="auto" w:fill="FFFFFF"/>
        <w:spacing w:line="480" w:lineRule="auto"/>
        <w:ind w:left="1440" w:hanging="1440"/>
        <w:jc w:val="both"/>
        <w:rPr>
          <w:rFonts w:ascii="Eras Medium ITC" w:hAnsi="Eras Medium ITC" w:eastAsia="Times New Roman" w:cs="Times New Roman"/>
          <w:b/>
          <w:sz w:val="19"/>
          <w:szCs w:val="19"/>
          <w:lang w:eastAsia="es-ES"/>
        </w:rPr>
      </w:pPr>
    </w:p>
    <w:p>
      <w:pPr>
        <w:spacing w:line="360" w:lineRule="auto"/>
        <w:ind w:left="1418" w:hanging="1418"/>
        <w:jc w:val="both"/>
        <w:rPr>
          <w:rFonts w:ascii="Eras Medium ITC" w:hAnsi="Eras Medium ITC" w:cs="Arial"/>
          <w:sz w:val="19"/>
          <w:szCs w:val="19"/>
        </w:rPr>
      </w:pPr>
      <w:r>
        <w:rPr>
          <w:rFonts w:ascii="Eras Medium ITC" w:hAnsi="Eras Medium ITC" w:eastAsia="Times New Roman" w:cs="Times New Roman"/>
          <w:b/>
          <w:sz w:val="19"/>
          <w:szCs w:val="19"/>
          <w:lang w:val="es-ES" w:eastAsia="es-ES"/>
        </w:rPr>
        <w:t>QUINTA.</w:t>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sz w:val="19"/>
          <w:szCs w:val="19"/>
          <w:lang w:val="es-ES" w:eastAsia="es-ES"/>
        </w:rPr>
        <w:t xml:space="preserve">Con fundamento en lo establecido por el artículo 15 y 294 de la Ley de Instituciones de Seguros y de Fianzas, se exenta a </w:t>
      </w:r>
      <w:r>
        <w:rPr>
          <w:rFonts w:ascii="Eras Medium ITC" w:hAnsi="Eras Medium ITC" w:cs="Arial"/>
          <w:b/>
          <w:sz w:val="19"/>
          <w:szCs w:val="19"/>
        </w:rPr>
        <w:t>EL PROVEEDOR</w:t>
      </w:r>
      <w:r>
        <w:rPr>
          <w:rFonts w:ascii="Eras Medium ITC" w:hAnsi="Eras Medium ITC" w:cs="Arial"/>
          <w:sz w:val="19"/>
          <w:szCs w:val="19"/>
        </w:rPr>
        <w:t xml:space="preserve"> de presentar fianza de cumplimiento de contrato.</w:t>
      </w:r>
    </w:p>
    <w:p>
      <w:pPr>
        <w:shd w:val="clear" w:color="auto" w:fill="FFFFFF"/>
        <w:spacing w:line="480" w:lineRule="auto"/>
        <w:ind w:left="1410" w:hanging="1410"/>
        <w:jc w:val="both"/>
        <w:rPr>
          <w:rFonts w:ascii="Eras Medium ITC" w:hAnsi="Eras Medium ITC" w:eastAsia="Times New Roman" w:cs="Times New Roman"/>
          <w:b/>
          <w:sz w:val="19"/>
          <w:szCs w:val="19"/>
          <w:lang w:val="es-ES" w:eastAsia="es-ES"/>
        </w:rPr>
      </w:pPr>
      <w:r>
        <w:rPr>
          <w:rFonts w:ascii="Eras Medium ITC" w:hAnsi="Eras Medium ITC" w:eastAsia="Times New Roman" w:cs="Times New Roman"/>
          <w:b/>
          <w:sz w:val="19"/>
          <w:szCs w:val="19"/>
          <w:lang w:val="es-ES" w:eastAsia="es-ES"/>
        </w:rPr>
        <w:t xml:space="preserve"> </w:t>
      </w:r>
    </w:p>
    <w:p>
      <w:pPr>
        <w:spacing w:line="360" w:lineRule="auto"/>
        <w:ind w:left="1418" w:hanging="1418"/>
        <w:jc w:val="both"/>
        <w:rPr>
          <w:rFonts w:ascii="Eras Medium ITC" w:hAnsi="Eras Medium ITC"/>
          <w:sz w:val="19"/>
          <w:szCs w:val="19"/>
        </w:rPr>
      </w:pPr>
      <w:r>
        <w:rPr>
          <w:rFonts w:ascii="Eras Medium ITC" w:hAnsi="Eras Medium ITC" w:eastAsia="Times New Roman" w:cs="Times New Roman"/>
          <w:b/>
          <w:sz w:val="19"/>
          <w:szCs w:val="19"/>
          <w:lang w:val="es-ES" w:eastAsia="es-ES"/>
        </w:rPr>
        <w:t xml:space="preserve">SEXTA. </w:t>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sz w:val="19"/>
          <w:szCs w:val="19"/>
          <w:lang w:val="es-ES" w:eastAsia="es-ES"/>
        </w:rPr>
        <w:t xml:space="preserve">El </w:t>
      </w:r>
      <w:r>
        <w:rPr>
          <w:rFonts w:ascii="Eras Medium ITC" w:hAnsi="Eras Medium ITC" w:eastAsia="Times New Roman" w:cs="Times New Roman"/>
          <w:b/>
          <w:bCs/>
          <w:sz w:val="19"/>
          <w:szCs w:val="19"/>
          <w:lang w:val="es-ES" w:eastAsia="es-ES"/>
        </w:rPr>
        <w:t>Ing. Manuel Piedras Espinosa, Director de Administración</w:t>
      </w:r>
      <w:r>
        <w:rPr>
          <w:rFonts w:ascii="Eras Medium ITC" w:hAnsi="Eras Medium ITC" w:eastAsia="Times New Roman" w:cs="Times New Roman"/>
          <w:b/>
          <w:sz w:val="19"/>
          <w:szCs w:val="19"/>
          <w:lang w:eastAsia="es-ES"/>
        </w:rPr>
        <w:t xml:space="preserve">, </w:t>
      </w:r>
      <w:r>
        <w:rPr>
          <w:rFonts w:ascii="Eras Medium ITC" w:hAnsi="Eras Medium ITC" w:eastAsia="Times New Roman" w:cs="Times New Roman"/>
          <w:bCs/>
          <w:sz w:val="19"/>
          <w:szCs w:val="19"/>
          <w:lang w:eastAsia="es-ES"/>
        </w:rPr>
        <w:t xml:space="preserve">de </w:t>
      </w:r>
      <w:r>
        <w:rPr>
          <w:rFonts w:ascii="Eras Medium ITC" w:hAnsi="Eras Medium ITC" w:eastAsia="Times New Roman" w:cs="Times New Roman"/>
          <w:b/>
          <w:sz w:val="19"/>
          <w:szCs w:val="19"/>
          <w:lang w:eastAsia="es-ES"/>
        </w:rPr>
        <w:t xml:space="preserve">CANAL 22, </w:t>
      </w:r>
      <w:r>
        <w:rPr>
          <w:rFonts w:ascii="Eras Medium ITC" w:hAnsi="Eras Medium ITC" w:eastAsia="Times New Roman" w:cs="Times New Roman"/>
          <w:bCs/>
          <w:sz w:val="19"/>
          <w:szCs w:val="19"/>
          <w:lang w:eastAsia="es-ES"/>
        </w:rPr>
        <w:t>o quien lo supla o sustituya en el cargo,</w:t>
      </w:r>
      <w:r>
        <w:rPr>
          <w:rFonts w:ascii="Eras Medium ITC" w:hAnsi="Eras Medium ITC" w:cs="Arial"/>
          <w:b/>
          <w:sz w:val="19"/>
          <w:szCs w:val="19"/>
        </w:rPr>
        <w:t xml:space="preserve"> </w:t>
      </w:r>
      <w:r>
        <w:rPr>
          <w:rFonts w:ascii="Eras Medium ITC" w:hAnsi="Eras Medium ITC"/>
          <w:sz w:val="19"/>
          <w:szCs w:val="19"/>
        </w:rPr>
        <w:t>será el</w:t>
      </w:r>
      <w:r>
        <w:rPr>
          <w:rFonts w:ascii="Eras Medium ITC" w:hAnsi="Eras Medium ITC"/>
          <w:b/>
          <w:sz w:val="19"/>
          <w:szCs w:val="19"/>
        </w:rPr>
        <w:t xml:space="preserve"> </w:t>
      </w:r>
      <w:r>
        <w:rPr>
          <w:rFonts w:ascii="Eras Medium ITC" w:hAnsi="Eras Medium ITC"/>
          <w:sz w:val="19"/>
          <w:szCs w:val="19"/>
        </w:rPr>
        <w:t>servidor público responsable de administrar y verificar el contrato; de su aceptación a satisfacción; de su devolución o rechazo; de determinar los incumplimientos en el caso de los servicios; de hacer cumplir los plazos que se establezcan para tales efectos; así como</w:t>
      </w:r>
      <w:r>
        <w:rPr>
          <w:rFonts w:ascii="Eras Medium ITC" w:hAnsi="Eras Medium ITC"/>
          <w:b/>
          <w:sz w:val="19"/>
          <w:szCs w:val="19"/>
        </w:rPr>
        <w:t xml:space="preserve"> </w:t>
      </w:r>
      <w:r>
        <w:rPr>
          <w:rFonts w:ascii="Eras Medium ITC" w:hAnsi="Eras Medium ITC"/>
          <w:sz w:val="19"/>
          <w:szCs w:val="19"/>
        </w:rPr>
        <w:t>de</w:t>
      </w:r>
      <w:r>
        <w:rPr>
          <w:rFonts w:ascii="Eras Medium ITC" w:hAnsi="Eras Medium ITC"/>
          <w:b/>
          <w:sz w:val="19"/>
          <w:szCs w:val="19"/>
        </w:rPr>
        <w:t xml:space="preserve"> </w:t>
      </w:r>
      <w:r>
        <w:rPr>
          <w:rFonts w:ascii="Eras Medium ITC" w:hAnsi="Eras Medium ITC"/>
          <w:sz w:val="19"/>
          <w:szCs w:val="19"/>
        </w:rPr>
        <w:t xml:space="preserve">supervisar los servicios, dar seguimiento y verificar el cumplimiento de los derechos y obligaciones establecidas en el presente contrato. Asimismo, fungirá como enlace entre </w:t>
      </w:r>
      <w:r>
        <w:rPr>
          <w:rFonts w:ascii="Eras Medium ITC" w:hAnsi="Eras Medium ITC"/>
          <w:b/>
          <w:sz w:val="19"/>
          <w:szCs w:val="19"/>
        </w:rPr>
        <w:t>LAS PARTES</w:t>
      </w:r>
      <w:r>
        <w:rPr>
          <w:rFonts w:ascii="Eras Medium ITC" w:hAnsi="Eras Medium ITC"/>
          <w:sz w:val="19"/>
          <w:szCs w:val="19"/>
        </w:rPr>
        <w:t xml:space="preserve"> durante la vigencia del presente instrumento.</w:t>
      </w:r>
    </w:p>
    <w:p>
      <w:pPr>
        <w:spacing w:line="360" w:lineRule="auto"/>
        <w:ind w:left="1418" w:hanging="1418"/>
        <w:jc w:val="both"/>
        <w:rPr>
          <w:rFonts w:ascii="Eras Medium ITC" w:hAnsi="Eras Medium ITC"/>
          <w:sz w:val="19"/>
          <w:szCs w:val="19"/>
        </w:rPr>
      </w:pPr>
    </w:p>
    <w:p>
      <w:pPr>
        <w:spacing w:line="360" w:lineRule="auto"/>
        <w:ind w:left="1418" w:hanging="1418"/>
        <w:jc w:val="both"/>
        <w:rPr>
          <w:rFonts w:ascii="Eras Medium ITC" w:hAnsi="Eras Medium ITC" w:eastAsia="Times New Roman" w:cs="Times New Roman"/>
          <w:sz w:val="19"/>
          <w:szCs w:val="19"/>
          <w:lang w:val="es-ES" w:eastAsia="es-ES"/>
        </w:rPr>
      </w:pPr>
      <w:r>
        <w:rPr>
          <w:rFonts w:ascii="Eras Medium ITC" w:hAnsi="Eras Medium ITC"/>
          <w:sz w:val="19"/>
          <w:szCs w:val="19"/>
        </w:rPr>
        <w:tab/>
      </w:r>
      <w:r>
        <w:rPr>
          <w:rFonts w:ascii="Eras Medium ITC" w:hAnsi="Eras Medium ITC" w:eastAsia="Times New Roman" w:cs="Times New Roman"/>
          <w:sz w:val="19"/>
          <w:szCs w:val="19"/>
          <w:lang w:val="es-ES" w:eastAsia="es-ES"/>
        </w:rPr>
        <w:t xml:space="preserve">La supervisión de la prestación de los servicios que realice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xml:space="preserve"> no libera a </w:t>
      </w:r>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sz w:val="19"/>
          <w:szCs w:val="19"/>
          <w:lang w:val="es-ES" w:eastAsia="es-ES"/>
        </w:rPr>
        <w:t xml:space="preserve"> del cumplimiento de sus obligaciones contraídas en el presente contrato, así como de los defectos o vicios ocultos que aparezcan una vez concluidos los servicios. </w:t>
      </w:r>
    </w:p>
    <w:p>
      <w:pPr>
        <w:spacing w:line="360" w:lineRule="auto"/>
        <w:ind w:left="1418"/>
        <w:jc w:val="both"/>
        <w:rPr>
          <w:rFonts w:ascii="Eras Medium ITC" w:hAnsi="Eras Medium ITC"/>
          <w:sz w:val="19"/>
          <w:szCs w:val="19"/>
        </w:rPr>
      </w:pPr>
    </w:p>
    <w:p>
      <w:pPr>
        <w:spacing w:line="360" w:lineRule="auto"/>
        <w:ind w:left="1418"/>
        <w:jc w:val="both"/>
        <w:rPr>
          <w:rFonts w:ascii="Eras Medium ITC" w:hAnsi="Eras Medium ITC" w:cs="Arial"/>
          <w:sz w:val="19"/>
          <w:szCs w:val="19"/>
        </w:rPr>
      </w:pPr>
      <w:r>
        <w:rPr>
          <w:rFonts w:ascii="Eras Medium ITC" w:hAnsi="Eras Medium ITC"/>
          <w:sz w:val="19"/>
          <w:szCs w:val="19"/>
        </w:rPr>
        <w:t xml:space="preserve">Lo anterior, en el entendido de que el ejercicio de esta facultad no será considerado como aceptación tácita o expresa de los servicios, ni libera a </w:t>
      </w:r>
      <w:r>
        <w:rPr>
          <w:rFonts w:ascii="Eras Medium ITC" w:hAnsi="Eras Medium ITC"/>
          <w:b/>
          <w:sz w:val="19"/>
          <w:szCs w:val="19"/>
        </w:rPr>
        <w:t>CANAL 22</w:t>
      </w:r>
      <w:r>
        <w:rPr>
          <w:rFonts w:ascii="Eras Medium ITC" w:hAnsi="Eras Medium ITC"/>
          <w:sz w:val="19"/>
          <w:szCs w:val="19"/>
        </w:rPr>
        <w:t xml:space="preserve"> de las obligaciones que contrae bajo este contrato.</w:t>
      </w:r>
    </w:p>
    <w:p>
      <w:pPr>
        <w:spacing w:line="360" w:lineRule="auto"/>
        <w:ind w:left="1418"/>
        <w:jc w:val="both"/>
        <w:rPr>
          <w:rFonts w:ascii="Eras Medium ITC" w:hAnsi="Eras Medium ITC"/>
          <w:sz w:val="19"/>
          <w:szCs w:val="19"/>
        </w:rPr>
      </w:pPr>
      <w:bookmarkStart w:id="53" w:name="_Hlk522620392"/>
    </w:p>
    <w:p>
      <w:pPr>
        <w:spacing w:line="360" w:lineRule="auto"/>
        <w:ind w:left="1418"/>
        <w:jc w:val="both"/>
        <w:rPr>
          <w:rFonts w:ascii="Eras Medium ITC" w:hAnsi="Eras Medium ITC" w:cs="Arial"/>
          <w:sz w:val="19"/>
          <w:szCs w:val="19"/>
        </w:rPr>
      </w:pPr>
      <w:r>
        <w:rPr>
          <w:rFonts w:ascii="Eras Medium ITC" w:hAnsi="Eras Medium ITC"/>
          <w:sz w:val="19"/>
          <w:szCs w:val="19"/>
        </w:rPr>
        <w:t xml:space="preserve">Corresponde a la Secretaría de la Función Pública realizar las visitas e inspecciones que estime necesarias, así como verificar la calidad de los servicios objeto del presente contrato, pudiendo solicitar a </w:t>
      </w:r>
      <w:r>
        <w:rPr>
          <w:rFonts w:ascii="Eras Medium ITC" w:hAnsi="Eras Medium ITC"/>
          <w:b/>
          <w:sz w:val="19"/>
          <w:szCs w:val="19"/>
        </w:rPr>
        <w:t>CANAL 22</w:t>
      </w:r>
      <w:r>
        <w:rPr>
          <w:rFonts w:ascii="Eras Medium ITC" w:hAnsi="Eras Medium ITC"/>
          <w:sz w:val="19"/>
          <w:szCs w:val="19"/>
        </w:rPr>
        <w:t xml:space="preserve"> y a </w:t>
      </w:r>
      <w:r>
        <w:rPr>
          <w:rFonts w:ascii="Eras Medium ITC" w:hAnsi="Eras Medium ITC"/>
          <w:b/>
          <w:sz w:val="19"/>
          <w:szCs w:val="19"/>
        </w:rPr>
        <w:t>EL PROVEEDOR</w:t>
      </w:r>
      <w:r>
        <w:rPr>
          <w:rFonts w:ascii="Eras Medium ITC" w:hAnsi="Eras Medium ITC"/>
          <w:sz w:val="19"/>
          <w:szCs w:val="19"/>
        </w:rPr>
        <w:t xml:space="preserve"> todos los datos e informes relacionados con los servicios de que se trate</w:t>
      </w:r>
      <w:r>
        <w:rPr>
          <w:rFonts w:ascii="Eras Medium ITC" w:hAnsi="Eras Medium ITC" w:eastAsia="Times New Roman" w:cs="Times New Roman"/>
          <w:sz w:val="19"/>
          <w:szCs w:val="19"/>
          <w:lang w:val="es-ES" w:eastAsia="es-ES"/>
        </w:rPr>
        <w:t>.</w:t>
      </w:r>
    </w:p>
    <w:bookmarkEnd w:id="53"/>
    <w:p>
      <w:pPr>
        <w:shd w:val="clear" w:color="auto" w:fill="FFFFFF"/>
        <w:spacing w:line="480" w:lineRule="auto"/>
        <w:ind w:left="1410"/>
        <w:jc w:val="both"/>
        <w:rPr>
          <w:rFonts w:ascii="Eras Medium ITC" w:hAnsi="Eras Medium ITC" w:eastAsia="Times New Roman" w:cs="Times New Roman"/>
          <w:sz w:val="19"/>
          <w:szCs w:val="19"/>
          <w:lang w:val="es-ES" w:eastAsia="es-ES"/>
        </w:rPr>
      </w:pPr>
    </w:p>
    <w:p>
      <w:pPr>
        <w:spacing w:line="360" w:lineRule="auto"/>
        <w:ind w:left="1418" w:hanging="1418"/>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val="es-ES" w:eastAsia="es-ES"/>
        </w:rPr>
        <w:t>SÉPTIMA.</w:t>
      </w:r>
      <w:r>
        <w:rPr>
          <w:rFonts w:ascii="Eras Medium ITC" w:hAnsi="Eras Medium ITC" w:eastAsia="Times New Roman" w:cs="Times New Roman"/>
          <w:sz w:val="19"/>
          <w:szCs w:val="19"/>
          <w:lang w:val="es-ES" w:eastAsia="es-ES"/>
        </w:rPr>
        <w:t xml:space="preserve"> </w:t>
      </w:r>
      <w:r>
        <w:rPr>
          <w:rFonts w:ascii="Eras Medium ITC" w:hAnsi="Eras Medium ITC" w:eastAsia="Times New Roman" w:cs="Times New Roman"/>
          <w:sz w:val="19"/>
          <w:szCs w:val="19"/>
          <w:lang w:val="es-ES" w:eastAsia="es-ES"/>
        </w:rPr>
        <w:tab/>
      </w:r>
      <w:r>
        <w:rPr>
          <w:rFonts w:ascii="Eras Medium ITC" w:hAnsi="Eras Medium ITC" w:eastAsia="Times New Roman" w:cs="Times New Roman"/>
          <w:sz w:val="19"/>
          <w:szCs w:val="19"/>
          <w:lang w:val="es-ES" w:eastAsia="es-ES"/>
        </w:rPr>
        <w:t xml:space="preserve">Este contrato podrá ser modificado en términos de lo dispuesto por el artículo 52 de la Ley de Adquisiciones, Arrendamientos y Servicios del Sector Público, así como lo dispuesto por la Ley del Contrato de Seguro, por mutuo acuerdo de </w:t>
      </w:r>
      <w:r>
        <w:rPr>
          <w:rFonts w:ascii="Eras Medium ITC" w:hAnsi="Eras Medium ITC" w:eastAsia="Times New Roman" w:cs="Times New Roman"/>
          <w:b/>
          <w:sz w:val="19"/>
          <w:szCs w:val="19"/>
          <w:lang w:val="es-ES" w:eastAsia="es-ES"/>
        </w:rPr>
        <w:t>LAS PARTES</w:t>
      </w:r>
      <w:r>
        <w:rPr>
          <w:rFonts w:ascii="Eras Medium ITC" w:hAnsi="Eras Medium ITC" w:eastAsia="Times New Roman" w:cs="Times New Roman"/>
          <w:sz w:val="19"/>
          <w:szCs w:val="19"/>
          <w:lang w:val="es-ES" w:eastAsia="es-ES"/>
        </w:rPr>
        <w:t xml:space="preserve">. En su caso, cualquier modificación deberá formularse por escrito y formará parte integrante de este contrato. </w:t>
      </w:r>
    </w:p>
    <w:p>
      <w:pPr>
        <w:spacing w:line="360" w:lineRule="auto"/>
        <w:ind w:left="1418" w:hanging="1418"/>
        <w:jc w:val="both"/>
        <w:rPr>
          <w:rFonts w:ascii="Eras Medium ITC" w:hAnsi="Eras Medium ITC" w:eastAsia="Times New Roman" w:cs="Times New Roman"/>
          <w:sz w:val="19"/>
          <w:szCs w:val="19"/>
          <w:lang w:val="es-ES" w:eastAsia="es-ES"/>
        </w:rPr>
      </w:pPr>
    </w:p>
    <w:p>
      <w:pPr>
        <w:spacing w:line="360" w:lineRule="auto"/>
        <w:ind w:left="1418" w:hanging="1418"/>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sz w:val="19"/>
          <w:szCs w:val="19"/>
          <w:lang w:val="es-ES" w:eastAsia="es-ES"/>
        </w:rPr>
        <w:tab/>
      </w:r>
      <w:r>
        <w:rPr>
          <w:rFonts w:ascii="Eras Medium ITC" w:hAnsi="Eras Medium ITC" w:eastAsia="Times New Roman" w:cs="Times New Roman"/>
          <w:b/>
          <w:sz w:val="19"/>
          <w:szCs w:val="19"/>
          <w:lang w:val="es-ES" w:eastAsia="es-ES"/>
        </w:rPr>
        <w:t xml:space="preserve">CANAL 22 </w:t>
      </w:r>
      <w:r>
        <w:rPr>
          <w:rFonts w:ascii="Eras Medium ITC" w:hAnsi="Eras Medium ITC" w:eastAsia="Times New Roman" w:cs="Times New Roman"/>
          <w:sz w:val="19"/>
          <w:szCs w:val="19"/>
          <w:lang w:val="es-ES" w:eastAsia="es-ES"/>
        </w:rPr>
        <w:t>podrá, dentro de su presupuesto aprobado y disponible bajo su responsabilidad y por razones fundadas y explicitas, acordar el incremento en la cantidad de bienes, arrendamientos o servicios solicitados mediante modificaciones a este contrato, siempre que las establecidas originalmente en los mismos y el precio de los bienes, arrendamientos o servicios sea igual y las modificaciones no rebasen, en conjunto, el 20% del monto o cantidad de los conceptos o volúmenes al pactado originalmente.</w:t>
      </w:r>
    </w:p>
    <w:p>
      <w:pPr>
        <w:shd w:val="clear" w:color="auto" w:fill="FFFFFF"/>
        <w:spacing w:line="480" w:lineRule="auto"/>
        <w:ind w:left="1410" w:hanging="1410"/>
        <w:jc w:val="both"/>
        <w:rPr>
          <w:rFonts w:ascii="Eras Medium ITC" w:hAnsi="Eras Medium ITC" w:eastAsia="Times New Roman" w:cs="Times New Roman"/>
          <w:b/>
          <w:sz w:val="19"/>
          <w:szCs w:val="19"/>
          <w:lang w:eastAsia="es-ES"/>
        </w:rPr>
      </w:pP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eastAsia="es-ES"/>
        </w:rPr>
        <w:t>OCTAVA.</w:t>
      </w:r>
      <w:r>
        <w:rPr>
          <w:rFonts w:ascii="Eras Medium ITC" w:hAnsi="Eras Medium ITC" w:eastAsia="Times New Roman" w:cs="Times New Roman"/>
          <w:sz w:val="19"/>
          <w:szCs w:val="19"/>
          <w:lang w:eastAsia="es-ES"/>
        </w:rPr>
        <w:tab/>
      </w:r>
      <w:bookmarkStart w:id="54" w:name="_Hlk522620728"/>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sz w:val="19"/>
          <w:szCs w:val="19"/>
          <w:lang w:val="es-ES" w:eastAsia="es-ES"/>
        </w:rPr>
        <w:t xml:space="preserve"> reconoce y acepta que cuenta con los elementos propios a que se refiere el artículo 13 de la Ley Federal del Trabajo y en consecuencia es el único patrón y responsable del personal que utilice o del que se llegará a auxiliar en la ejecución del objeto del presente contrato, de tal modo que responderá, en su caso, de cualquier relación o reclamo laboral de dicho personal.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xml:space="preserve"> no tendrá ninguna injerencia en esas relaciones y en ningún caso podrá considerársele como patrón sustituto, intermediario o solidario.</w:t>
      </w:r>
      <w:bookmarkEnd w:id="54"/>
    </w:p>
    <w:p>
      <w:pPr>
        <w:shd w:val="clear" w:color="auto" w:fill="FFFFFF"/>
        <w:spacing w:line="480" w:lineRule="auto"/>
        <w:ind w:left="1410" w:hanging="1410"/>
        <w:jc w:val="both"/>
        <w:rPr>
          <w:rFonts w:ascii="Eras Medium ITC" w:hAnsi="Eras Medium ITC" w:eastAsia="Times New Roman" w:cs="Times New Roman"/>
          <w:b/>
          <w:sz w:val="19"/>
          <w:szCs w:val="19"/>
          <w:lang w:eastAsia="es-ES"/>
        </w:rPr>
      </w:pP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eastAsia="es-ES"/>
        </w:rPr>
        <w:t>NOVENA.</w:t>
      </w:r>
      <w:r>
        <w:rPr>
          <w:rFonts w:ascii="Eras Medium ITC" w:hAnsi="Eras Medium ITC" w:eastAsia="Times New Roman" w:cs="Times New Roman"/>
          <w:b/>
          <w:sz w:val="19"/>
          <w:szCs w:val="19"/>
          <w:lang w:eastAsia="es-ES"/>
        </w:rPr>
        <w:tab/>
      </w:r>
      <w:bookmarkStart w:id="55" w:name="_Hlk522620831"/>
      <w:r>
        <w:rPr>
          <w:rFonts w:ascii="Eras Medium ITC" w:hAnsi="Eras Medium ITC" w:eastAsia="Times New Roman" w:cs="Times New Roman"/>
          <w:sz w:val="19"/>
          <w:szCs w:val="19"/>
          <w:lang w:val="es-ES" w:eastAsia="es-ES"/>
        </w:rPr>
        <w:t xml:space="preserve">Cuando por causa de fuerza mayor o caso fortuito </w:t>
      </w:r>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sz w:val="19"/>
          <w:szCs w:val="19"/>
          <w:lang w:eastAsia="es-ES"/>
        </w:rPr>
        <w:t xml:space="preserve"> no pueda cumplir con sus obligaciones en las fechas convenidas, deberá solicitar por escrito a </w:t>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eastAsia="es-ES"/>
        </w:rPr>
        <w:t xml:space="preserve"> la modificación al plazo originalmente estipulado</w:t>
      </w:r>
      <w:r>
        <w:rPr>
          <w:rFonts w:ascii="Eras Medium ITC" w:hAnsi="Eras Medium ITC" w:eastAsia="Times New Roman" w:cs="Times New Roman"/>
          <w:sz w:val="19"/>
          <w:szCs w:val="19"/>
          <w:lang w:val="es-ES" w:eastAsia="es-ES"/>
        </w:rPr>
        <w:t>.</w:t>
      </w:r>
    </w:p>
    <w:p>
      <w:pPr>
        <w:shd w:val="clear" w:color="auto" w:fill="FFFFFF"/>
        <w:spacing w:line="360" w:lineRule="auto"/>
        <w:ind w:left="1410" w:firstLine="6"/>
        <w:jc w:val="both"/>
        <w:rPr>
          <w:rFonts w:ascii="Eras Medium ITC" w:hAnsi="Eras Medium ITC" w:eastAsia="Times New Roman" w:cs="Times New Roman"/>
          <w:sz w:val="19"/>
          <w:szCs w:val="19"/>
          <w:lang w:eastAsia="es-ES"/>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Si </w:t>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eastAsia="es-ES"/>
        </w:rPr>
        <w:t xml:space="preserve"> determina justificado el caso fortuito o la fuerza mayor, se celebrará entre </w:t>
      </w:r>
      <w:r>
        <w:rPr>
          <w:rFonts w:ascii="Eras Medium ITC" w:hAnsi="Eras Medium ITC" w:eastAsia="Times New Roman" w:cs="Times New Roman"/>
          <w:b/>
          <w:sz w:val="19"/>
          <w:szCs w:val="19"/>
          <w:lang w:eastAsia="es-ES"/>
        </w:rPr>
        <w:t>LAS PARTES</w:t>
      </w:r>
      <w:r>
        <w:rPr>
          <w:rFonts w:ascii="Eras Medium ITC" w:hAnsi="Eras Medium ITC" w:eastAsia="Times New Roman" w:cs="Times New Roman"/>
          <w:sz w:val="19"/>
          <w:szCs w:val="19"/>
          <w:lang w:eastAsia="es-ES"/>
        </w:rPr>
        <w:t xml:space="preserve"> un convenio modificatorio al plazo respectivo, sin la aplicación de penas convencionales</w:t>
      </w:r>
      <w:r>
        <w:rPr>
          <w:rFonts w:ascii="Eras Medium ITC" w:hAnsi="Eras Medium ITC"/>
          <w:sz w:val="19"/>
          <w:szCs w:val="19"/>
        </w:rPr>
        <w:t>.</w:t>
      </w:r>
    </w:p>
    <w:p>
      <w:pPr>
        <w:shd w:val="clear" w:color="auto" w:fill="FFFFFF"/>
        <w:spacing w:line="360" w:lineRule="auto"/>
        <w:jc w:val="both"/>
        <w:rPr>
          <w:rFonts w:ascii="Eras Medium ITC" w:hAnsi="Eras Medium ITC" w:eastAsia="Times New Roman" w:cs="Times New Roman"/>
          <w:sz w:val="19"/>
          <w:szCs w:val="19"/>
          <w:lang w:eastAsia="es-ES"/>
        </w:rPr>
      </w:pPr>
    </w:p>
    <w:p>
      <w:pPr>
        <w:shd w:val="clear" w:color="auto" w:fill="FFFFFF"/>
        <w:spacing w:line="360" w:lineRule="auto"/>
        <w:ind w:left="1410" w:firstLine="6"/>
        <w:jc w:val="both"/>
        <w:rPr>
          <w:rFonts w:ascii="Eras Medium ITC" w:hAnsi="Eras Medium ITC" w:eastAsia="Times New Roman" w:cs="Times New Roman"/>
          <w:b/>
          <w:sz w:val="19"/>
          <w:szCs w:val="19"/>
          <w:lang w:eastAsia="es-ES"/>
        </w:rPr>
      </w:pPr>
      <w:r>
        <w:rPr>
          <w:rFonts w:ascii="Eras Medium ITC" w:hAnsi="Eras Medium ITC" w:eastAsia="Times New Roman" w:cs="Times New Roman"/>
          <w:sz w:val="19"/>
          <w:szCs w:val="19"/>
          <w:lang w:eastAsia="es-ES"/>
        </w:rPr>
        <w:t xml:space="preserve">No se considerará caso fortuito o fuerza mayor, cualquier acontecimiento resultante de la falta de previsión, negligencia, impericia, provocación o culpa de </w:t>
      </w:r>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b/>
          <w:sz w:val="19"/>
          <w:szCs w:val="19"/>
          <w:lang w:eastAsia="es-ES"/>
        </w:rPr>
        <w:t>.</w:t>
      </w:r>
    </w:p>
    <w:p>
      <w:pPr>
        <w:shd w:val="clear" w:color="auto" w:fill="FFFFFF"/>
        <w:spacing w:line="360" w:lineRule="auto"/>
        <w:ind w:left="1410" w:firstLine="6"/>
        <w:jc w:val="both"/>
        <w:rPr>
          <w:rFonts w:ascii="Eras Medium ITC" w:hAnsi="Eras Medium ITC" w:eastAsia="Times New Roman" w:cs="Times New Roman"/>
          <w:b/>
          <w:sz w:val="19"/>
          <w:szCs w:val="19"/>
          <w:lang w:eastAsia="es-ES"/>
        </w:rPr>
      </w:pPr>
    </w:p>
    <w:p>
      <w:pPr>
        <w:shd w:val="clear" w:color="auto" w:fill="FFFFFF"/>
        <w:spacing w:line="360" w:lineRule="auto"/>
        <w:ind w:left="1412"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En caso de que no se obtenga la modificación al plazo anteriormente citado, o bien que </w:t>
      </w:r>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sz w:val="19"/>
          <w:szCs w:val="19"/>
          <w:lang w:eastAsia="es-ES"/>
        </w:rPr>
        <w:t xml:space="preserve"> la haya obtenido y no cumpla con sus obligaciones, se procederá a la aplicación de la pena convencional estipulada en la cláusula </w:t>
      </w:r>
      <w:r>
        <w:rPr>
          <w:rFonts w:ascii="Eras Medium ITC" w:hAnsi="Eras Medium ITC" w:eastAsia="Times New Roman" w:cs="Times New Roman"/>
          <w:b/>
          <w:sz w:val="19"/>
          <w:szCs w:val="19"/>
          <w:lang w:eastAsia="es-ES"/>
        </w:rPr>
        <w:t>DÉCIMA TERCERA</w:t>
      </w:r>
      <w:r>
        <w:rPr>
          <w:rFonts w:ascii="Eras Medium ITC" w:hAnsi="Eras Medium ITC" w:eastAsia="Times New Roman" w:cs="Times New Roman"/>
          <w:sz w:val="19"/>
          <w:szCs w:val="19"/>
          <w:lang w:eastAsia="es-ES"/>
        </w:rPr>
        <w:t>.</w:t>
      </w:r>
      <w:bookmarkEnd w:id="55"/>
    </w:p>
    <w:p>
      <w:pPr>
        <w:shd w:val="clear" w:color="auto" w:fill="FFFFFF"/>
        <w:ind w:left="1410" w:hanging="1410"/>
        <w:jc w:val="both"/>
        <w:rPr>
          <w:rFonts w:ascii="Eras Medium ITC" w:hAnsi="Eras Medium ITC" w:eastAsia="Times New Roman" w:cs="Times New Roman"/>
          <w:b/>
          <w:sz w:val="19"/>
          <w:szCs w:val="19"/>
          <w:lang w:val="es-ES" w:eastAsia="es-ES"/>
        </w:rPr>
      </w:pPr>
    </w:p>
    <w:p>
      <w:pPr>
        <w:shd w:val="clear" w:color="auto" w:fill="FFFFFF"/>
        <w:ind w:left="1410" w:hanging="1410"/>
        <w:jc w:val="both"/>
        <w:rPr>
          <w:rFonts w:ascii="Eras Medium ITC" w:hAnsi="Eras Medium ITC" w:eastAsia="Times New Roman" w:cs="Times New Roman"/>
          <w:b/>
          <w:sz w:val="19"/>
          <w:szCs w:val="19"/>
          <w:lang w:val="es-ES" w:eastAsia="es-ES"/>
        </w:rPr>
      </w:pPr>
    </w:p>
    <w:p>
      <w:pPr>
        <w:shd w:val="clear" w:color="auto" w:fill="FFFFFF"/>
        <w:spacing w:line="360" w:lineRule="auto"/>
        <w:ind w:left="1410" w:hanging="1410"/>
        <w:jc w:val="both"/>
        <w:rPr>
          <w:rFonts w:ascii="Eras Medium ITC" w:hAnsi="Eras Medium ITC" w:eastAsia="Times New Roman" w:cs="Times New Roman"/>
          <w:sz w:val="19"/>
          <w:szCs w:val="19"/>
          <w:lang w:eastAsia="es-ES"/>
        </w:rPr>
      </w:pPr>
      <w:r>
        <w:rPr>
          <w:rFonts w:ascii="Eras Medium ITC" w:hAnsi="Eras Medium ITC" w:eastAsia="Times New Roman" w:cs="Times New Roman"/>
          <w:b/>
          <w:sz w:val="19"/>
          <w:szCs w:val="19"/>
          <w:lang w:val="es-ES" w:eastAsia="es-ES"/>
        </w:rPr>
        <w:t>DÉCIMA.</w:t>
      </w:r>
      <w:r>
        <w:rPr>
          <w:rFonts w:ascii="Eras Medium ITC" w:hAnsi="Eras Medium ITC" w:eastAsia="Times New Roman" w:cs="Times New Roman"/>
          <w:b/>
          <w:sz w:val="19"/>
          <w:szCs w:val="19"/>
          <w:lang w:val="es-ES" w:eastAsia="es-ES"/>
        </w:rPr>
        <w:tab/>
      </w:r>
      <w:bookmarkStart w:id="56" w:name="_Hlk522620897"/>
      <w:r>
        <w:rPr>
          <w:rFonts w:ascii="Eras Medium ITC" w:hAnsi="Eras Medium ITC" w:eastAsia="Times New Roman" w:cs="Times New Roman"/>
          <w:sz w:val="19"/>
          <w:szCs w:val="19"/>
          <w:lang w:eastAsia="es-ES"/>
        </w:rPr>
        <w:t xml:space="preserve">Los derechos y obligaciones derivados de este contrato no podrán cederse en forma total o parcial a favor de cualquier persona física o moral, con excepción de los derechos de cobro, en cuyo caso se deberá contar con el consentimiento previo y por escrito de </w:t>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eastAsia="es-ES"/>
        </w:rPr>
        <w:t>.</w:t>
      </w:r>
      <w:bookmarkEnd w:id="56"/>
    </w:p>
    <w:p>
      <w:pPr>
        <w:shd w:val="clear" w:color="auto" w:fill="FFFFFF"/>
        <w:ind w:left="1410" w:hanging="1410"/>
        <w:jc w:val="both"/>
        <w:rPr>
          <w:rFonts w:ascii="Eras Medium ITC" w:hAnsi="Eras Medium ITC" w:eastAsia="Times New Roman" w:cs="Times New Roman"/>
          <w:sz w:val="19"/>
          <w:szCs w:val="19"/>
          <w:lang w:eastAsia="es-ES"/>
        </w:rPr>
      </w:pPr>
    </w:p>
    <w:p>
      <w:pPr>
        <w:ind w:left="1416" w:hanging="1416"/>
        <w:jc w:val="both"/>
        <w:rPr>
          <w:rFonts w:ascii="Eras Medium ITC" w:hAnsi="Eras Medium ITC" w:eastAsia="Times New Roman" w:cs="Times New Roman"/>
          <w:b/>
          <w:sz w:val="19"/>
          <w:szCs w:val="19"/>
          <w:lang w:eastAsia="es-ES"/>
        </w:rPr>
      </w:pPr>
      <w:bookmarkStart w:id="57" w:name="_Hlk522620930"/>
      <w:r>
        <w:rPr>
          <w:rFonts w:ascii="Eras Medium ITC" w:hAnsi="Eras Medium ITC" w:eastAsia="Times New Roman" w:cs="Times New Roman"/>
          <w:b/>
          <w:sz w:val="19"/>
          <w:szCs w:val="19"/>
          <w:lang w:eastAsia="es-ES"/>
        </w:rPr>
        <w:t>DÉCIMA</w:t>
      </w:r>
    </w:p>
    <w:p>
      <w:pPr>
        <w:spacing w:line="360" w:lineRule="auto"/>
        <w:ind w:left="1416" w:hanging="1416"/>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eastAsia="es-ES"/>
        </w:rPr>
        <w:t>PRIMERA.</w:t>
      </w:r>
      <w:r>
        <w:rPr>
          <w:rFonts w:ascii="Eras Medium ITC" w:hAnsi="Eras Medium ITC" w:eastAsia="Times New Roman" w:cs="Times New Roman"/>
          <w:b/>
          <w:sz w:val="19"/>
          <w:szCs w:val="19"/>
          <w:lang w:eastAsia="es-ES"/>
        </w:rPr>
        <w:tab/>
      </w:r>
      <w:r>
        <w:rPr>
          <w:rFonts w:ascii="Eras Medium ITC" w:hAnsi="Eras Medium ITC"/>
          <w:sz w:val="19"/>
          <w:szCs w:val="19"/>
        </w:rPr>
        <w:t xml:space="preserve">Toda la información que se genere con motivo de la celebración y cumplimiento del presente contrato deberá ser tratada por </w:t>
      </w:r>
      <w:r>
        <w:rPr>
          <w:rFonts w:ascii="Eras Medium ITC" w:hAnsi="Eras Medium ITC"/>
          <w:b/>
          <w:sz w:val="19"/>
          <w:szCs w:val="19"/>
        </w:rPr>
        <w:t>LAS PARTES</w:t>
      </w:r>
      <w:r>
        <w:rPr>
          <w:rFonts w:ascii="Eras Medium ITC" w:hAnsi="Eras Medium ITC"/>
          <w:sz w:val="19"/>
          <w:szCs w:val="19"/>
        </w:rPr>
        <w:t xml:space="preserve"> de conformidad con la normatividad aplicable en las materias de Transparencia y Acceso a la Información Pública, así como la Protección de Datos Personales</w:t>
      </w:r>
      <w:r>
        <w:rPr>
          <w:rFonts w:ascii="Eras Medium ITC" w:hAnsi="Eras Medium ITC" w:eastAsia="Times New Roman" w:cs="Times New Roman"/>
          <w:sz w:val="19"/>
          <w:szCs w:val="19"/>
          <w:lang w:val="es-ES" w:eastAsia="es-ES"/>
        </w:rPr>
        <w:t>.</w:t>
      </w:r>
    </w:p>
    <w:bookmarkEnd w:id="57"/>
    <w:p>
      <w:pPr>
        <w:ind w:left="1410" w:hanging="1410"/>
        <w:jc w:val="both"/>
        <w:rPr>
          <w:rFonts w:ascii="Eras Medium ITC" w:hAnsi="Eras Medium ITC" w:eastAsia="Times New Roman" w:cs="Times New Roman"/>
          <w:b/>
          <w:sz w:val="19"/>
          <w:szCs w:val="19"/>
          <w:lang w:eastAsia="es-ES"/>
        </w:rPr>
      </w:pPr>
      <w:bookmarkStart w:id="58" w:name="_Hlk522621067"/>
    </w:p>
    <w:p>
      <w:pPr>
        <w:ind w:left="1410" w:hanging="1410"/>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eastAsia="es-ES"/>
        </w:rPr>
        <w:t>SEGUNDA.</w:t>
      </w:r>
      <w:r>
        <w:rPr>
          <w:rFonts w:ascii="Eras Medium ITC" w:hAnsi="Eras Medium ITC" w:eastAsia="Times New Roman" w:cs="Times New Roman"/>
          <w:b/>
          <w:sz w:val="19"/>
          <w:szCs w:val="19"/>
          <w:lang w:eastAsia="es-ES"/>
        </w:rPr>
        <w:tab/>
      </w:r>
      <w:r>
        <w:rPr>
          <w:rFonts w:ascii="Eras Medium ITC" w:hAnsi="Eras Medium ITC" w:eastAsia="Times New Roman" w:cs="Times New Roman"/>
          <w:sz w:val="19"/>
          <w:szCs w:val="19"/>
          <w:lang w:val="es-ES" w:eastAsia="es-ES"/>
        </w:rPr>
        <w:t xml:space="preserve">Podrán otorgarse prórrogas para el cumplimiento de las obligaciones contractuales en casos fortuitos y de fuerza mayor o para aquellos que estén debidamente justificados. Se autorizarán prórrogas a </w:t>
      </w:r>
      <w:r>
        <w:rPr>
          <w:rFonts w:ascii="Eras Medium ITC" w:hAnsi="Eras Medium ITC" w:eastAsia="Times New Roman" w:cs="Times New Roman"/>
          <w:b/>
          <w:bCs/>
          <w:sz w:val="19"/>
          <w:szCs w:val="19"/>
          <w:lang w:val="es-ES" w:eastAsia="es-ES"/>
        </w:rPr>
        <w:t>EL PROVEEDOR</w:t>
      </w:r>
      <w:r>
        <w:rPr>
          <w:rFonts w:ascii="Eras Medium ITC" w:hAnsi="Eras Medium ITC" w:eastAsia="Times New Roman" w:cs="Times New Roman"/>
          <w:sz w:val="19"/>
          <w:szCs w:val="19"/>
          <w:lang w:val="es-ES" w:eastAsia="es-ES"/>
        </w:rPr>
        <w:t xml:space="preserve">, en los siguientes casos: </w:t>
      </w:r>
    </w:p>
    <w:p>
      <w:pPr>
        <w:spacing w:line="360" w:lineRule="auto"/>
        <w:ind w:left="1276" w:hanging="1276"/>
        <w:jc w:val="both"/>
        <w:rPr>
          <w:rFonts w:ascii="Eras Medium ITC" w:hAnsi="Eras Medium ITC" w:eastAsia="Times New Roman" w:cs="Times New Roman"/>
          <w:sz w:val="19"/>
          <w:szCs w:val="19"/>
          <w:lang w:val="es-ES" w:eastAsia="es-ES"/>
        </w:rPr>
      </w:pPr>
    </w:p>
    <w:p>
      <w:pPr>
        <w:pStyle w:val="96"/>
        <w:numPr>
          <w:ilvl w:val="0"/>
          <w:numId w:val="26"/>
        </w:numPr>
        <w:spacing w:line="360" w:lineRule="auto"/>
        <w:jc w:val="both"/>
        <w:rPr>
          <w:rFonts w:ascii="Eras Medium ITC" w:hAnsi="Eras Medium ITC"/>
          <w:color w:val="auto"/>
          <w:sz w:val="19"/>
          <w:szCs w:val="19"/>
        </w:rPr>
      </w:pPr>
      <w:r>
        <w:rPr>
          <w:rFonts w:ascii="Eras Medium ITC" w:hAnsi="Eras Medium ITC"/>
          <w:color w:val="auto"/>
          <w:sz w:val="19"/>
          <w:szCs w:val="19"/>
        </w:rPr>
        <w:t xml:space="preserve">Cuando los atrasos en la entrega de los bienes o servicios sean atribuibles a </w:t>
      </w:r>
      <w:r>
        <w:rPr>
          <w:rFonts w:ascii="Eras Medium ITC" w:hAnsi="Eras Medium ITC"/>
          <w:b/>
          <w:bCs/>
          <w:color w:val="auto"/>
          <w:sz w:val="19"/>
          <w:szCs w:val="19"/>
        </w:rPr>
        <w:t>CANAL 22</w:t>
      </w:r>
      <w:r>
        <w:rPr>
          <w:rFonts w:ascii="Eras Medium ITC" w:hAnsi="Eras Medium ITC"/>
          <w:color w:val="auto"/>
          <w:sz w:val="19"/>
          <w:szCs w:val="19"/>
        </w:rPr>
        <w:t>;</w:t>
      </w:r>
    </w:p>
    <w:p>
      <w:pPr>
        <w:pStyle w:val="96"/>
        <w:numPr>
          <w:ilvl w:val="0"/>
          <w:numId w:val="26"/>
        </w:numPr>
        <w:spacing w:line="360" w:lineRule="auto"/>
        <w:jc w:val="both"/>
        <w:rPr>
          <w:rFonts w:ascii="Eras Medium ITC" w:hAnsi="Eras Medium ITC"/>
          <w:color w:val="auto"/>
          <w:sz w:val="19"/>
          <w:szCs w:val="19"/>
        </w:rPr>
      </w:pPr>
      <w:r>
        <w:rPr>
          <w:rFonts w:ascii="Eras Medium ITC" w:hAnsi="Eras Medium ITC"/>
          <w:color w:val="auto"/>
          <w:sz w:val="19"/>
          <w:szCs w:val="19"/>
        </w:rPr>
        <w:t xml:space="preserve">Cuando </w:t>
      </w:r>
      <w:r>
        <w:rPr>
          <w:rFonts w:ascii="Eras Medium ITC" w:hAnsi="Eras Medium ITC"/>
          <w:b/>
          <w:bCs/>
          <w:color w:val="auto"/>
          <w:sz w:val="19"/>
          <w:szCs w:val="19"/>
        </w:rPr>
        <w:t>CANAL 22</w:t>
      </w:r>
      <w:r>
        <w:rPr>
          <w:rFonts w:ascii="Eras Medium ITC" w:hAnsi="Eras Medium ITC"/>
          <w:color w:val="auto"/>
          <w:sz w:val="19"/>
          <w:szCs w:val="19"/>
        </w:rPr>
        <w:t xml:space="preserve"> retrase la formalización del contrato, se otorgará prórroga en un plazo equivalente al rezago en la formalización de los mismos;</w:t>
      </w:r>
    </w:p>
    <w:p>
      <w:pPr>
        <w:pStyle w:val="96"/>
        <w:numPr>
          <w:ilvl w:val="0"/>
          <w:numId w:val="26"/>
        </w:numPr>
        <w:spacing w:line="360" w:lineRule="auto"/>
        <w:jc w:val="both"/>
        <w:rPr>
          <w:rFonts w:ascii="Eras Medium ITC" w:hAnsi="Eras Medium ITC"/>
          <w:color w:val="auto"/>
          <w:sz w:val="19"/>
          <w:szCs w:val="19"/>
        </w:rPr>
      </w:pPr>
      <w:r>
        <w:rPr>
          <w:rFonts w:ascii="Eras Medium ITC" w:hAnsi="Eras Medium ITC"/>
          <w:color w:val="auto"/>
          <w:sz w:val="19"/>
          <w:szCs w:val="19"/>
        </w:rPr>
        <w:t xml:space="preserve">Cuando </w:t>
      </w:r>
      <w:r>
        <w:rPr>
          <w:rFonts w:ascii="Eras Medium ITC" w:hAnsi="Eras Medium ITC"/>
          <w:b/>
          <w:bCs/>
          <w:color w:val="auto"/>
          <w:sz w:val="19"/>
          <w:szCs w:val="19"/>
        </w:rPr>
        <w:t>EL PROVEEDOR</w:t>
      </w:r>
      <w:r>
        <w:rPr>
          <w:rFonts w:ascii="Eras Medium ITC" w:hAnsi="Eras Medium ITC"/>
          <w:color w:val="auto"/>
          <w:sz w:val="19"/>
          <w:szCs w:val="19"/>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pPr>
        <w:spacing w:line="360" w:lineRule="auto"/>
        <w:jc w:val="both"/>
        <w:rPr>
          <w:rFonts w:ascii="Eras Medium ITC" w:hAnsi="Eras Medium ITC" w:eastAsia="Times New Roman" w:cs="Times New Roman"/>
          <w:sz w:val="19"/>
          <w:szCs w:val="19"/>
          <w:lang w:val="es-ES" w:eastAsia="es-ES"/>
        </w:rPr>
      </w:pPr>
    </w:p>
    <w:p>
      <w:pPr>
        <w:spacing w:line="360" w:lineRule="auto"/>
        <w:ind w:left="1418"/>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sz w:val="19"/>
          <w:szCs w:val="19"/>
          <w:lang w:val="es-ES" w:eastAsia="es-ES"/>
        </w:rPr>
        <w:t xml:space="preserve">Cuando </w:t>
      </w:r>
      <w:r>
        <w:rPr>
          <w:rFonts w:ascii="Eras Medium ITC" w:hAnsi="Eras Medium ITC" w:eastAsia="Times New Roman" w:cs="Times New Roman"/>
          <w:b/>
          <w:bCs/>
          <w:sz w:val="19"/>
          <w:szCs w:val="19"/>
          <w:lang w:val="es-ES" w:eastAsia="es-ES"/>
        </w:rPr>
        <w:t>EL PROVEEDOR</w:t>
      </w:r>
      <w:r>
        <w:rPr>
          <w:rFonts w:ascii="Eras Medium ITC" w:hAnsi="Eras Medium ITC" w:eastAsia="Times New Roman" w:cs="Times New Roman"/>
          <w:sz w:val="19"/>
          <w:szCs w:val="19"/>
          <w:lang w:val="es-ES" w:eastAsia="es-ES"/>
        </w:rPr>
        <w:t xml:space="preserve"> solicite prórroga en fecha posterior a la comprometida para la entrega, invariablemente se le aplicará la pena convencional establecida en la cláusula </w:t>
      </w:r>
      <w:r>
        <w:rPr>
          <w:rFonts w:ascii="Eras Medium ITC" w:hAnsi="Eras Medium ITC" w:eastAsia="Times New Roman" w:cs="Times New Roman"/>
          <w:b/>
          <w:sz w:val="19"/>
          <w:szCs w:val="19"/>
          <w:lang w:eastAsia="es-ES"/>
        </w:rPr>
        <w:t>DÉCIMA TERCERA</w:t>
      </w:r>
      <w:r>
        <w:rPr>
          <w:rFonts w:ascii="Eras Medium ITC" w:hAnsi="Eras Medium ITC" w:eastAsia="Times New Roman" w:cs="Times New Roman"/>
          <w:b/>
          <w:sz w:val="19"/>
          <w:szCs w:val="19"/>
          <w:lang w:val="es-ES" w:eastAsia="es-ES"/>
        </w:rPr>
        <w:t xml:space="preserve"> </w:t>
      </w:r>
      <w:r>
        <w:rPr>
          <w:rFonts w:ascii="Eras Medium ITC" w:hAnsi="Eras Medium ITC" w:eastAsia="Times New Roman" w:cs="Times New Roman"/>
          <w:sz w:val="19"/>
          <w:szCs w:val="19"/>
          <w:lang w:val="es-ES" w:eastAsia="es-ES"/>
        </w:rPr>
        <w:t>del presente contrato, hasta el momento de su solicitud.</w:t>
      </w:r>
    </w:p>
    <w:p>
      <w:pPr>
        <w:spacing w:line="360" w:lineRule="auto"/>
        <w:ind w:left="1418"/>
        <w:jc w:val="both"/>
        <w:rPr>
          <w:rFonts w:ascii="Eras Medium ITC" w:hAnsi="Eras Medium ITC" w:eastAsia="Times New Roman" w:cs="Times New Roman"/>
          <w:sz w:val="19"/>
          <w:szCs w:val="19"/>
          <w:lang w:val="es-ES" w:eastAsia="es-ES"/>
        </w:rPr>
      </w:pPr>
    </w:p>
    <w:p>
      <w:pPr>
        <w:spacing w:line="360" w:lineRule="auto"/>
        <w:ind w:left="1418" w:right="23"/>
        <w:jc w:val="both"/>
        <w:rPr>
          <w:rFonts w:ascii="Eras Medium ITC" w:hAnsi="Eras Medium ITC" w:eastAsia="Times New Roman" w:cs="Arial"/>
          <w:snapToGrid w:val="0"/>
          <w:sz w:val="19"/>
          <w:szCs w:val="19"/>
          <w:lang w:eastAsia="es-ES"/>
        </w:rPr>
      </w:pPr>
      <w:r>
        <w:rPr>
          <w:rFonts w:ascii="Eras Medium ITC" w:hAnsi="Eras Medium ITC"/>
          <w:b/>
          <w:bCs/>
          <w:snapToGrid w:val="0"/>
          <w:sz w:val="19"/>
          <w:szCs w:val="19"/>
          <w:lang/>
        </w:rPr>
        <w:t>EL PROVEEDOR</w:t>
      </w:r>
      <w:r>
        <w:rPr>
          <w:rFonts w:ascii="Eras Medium ITC" w:hAnsi="Eras Medium ITC"/>
          <w:snapToGrid w:val="0"/>
          <w:sz w:val="19"/>
          <w:szCs w:val="19"/>
          <w:lang/>
        </w:rPr>
        <w:t xml:space="preserve"> quedará obligado ante </w:t>
      </w:r>
      <w:r>
        <w:rPr>
          <w:rFonts w:ascii="Eras Medium ITC" w:hAnsi="Eras Medium ITC"/>
          <w:b/>
          <w:bCs/>
          <w:snapToGrid w:val="0"/>
          <w:sz w:val="19"/>
          <w:szCs w:val="19"/>
          <w:lang/>
        </w:rPr>
        <w:t>CANAL 22</w:t>
      </w:r>
      <w:r>
        <w:rPr>
          <w:rFonts w:ascii="Eras Medium ITC" w:hAnsi="Eras Medium ITC"/>
          <w:snapToGrid w:val="0"/>
          <w:sz w:val="19"/>
          <w:szCs w:val="19"/>
          <w:lang/>
        </w:rPr>
        <w:t xml:space="preserve"> </w:t>
      </w:r>
      <w:r>
        <w:rPr>
          <w:rFonts w:ascii="Eras Medium ITC" w:hAnsi="Eras Medium ITC"/>
          <w:sz w:val="19"/>
          <w:szCs w:val="19"/>
        </w:rPr>
        <w:t>a responder de los defectos y vicios ocultos de los bienes y de la calidad de los bienes, así como de cualquier otra responsabilidad en que incurra, en los términos señalados en el presente contrato</w:t>
      </w:r>
      <w:r>
        <w:rPr>
          <w:rFonts w:ascii="Eras Medium ITC" w:hAnsi="Eras Medium ITC" w:eastAsia="Times New Roman" w:cs="Arial"/>
          <w:snapToGrid w:val="0"/>
          <w:sz w:val="19"/>
          <w:szCs w:val="19"/>
          <w:lang w:eastAsia="es-ES"/>
        </w:rPr>
        <w:t>.</w:t>
      </w:r>
      <w:bookmarkEnd w:id="58"/>
    </w:p>
    <w:p>
      <w:pPr>
        <w:shd w:val="clear" w:color="auto" w:fill="FFFFFF"/>
        <w:jc w:val="both"/>
        <w:rPr>
          <w:rFonts w:ascii="Eras Medium ITC" w:hAnsi="Eras Medium ITC" w:eastAsia="Times New Roman" w:cs="Times New Roman"/>
          <w:b/>
          <w:sz w:val="19"/>
          <w:szCs w:val="19"/>
          <w:lang w:val="es-ES" w:eastAsia="es-ES"/>
        </w:rPr>
      </w:pPr>
      <w:bookmarkStart w:id="59" w:name="_Hlk522622735"/>
    </w:p>
    <w:p>
      <w:pPr>
        <w:shd w:val="clear" w:color="auto" w:fill="FFFFFF"/>
        <w:jc w:val="both"/>
        <w:rPr>
          <w:rFonts w:ascii="Eras Medium ITC" w:hAnsi="Eras Medium ITC" w:eastAsia="Times New Roman" w:cs="Times New Roman"/>
          <w:b/>
          <w:sz w:val="19"/>
          <w:szCs w:val="19"/>
          <w:lang w:val="es-ES" w:eastAsia="es-ES"/>
        </w:rPr>
      </w:pPr>
    </w:p>
    <w:p>
      <w:pPr>
        <w:shd w:val="clear" w:color="auto" w:fill="FFFFFF"/>
        <w:jc w:val="both"/>
        <w:rPr>
          <w:rFonts w:ascii="Eras Medium ITC" w:hAnsi="Eras Medium ITC" w:eastAsia="Times New Roman" w:cs="Times New Roman"/>
          <w:b/>
          <w:sz w:val="19"/>
          <w:szCs w:val="19"/>
          <w:lang w:val="es-ES" w:eastAsia="es-ES"/>
        </w:rPr>
      </w:pPr>
    </w:p>
    <w:p>
      <w:pPr>
        <w:shd w:val="clear" w:color="auto" w:fill="FFFFFF"/>
        <w:jc w:val="both"/>
        <w:rPr>
          <w:rFonts w:ascii="Eras Medium ITC" w:hAnsi="Eras Medium ITC" w:eastAsia="Times New Roman" w:cs="Times New Roman"/>
          <w:b/>
          <w:sz w:val="19"/>
          <w:szCs w:val="19"/>
          <w:lang w:val="es-ES" w:eastAsia="es-ES"/>
        </w:rPr>
      </w:pPr>
      <w:r>
        <w:rPr>
          <w:rFonts w:ascii="Eras Medium ITC" w:hAnsi="Eras Medium ITC" w:eastAsia="Times New Roman" w:cs="Times New Roman"/>
          <w:b/>
          <w:sz w:val="19"/>
          <w:szCs w:val="19"/>
          <w:lang w:val="es-ES" w:eastAsia="es-ES"/>
        </w:rPr>
        <w:t>DÉCIMA</w:t>
      </w: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val="es-ES" w:eastAsia="es-ES"/>
        </w:rPr>
        <w:t>TERCERA.</w:t>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sz w:val="19"/>
          <w:szCs w:val="19"/>
          <w:lang w:val="es-ES" w:eastAsia="es-ES"/>
        </w:rPr>
        <w:t xml:space="preserve">En estricto apego a lo estipulado en el artículo 53 de la LAASSP, </w:t>
      </w:r>
      <w:r>
        <w:rPr>
          <w:rFonts w:ascii="Eras Medium ITC" w:hAnsi="Eras Medium ITC" w:eastAsia="Times New Roman" w:cs="Times New Roman"/>
          <w:b/>
          <w:bCs/>
          <w:sz w:val="19"/>
          <w:szCs w:val="19"/>
          <w:lang w:val="es-ES" w:eastAsia="es-ES"/>
        </w:rPr>
        <w:t>CANAL 22</w:t>
      </w:r>
      <w:r>
        <w:rPr>
          <w:rFonts w:ascii="Eras Medium ITC" w:hAnsi="Eras Medium ITC" w:eastAsia="Times New Roman" w:cs="Times New Roman"/>
          <w:sz w:val="19"/>
          <w:szCs w:val="19"/>
          <w:lang w:val="es-ES" w:eastAsia="es-ES"/>
        </w:rPr>
        <w:t xml:space="preserve"> aplicará a </w:t>
      </w:r>
      <w:r>
        <w:rPr>
          <w:rFonts w:ascii="Eras Medium ITC" w:hAnsi="Eras Medium ITC" w:eastAsia="Times New Roman" w:cs="Times New Roman"/>
          <w:b/>
          <w:bCs/>
          <w:sz w:val="19"/>
          <w:szCs w:val="19"/>
          <w:lang w:val="es-ES" w:eastAsia="es-ES"/>
        </w:rPr>
        <w:t>EL PROVEEDOR</w:t>
      </w:r>
      <w:r>
        <w:rPr>
          <w:rFonts w:ascii="Eras Medium ITC" w:hAnsi="Eras Medium ITC" w:eastAsia="Times New Roman" w:cs="Times New Roman"/>
          <w:sz w:val="19"/>
          <w:szCs w:val="19"/>
          <w:lang w:val="es-ES" w:eastAsia="es-ES"/>
        </w:rPr>
        <w:t xml:space="preserve"> penas convencionales conforme las penalizaciones establecidas en el </w:t>
      </w:r>
      <w:r>
        <w:rPr>
          <w:rFonts w:ascii="Eras Medium ITC" w:hAnsi="Eras Medium ITC" w:eastAsia="Times New Roman" w:cs="Times New Roman"/>
          <w:b/>
          <w:bCs/>
          <w:sz w:val="19"/>
          <w:szCs w:val="19"/>
          <w:lang w:val="es-ES" w:eastAsia="es-ES"/>
        </w:rPr>
        <w:t>ANEXO TÉCNICO</w:t>
      </w:r>
      <w:r>
        <w:rPr>
          <w:rFonts w:ascii="Eras Medium ITC" w:hAnsi="Eras Medium ITC" w:eastAsia="Times New Roman" w:cs="Times New Roman"/>
          <w:sz w:val="19"/>
          <w:szCs w:val="19"/>
          <w:lang w:val="es-ES" w:eastAsia="es-ES"/>
        </w:rPr>
        <w:t xml:space="preserve"> por incumplimiento o demora en el servicio a partir de las fechas establecidas en el mismo, y será pagada por </w:t>
      </w:r>
      <w:r>
        <w:rPr>
          <w:rFonts w:ascii="Eras Medium ITC" w:hAnsi="Eras Medium ITC" w:eastAsia="Times New Roman" w:cs="Times New Roman"/>
          <w:b/>
          <w:bCs/>
          <w:sz w:val="19"/>
          <w:szCs w:val="19"/>
          <w:lang w:val="es-ES" w:eastAsia="es-ES"/>
        </w:rPr>
        <w:t>EL PROVEEDOR</w:t>
      </w:r>
      <w:r>
        <w:rPr>
          <w:rFonts w:ascii="Eras Medium ITC" w:hAnsi="Eras Medium ITC" w:eastAsia="Times New Roman" w:cs="Times New Roman"/>
          <w:sz w:val="19"/>
          <w:szCs w:val="19"/>
          <w:lang w:val="es-ES" w:eastAsia="es-ES"/>
        </w:rPr>
        <w:t xml:space="preserve"> mediante cheque de caja o certificado a nombre de </w:t>
      </w:r>
      <w:r>
        <w:rPr>
          <w:rFonts w:ascii="Eras Medium ITC" w:hAnsi="Eras Medium ITC" w:eastAsia="Times New Roman" w:cs="Times New Roman"/>
          <w:b/>
          <w:bCs/>
          <w:sz w:val="19"/>
          <w:szCs w:val="19"/>
          <w:lang w:val="es-ES" w:eastAsia="es-ES"/>
        </w:rPr>
        <w:t>R48 MHL CANAL 22 RECURSOS PROPIOS INGRESO</w:t>
      </w:r>
      <w:r>
        <w:rPr>
          <w:rFonts w:ascii="Eras Medium ITC" w:hAnsi="Eras Medium ITC" w:eastAsia="Times New Roman" w:cs="Times New Roman"/>
          <w:b/>
          <w:bCs/>
          <w:sz w:val="19"/>
          <w:szCs w:val="19"/>
          <w:highlight w:val="none"/>
          <w:lang w:val="es-ES" w:eastAsia="es-ES"/>
        </w:rPr>
        <w:t>S EGRESOS</w:t>
      </w:r>
      <w:r>
        <w:rPr>
          <w:rFonts w:ascii="Eras Medium ITC" w:hAnsi="Eras Medium ITC" w:eastAsia="Times New Roman" w:cs="Times New Roman"/>
          <w:sz w:val="19"/>
          <w:szCs w:val="19"/>
          <w:highlight w:val="none"/>
          <w:lang w:val="es-ES" w:eastAsia="es-ES"/>
        </w:rPr>
        <w:t xml:space="preserve"> ant</w:t>
      </w:r>
      <w:r>
        <w:rPr>
          <w:rFonts w:ascii="Eras Medium ITC" w:hAnsi="Eras Medium ITC" w:eastAsia="Times New Roman" w:cs="Times New Roman"/>
          <w:sz w:val="19"/>
          <w:szCs w:val="19"/>
          <w:lang w:val="es-ES" w:eastAsia="es-ES"/>
        </w:rPr>
        <w:t xml:space="preserve">e el Departamento de Tesorería de la Dirección de Finanzas o depósito a la cuenta bancaria de la televisora que indique la </w:t>
      </w:r>
      <w:r>
        <w:rPr>
          <w:rFonts w:ascii="Eras Medium ITC" w:hAnsi="Eras Medium ITC" w:eastAsia="Times New Roman" w:cs="Times New Roman"/>
          <w:b/>
          <w:bCs/>
          <w:sz w:val="19"/>
          <w:szCs w:val="19"/>
          <w:lang w:val="es-ES" w:eastAsia="es-ES"/>
        </w:rPr>
        <w:t>Dirección de Administración</w:t>
      </w:r>
      <w:r>
        <w:rPr>
          <w:rFonts w:ascii="Eras Medium ITC" w:hAnsi="Eras Medium ITC" w:eastAsia="Times New Roman" w:cs="Times New Roman"/>
          <w:sz w:val="19"/>
          <w:szCs w:val="19"/>
          <w:lang w:val="es-ES" w:eastAsia="es-ES"/>
        </w:rPr>
        <w:t>, acreditando dicho pago ante la misma con la entrega del recibo correspondiente acompañado de un escrito debidamente firmado por el representante o apoderado legal del proveedor en el que señale los días de atraso y el monto correspondiente.</w:t>
      </w:r>
    </w:p>
    <w:p>
      <w:pPr>
        <w:shd w:val="clear" w:color="auto" w:fill="FFFFFF"/>
        <w:spacing w:line="360" w:lineRule="auto"/>
        <w:ind w:left="1410" w:hanging="1410"/>
        <w:jc w:val="both"/>
        <w:rPr>
          <w:rFonts w:ascii="Eras Medium ITC" w:hAnsi="Eras Medium ITC"/>
          <w:sz w:val="19"/>
          <w:szCs w:val="19"/>
        </w:rPr>
      </w:pPr>
    </w:p>
    <w:p>
      <w:pPr>
        <w:shd w:val="clear" w:color="auto" w:fill="FFFFFF"/>
        <w:spacing w:line="360" w:lineRule="auto"/>
        <w:ind w:left="1410" w:hanging="1410"/>
        <w:jc w:val="both"/>
        <w:rPr>
          <w:rFonts w:ascii="Eras Medium ITC" w:hAnsi="Eras Medium ITC"/>
          <w:sz w:val="19"/>
          <w:szCs w:val="19"/>
        </w:rPr>
      </w:pPr>
      <w:r>
        <w:rPr>
          <w:rFonts w:ascii="Eras Medium ITC" w:hAnsi="Eras Medium ITC"/>
          <w:sz w:val="19"/>
          <w:szCs w:val="19"/>
        </w:rPr>
        <w:tab/>
      </w:r>
      <w:r>
        <w:rPr>
          <w:rFonts w:ascii="Eras Medium ITC" w:hAnsi="Eras Medium ITC"/>
          <w:sz w:val="19"/>
          <w:szCs w:val="19"/>
        </w:rPr>
        <w:tab/>
      </w:r>
      <w:r>
        <w:rPr>
          <w:rFonts w:ascii="Eras Medium ITC" w:hAnsi="Eras Medium ITC"/>
          <w:snapToGrid w:val="0"/>
          <w:sz w:val="19"/>
          <w:szCs w:val="19"/>
        </w:rPr>
        <w:t>Una vez determinado el monto de las penas convencionales, a este se le aplicará el Impuesto al Valor Agregado</w:t>
      </w:r>
      <w:r>
        <w:rPr>
          <w:rFonts w:ascii="Eras Medium ITC" w:hAnsi="Eras Medium ITC"/>
          <w:snapToGrid w:val="0"/>
          <w:sz w:val="19"/>
          <w:szCs w:val="19"/>
          <w:lang/>
        </w:rPr>
        <w:t xml:space="preserve">, con sustento en lo establecido en el artículo 15 de la Ley del Impuesto al Valor Agregado. </w:t>
      </w: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sz w:val="19"/>
          <w:szCs w:val="19"/>
          <w:lang w:val="es-ES" w:eastAsia="es-ES"/>
        </w:rPr>
        <w:tab/>
      </w:r>
    </w:p>
    <w:p>
      <w:pPr>
        <w:shd w:val="clear" w:color="auto" w:fill="FFFFFF"/>
        <w:spacing w:line="360" w:lineRule="auto"/>
        <w:ind w:left="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sz w:val="19"/>
          <w:szCs w:val="19"/>
          <w:lang w:val="es-ES" w:eastAsia="es-ES"/>
        </w:rPr>
        <w:t xml:space="preserve">De conformidad con el artículo 95 del Reglamento de la Ley de Adquisiciones, Arrendamientos y Servicios del Sector Público, el pago de los servicios quedará condicionado, proporcionalmente, al pago que </w:t>
      </w:r>
      <w:r>
        <w:rPr>
          <w:rFonts w:ascii="Eras Medium ITC" w:hAnsi="Eras Medium ITC" w:eastAsia="Times New Roman" w:cs="Times New Roman"/>
          <w:b/>
          <w:sz w:val="19"/>
          <w:szCs w:val="19"/>
          <w:lang w:val="es-ES" w:eastAsia="es-ES"/>
        </w:rPr>
        <w:t xml:space="preserve">EL PROVEEDOR </w:t>
      </w:r>
      <w:r>
        <w:rPr>
          <w:rFonts w:ascii="Eras Medium ITC" w:hAnsi="Eras Medium ITC" w:eastAsia="Times New Roman" w:cs="Times New Roman"/>
          <w:sz w:val="19"/>
          <w:szCs w:val="19"/>
          <w:lang w:val="es-ES" w:eastAsia="es-ES"/>
        </w:rPr>
        <w:t>debe efectuar por concepto de penas convencionales, en el entendido de que en el supuesto de que sea rescindido el contrato no procederá el cobro de dichas penalizaciones.</w:t>
      </w:r>
    </w:p>
    <w:p>
      <w:pPr>
        <w:shd w:val="clear" w:color="auto" w:fill="FFFFFF"/>
        <w:spacing w:line="360" w:lineRule="auto"/>
        <w:ind w:left="1410"/>
        <w:jc w:val="both"/>
        <w:rPr>
          <w:rFonts w:ascii="Eras Medium ITC" w:hAnsi="Eras Medium ITC" w:eastAsia="Times New Roman" w:cs="Times New Roman"/>
          <w:sz w:val="19"/>
          <w:szCs w:val="19"/>
          <w:lang w:val="es-ES" w:eastAsia="es-ES"/>
        </w:rPr>
      </w:pPr>
    </w:p>
    <w:p>
      <w:pPr>
        <w:shd w:val="clear" w:color="auto" w:fill="FFFFFF"/>
        <w:spacing w:line="360" w:lineRule="auto"/>
        <w:ind w:left="1410"/>
        <w:jc w:val="both"/>
        <w:rPr>
          <w:rFonts w:ascii="Eras Medium ITC" w:hAnsi="Eras Medium ITC" w:eastAsia="Times New Roman" w:cs="Times New Roman"/>
          <w:b/>
          <w:sz w:val="19"/>
          <w:szCs w:val="19"/>
          <w:lang w:val="es-ES" w:eastAsia="es-ES"/>
        </w:rPr>
      </w:pPr>
      <w:r>
        <w:rPr>
          <w:rFonts w:ascii="Eras Medium ITC" w:hAnsi="Eras Medium ITC" w:eastAsia="Times New Roman" w:cs="Times New Roman"/>
          <w:sz w:val="19"/>
          <w:szCs w:val="19"/>
          <w:lang w:val="es-ES" w:eastAsia="es-ES"/>
        </w:rPr>
        <w:t xml:space="preserve">La pena convencional no se aplicará cuando el atraso en el cumplimiento de la obligación sea por caso fortuito o causa de fuerza mayor, o sea por causas no imputables a </w:t>
      </w:r>
      <w:r>
        <w:rPr>
          <w:rFonts w:ascii="Eras Medium ITC" w:hAnsi="Eras Medium ITC" w:eastAsia="Times New Roman" w:cs="Times New Roman"/>
          <w:b/>
          <w:sz w:val="19"/>
          <w:szCs w:val="19"/>
          <w:lang w:val="es-ES" w:eastAsia="es-ES"/>
        </w:rPr>
        <w:t>EL PROVEEDOR.</w:t>
      </w:r>
    </w:p>
    <w:p>
      <w:pPr>
        <w:shd w:val="clear" w:color="auto" w:fill="FFFFFF"/>
        <w:spacing w:line="360" w:lineRule="auto"/>
        <w:jc w:val="both"/>
        <w:rPr>
          <w:rFonts w:ascii="Eras Medium ITC" w:hAnsi="Eras Medium ITC" w:eastAsia="Times New Roman" w:cs="Times New Roman"/>
          <w:sz w:val="19"/>
          <w:szCs w:val="19"/>
          <w:lang w:val="es-ES" w:eastAsia="es-ES"/>
        </w:rPr>
      </w:pPr>
    </w:p>
    <w:p>
      <w:pPr>
        <w:spacing w:line="360" w:lineRule="auto"/>
        <w:ind w:left="1410"/>
        <w:jc w:val="both"/>
        <w:rPr>
          <w:rFonts w:ascii="Eras Medium ITC" w:hAnsi="Eras Medium ITC"/>
          <w:sz w:val="19"/>
          <w:szCs w:val="19"/>
        </w:rPr>
      </w:pPr>
      <w:r>
        <w:rPr>
          <w:rFonts w:ascii="Eras Medium ITC" w:hAnsi="Eras Medium ITC" w:eastAsia="Times New Roman" w:cs="Times New Roman"/>
          <w:sz w:val="19"/>
          <w:szCs w:val="19"/>
          <w:lang w:val="es-ES" w:eastAsia="es-ES"/>
        </w:rPr>
        <w:t xml:space="preserve">Una vez agotado el monto límite de aplicación de las penas convencionales,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xml:space="preserve">, dentro de los 15 (quince) días naturales siguientes, podrá rescindir administrativamente el presente contrato, </w:t>
      </w:r>
      <w:r>
        <w:rPr>
          <w:rFonts w:ascii="Eras Medium ITC" w:hAnsi="Eras Medium ITC"/>
          <w:sz w:val="19"/>
          <w:szCs w:val="19"/>
        </w:rPr>
        <w:t>y hacer efectivas las garantías de cumplimiento.</w:t>
      </w:r>
    </w:p>
    <w:bookmarkEnd w:id="59"/>
    <w:p>
      <w:pPr>
        <w:shd w:val="clear" w:color="auto" w:fill="FFFFFF"/>
        <w:jc w:val="both"/>
        <w:rPr>
          <w:rFonts w:ascii="Eras Medium ITC" w:hAnsi="Eras Medium ITC" w:eastAsia="Times New Roman" w:cs="Times New Roman"/>
          <w:b/>
          <w:sz w:val="19"/>
          <w:szCs w:val="19"/>
          <w:lang w:eastAsia="es-ES"/>
        </w:rPr>
      </w:pPr>
    </w:p>
    <w:p>
      <w:pPr>
        <w:shd w:val="clear" w:color="auto" w:fill="FFFFFF"/>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eastAsia="es-ES"/>
        </w:rPr>
        <w:t>CUARTA.</w:t>
      </w:r>
      <w:r>
        <w:rPr>
          <w:rFonts w:ascii="Eras Medium ITC" w:hAnsi="Eras Medium ITC" w:eastAsia="Times New Roman" w:cs="Times New Roman"/>
          <w:b/>
          <w:sz w:val="19"/>
          <w:szCs w:val="19"/>
          <w:lang w:val="es-ES" w:eastAsia="es-ES"/>
        </w:rPr>
        <w:tab/>
      </w:r>
      <w:bookmarkStart w:id="60" w:name="_Hlk522624081"/>
      <w:r>
        <w:rPr>
          <w:rFonts w:ascii="Eras Medium ITC" w:hAnsi="Eras Medium ITC" w:eastAsia="Times New Roman" w:cs="Times New Roman"/>
          <w:sz w:val="19"/>
          <w:szCs w:val="19"/>
          <w:lang w:val="es-ES" w:eastAsia="es-ES"/>
        </w:rPr>
        <w:t xml:space="preserve">El presente contrato podrá rescindirse por cualquiera de las siguientes causas, sin responsabilidad para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por tratarse de una empresa paraestatal:</w:t>
      </w:r>
    </w:p>
    <w:p>
      <w:pPr>
        <w:shd w:val="clear" w:color="auto" w:fill="FFFFFF"/>
        <w:spacing w:line="360" w:lineRule="auto"/>
        <w:ind w:left="1410" w:firstLine="6"/>
        <w:jc w:val="both"/>
        <w:rPr>
          <w:rFonts w:ascii="Eras Medium ITC" w:hAnsi="Eras Medium ITC" w:eastAsia="Times New Roman" w:cs="Times New Roman"/>
          <w:sz w:val="19"/>
          <w:szCs w:val="19"/>
          <w:lang w:val="es-ES" w:eastAsia="es-ES"/>
        </w:rPr>
      </w:pPr>
    </w:p>
    <w:p>
      <w:pPr>
        <w:numPr>
          <w:ilvl w:val="1"/>
          <w:numId w:val="27"/>
        </w:numPr>
        <w:shd w:val="clear" w:color="auto" w:fill="FFFFFF"/>
        <w:tabs>
          <w:tab w:val="left" w:pos="1701"/>
          <w:tab w:val="clear" w:pos="1440"/>
        </w:tabs>
        <w:spacing w:line="360" w:lineRule="auto"/>
        <w:jc w:val="both"/>
        <w:rPr>
          <w:rFonts w:ascii="Eras Medium ITC" w:hAnsi="Eras Medium ITC" w:eastAsia="Times New Roman" w:cs="Times New Roman"/>
          <w:sz w:val="19"/>
          <w:szCs w:val="19"/>
          <w:lang w:val="es-ES" w:eastAsia="es-ES"/>
        </w:rPr>
      </w:pPr>
      <w:r>
        <w:rPr>
          <w:rFonts w:ascii="Eras Medium ITC" w:hAnsi="Eras Medium ITC"/>
          <w:sz w:val="19"/>
          <w:szCs w:val="19"/>
          <w:lang w:val="es-ES"/>
        </w:rPr>
        <w:t xml:space="preserve">Si </w:t>
      </w:r>
      <w:r>
        <w:rPr>
          <w:rFonts w:ascii="Eras Medium ITC" w:hAnsi="Eras Medium ITC"/>
          <w:b/>
          <w:sz w:val="19"/>
          <w:szCs w:val="19"/>
          <w:lang w:val="es-ES"/>
        </w:rPr>
        <w:t>EL PROVEEDOR</w:t>
      </w:r>
      <w:r>
        <w:rPr>
          <w:rFonts w:ascii="Eras Medium ITC" w:hAnsi="Eras Medium ITC"/>
          <w:sz w:val="19"/>
          <w:szCs w:val="19"/>
          <w:lang w:val="es-ES"/>
        </w:rPr>
        <w:t xml:space="preserve"> es declarado en concurso mercantil o de acreedores o en cualquier situación análoga que afecte su patrimonio;</w:t>
      </w:r>
    </w:p>
    <w:p>
      <w:pPr>
        <w:numPr>
          <w:ilvl w:val="1"/>
          <w:numId w:val="27"/>
        </w:numPr>
        <w:shd w:val="clear" w:color="auto" w:fill="FFFFFF"/>
        <w:tabs>
          <w:tab w:val="left" w:pos="1843"/>
          <w:tab w:val="clear" w:pos="1440"/>
        </w:tabs>
        <w:spacing w:line="360" w:lineRule="auto"/>
        <w:jc w:val="both"/>
        <w:rPr>
          <w:rFonts w:ascii="Eras Medium ITC" w:hAnsi="Eras Medium ITC" w:eastAsia="Times New Roman" w:cs="Times New Roman"/>
          <w:sz w:val="19"/>
          <w:szCs w:val="19"/>
          <w:lang w:val="es-ES" w:eastAsia="es-ES"/>
        </w:rPr>
      </w:pPr>
      <w:r>
        <w:rPr>
          <w:rFonts w:ascii="Eras Medium ITC" w:hAnsi="Eras Medium ITC"/>
          <w:sz w:val="19"/>
          <w:szCs w:val="19"/>
          <w:lang w:val="es-ES"/>
        </w:rPr>
        <w:t xml:space="preserve">En términos del artículo 54 de la Ley de Adquisiciones, Arrendamientos y Servicios del Sector Público, por el incumplimiento de </w:t>
      </w:r>
      <w:r>
        <w:rPr>
          <w:rFonts w:ascii="Eras Medium ITC" w:hAnsi="Eras Medium ITC"/>
          <w:b/>
          <w:sz w:val="19"/>
          <w:szCs w:val="19"/>
          <w:lang w:val="es-ES"/>
        </w:rPr>
        <w:t>EL PROVEEDOR</w:t>
      </w:r>
      <w:r>
        <w:rPr>
          <w:rFonts w:ascii="Eras Medium ITC" w:hAnsi="Eras Medium ITC"/>
          <w:sz w:val="19"/>
          <w:szCs w:val="19"/>
          <w:lang w:val="es-ES"/>
        </w:rPr>
        <w:t xml:space="preserve"> a cualquiera de las obligaciones contenidas en las cláusulas de este contrato;</w:t>
      </w:r>
    </w:p>
    <w:p>
      <w:pPr>
        <w:numPr>
          <w:ilvl w:val="1"/>
          <w:numId w:val="27"/>
        </w:numPr>
        <w:shd w:val="clear" w:color="auto" w:fill="FFFFFF"/>
        <w:tabs>
          <w:tab w:val="left" w:pos="1843"/>
          <w:tab w:val="clear" w:pos="1440"/>
        </w:tabs>
        <w:spacing w:line="360" w:lineRule="auto"/>
        <w:jc w:val="both"/>
        <w:rPr>
          <w:rFonts w:ascii="Eras Medium ITC" w:hAnsi="Eras Medium ITC" w:eastAsia="Times New Roman" w:cs="Times New Roman"/>
          <w:sz w:val="19"/>
          <w:szCs w:val="19"/>
          <w:lang w:val="es-ES" w:eastAsia="es-ES"/>
        </w:rPr>
      </w:pPr>
      <w:r>
        <w:rPr>
          <w:rFonts w:ascii="Eras Medium ITC" w:hAnsi="Eras Medium ITC"/>
          <w:sz w:val="19"/>
          <w:szCs w:val="19"/>
          <w:lang w:val="es-ES"/>
        </w:rPr>
        <w:t xml:space="preserve">Si se comprueba que </w:t>
      </w:r>
      <w:r>
        <w:rPr>
          <w:rFonts w:ascii="Eras Medium ITC" w:hAnsi="Eras Medium ITC"/>
          <w:b/>
          <w:sz w:val="19"/>
          <w:szCs w:val="19"/>
          <w:lang w:val="es-ES"/>
        </w:rPr>
        <w:t>EL PROVEEDOR</w:t>
      </w:r>
      <w:r>
        <w:rPr>
          <w:rFonts w:ascii="Eras Medium ITC" w:hAnsi="Eras Medium ITC"/>
          <w:sz w:val="19"/>
          <w:szCs w:val="19"/>
          <w:lang w:val="es-ES"/>
        </w:rPr>
        <w:t xml:space="preserve"> no tiene la capacidad ni la experiencia para la realización del objeto de este contrato en los términos en que lo declaró; y</w:t>
      </w:r>
    </w:p>
    <w:p>
      <w:pPr>
        <w:numPr>
          <w:ilvl w:val="1"/>
          <w:numId w:val="27"/>
        </w:numPr>
        <w:shd w:val="clear" w:color="auto" w:fill="FFFFFF"/>
        <w:tabs>
          <w:tab w:val="left" w:pos="1800"/>
          <w:tab w:val="clear" w:pos="1440"/>
        </w:tabs>
        <w:spacing w:line="360" w:lineRule="auto"/>
        <w:jc w:val="both"/>
        <w:rPr>
          <w:rFonts w:ascii="Eras Medium ITC" w:hAnsi="Eras Medium ITC" w:eastAsia="Times New Roman" w:cs="Times New Roman"/>
          <w:sz w:val="19"/>
          <w:szCs w:val="19"/>
          <w:lang w:eastAsia="es-ES"/>
        </w:rPr>
      </w:pPr>
      <w:bookmarkStart w:id="61" w:name="_Hlk497841734"/>
      <w:r>
        <w:rPr>
          <w:rFonts w:ascii="Eras Medium ITC" w:hAnsi="Eras Medium ITC"/>
          <w:sz w:val="19"/>
          <w:szCs w:val="19"/>
        </w:rPr>
        <w:t xml:space="preserve">Si </w:t>
      </w:r>
      <w:r>
        <w:rPr>
          <w:rFonts w:ascii="Eras Medium ITC" w:hAnsi="Eras Medium ITC"/>
          <w:b/>
          <w:sz w:val="19"/>
          <w:szCs w:val="19"/>
        </w:rPr>
        <w:t>EL PROVEEDOR</w:t>
      </w:r>
      <w:r>
        <w:rPr>
          <w:rFonts w:ascii="Eras Medium ITC" w:hAnsi="Eras Medium ITC"/>
          <w:sz w:val="19"/>
          <w:szCs w:val="19"/>
        </w:rPr>
        <w:t xml:space="preserve"> hubiere proporcionado información falsa, o que hayan actuado con dolo o con mala fe, en algún proceso para la adjudicación del contrato, en su celebración, durante su vigencia o bien en la presentación o desahogo de una inconformidad</w:t>
      </w:r>
      <w:bookmarkEnd w:id="61"/>
      <w:r>
        <w:rPr>
          <w:rFonts w:ascii="Eras Medium ITC" w:hAnsi="Eras Medium ITC"/>
          <w:sz w:val="19"/>
          <w:szCs w:val="19"/>
        </w:rPr>
        <w:t>.</w:t>
      </w:r>
    </w:p>
    <w:p>
      <w:pPr>
        <w:shd w:val="clear" w:color="auto" w:fill="FFFFFF"/>
        <w:spacing w:line="360" w:lineRule="auto"/>
        <w:ind w:left="1410" w:firstLine="6"/>
        <w:jc w:val="both"/>
        <w:rPr>
          <w:rFonts w:ascii="Eras Medium ITC" w:hAnsi="Eras Medium ITC" w:eastAsia="Times New Roman" w:cs="Times New Roman"/>
          <w:sz w:val="19"/>
          <w:szCs w:val="19"/>
          <w:lang w:eastAsia="es-ES"/>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En caso de incumplimiento de </w:t>
      </w:r>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sz w:val="19"/>
          <w:szCs w:val="19"/>
          <w:lang w:eastAsia="es-ES"/>
        </w:rPr>
        <w:t xml:space="preserve"> a cualquiera de las obligaciones del contrato, </w:t>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eastAsia="es-ES"/>
        </w:rPr>
        <w:t xml:space="preserve"> podrá optar entre exigir el cumplimiento del mismo y el pago de las penas convencionales por el atraso, o declarar la rescisión administrativa conforme al procedimiento que se señala en la cláusula </w:t>
      </w:r>
      <w:r>
        <w:rPr>
          <w:rFonts w:ascii="Eras Medium ITC" w:hAnsi="Eras Medium ITC" w:eastAsia="Times New Roman" w:cs="Times New Roman"/>
          <w:b/>
          <w:sz w:val="19"/>
          <w:szCs w:val="19"/>
          <w:lang w:eastAsia="es-ES"/>
        </w:rPr>
        <w:t>DÉCIMA QUINTA</w:t>
      </w:r>
      <w:r>
        <w:rPr>
          <w:rFonts w:ascii="Eras Medium ITC" w:hAnsi="Eras Medium ITC" w:eastAsia="Times New Roman" w:cs="Times New Roman"/>
          <w:sz w:val="19"/>
          <w:szCs w:val="19"/>
          <w:lang w:eastAsia="es-ES"/>
        </w:rPr>
        <w:t>, según sea el caso.</w:t>
      </w:r>
      <w:bookmarkEnd w:id="60"/>
    </w:p>
    <w:p>
      <w:pPr>
        <w:shd w:val="clear" w:color="auto" w:fill="FFFFFF"/>
        <w:jc w:val="both"/>
        <w:rPr>
          <w:rFonts w:ascii="Eras Medium ITC" w:hAnsi="Eras Medium ITC" w:eastAsia="Times New Roman" w:cs="Times New Roman"/>
          <w:b/>
          <w:sz w:val="19"/>
          <w:szCs w:val="19"/>
          <w:lang w:eastAsia="es-ES"/>
        </w:rPr>
      </w:pPr>
    </w:p>
    <w:p>
      <w:pPr>
        <w:shd w:val="clear" w:color="auto" w:fill="FFFFFF"/>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hd w:val="clear" w:color="auto" w:fill="FFFFFF"/>
        <w:spacing w:line="360" w:lineRule="auto"/>
        <w:ind w:left="1410" w:hanging="1410"/>
        <w:jc w:val="both"/>
        <w:rPr>
          <w:rFonts w:ascii="Eras Medium ITC" w:hAnsi="Eras Medium ITC" w:eastAsia="Times New Roman" w:cs="Times New Roman"/>
          <w:sz w:val="19"/>
          <w:szCs w:val="19"/>
          <w:lang w:eastAsia="es-ES"/>
        </w:rPr>
      </w:pPr>
      <w:r>
        <w:rPr>
          <w:rFonts w:ascii="Eras Medium ITC" w:hAnsi="Eras Medium ITC" w:eastAsia="Times New Roman" w:cs="Times New Roman"/>
          <w:b/>
          <w:sz w:val="19"/>
          <w:szCs w:val="19"/>
          <w:lang w:eastAsia="es-ES"/>
        </w:rPr>
        <w:t>QUINTA.</w:t>
      </w:r>
      <w:r>
        <w:rPr>
          <w:rFonts w:ascii="Eras Medium ITC" w:hAnsi="Eras Medium ITC" w:eastAsia="Times New Roman" w:cs="Times New Roman"/>
          <w:b/>
          <w:sz w:val="19"/>
          <w:szCs w:val="19"/>
          <w:lang w:eastAsia="es-ES"/>
        </w:rPr>
        <w:tab/>
      </w:r>
      <w:r>
        <w:rPr>
          <w:rFonts w:ascii="Eras Medium ITC" w:hAnsi="Eras Medium ITC" w:eastAsia="Times New Roman" w:cs="Times New Roman"/>
          <w:b/>
          <w:sz w:val="19"/>
          <w:szCs w:val="19"/>
          <w:lang w:eastAsia="es-ES"/>
        </w:rPr>
        <w:t>CANAL 22</w:t>
      </w:r>
      <w:r>
        <w:rPr>
          <w:rFonts w:ascii="Eras Medium ITC" w:hAnsi="Eras Medium ITC" w:eastAsia="Times New Roman" w:cs="Times New Roman"/>
          <w:sz w:val="19"/>
          <w:szCs w:val="19"/>
          <w:lang w:eastAsia="es-ES"/>
        </w:rPr>
        <w:t xml:space="preserve"> podrá rescindir administrativamente el presente contrato cuando concurra alguna de las causas de rescisión descritas en la cláusula </w:t>
      </w:r>
      <w:r>
        <w:rPr>
          <w:rFonts w:ascii="Eras Medium ITC" w:hAnsi="Eras Medium ITC" w:eastAsia="Times New Roman" w:cs="Times New Roman"/>
          <w:b/>
          <w:sz w:val="19"/>
          <w:szCs w:val="19"/>
          <w:lang w:eastAsia="es-ES"/>
        </w:rPr>
        <w:t>DÉCIMA CUARTA</w:t>
      </w:r>
      <w:r>
        <w:rPr>
          <w:rFonts w:ascii="Eras Medium ITC" w:hAnsi="Eras Medium ITC" w:eastAsia="Times New Roman" w:cs="Times New Roman"/>
          <w:sz w:val="19"/>
          <w:szCs w:val="19"/>
          <w:lang w:eastAsia="es-ES"/>
        </w:rPr>
        <w:t>.</w:t>
      </w:r>
    </w:p>
    <w:p>
      <w:pPr>
        <w:ind w:left="1410"/>
        <w:jc w:val="both"/>
        <w:rPr>
          <w:rFonts w:ascii="Eras Medium ITC" w:hAnsi="Eras Medium ITC"/>
          <w:sz w:val="19"/>
          <w:szCs w:val="19"/>
        </w:rPr>
      </w:pPr>
    </w:p>
    <w:p>
      <w:pPr>
        <w:spacing w:line="360" w:lineRule="auto"/>
        <w:ind w:left="1410"/>
        <w:jc w:val="both"/>
        <w:rPr>
          <w:rFonts w:ascii="Eras Medium ITC" w:hAnsi="Eras Medium ITC"/>
          <w:sz w:val="19"/>
          <w:szCs w:val="19"/>
        </w:rPr>
      </w:pPr>
      <w:r>
        <w:rPr>
          <w:rFonts w:ascii="Eras Medium ITC" w:hAnsi="Eras Medium ITC"/>
          <w:sz w:val="19"/>
          <w:szCs w:val="19"/>
        </w:rPr>
        <w:t>El procedimiento de rescisión administrativa se llevará a cabo conforme a lo siguiente:</w:t>
      </w:r>
    </w:p>
    <w:p>
      <w:pPr>
        <w:numPr>
          <w:ilvl w:val="0"/>
          <w:numId w:val="28"/>
        </w:numPr>
        <w:spacing w:line="360" w:lineRule="auto"/>
        <w:jc w:val="both"/>
        <w:rPr>
          <w:rFonts w:ascii="Eras Medium ITC" w:hAnsi="Eras Medium ITC"/>
          <w:sz w:val="19"/>
          <w:szCs w:val="19"/>
          <w:lang/>
        </w:rPr>
      </w:pPr>
      <w:r>
        <w:rPr>
          <w:rFonts w:ascii="Eras Medium ITC" w:hAnsi="Eras Medium ITC"/>
          <w:sz w:val="19"/>
          <w:szCs w:val="19"/>
        </w:rPr>
        <w:t xml:space="preserve">Se iniciará a partir de que a </w:t>
      </w:r>
      <w:r>
        <w:rPr>
          <w:rFonts w:ascii="Eras Medium ITC" w:hAnsi="Eras Medium ITC"/>
          <w:b/>
          <w:sz w:val="19"/>
          <w:szCs w:val="19"/>
        </w:rPr>
        <w:t>EL PROVEEDOR</w:t>
      </w:r>
      <w:r>
        <w:rPr>
          <w:rFonts w:ascii="Eras Medium ITC" w:hAnsi="Eras Medium ITC"/>
          <w:b/>
          <w:sz w:val="19"/>
          <w:szCs w:val="19"/>
          <w:lang/>
        </w:rPr>
        <w:t xml:space="preserve"> </w:t>
      </w:r>
      <w:r>
        <w:rPr>
          <w:rFonts w:ascii="Eras Medium ITC" w:hAnsi="Eras Medium ITC"/>
          <w:sz w:val="19"/>
          <w:szCs w:val="19"/>
          <w:lang/>
        </w:rPr>
        <w:t>le sea comunicado por escrito el incumplimiento en que haya incurrido, para que en un término de 5 (cinco) días hábiles exponga lo que a su derecho convenga y aporte, en su caso, las pruebas que estime pertinente;</w:t>
      </w:r>
    </w:p>
    <w:p>
      <w:pPr>
        <w:numPr>
          <w:ilvl w:val="0"/>
          <w:numId w:val="28"/>
        </w:numPr>
        <w:spacing w:line="360" w:lineRule="auto"/>
        <w:jc w:val="both"/>
        <w:rPr>
          <w:rFonts w:ascii="Eras Medium ITC" w:hAnsi="Eras Medium ITC"/>
          <w:sz w:val="19"/>
          <w:szCs w:val="19"/>
          <w:lang/>
        </w:rPr>
      </w:pPr>
      <w:r>
        <w:rPr>
          <w:rFonts w:ascii="Eras Medium ITC" w:hAnsi="Eras Medium ITC"/>
          <w:sz w:val="19"/>
          <w:szCs w:val="19"/>
        </w:rPr>
        <w:t xml:space="preserve">Transcurrido el término a que se refiere el inciso anterior, </w:t>
      </w:r>
      <w:r>
        <w:rPr>
          <w:rFonts w:ascii="Eras Medium ITC" w:hAnsi="Eras Medium ITC"/>
          <w:b/>
          <w:sz w:val="19"/>
          <w:szCs w:val="19"/>
        </w:rPr>
        <w:t xml:space="preserve">CANAL 22 </w:t>
      </w:r>
      <w:r>
        <w:rPr>
          <w:rFonts w:ascii="Eras Medium ITC" w:hAnsi="Eras Medium ITC"/>
          <w:sz w:val="19"/>
          <w:szCs w:val="19"/>
        </w:rPr>
        <w:t xml:space="preserve">contará con un plazo de 15 (quince) días para resolver, considerando los argumentos y pruebas que hubiere hecho valer </w:t>
      </w:r>
      <w:r>
        <w:rPr>
          <w:rFonts w:ascii="Eras Medium ITC" w:hAnsi="Eras Medium ITC"/>
          <w:b/>
          <w:sz w:val="19"/>
          <w:szCs w:val="19"/>
        </w:rPr>
        <w:t>EL PROVEEDOR</w:t>
      </w:r>
      <w:r>
        <w:rPr>
          <w:rFonts w:ascii="Eras Medium ITC" w:hAnsi="Eras Medium ITC"/>
          <w:sz w:val="19"/>
          <w:szCs w:val="19"/>
        </w:rPr>
        <w:t>. La determinación de dar o no por rescindido el contrato deberá ser debidamente fundada, motivada y comunicada al proveedor dentro dicho plazo.</w:t>
      </w:r>
    </w:p>
    <w:p>
      <w:pPr>
        <w:spacing w:line="360" w:lineRule="auto"/>
        <w:ind w:left="1776"/>
        <w:jc w:val="both"/>
        <w:rPr>
          <w:rFonts w:ascii="Eras Medium ITC" w:hAnsi="Eras Medium ITC"/>
          <w:sz w:val="19"/>
          <w:szCs w:val="19"/>
        </w:rPr>
      </w:pPr>
    </w:p>
    <w:p>
      <w:pPr>
        <w:spacing w:line="360" w:lineRule="auto"/>
        <w:ind w:left="1410" w:firstLine="6"/>
        <w:jc w:val="both"/>
        <w:rPr>
          <w:rFonts w:ascii="Eras Medium ITC" w:hAnsi="Eras Medium ITC"/>
          <w:sz w:val="19"/>
          <w:szCs w:val="19"/>
          <w:lang/>
        </w:rPr>
      </w:pPr>
      <w:r>
        <w:rPr>
          <w:rFonts w:ascii="Eras Medium ITC" w:hAnsi="Eras Medium ITC"/>
          <w:sz w:val="19"/>
          <w:szCs w:val="19"/>
        </w:rPr>
        <w:t xml:space="preserve">Si previamente a la determinación de dar por rescindido administrativamente el presente contrato </w:t>
      </w:r>
      <w:r>
        <w:rPr>
          <w:rFonts w:ascii="Eras Medium ITC" w:hAnsi="Eras Medium ITC"/>
          <w:b/>
          <w:sz w:val="19"/>
          <w:szCs w:val="19"/>
        </w:rPr>
        <w:t>EL PROVEEDOR</w:t>
      </w:r>
      <w:r>
        <w:rPr>
          <w:rFonts w:ascii="Eras Medium ITC" w:hAnsi="Eras Medium ITC"/>
          <w:sz w:val="19"/>
          <w:szCs w:val="19"/>
          <w:lang/>
        </w:rPr>
        <w:t xml:space="preserve"> hiciere entrega de los bienes o se prestaren los servicios, el procedimiento iniciado quedará sin efectos, previa aceptación y verificación de </w:t>
      </w:r>
      <w:r>
        <w:rPr>
          <w:rFonts w:ascii="Eras Medium ITC" w:hAnsi="Eras Medium ITC"/>
          <w:b/>
          <w:sz w:val="19"/>
          <w:szCs w:val="19"/>
          <w:lang/>
        </w:rPr>
        <w:t>CANAL 22</w:t>
      </w:r>
      <w:r>
        <w:rPr>
          <w:rFonts w:ascii="Eras Medium ITC" w:hAnsi="Eras Medium ITC"/>
          <w:sz w:val="19"/>
          <w:szCs w:val="19"/>
          <w:lang/>
        </w:rPr>
        <w:t xml:space="preserve"> de que continúa vigente la necesidad de los mismos, aplicando, en su caso, las penas convencionales establecidas en la cláusula </w:t>
      </w:r>
      <w:r>
        <w:rPr>
          <w:rFonts w:ascii="Eras Medium ITC" w:hAnsi="Eras Medium ITC"/>
          <w:b/>
          <w:sz w:val="19"/>
          <w:szCs w:val="19"/>
          <w:lang/>
        </w:rPr>
        <w:t>DÉCIMA TERCERA</w:t>
      </w:r>
      <w:r>
        <w:rPr>
          <w:rFonts w:ascii="Eras Medium ITC" w:hAnsi="Eras Medium ITC"/>
          <w:sz w:val="19"/>
          <w:szCs w:val="19"/>
          <w:lang/>
        </w:rPr>
        <w:t xml:space="preserve">. </w:t>
      </w:r>
    </w:p>
    <w:p>
      <w:pPr>
        <w:spacing w:line="360" w:lineRule="auto"/>
        <w:ind w:left="1410" w:firstLine="6"/>
        <w:jc w:val="both"/>
        <w:rPr>
          <w:rFonts w:ascii="Eras Medium ITC" w:hAnsi="Eras Medium ITC"/>
          <w:sz w:val="19"/>
          <w:szCs w:val="19"/>
          <w:lang/>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Cuando </w:t>
      </w:r>
      <w:r>
        <w:rPr>
          <w:rFonts w:ascii="Eras Medium ITC" w:hAnsi="Eras Medium ITC" w:eastAsia="Times New Roman" w:cs="Times New Roman"/>
          <w:b/>
          <w:sz w:val="19"/>
          <w:szCs w:val="19"/>
          <w:lang w:eastAsia="es-ES"/>
        </w:rPr>
        <w:t xml:space="preserve">CANAL 22 </w:t>
      </w:r>
      <w:r>
        <w:rPr>
          <w:rFonts w:ascii="Eras Medium ITC" w:hAnsi="Eras Medium ITC" w:eastAsia="Times New Roman" w:cs="Times New Roman"/>
          <w:sz w:val="19"/>
          <w:szCs w:val="19"/>
          <w:lang w:eastAsia="es-ES"/>
        </w:rPr>
        <w:t xml:space="preserve">determine rescindir administrativamente el contrato, dicha rescisión operará de pleno derecho y sin necesidad de declaración judicial. Cuando sea </w:t>
      </w:r>
      <w:r>
        <w:rPr>
          <w:rFonts w:ascii="Eras Medium ITC" w:hAnsi="Eras Medium ITC" w:eastAsia="Times New Roman" w:cs="Times New Roman"/>
          <w:b/>
          <w:sz w:val="19"/>
          <w:szCs w:val="19"/>
          <w:lang w:eastAsia="es-ES"/>
        </w:rPr>
        <w:t xml:space="preserve">EL PROVEEDOR </w:t>
      </w:r>
      <w:r>
        <w:rPr>
          <w:rFonts w:ascii="Eras Medium ITC" w:hAnsi="Eras Medium ITC" w:eastAsia="Times New Roman" w:cs="Times New Roman"/>
          <w:sz w:val="19"/>
          <w:szCs w:val="19"/>
          <w:lang w:eastAsia="es-ES"/>
        </w:rPr>
        <w:t>quien decida rescindirlo, será necesario que acuda ante la autoridad judicial competente y obtenga de está la declaración correspondiente.</w:t>
      </w:r>
    </w:p>
    <w:p>
      <w:pPr>
        <w:shd w:val="clear" w:color="auto" w:fill="FFFFFF"/>
        <w:spacing w:line="360" w:lineRule="auto"/>
        <w:ind w:left="1410" w:firstLine="6"/>
        <w:jc w:val="both"/>
        <w:rPr>
          <w:rFonts w:ascii="Eras Medium ITC" w:hAnsi="Eras Medium ITC" w:eastAsia="Times New Roman" w:cs="Times New Roman"/>
          <w:sz w:val="19"/>
          <w:szCs w:val="19"/>
          <w:lang w:eastAsia="es-ES"/>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Una vez declarada la rescisión administrativa del contrato, </w:t>
      </w:r>
      <w:r>
        <w:rPr>
          <w:rFonts w:ascii="Eras Medium ITC" w:hAnsi="Eras Medium ITC" w:eastAsia="Times New Roman" w:cs="Times New Roman"/>
          <w:b/>
          <w:sz w:val="19"/>
          <w:szCs w:val="19"/>
          <w:lang w:eastAsia="es-ES"/>
        </w:rPr>
        <w:t xml:space="preserve">CANAL 22 </w:t>
      </w:r>
      <w:r>
        <w:rPr>
          <w:rFonts w:ascii="Eras Medium ITC" w:hAnsi="Eras Medium ITC" w:eastAsia="Times New Roman" w:cs="Times New Roman"/>
          <w:sz w:val="19"/>
          <w:szCs w:val="19"/>
          <w:lang w:eastAsia="es-ES"/>
        </w:rPr>
        <w:t>podrá adjudicarlo con apego a lo establecido en el artículo 41, fracción VI, de la Ley de Adquisiciones, Arrendamientos y Servicios del Sector Público.</w:t>
      </w:r>
    </w:p>
    <w:p>
      <w:pPr>
        <w:shd w:val="clear" w:color="auto" w:fill="FFFFFF"/>
        <w:spacing w:line="360" w:lineRule="auto"/>
        <w:ind w:left="1410" w:firstLine="6"/>
        <w:jc w:val="both"/>
        <w:rPr>
          <w:rFonts w:ascii="Eras Medium ITC" w:hAnsi="Eras Medium ITC" w:eastAsia="Times New Roman" w:cs="Times New Roman"/>
          <w:sz w:val="19"/>
          <w:szCs w:val="19"/>
          <w:lang w:eastAsia="es-ES"/>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eastAsia="es-ES"/>
        </w:rPr>
        <w:t xml:space="preserve">En el supuesto de que sea rescindido el contrato, no procederá el cobro de penas convencionales por atraso, ni la contabilización de las mismas. Igualmente, en caso de que se inicie procedimiento de conciliación, </w:t>
      </w:r>
      <w:r>
        <w:rPr>
          <w:rFonts w:ascii="Eras Medium ITC" w:hAnsi="Eras Medium ITC" w:eastAsia="Times New Roman" w:cs="Times New Roman"/>
          <w:b/>
          <w:sz w:val="19"/>
          <w:szCs w:val="19"/>
          <w:lang w:eastAsia="es-ES"/>
        </w:rPr>
        <w:t xml:space="preserve">CANAL 22, </w:t>
      </w:r>
      <w:r>
        <w:rPr>
          <w:rFonts w:ascii="Eras Medium ITC" w:hAnsi="Eras Medium ITC" w:eastAsia="Times New Roman" w:cs="Times New Roman"/>
          <w:sz w:val="19"/>
          <w:szCs w:val="19"/>
          <w:lang w:eastAsia="es-ES"/>
        </w:rPr>
        <w:t>bajo su responsabilidad, podrá suspender el trámite del procedimiento de rescisión.</w:t>
      </w:r>
    </w:p>
    <w:p>
      <w:pPr>
        <w:shd w:val="clear" w:color="auto" w:fill="FFFFFF"/>
        <w:ind w:left="1410" w:firstLine="6"/>
        <w:jc w:val="both"/>
        <w:rPr>
          <w:rFonts w:ascii="Eras Medium ITC" w:hAnsi="Eras Medium ITC" w:eastAsia="Times New Roman" w:cs="Times New Roman"/>
          <w:sz w:val="19"/>
          <w:szCs w:val="19"/>
          <w:lang w:eastAsia="es-ES"/>
        </w:rPr>
      </w:pPr>
    </w:p>
    <w:p>
      <w:pPr>
        <w:shd w:val="clear" w:color="auto" w:fill="FFFFFF"/>
        <w:spacing w:line="276" w:lineRule="auto"/>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r>
        <w:rPr>
          <w:rFonts w:ascii="Eras Medium ITC" w:hAnsi="Eras Medium ITC" w:eastAsia="Times New Roman" w:cs="Times New Roman"/>
          <w:b/>
          <w:sz w:val="19"/>
          <w:szCs w:val="19"/>
          <w:lang w:eastAsia="es-ES"/>
        </w:rPr>
        <w:t>SEXTA.</w:t>
      </w:r>
      <w:r>
        <w:rPr>
          <w:rFonts w:ascii="Eras Medium ITC" w:hAnsi="Eras Medium ITC" w:eastAsia="Times New Roman" w:cs="Times New Roman"/>
          <w:sz w:val="19"/>
          <w:szCs w:val="19"/>
          <w:lang w:eastAsia="es-ES"/>
        </w:rPr>
        <w:tab/>
      </w:r>
      <w:r>
        <w:rPr>
          <w:rFonts w:ascii="Eras Medium ITC" w:hAnsi="Eras Medium ITC" w:eastAsia="Times New Roman" w:cs="Times New Roman"/>
          <w:sz w:val="19"/>
          <w:szCs w:val="19"/>
          <w:lang w:eastAsia="es-ES"/>
        </w:rPr>
        <w:tab/>
      </w:r>
      <w:bookmarkStart w:id="62" w:name="_Hlk522624671"/>
      <w:r>
        <w:rPr>
          <w:rFonts w:ascii="Eras Medium ITC" w:hAnsi="Eras Medium ITC" w:eastAsia="Times New Roman" w:cs="Times New Roman"/>
          <w:sz w:val="19"/>
          <w:szCs w:val="19"/>
          <w:lang w:val="es-ES" w:eastAsia="es-ES"/>
        </w:rPr>
        <w:t xml:space="preserve">De conformidad con lo establecido en el artículo 54 bis de la Ley de Adquisiciones, Arrendamientos y Servicios del Sector Público,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xml:space="preserve"> podrá dar por terminado anticipadamente el presente contrato cuando concurran razones de interés general o cuando por 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pPr>
        <w:shd w:val="clear" w:color="auto" w:fill="FFFFFF"/>
        <w:spacing w:line="360" w:lineRule="auto"/>
        <w:ind w:left="1410" w:hanging="1410"/>
        <w:jc w:val="both"/>
        <w:rPr>
          <w:rFonts w:ascii="Eras Medium ITC" w:hAnsi="Eras Medium ITC" w:eastAsia="Times New Roman" w:cs="Times New Roman"/>
          <w:sz w:val="19"/>
          <w:szCs w:val="19"/>
          <w:lang w:val="es-ES" w:eastAsia="es-ES"/>
        </w:rPr>
      </w:pPr>
    </w:p>
    <w:p>
      <w:pPr>
        <w:shd w:val="clear" w:color="auto" w:fill="FFFFFF"/>
        <w:spacing w:line="360" w:lineRule="auto"/>
        <w:ind w:left="1410" w:firstLine="6"/>
        <w:jc w:val="both"/>
        <w:rPr>
          <w:rFonts w:ascii="Eras Medium ITC" w:hAnsi="Eras Medium ITC" w:eastAsia="Times New Roman" w:cs="Times New Roman"/>
          <w:sz w:val="19"/>
          <w:szCs w:val="19"/>
          <w:lang w:eastAsia="es-ES"/>
        </w:rPr>
      </w:pPr>
      <w:r>
        <w:rPr>
          <w:rFonts w:ascii="Eras Medium ITC" w:hAnsi="Eras Medium ITC" w:eastAsia="Times New Roman" w:cs="Times New Roman"/>
          <w:sz w:val="19"/>
          <w:szCs w:val="19"/>
          <w:lang w:val="es-ES" w:eastAsia="es-ES"/>
        </w:rPr>
        <w:t xml:space="preserve">En este supuesto, </w:t>
      </w:r>
      <w:r>
        <w:rPr>
          <w:rFonts w:ascii="Eras Medium ITC" w:hAnsi="Eras Medium ITC" w:eastAsia="Times New Roman" w:cs="Times New Roman"/>
          <w:b/>
          <w:sz w:val="19"/>
          <w:szCs w:val="19"/>
          <w:lang w:val="es-ES" w:eastAsia="es-ES"/>
        </w:rPr>
        <w:t>CANAL 22</w:t>
      </w:r>
      <w:r>
        <w:rPr>
          <w:rFonts w:ascii="Eras Medium ITC" w:hAnsi="Eras Medium ITC" w:eastAsia="Times New Roman" w:cs="Times New Roman"/>
          <w:sz w:val="19"/>
          <w:szCs w:val="19"/>
          <w:lang w:val="es-ES" w:eastAsia="es-ES"/>
        </w:rPr>
        <w:t xml:space="preserve"> procederá a rembolsar, previa solicitud de </w:t>
      </w:r>
      <w:r>
        <w:rPr>
          <w:rFonts w:ascii="Eras Medium ITC" w:hAnsi="Eras Medium ITC" w:eastAsia="Times New Roman" w:cs="Times New Roman"/>
          <w:b/>
          <w:sz w:val="19"/>
          <w:szCs w:val="19"/>
          <w:lang w:val="es-ES" w:eastAsia="es-ES"/>
        </w:rPr>
        <w:t>EL PROVEEDOR</w:t>
      </w:r>
      <w:r>
        <w:rPr>
          <w:rFonts w:ascii="Eras Medium ITC" w:hAnsi="Eras Medium ITC" w:eastAsia="Times New Roman" w:cs="Times New Roman"/>
          <w:sz w:val="19"/>
          <w:szCs w:val="19"/>
          <w:lang w:eastAsia="es-ES"/>
        </w:rPr>
        <w:t>, los gastos no recuperables en que éste hubiere incurrido, siempre que estos sean razonables, estén debidamente comprobados y se relacionen directamente con las obligaciones derivadas del presente contrato.</w:t>
      </w:r>
      <w:bookmarkEnd w:id="62"/>
    </w:p>
    <w:p>
      <w:pPr>
        <w:shd w:val="clear" w:color="auto" w:fill="FFFFFF"/>
        <w:ind w:left="1412" w:hanging="1412"/>
        <w:jc w:val="both"/>
        <w:rPr>
          <w:rFonts w:ascii="Eras Medium ITC" w:hAnsi="Eras Medium ITC" w:eastAsia="Times New Roman" w:cs="Times New Roman"/>
          <w:b/>
          <w:sz w:val="19"/>
          <w:szCs w:val="19"/>
          <w:lang w:eastAsia="es-ES"/>
        </w:rPr>
      </w:pPr>
    </w:p>
    <w:p>
      <w:pPr>
        <w:shd w:val="clear" w:color="auto" w:fill="FFFFFF"/>
        <w:ind w:left="1412" w:hanging="1412"/>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hd w:val="clear" w:color="auto" w:fill="FFFFFF"/>
        <w:spacing w:line="360" w:lineRule="auto"/>
        <w:ind w:left="1412" w:hanging="1412"/>
        <w:jc w:val="both"/>
        <w:rPr>
          <w:rFonts w:ascii="Eras Medium ITC" w:hAnsi="Eras Medium ITC" w:eastAsia="Times New Roman" w:cs="Times New Roman"/>
          <w:b/>
          <w:sz w:val="19"/>
          <w:szCs w:val="19"/>
          <w:lang w:val="es-ES" w:eastAsia="es-ES"/>
        </w:rPr>
      </w:pPr>
      <w:r>
        <w:rPr>
          <w:rFonts w:ascii="Eras Medium ITC" w:hAnsi="Eras Medium ITC" w:eastAsia="Times New Roman" w:cs="Times New Roman"/>
          <w:b/>
          <w:sz w:val="19"/>
          <w:szCs w:val="19"/>
          <w:lang w:eastAsia="es-ES"/>
        </w:rPr>
        <w:t>SÉPTIMA.</w:t>
      </w:r>
      <w:r>
        <w:rPr>
          <w:rFonts w:ascii="Eras Medium ITC" w:hAnsi="Eras Medium ITC" w:eastAsia="Times New Roman" w:cs="Times New Roman"/>
          <w:b/>
          <w:sz w:val="19"/>
          <w:szCs w:val="19"/>
          <w:lang w:eastAsia="es-ES"/>
        </w:rPr>
        <w:tab/>
      </w:r>
      <w:r>
        <w:rPr>
          <w:rFonts w:ascii="Eras Medium ITC" w:hAnsi="Eras Medium ITC" w:eastAsia="Times New Roman" w:cs="Times New Roman"/>
          <w:sz w:val="19"/>
          <w:szCs w:val="19"/>
          <w:lang w:val="es-ES" w:eastAsia="es-ES"/>
        </w:rPr>
        <w:t>En caso de desavenencia durante la ejecución del presente instrumento</w:t>
      </w:r>
      <w:r>
        <w:rPr>
          <w:rFonts w:ascii="Eras Medium ITC" w:hAnsi="Eras Medium ITC" w:eastAsia="Times New Roman" w:cs="Times New Roman"/>
          <w:b/>
          <w:sz w:val="19"/>
          <w:szCs w:val="19"/>
          <w:lang w:val="es-ES" w:eastAsia="es-ES"/>
        </w:rPr>
        <w:t xml:space="preserve"> LAS PARTES </w:t>
      </w:r>
      <w:r>
        <w:rPr>
          <w:rFonts w:ascii="Eras Medium ITC" w:hAnsi="Eras Medium ITC" w:eastAsia="Times New Roman" w:cs="Times New Roman"/>
          <w:sz w:val="19"/>
          <w:szCs w:val="19"/>
          <w:lang w:val="es-ES" w:eastAsia="es-ES"/>
        </w:rPr>
        <w:t>podrán recurrir al procedimiento de conciliación previsto en los artículos 77 al 79 de la Ley de Adquisiciones, Arrendamientos y Servicios del Sector Público, o bien, agotar el procedimiento conciliatorio previsto por el artículo 60 de la Ley de Protección y Defensa al Usuario de Servicios Financieros.</w:t>
      </w:r>
    </w:p>
    <w:p>
      <w:pPr>
        <w:shd w:val="clear" w:color="auto" w:fill="FFFFFF"/>
        <w:ind w:left="1412" w:hanging="1412"/>
        <w:jc w:val="both"/>
        <w:rPr>
          <w:rFonts w:ascii="Eras Medium ITC" w:hAnsi="Eras Medium ITC" w:eastAsia="Times New Roman" w:cs="Times New Roman"/>
          <w:b/>
          <w:sz w:val="19"/>
          <w:szCs w:val="19"/>
          <w:lang w:eastAsia="es-ES"/>
        </w:rPr>
      </w:pPr>
    </w:p>
    <w:p>
      <w:pPr>
        <w:shd w:val="clear" w:color="auto" w:fill="FFFFFF"/>
        <w:ind w:left="1412" w:hanging="1412"/>
        <w:jc w:val="both"/>
        <w:rPr>
          <w:rFonts w:ascii="Eras Medium ITC" w:hAnsi="Eras Medium ITC" w:eastAsia="Times New Roman" w:cs="Times New Roman"/>
          <w:b/>
          <w:sz w:val="19"/>
          <w:szCs w:val="19"/>
          <w:lang w:eastAsia="es-ES"/>
        </w:rPr>
      </w:pPr>
    </w:p>
    <w:p>
      <w:pPr>
        <w:shd w:val="clear" w:color="auto" w:fill="FFFFFF"/>
        <w:ind w:left="1412" w:hanging="1412"/>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hd w:val="clear" w:color="auto" w:fill="FFFFFF"/>
        <w:spacing w:line="360" w:lineRule="auto"/>
        <w:ind w:left="1412" w:hanging="1412"/>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OCTAVA.</w:t>
      </w:r>
      <w:r>
        <w:rPr>
          <w:rFonts w:ascii="Eras Medium ITC" w:hAnsi="Eras Medium ITC" w:eastAsia="Times New Roman" w:cs="Times New Roman"/>
          <w:b/>
          <w:sz w:val="19"/>
          <w:szCs w:val="19"/>
          <w:lang w:eastAsia="es-ES"/>
        </w:rPr>
        <w:tab/>
      </w:r>
      <w:bookmarkStart w:id="63" w:name="_Hlk522624795"/>
      <w:r>
        <w:rPr>
          <w:rFonts w:ascii="Eras Medium ITC" w:hAnsi="Eras Medium ITC" w:eastAsia="Times New Roman" w:cs="Times New Roman"/>
          <w:b/>
          <w:sz w:val="19"/>
          <w:szCs w:val="19"/>
          <w:lang w:eastAsia="es-ES"/>
        </w:rPr>
        <w:t xml:space="preserve">LAS PARTES </w:t>
      </w:r>
      <w:r>
        <w:rPr>
          <w:rFonts w:ascii="Eras Medium ITC" w:hAnsi="Eras Medium ITC" w:eastAsia="Times New Roman" w:cs="Times New Roman"/>
          <w:sz w:val="19"/>
          <w:szCs w:val="19"/>
          <w:lang w:eastAsia="es-ES"/>
        </w:rPr>
        <w:t>reconocen que el objeto de este contrato se rige por lo dispuesto por la Ley de Adquisiciones, Arrendamientos y Servicios del Sector Público, su Reglamento, el Código Civil Federal, la Ley Federal del Derecho de Autor y su Reglamento.</w:t>
      </w:r>
      <w:bookmarkEnd w:id="63"/>
    </w:p>
    <w:p>
      <w:pPr>
        <w:shd w:val="clear" w:color="auto" w:fill="FFFFFF"/>
        <w:spacing w:line="276" w:lineRule="auto"/>
        <w:ind w:left="1412" w:hanging="1412"/>
        <w:jc w:val="both"/>
        <w:rPr>
          <w:rFonts w:ascii="Eras Medium ITC" w:hAnsi="Eras Medium ITC" w:eastAsia="Times New Roman" w:cs="Times New Roman"/>
          <w:b/>
          <w:sz w:val="19"/>
          <w:szCs w:val="19"/>
          <w:lang w:eastAsia="es-ES"/>
        </w:rPr>
      </w:pPr>
    </w:p>
    <w:p>
      <w:pPr>
        <w:shd w:val="clear" w:color="auto" w:fill="FFFFFF"/>
        <w:ind w:left="1412" w:hanging="1412"/>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DÉCIMA</w:t>
      </w:r>
    </w:p>
    <w:p>
      <w:pPr>
        <w:shd w:val="clear" w:color="auto" w:fill="FFFFFF"/>
        <w:spacing w:line="360" w:lineRule="auto"/>
        <w:ind w:left="1412" w:hanging="1412"/>
        <w:jc w:val="both"/>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NOVENA.</w:t>
      </w:r>
      <w:r>
        <w:rPr>
          <w:rFonts w:ascii="Eras Medium ITC" w:hAnsi="Eras Medium ITC" w:eastAsia="Times New Roman" w:cs="Times New Roman"/>
          <w:b/>
          <w:sz w:val="19"/>
          <w:szCs w:val="19"/>
          <w:lang w:eastAsia="es-ES"/>
        </w:rPr>
        <w:tab/>
      </w:r>
      <w:bookmarkStart w:id="64" w:name="_Hlk522624837"/>
      <w:r>
        <w:rPr>
          <w:rFonts w:ascii="Eras Medium ITC" w:hAnsi="Eras Medium ITC" w:eastAsia="Times New Roman" w:cs="Times New Roman"/>
          <w:b/>
          <w:sz w:val="19"/>
          <w:szCs w:val="19"/>
          <w:lang w:eastAsia="es-ES"/>
        </w:rPr>
        <w:t xml:space="preserve">LAS PARTES </w:t>
      </w:r>
      <w:r>
        <w:rPr>
          <w:rFonts w:ascii="Eras Medium ITC" w:hAnsi="Eras Medium ITC" w:eastAsia="Times New Roman" w:cs="Times New Roman"/>
          <w:sz w:val="19"/>
          <w:szCs w:val="19"/>
          <w:lang w:eastAsia="es-ES"/>
        </w:rPr>
        <w:t>convienen en que todo lo no previsto en el presente contrato, le serán aplicables las disposiciones contenidas en la Ley de Adquisiciones, Arrendamientos y Servicios del Sector Público, su Reglamento, la Ley de Instituciones de Seguros y de Fianzas, la Ley Sobre el Contrato de Seguro y la legislación que al efecto resulte aplicable. En lo no previsto por las citadas disposiciones, serán aplicables supletoriamente el Código Civil Federal, la Ley Federal de Procedimiento Administrativo, el Código Federal de Procedimientos Civiles.</w:t>
      </w:r>
      <w:bookmarkEnd w:id="64"/>
    </w:p>
    <w:p>
      <w:pPr>
        <w:shd w:val="clear" w:color="auto" w:fill="FFFFFF"/>
        <w:spacing w:line="480" w:lineRule="auto"/>
        <w:ind w:left="1412" w:hanging="1412"/>
        <w:jc w:val="both"/>
        <w:rPr>
          <w:rFonts w:ascii="Eras Medium ITC" w:hAnsi="Eras Medium ITC" w:eastAsia="Times New Roman" w:cs="Times New Roman"/>
          <w:b/>
          <w:sz w:val="19"/>
          <w:szCs w:val="19"/>
          <w:lang w:eastAsia="es-ES"/>
        </w:rPr>
      </w:pPr>
    </w:p>
    <w:p>
      <w:pPr>
        <w:shd w:val="clear" w:color="auto" w:fill="FFFFFF"/>
        <w:spacing w:line="360" w:lineRule="auto"/>
        <w:ind w:left="1412" w:hanging="1412"/>
        <w:jc w:val="both"/>
        <w:rPr>
          <w:rFonts w:ascii="Eras Medium ITC" w:hAnsi="Eras Medium ITC" w:eastAsia="Times New Roman" w:cs="Times New Roman"/>
          <w:sz w:val="19"/>
          <w:szCs w:val="19"/>
          <w:lang w:eastAsia="es-ES"/>
        </w:rPr>
      </w:pPr>
      <w:r>
        <w:rPr>
          <w:rFonts w:ascii="Eras Medium ITC" w:hAnsi="Eras Medium ITC" w:eastAsia="Times New Roman" w:cs="Times New Roman"/>
          <w:b/>
          <w:sz w:val="19"/>
          <w:szCs w:val="19"/>
          <w:lang w:eastAsia="es-ES"/>
        </w:rPr>
        <w:t>VIGÉSIMA.</w:t>
      </w:r>
      <w:r>
        <w:rPr>
          <w:rFonts w:ascii="Eras Medium ITC" w:hAnsi="Eras Medium ITC" w:eastAsia="Times New Roman" w:cs="Times New Roman"/>
          <w:b/>
          <w:sz w:val="19"/>
          <w:szCs w:val="19"/>
          <w:lang w:eastAsia="es-ES"/>
        </w:rPr>
        <w:tab/>
      </w:r>
      <w:bookmarkStart w:id="65" w:name="_Hlk522624886"/>
      <w:r>
        <w:rPr>
          <w:rFonts w:ascii="Eras Medium ITC" w:hAnsi="Eras Medium ITC" w:eastAsia="Times New Roman" w:cs="Times New Roman"/>
          <w:sz w:val="19"/>
          <w:szCs w:val="19"/>
          <w:lang w:eastAsia="es-ES"/>
        </w:rPr>
        <w:t>En caso de discrepancia entre el contrato, sus anexos y lo contenido en la solicitud de cotización/convocatoria a la licitación pública/invitación a cuando menos tres personas, prevalecerá lo establecido en ésta última, de conformidad con lo previsto en el artículo 81, fracción IV, del Reglamento de la Ley de Adquisiciones, Arrendamientos y Servicios del Sector Público</w:t>
      </w:r>
      <w:r>
        <w:rPr>
          <w:rFonts w:ascii="Eras Medium ITC" w:hAnsi="Eras Medium ITC" w:eastAsia="Times New Roman" w:cs="Times New Roman"/>
          <w:sz w:val="19"/>
          <w:szCs w:val="19"/>
          <w:lang w:eastAsia="es-ES"/>
        </w:rPr>
        <w:t>.</w:t>
      </w:r>
      <w:bookmarkEnd w:id="65"/>
    </w:p>
    <w:p>
      <w:pPr>
        <w:shd w:val="clear" w:color="auto" w:fill="FFFFFF"/>
        <w:ind w:left="1412" w:hanging="1412"/>
        <w:jc w:val="both"/>
        <w:rPr>
          <w:rFonts w:ascii="Eras Medium ITC" w:hAnsi="Eras Medium ITC" w:eastAsia="Times New Roman" w:cs="Times New Roman"/>
          <w:b/>
          <w:sz w:val="19"/>
          <w:szCs w:val="19"/>
          <w:lang w:val="es-ES" w:eastAsia="es-ES"/>
        </w:rPr>
      </w:pPr>
    </w:p>
    <w:p>
      <w:pPr>
        <w:shd w:val="clear" w:color="auto" w:fill="FFFFFF"/>
        <w:ind w:left="1412" w:hanging="1412"/>
        <w:jc w:val="both"/>
        <w:rPr>
          <w:rFonts w:ascii="Eras Medium ITC" w:hAnsi="Eras Medium ITC" w:eastAsia="Times New Roman" w:cs="Times New Roman"/>
          <w:b/>
          <w:sz w:val="19"/>
          <w:szCs w:val="19"/>
          <w:lang w:val="es-ES" w:eastAsia="es-ES"/>
        </w:rPr>
      </w:pPr>
      <w:r>
        <w:rPr>
          <w:rFonts w:ascii="Eras Medium ITC" w:hAnsi="Eras Medium ITC" w:eastAsia="Times New Roman" w:cs="Times New Roman"/>
          <w:b/>
          <w:sz w:val="19"/>
          <w:szCs w:val="19"/>
          <w:lang w:val="es-ES" w:eastAsia="es-ES"/>
        </w:rPr>
        <w:t>VIGÉSIMA</w:t>
      </w:r>
    </w:p>
    <w:p>
      <w:pPr>
        <w:shd w:val="clear" w:color="auto" w:fill="FFFFFF"/>
        <w:spacing w:line="360" w:lineRule="auto"/>
        <w:ind w:left="1412" w:hanging="1412"/>
        <w:jc w:val="both"/>
        <w:rPr>
          <w:rFonts w:ascii="Eras Medium ITC" w:hAnsi="Eras Medium ITC" w:eastAsia="Times New Roman" w:cs="Times New Roman"/>
          <w:sz w:val="19"/>
          <w:szCs w:val="19"/>
          <w:lang w:eastAsia="es-ES"/>
        </w:rPr>
      </w:pPr>
      <w:r>
        <w:rPr>
          <w:rFonts w:ascii="Eras Medium ITC" w:hAnsi="Eras Medium ITC" w:eastAsia="Times New Roman" w:cs="Times New Roman"/>
          <w:b/>
          <w:sz w:val="19"/>
          <w:szCs w:val="19"/>
          <w:lang w:val="es-ES" w:eastAsia="es-ES"/>
        </w:rPr>
        <w:t>PRIMERA.</w:t>
      </w:r>
      <w:r>
        <w:rPr>
          <w:rFonts w:ascii="Eras Medium ITC" w:hAnsi="Eras Medium ITC" w:eastAsia="Times New Roman" w:cs="Times New Roman"/>
          <w:b/>
          <w:sz w:val="19"/>
          <w:szCs w:val="19"/>
          <w:lang w:val="es-ES" w:eastAsia="es-ES"/>
        </w:rPr>
        <w:tab/>
      </w:r>
      <w:r>
        <w:rPr>
          <w:rFonts w:ascii="Eras Medium ITC" w:hAnsi="Eras Medium ITC" w:eastAsia="Times New Roman" w:cs="Times New Roman"/>
          <w:sz w:val="19"/>
          <w:szCs w:val="19"/>
          <w:lang w:eastAsia="es-ES"/>
        </w:rPr>
        <w:t>Para la interpretación y cumplimiento del presente contrato</w:t>
      </w:r>
      <w:r>
        <w:rPr>
          <w:rFonts w:ascii="Eras Medium ITC" w:hAnsi="Eras Medium ITC" w:eastAsia="Times New Roman" w:cs="Times New Roman"/>
          <w:b/>
          <w:sz w:val="19"/>
          <w:szCs w:val="19"/>
          <w:lang w:eastAsia="es-ES"/>
        </w:rPr>
        <w:t xml:space="preserve"> LAS PARTES </w:t>
      </w:r>
      <w:r>
        <w:rPr>
          <w:rFonts w:ascii="Eras Medium ITC" w:hAnsi="Eras Medium ITC" w:eastAsia="Times New Roman" w:cs="Times New Roman"/>
          <w:sz w:val="19"/>
          <w:szCs w:val="19"/>
          <w:lang w:eastAsia="es-ES"/>
        </w:rPr>
        <w:t>se someten a la jurisdicción y competencia de los Tribunales del Fuero Federal en la Ciudad de México, y renuncian expresamente a cualquier otra que pudiera corresponderles en razón de su domicilio actual o futuro</w:t>
      </w:r>
      <w:r>
        <w:rPr>
          <w:rFonts w:ascii="Eras Medium ITC" w:hAnsi="Eras Medium ITC" w:eastAsia="Times New Roman" w:cs="Times New Roman"/>
          <w:sz w:val="19"/>
          <w:szCs w:val="19"/>
          <w:lang w:eastAsia="es-ES"/>
        </w:rPr>
        <w:t>.</w:t>
      </w:r>
    </w:p>
    <w:p>
      <w:pPr>
        <w:shd w:val="clear" w:color="auto" w:fill="FFFFFF"/>
        <w:spacing w:line="360" w:lineRule="auto"/>
        <w:ind w:left="1412" w:hanging="1412"/>
        <w:jc w:val="both"/>
        <w:rPr>
          <w:rFonts w:ascii="Eras Medium ITC" w:hAnsi="Eras Medium ITC" w:eastAsia="Times New Roman" w:cs="Times New Roman"/>
          <w:b/>
          <w:sz w:val="18"/>
          <w:szCs w:val="18"/>
          <w:lang w:eastAsia="es-ES"/>
        </w:rPr>
      </w:pPr>
    </w:p>
    <w:p>
      <w:pPr>
        <w:shd w:val="clear" w:color="auto" w:fill="FFFFFF"/>
        <w:spacing w:line="360" w:lineRule="auto"/>
        <w:jc w:val="both"/>
        <w:rPr>
          <w:rFonts w:ascii="Eras Medium ITC" w:hAnsi="Eras Medium ITC" w:eastAsia="Times New Roman" w:cs="Times New Roman"/>
          <w:sz w:val="19"/>
          <w:szCs w:val="19"/>
          <w:highlight w:val="none"/>
          <w:lang w:eastAsia="es-ES"/>
        </w:rPr>
      </w:pPr>
      <w:r>
        <w:rPr>
          <w:rFonts w:ascii="Eras Medium ITC" w:hAnsi="Eras Medium ITC" w:eastAsia="Times New Roman" w:cs="Times New Roman"/>
          <w:sz w:val="19"/>
          <w:szCs w:val="19"/>
          <w:lang w:eastAsia="es-ES"/>
        </w:rPr>
        <w:t xml:space="preserve">Enteradas </w:t>
      </w:r>
      <w:r>
        <w:rPr>
          <w:rFonts w:ascii="Eras Medium ITC" w:hAnsi="Eras Medium ITC" w:eastAsia="Times New Roman" w:cs="Times New Roman"/>
          <w:b/>
          <w:sz w:val="19"/>
          <w:szCs w:val="19"/>
          <w:lang w:eastAsia="es-ES"/>
        </w:rPr>
        <w:t>LAS PARTES</w:t>
      </w:r>
      <w:r>
        <w:rPr>
          <w:rFonts w:ascii="Eras Medium ITC" w:hAnsi="Eras Medium ITC" w:eastAsia="Times New Roman" w:cs="Times New Roman"/>
          <w:sz w:val="19"/>
          <w:szCs w:val="19"/>
          <w:lang w:eastAsia="es-ES"/>
        </w:rPr>
        <w:t xml:space="preserve"> del contenido y el a</w:t>
      </w:r>
      <w:r>
        <w:rPr>
          <w:rFonts w:ascii="Eras Medium ITC" w:hAnsi="Eras Medium ITC" w:eastAsia="Times New Roman" w:cs="Times New Roman"/>
          <w:sz w:val="19"/>
          <w:szCs w:val="19"/>
          <w:highlight w:val="none"/>
          <w:lang w:eastAsia="es-ES"/>
        </w:rPr>
        <w:t xml:space="preserve">lcance legal de las anteriores cláusulas, lo formalizan, por cuadruplicado, en la Ciudad de México, el día </w:t>
      </w:r>
      <w:r>
        <w:rPr>
          <w:rFonts w:ascii="Eras Medium ITC" w:hAnsi="Eras Medium ITC" w:eastAsia="Times New Roman" w:cs="Times New Roman"/>
          <w:b w:val="0"/>
          <w:bCs/>
          <w:sz w:val="19"/>
          <w:szCs w:val="19"/>
          <w:highlight w:val="none"/>
          <w:lang w:eastAsia="es-ES"/>
        </w:rPr>
        <w:t>28</w:t>
      </w:r>
      <w:r>
        <w:rPr>
          <w:rFonts w:ascii="Eras Medium ITC" w:hAnsi="Eras Medium ITC" w:eastAsia="Times New Roman" w:cs="Times New Roman"/>
          <w:b/>
          <w:sz w:val="19"/>
          <w:szCs w:val="19"/>
          <w:highlight w:val="none"/>
          <w:lang w:eastAsia="es-ES"/>
        </w:rPr>
        <w:t xml:space="preserve"> </w:t>
      </w:r>
      <w:r>
        <w:rPr>
          <w:rFonts w:ascii="Eras Medium ITC" w:hAnsi="Eras Medium ITC" w:eastAsia="Times New Roman" w:cs="Times New Roman"/>
          <w:sz w:val="19"/>
          <w:szCs w:val="19"/>
          <w:highlight w:val="none"/>
          <w:lang w:eastAsia="es-ES"/>
        </w:rPr>
        <w:t>de febrero</w:t>
      </w:r>
      <w:r>
        <w:rPr>
          <w:rFonts w:ascii="Eras Medium ITC" w:hAnsi="Eras Medium ITC" w:eastAsia="Times New Roman" w:cs="Times New Roman"/>
          <w:b/>
          <w:sz w:val="19"/>
          <w:szCs w:val="19"/>
          <w:highlight w:val="none"/>
          <w:lang w:eastAsia="es-ES"/>
        </w:rPr>
        <w:t xml:space="preserve"> </w:t>
      </w:r>
      <w:r>
        <w:rPr>
          <w:rFonts w:ascii="Eras Medium ITC" w:hAnsi="Eras Medium ITC" w:eastAsia="Times New Roman" w:cs="Times New Roman"/>
          <w:sz w:val="19"/>
          <w:szCs w:val="19"/>
          <w:highlight w:val="none"/>
          <w:lang w:eastAsia="es-ES"/>
        </w:rPr>
        <w:t xml:space="preserve">de </w:t>
      </w:r>
      <w:r>
        <w:rPr>
          <w:rFonts w:ascii="Eras Medium ITC" w:hAnsi="Eras Medium ITC" w:eastAsia="Times New Roman" w:cs="Times New Roman"/>
          <w:b/>
          <w:sz w:val="19"/>
          <w:szCs w:val="19"/>
          <w:highlight w:val="none"/>
          <w:lang w:eastAsia="es-ES"/>
        </w:rPr>
        <w:t>2022</w:t>
      </w:r>
      <w:r>
        <w:rPr>
          <w:rFonts w:ascii="Eras Medium ITC" w:hAnsi="Eras Medium ITC" w:eastAsia="Times New Roman" w:cs="Times New Roman"/>
          <w:sz w:val="19"/>
          <w:szCs w:val="19"/>
          <w:highlight w:val="none"/>
          <w:lang w:eastAsia="es-ES"/>
        </w:rPr>
        <w:t>.</w:t>
      </w:r>
    </w:p>
    <w:p>
      <w:pPr>
        <w:shd w:val="clear" w:color="auto" w:fill="FFFFFF"/>
        <w:spacing w:line="360" w:lineRule="auto"/>
        <w:jc w:val="both"/>
        <w:rPr>
          <w:rFonts w:ascii="Eras Medium ITC" w:hAnsi="Eras Medium ITC" w:eastAsia="Times New Roman" w:cs="Times New Roman"/>
          <w:sz w:val="18"/>
          <w:szCs w:val="18"/>
          <w:lang w:eastAsia="es-ES"/>
        </w:rPr>
      </w:pPr>
    </w:p>
    <w:tbl>
      <w:tblPr>
        <w:tblStyle w:val="13"/>
        <w:tblW w:w="9070" w:type="dxa"/>
        <w:tblInd w:w="0" w:type="dxa"/>
        <w:tblLayout w:type="fixed"/>
        <w:tblCellMar>
          <w:top w:w="0" w:type="dxa"/>
          <w:left w:w="70" w:type="dxa"/>
          <w:bottom w:w="0" w:type="dxa"/>
          <w:right w:w="70" w:type="dxa"/>
        </w:tblCellMar>
      </w:tblPr>
      <w:tblGrid>
        <w:gridCol w:w="4748"/>
        <w:gridCol w:w="4322"/>
      </w:tblGrid>
      <w:tr>
        <w:tblPrEx>
          <w:tblCellMar>
            <w:top w:w="0" w:type="dxa"/>
            <w:left w:w="70" w:type="dxa"/>
            <w:bottom w:w="0" w:type="dxa"/>
            <w:right w:w="70" w:type="dxa"/>
          </w:tblCellMar>
        </w:tblPrEx>
        <w:trPr>
          <w:trHeight w:val="854" w:hRule="atLeast"/>
        </w:trPr>
        <w:tc>
          <w:tcPr>
            <w:tcW w:w="4748" w:type="dxa"/>
          </w:tcPr>
          <w:p>
            <w:pPr>
              <w:jc w:val="center"/>
              <w:rPr>
                <w:rFonts w:ascii="Eras Medium ITC" w:hAnsi="Eras Medium ITC" w:eastAsia="Times New Roman" w:cs="Arial"/>
                <w:b/>
                <w:sz w:val="19"/>
                <w:szCs w:val="19"/>
                <w:lang w:val="it-IT" w:eastAsia="es-ES"/>
              </w:rPr>
            </w:pPr>
            <w:r>
              <w:rPr>
                <w:rFonts w:ascii="Eras Medium ITC" w:hAnsi="Eras Medium ITC" w:eastAsia="Times New Roman" w:cs="Arial"/>
                <w:b/>
                <w:sz w:val="19"/>
                <w:szCs w:val="19"/>
                <w:lang w:val="it-IT" w:eastAsia="es-ES"/>
              </w:rPr>
              <w:t>CANAL 22</w:t>
            </w:r>
          </w:p>
          <w:p>
            <w:pPr>
              <w:jc w:val="center"/>
              <w:rPr>
                <w:rFonts w:ascii="Eras Medium ITC" w:hAnsi="Eras Medium ITC" w:eastAsia="Times New Roman" w:cs="Arial"/>
                <w:b/>
                <w:sz w:val="19"/>
                <w:szCs w:val="19"/>
                <w:lang w:val="it-IT" w:eastAsia="es-ES"/>
              </w:rPr>
            </w:pPr>
            <w:r>
              <w:rPr>
                <w:rFonts w:ascii="Eras Medium ITC" w:hAnsi="Eras Medium ITC" w:eastAsia="Times New Roman" w:cs="Arial"/>
                <w:b/>
                <w:sz w:val="19"/>
                <w:szCs w:val="19"/>
                <w:lang w:val="it-IT" w:eastAsia="es-ES"/>
              </w:rPr>
              <w:t>TELEVISIÓN METROPOLITANA,</w:t>
            </w:r>
          </w:p>
          <w:p>
            <w:pPr>
              <w:jc w:val="center"/>
              <w:rPr>
                <w:rFonts w:ascii="Eras Medium ITC" w:hAnsi="Eras Medium ITC" w:eastAsia="Times New Roman" w:cs="Arial"/>
                <w:b/>
                <w:sz w:val="19"/>
                <w:szCs w:val="19"/>
                <w:lang w:val="es-ES" w:eastAsia="es-ES"/>
              </w:rPr>
            </w:pPr>
            <w:r>
              <w:rPr>
                <w:rFonts w:ascii="Eras Medium ITC" w:hAnsi="Eras Medium ITC" w:eastAsia="Times New Roman" w:cs="Arial"/>
                <w:b/>
                <w:sz w:val="19"/>
                <w:szCs w:val="19"/>
                <w:lang w:val="es-ES" w:eastAsia="es-ES"/>
              </w:rPr>
              <w:t>S.A. DE C.V.</w:t>
            </w:r>
          </w:p>
          <w:p>
            <w:pPr>
              <w:jc w:val="center"/>
              <w:rPr>
                <w:rFonts w:ascii="Eras Medium ITC" w:hAnsi="Eras Medium ITC" w:eastAsia="Times New Roman" w:cs="Arial"/>
                <w:b/>
                <w:sz w:val="19"/>
                <w:szCs w:val="19"/>
                <w:lang w:val="es-ES" w:eastAsia="es-ES"/>
              </w:rPr>
            </w:pPr>
          </w:p>
        </w:tc>
        <w:tc>
          <w:tcPr>
            <w:tcW w:w="4322" w:type="dxa"/>
          </w:tcPr>
          <w:p>
            <w:pPr>
              <w:jc w:val="center"/>
              <w:rPr>
                <w:rFonts w:ascii="Eras Medium ITC" w:hAnsi="Eras Medium ITC" w:eastAsia="Times New Roman" w:cs="Arial"/>
                <w:b/>
                <w:sz w:val="19"/>
                <w:szCs w:val="19"/>
                <w:lang w:val="es-ES" w:eastAsia="es-ES"/>
              </w:rPr>
            </w:pPr>
            <w:r>
              <w:rPr>
                <w:rFonts w:ascii="Eras Medium ITC" w:hAnsi="Eras Medium ITC" w:eastAsia="Times New Roman" w:cs="Times New Roman"/>
                <w:b/>
                <w:sz w:val="19"/>
                <w:szCs w:val="19"/>
                <w:lang w:val="es-ES" w:eastAsia="es-ES"/>
              </w:rPr>
              <w:t>EL PROVEEDOR</w:t>
            </w:r>
          </w:p>
          <w:p>
            <w:pPr>
              <w:jc w:val="center"/>
              <w:rPr>
                <w:rFonts w:ascii="Eras Medium ITC" w:hAnsi="Eras Medium ITC" w:eastAsia="Times New Roman" w:cs="Arial"/>
                <w:b/>
                <w:sz w:val="19"/>
                <w:szCs w:val="19"/>
                <w:lang w:val="it-IT" w:eastAsia="es-ES"/>
              </w:rPr>
            </w:pPr>
            <w:r>
              <w:rPr>
                <w:rFonts w:ascii="Eras Medium ITC" w:hAnsi="Eras Medium ITC" w:cs="Arial"/>
                <w:b/>
                <w:sz w:val="19"/>
                <w:szCs w:val="19"/>
              </w:rPr>
              <w:t xml:space="preserve">___________________________________________. </w:t>
            </w:r>
            <w:r>
              <w:rPr>
                <w:rFonts w:ascii="Eras Medium ITC" w:hAnsi="Eras Medium ITC" w:eastAsia="Times New Roman" w:cs="Arial"/>
                <w:b/>
                <w:sz w:val="19"/>
                <w:szCs w:val="19"/>
                <w:lang w:val="es-ES" w:eastAsia="es-ES"/>
              </w:rPr>
              <w:t xml:space="preserve"> </w:t>
            </w:r>
          </w:p>
        </w:tc>
      </w:tr>
    </w:tbl>
    <w:p>
      <w:pPr>
        <w:jc w:val="center"/>
        <w:rPr>
          <w:rFonts w:ascii="Eras Medium ITC" w:hAnsi="Eras Medium ITC" w:eastAsia="Times New Roman" w:cs="Arial"/>
          <w:b/>
          <w:sz w:val="19"/>
          <w:szCs w:val="19"/>
          <w:lang w:val="es-ES" w:eastAsia="es-ES"/>
        </w:rPr>
      </w:pPr>
    </w:p>
    <w:p>
      <w:pPr>
        <w:jc w:val="cente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p>
      <w:pPr>
        <w:jc w:val="center"/>
        <w:rPr>
          <w:rFonts w:ascii="Eras Medium ITC" w:hAnsi="Eras Medium ITC" w:eastAsia="Times New Roman" w:cs="Arial"/>
          <w:b/>
          <w:sz w:val="19"/>
          <w:szCs w:val="19"/>
          <w:lang w:val="es-ES" w:eastAsia="es-ES"/>
        </w:rPr>
      </w:pPr>
    </w:p>
    <w:tbl>
      <w:tblPr>
        <w:tblStyle w:val="13"/>
        <w:tblW w:w="8960" w:type="dxa"/>
        <w:tblInd w:w="0" w:type="dxa"/>
        <w:tblLayout w:type="fixed"/>
        <w:tblCellMar>
          <w:top w:w="0" w:type="dxa"/>
          <w:left w:w="70" w:type="dxa"/>
          <w:bottom w:w="0" w:type="dxa"/>
          <w:right w:w="70" w:type="dxa"/>
        </w:tblCellMar>
      </w:tblPr>
      <w:tblGrid>
        <w:gridCol w:w="4689"/>
        <w:gridCol w:w="4271"/>
      </w:tblGrid>
      <w:tr>
        <w:tblPrEx>
          <w:tblCellMar>
            <w:top w:w="0" w:type="dxa"/>
            <w:left w:w="70" w:type="dxa"/>
            <w:bottom w:w="0" w:type="dxa"/>
            <w:right w:w="70" w:type="dxa"/>
          </w:tblCellMar>
        </w:tblPrEx>
        <w:trPr>
          <w:trHeight w:val="1002" w:hRule="atLeast"/>
        </w:trPr>
        <w:tc>
          <w:tcPr>
            <w:tcW w:w="4689" w:type="dxa"/>
          </w:tcPr>
          <w:p>
            <w:pPr>
              <w:jc w:val="center"/>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LIC. RICARDO CARDONA ACOSTA</w:t>
            </w:r>
          </w:p>
          <w:p>
            <w:pPr>
              <w:jc w:val="center"/>
              <w:rPr>
                <w:rFonts w:ascii="Eras Medium ITC" w:hAnsi="Eras Medium ITC" w:eastAsia="Times New Roman" w:cs="Times New Roman"/>
                <w:b/>
                <w:sz w:val="19"/>
                <w:szCs w:val="19"/>
                <w:lang w:eastAsia="es-ES"/>
              </w:rPr>
            </w:pPr>
            <w:r>
              <w:rPr>
                <w:rFonts w:ascii="Eras Medium ITC" w:hAnsi="Eras Medium ITC" w:eastAsia="Times New Roman" w:cs="Times New Roman"/>
                <w:b/>
                <w:sz w:val="19"/>
                <w:szCs w:val="19"/>
                <w:lang w:eastAsia="es-ES"/>
              </w:rPr>
              <w:t>APODERADO GENERAL</w:t>
            </w:r>
          </w:p>
          <w:p>
            <w:pPr>
              <w:jc w:val="center"/>
              <w:rPr>
                <w:rFonts w:ascii="Eras Medium ITC" w:hAnsi="Eras Medium ITC" w:eastAsia="Times New Roman" w:cs="Arial"/>
                <w:b/>
                <w:sz w:val="19"/>
                <w:szCs w:val="19"/>
                <w:lang w:val="es-ES" w:eastAsia="es-ES"/>
              </w:rPr>
            </w:pPr>
            <w:r>
              <w:rPr>
                <w:rFonts w:ascii="Eras Medium ITC" w:hAnsi="Eras Medium ITC" w:eastAsia="Times New Roman" w:cs="Times New Roman"/>
                <w:b/>
                <w:sz w:val="19"/>
                <w:szCs w:val="19"/>
                <w:lang w:eastAsia="es-ES"/>
              </w:rPr>
              <w:t>(SUBDIRECTOR GENERAL DE ADMINISTRACIÓN Y FINANZAS</w:t>
            </w:r>
            <w:r>
              <w:rPr>
                <w:rFonts w:ascii="Eras Medium ITC" w:hAnsi="Eras Medium ITC" w:eastAsia="Times New Roman" w:cs="Arial"/>
                <w:b/>
                <w:sz w:val="19"/>
                <w:szCs w:val="19"/>
                <w:lang w:val="es-ES" w:eastAsia="es-ES"/>
              </w:rPr>
              <w:t>)</w:t>
            </w:r>
          </w:p>
          <w:p>
            <w:pPr>
              <w:jc w:val="center"/>
              <w:rPr>
                <w:rFonts w:ascii="Eras Medium ITC" w:hAnsi="Eras Medium ITC" w:eastAsia="Times New Roman" w:cs="Arial"/>
                <w:b/>
                <w:sz w:val="19"/>
                <w:szCs w:val="19"/>
                <w:lang w:val="es-ES" w:eastAsia="es-ES"/>
              </w:rPr>
            </w:pPr>
          </w:p>
          <w:p>
            <w:pPr>
              <w:jc w:val="center"/>
              <w:rPr>
                <w:rFonts w:ascii="Eras Medium ITC" w:hAnsi="Eras Medium ITC" w:eastAsia="Times New Roman" w:cs="Arial"/>
                <w:b/>
                <w:sz w:val="19"/>
                <w:szCs w:val="19"/>
                <w:lang w:val="es-ES" w:eastAsia="es-ES"/>
              </w:rPr>
            </w:pPr>
          </w:p>
          <w:p>
            <w:pPr>
              <w:jc w:val="center"/>
              <w:rPr>
                <w:rFonts w:ascii="Eras Medium ITC" w:hAnsi="Eras Medium ITC" w:eastAsia="Times New Roman" w:cs="Arial"/>
                <w:b/>
                <w:sz w:val="19"/>
                <w:szCs w:val="19"/>
                <w:lang w:val="es-ES" w:eastAsia="es-ES"/>
              </w:rPr>
            </w:pPr>
          </w:p>
          <w:p>
            <w:pPr>
              <w:jc w:val="center"/>
              <w:rPr>
                <w:rFonts w:ascii="Eras Medium ITC" w:hAnsi="Eras Medium ITC" w:eastAsia="Times New Roman" w:cs="Arial"/>
                <w:b/>
                <w:sz w:val="19"/>
                <w:szCs w:val="19"/>
                <w:lang w:val="es-ES" w:eastAsia="es-ES"/>
              </w:rPr>
            </w:pPr>
          </w:p>
          <w:p>
            <w:pPr>
              <w:jc w:val="center"/>
              <w:rPr>
                <w:rFonts w:ascii="Eras Medium ITC" w:hAnsi="Eras Medium ITC" w:eastAsia="Times New Roman" w:cs="Arial"/>
                <w:b/>
                <w:sz w:val="19"/>
                <w:szCs w:val="19"/>
                <w:lang w:val="es-ES" w:eastAsia="es-ES"/>
              </w:rPr>
            </w:pPr>
            <w:r>
              <w:rPr>
                <w:rFonts w:ascii="Eras Medium ITC" w:hAnsi="Eras Medium ITC" w:eastAsia="Times New Roman" w:cs="Arial"/>
                <w:b/>
                <w:sz w:val="19"/>
                <w:szCs w:val="19"/>
                <w:lang w:val="es-ES" w:eastAsia="es-ES"/>
              </w:rPr>
              <w:t>ING. MANUEL PIEDRAS ESPINOSA</w:t>
            </w:r>
          </w:p>
          <w:p>
            <w:pPr>
              <w:jc w:val="center"/>
              <w:rPr>
                <w:rFonts w:ascii="Eras Medium ITC" w:hAnsi="Eras Medium ITC" w:eastAsia="Times New Roman" w:cs="Arial"/>
                <w:b/>
                <w:sz w:val="19"/>
                <w:szCs w:val="19"/>
                <w:lang w:val="es-ES" w:eastAsia="es-ES"/>
              </w:rPr>
            </w:pPr>
            <w:r>
              <w:rPr>
                <w:rFonts w:ascii="Eras Medium ITC" w:hAnsi="Eras Medium ITC" w:eastAsia="Times New Roman" w:cs="Arial"/>
                <w:b/>
                <w:sz w:val="19"/>
                <w:szCs w:val="19"/>
                <w:lang w:val="es-ES" w:eastAsia="es-ES"/>
              </w:rPr>
              <w:t>DIRECTOR DE ADMINISTRACIÓN</w:t>
            </w:r>
          </w:p>
          <w:p>
            <w:pPr>
              <w:jc w:val="cente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p>
            <w:pPr>
              <w:rPr>
                <w:rFonts w:ascii="Eras Medium ITC" w:hAnsi="Eras Medium ITC" w:eastAsia="Times New Roman" w:cs="Arial"/>
                <w:b/>
                <w:sz w:val="19"/>
                <w:szCs w:val="19"/>
                <w:lang w:val="es-ES" w:eastAsia="es-ES"/>
              </w:rPr>
            </w:pPr>
          </w:p>
        </w:tc>
        <w:tc>
          <w:tcPr>
            <w:tcW w:w="4271" w:type="dxa"/>
          </w:tcPr>
          <w:p>
            <w:pPr>
              <w:jc w:val="center"/>
              <w:rPr>
                <w:rFonts w:ascii="Eras Medium ITC" w:hAnsi="Eras Medium ITC" w:eastAsia="Times New Roman" w:cs="Arial"/>
                <w:b/>
                <w:sz w:val="19"/>
                <w:szCs w:val="19"/>
                <w:lang w:val="es-ES" w:eastAsia="es-ES"/>
              </w:rPr>
            </w:pPr>
            <w:r>
              <w:rPr>
                <w:rFonts w:ascii="Eras Medium ITC" w:hAnsi="Eras Medium ITC" w:cs="Arial"/>
                <w:b/>
                <w:sz w:val="19"/>
                <w:szCs w:val="19"/>
              </w:rPr>
              <w:t>C. ____________________</w:t>
            </w:r>
          </w:p>
          <w:p>
            <w:pPr>
              <w:jc w:val="center"/>
              <w:rPr>
                <w:rFonts w:ascii="Eras Medium ITC" w:hAnsi="Eras Medium ITC" w:eastAsia="Times New Roman" w:cs="Arial"/>
                <w:b/>
                <w:sz w:val="19"/>
                <w:szCs w:val="19"/>
                <w:lang w:val="es-ES" w:eastAsia="es-ES"/>
              </w:rPr>
            </w:pPr>
            <w:r>
              <w:rPr>
                <w:rFonts w:ascii="Eras Medium ITC" w:hAnsi="Eras Medium ITC" w:eastAsia="Times New Roman" w:cs="Arial"/>
                <w:b/>
                <w:sz w:val="19"/>
                <w:szCs w:val="19"/>
                <w:lang w:val="es-ES" w:eastAsia="es-ES"/>
              </w:rPr>
              <w:t xml:space="preserve">  ____________</w:t>
            </w:r>
          </w:p>
        </w:tc>
      </w:tr>
      <w:tr>
        <w:tblPrEx>
          <w:tblCellMar>
            <w:top w:w="0" w:type="dxa"/>
            <w:left w:w="70" w:type="dxa"/>
            <w:bottom w:w="0" w:type="dxa"/>
            <w:right w:w="70" w:type="dxa"/>
          </w:tblCellMar>
        </w:tblPrEx>
        <w:trPr>
          <w:trHeight w:val="489" w:hRule="atLeast"/>
        </w:trPr>
        <w:tc>
          <w:tcPr>
            <w:tcW w:w="4689" w:type="dxa"/>
            <w:shd w:val="clear" w:color="auto" w:fill="auto"/>
          </w:tcPr>
          <w:p>
            <w:pPr>
              <w:tabs>
                <w:tab w:val="left" w:pos="924"/>
              </w:tabs>
              <w:rPr>
                <w:rFonts w:ascii="Eras Medium ITC" w:hAnsi="Eras Medium ITC" w:eastAsia="Times New Roman" w:cs="Arial"/>
                <w:b/>
                <w:sz w:val="19"/>
                <w:szCs w:val="19"/>
                <w:lang w:val="es-ES" w:eastAsia="es-ES"/>
              </w:rPr>
            </w:pPr>
          </w:p>
        </w:tc>
        <w:tc>
          <w:tcPr>
            <w:tcW w:w="4271" w:type="dxa"/>
            <w:shd w:val="clear" w:color="auto" w:fill="auto"/>
          </w:tcPr>
          <w:p>
            <w:pPr>
              <w:rPr>
                <w:rFonts w:ascii="Eras Medium ITC" w:hAnsi="Eras Medium ITC" w:eastAsia="Times New Roman" w:cs="Arial"/>
                <w:b/>
                <w:sz w:val="19"/>
                <w:szCs w:val="19"/>
                <w:lang w:val="es-ES" w:eastAsia="es-ES"/>
              </w:rPr>
            </w:pPr>
          </w:p>
        </w:tc>
      </w:tr>
    </w:tbl>
    <w:p>
      <w:pPr>
        <w:jc w:val="both"/>
        <w:rPr>
          <w:sz w:val="14"/>
          <w:szCs w:val="14"/>
          <w:lang w:val="es-ES"/>
        </w:rPr>
      </w:pPr>
      <w:r>
        <w:rPr>
          <w:rFonts w:ascii="Eras Medium ITC" w:hAnsi="Eras Medium ITC" w:eastAsia="Times New Roman" w:cs="Times New Roman"/>
          <w:sz w:val="14"/>
          <w:szCs w:val="14"/>
          <w:lang w:val="es-ES" w:eastAsia="es-ES"/>
        </w:rPr>
        <w:t xml:space="preserve">DE LA VALIDACIÓN REALIZADA POR LA DIRECCIÓN DE ASUNTOS JURÍDICOS, SE DESPRENDE QUE EL PRESENTE CONTRATO CUMPLE CON LA NORMATIVIDAD QUE LA LEY DE ADQUISICIONES, ARRENDAMIENTOS Y SERVICIOS DEL SECTOR PÚBLICO MARCA, POR LO QUE LOS COMPROMISOS SUSTANTIVOS QUE SE ASUMAN CON SU CELEBRACIÓN, SON RESPONSABILIDAD EXCLUSIVA DEL ÁREA CONTRATANTE, LA PRESENTE HOJA DE FIRMAS PERTENECE AL CONTRATO QUE CELEBRAN </w:t>
      </w:r>
      <w:r>
        <w:rPr>
          <w:rFonts w:ascii="Eras Medium ITC" w:hAnsi="Eras Medium ITC" w:cs="Arial"/>
          <w:b/>
          <w:sz w:val="14"/>
          <w:szCs w:val="14"/>
        </w:rPr>
        <w:t>___________________________________________.,</w:t>
      </w:r>
      <w:r>
        <w:rPr>
          <w:rFonts w:ascii="Eras Medium ITC" w:hAnsi="Eras Medium ITC" w:eastAsia="Times New Roman" w:cs="Times New Roman"/>
          <w:sz w:val="14"/>
          <w:szCs w:val="14"/>
          <w:lang w:val="es-ES" w:eastAsia="es-ES"/>
        </w:rPr>
        <w:t xml:space="preserve"> Y LA EMPRESA </w:t>
      </w:r>
      <w:r>
        <w:rPr>
          <w:rFonts w:ascii="Eras Medium ITC" w:hAnsi="Eras Medium ITC" w:eastAsia="Times New Roman" w:cs="Times New Roman"/>
          <w:b/>
          <w:sz w:val="14"/>
          <w:szCs w:val="14"/>
          <w:lang w:val="es-ES" w:eastAsia="es-ES"/>
        </w:rPr>
        <w:t>TELEVISIÓN METROPOLITANA, S.A. DE C.V. (CANAL 22).</w:t>
      </w:r>
    </w:p>
    <w:p>
      <w:pPr>
        <w:jc w:val="both"/>
      </w:pPr>
    </w:p>
    <w:p>
      <w:pPr>
        <w:rPr>
          <w:rFonts w:ascii="Century Gothic" w:hAnsi="Century Gothic"/>
          <w:b/>
          <w:sz w:val="18"/>
          <w:szCs w:val="18"/>
        </w:rPr>
      </w:pPr>
      <w:r>
        <w:rPr>
          <w:rFonts w:ascii="Century Gothic" w:hAnsi="Century Gothic"/>
          <w:b/>
          <w:sz w:val="18"/>
          <w:szCs w:val="18"/>
        </w:rPr>
        <w:br w:type="page"/>
      </w:r>
    </w:p>
    <w:p>
      <w:pPr>
        <w:jc w:val="center"/>
        <w:rPr>
          <w:rFonts w:ascii="Century Gothic" w:hAnsi="Century Gothic"/>
          <w:b/>
          <w:sz w:val="18"/>
          <w:szCs w:val="18"/>
        </w:rPr>
      </w:pPr>
      <w:r>
        <w:rPr>
          <w:rFonts w:ascii="Century Gothic" w:hAnsi="Century Gothic"/>
          <w:b/>
          <w:sz w:val="18"/>
          <w:szCs w:val="18"/>
        </w:rPr>
        <w:t>ANEXO No. 10</w:t>
      </w:r>
    </w:p>
    <w:p>
      <w:pPr>
        <w:jc w:val="center"/>
        <w:rPr>
          <w:rFonts w:ascii="Century Gothic" w:hAnsi="Century Gothic"/>
          <w:b/>
          <w:sz w:val="16"/>
          <w:szCs w:val="16"/>
        </w:rPr>
      </w:pPr>
      <w:r>
        <w:rPr>
          <w:rFonts w:ascii="Century Gothic" w:hAnsi="Century Gothic"/>
          <w:b/>
          <w:sz w:val="16"/>
          <w:szCs w:val="16"/>
        </w:rPr>
        <w:t xml:space="preserve">INFORMACIÓN QUE DEBERÁ ENTREGAR EL LICITANTE GANADOR </w:t>
      </w:r>
    </w:p>
    <w:p>
      <w:pPr>
        <w:jc w:val="center"/>
        <w:rPr>
          <w:rFonts w:ascii="Century Gothic" w:hAnsi="Century Gothic"/>
          <w:b/>
          <w:sz w:val="16"/>
          <w:szCs w:val="16"/>
        </w:rPr>
      </w:pPr>
      <w:r>
        <w:rPr>
          <w:rFonts w:ascii="Century Gothic" w:hAnsi="Century Gothic"/>
          <w:b/>
          <w:sz w:val="16"/>
          <w:szCs w:val="16"/>
        </w:rPr>
        <w:t>RESPECTO AL CUMPLIMIENTO DE SUS OBLIGACIONES FISCALES</w:t>
      </w:r>
    </w:p>
    <w:p>
      <w:pPr>
        <w:jc w:val="center"/>
        <w:rPr>
          <w:rFonts w:ascii="Century Gothic" w:hAnsi="Century Gothic"/>
          <w:b/>
          <w:sz w:val="16"/>
          <w:szCs w:val="16"/>
        </w:rPr>
      </w:pPr>
    </w:p>
    <w:p>
      <w:pPr>
        <w:autoSpaceDE w:val="0"/>
        <w:autoSpaceDN w:val="0"/>
        <w:adjustRightInd w:val="0"/>
        <w:jc w:val="both"/>
        <w:rPr>
          <w:rFonts w:ascii="Century Gothic" w:hAnsi="Century Gothic" w:cs="Tahoma"/>
          <w:sz w:val="16"/>
          <w:szCs w:val="16"/>
        </w:rPr>
      </w:pPr>
      <w:r>
        <w:rPr>
          <w:rFonts w:ascii="Century Gothic" w:hAnsi="Century Gothic" w:cs="Tahoma"/>
          <w:sz w:val="16"/>
          <w:szCs w:val="16"/>
        </w:rPr>
        <w:t xml:space="preserve">De conformidad con el artículo 32-D del Código Fiscal de la Federación y la regla 2.1.31 </w:t>
      </w:r>
      <w:r>
        <w:rPr>
          <w:rFonts w:ascii="Century Gothic" w:hAnsi="Century Gothic" w:cs="Tahoma"/>
          <w:sz w:val="16"/>
          <w:szCs w:val="16"/>
          <w:lang w:val="es-ES"/>
        </w:rPr>
        <w:t>de la Resolución Miscelánea Fiscal para el ejercicio 2022, misma que se encuentra vigente publicada en el Diario Oficial de la Federación el 27 de diciembre de 2021,</w:t>
      </w:r>
      <w:r>
        <w:rPr>
          <w:rFonts w:ascii="Century Gothic" w:hAnsi="Century Gothic" w:cs="Tahoma"/>
          <w:sz w:val="16"/>
          <w:szCs w:val="16"/>
        </w:rPr>
        <w:t xml:space="preserve"> </w:t>
      </w:r>
      <w:r>
        <w:rPr>
          <w:rFonts w:ascii="Century Gothic" w:hAnsi="Century Gothic" w:cs="Tahoma"/>
          <w:b/>
          <w:sz w:val="16"/>
          <w:szCs w:val="16"/>
        </w:rPr>
        <w:t>CANAL 22</w:t>
      </w:r>
      <w:r>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Pr>
          <w:rFonts w:ascii="Century Gothic" w:hAnsi="Century Gothic" w:cs="Tahoma"/>
          <w:b/>
          <w:sz w:val="16"/>
          <w:szCs w:val="16"/>
        </w:rPr>
        <w:t>documento actualizado expedido por el SAT, en la que se emita opinión sobre el cumplimiento de sus obligaciones fiscales.</w:t>
      </w:r>
    </w:p>
    <w:p>
      <w:pPr>
        <w:autoSpaceDE w:val="0"/>
        <w:autoSpaceDN w:val="0"/>
        <w:adjustRightInd w:val="0"/>
        <w:ind w:firstLine="600"/>
        <w:jc w:val="both"/>
        <w:rPr>
          <w:rFonts w:ascii="Century Gothic" w:hAnsi="Century Gothic" w:cs="Tahoma"/>
          <w:sz w:val="16"/>
          <w:szCs w:val="16"/>
        </w:rPr>
      </w:pPr>
    </w:p>
    <w:p>
      <w:pPr>
        <w:jc w:val="both"/>
        <w:rPr>
          <w:rFonts w:ascii="Century Gothic" w:hAnsi="Century Gothic" w:cs="Tahoma"/>
          <w:sz w:val="16"/>
          <w:szCs w:val="16"/>
        </w:rPr>
      </w:pPr>
      <w:r>
        <w:rPr>
          <w:rFonts w:ascii="Century Gothic" w:hAnsi="Century Gothic" w:cs="Tahoma"/>
          <w:sz w:val="16"/>
          <w:szCs w:val="16"/>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pPr>
        <w:jc w:val="both"/>
        <w:rPr>
          <w:rFonts w:ascii="Century Gothic" w:hAnsi="Century Gothic" w:cs="Tahoma"/>
          <w:sz w:val="16"/>
          <w:szCs w:val="16"/>
        </w:rPr>
      </w:pPr>
      <w:r>
        <w:rPr>
          <w:rFonts w:ascii="Century Gothic" w:hAnsi="Century Gothic" w:cs="Tahoma"/>
          <w:sz w:val="16"/>
          <w:szCs w:val="16"/>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pPr>
        <w:jc w:val="both"/>
        <w:rPr>
          <w:rFonts w:ascii="Century Gothic" w:hAnsi="Century Gothic" w:cs="Tahoma"/>
          <w:sz w:val="16"/>
          <w:szCs w:val="16"/>
        </w:rPr>
      </w:pPr>
      <w:r>
        <w:rPr>
          <w:rFonts w:ascii="Century Gothic" w:hAnsi="Century Gothic" w:cs="Tahoma"/>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pPr>
        <w:jc w:val="both"/>
        <w:rPr>
          <w:rFonts w:ascii="Century Gothic" w:hAnsi="Century Gothic" w:cs="Tahoma"/>
          <w:sz w:val="16"/>
          <w:szCs w:val="16"/>
        </w:rPr>
      </w:pPr>
      <w:r>
        <w:rPr>
          <w:rFonts w:ascii="Century Gothic" w:hAnsi="Century Gothic" w:cs="Tahoma"/>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pPr>
        <w:jc w:val="both"/>
        <w:rPr>
          <w:rFonts w:ascii="Century Gothic" w:hAnsi="Century Gothic" w:cs="Tahoma"/>
          <w:sz w:val="16"/>
          <w:szCs w:val="16"/>
        </w:rPr>
      </w:pPr>
      <w:r>
        <w:rPr>
          <w:rFonts w:ascii="Century Gothic" w:hAnsi="Century Gothic" w:cs="Tahoma"/>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pPr>
        <w:jc w:val="both"/>
        <w:rPr>
          <w:rFonts w:ascii="Century Gothic" w:hAnsi="Century Gothic" w:cs="Tahoma"/>
          <w:sz w:val="16"/>
          <w:szCs w:val="16"/>
        </w:rPr>
      </w:pPr>
      <w:r>
        <w:rPr>
          <w:rFonts w:ascii="Century Gothic" w:hAnsi="Century Gothic" w:cs="Tahoma"/>
          <w:sz w:val="16"/>
          <w:szCs w:val="16"/>
        </w:rPr>
        <w:t>2.1.25. Para los efectos del artículo 32-D del CFF, los contribuyentes podrán autorizar al SAT a hacer público el resultado de su opinión del cumplimiento de obligaciones fiscales, para lo cual deberán realizar alguno de los siguientes procedimientos:</w:t>
      </w:r>
    </w:p>
    <w:p>
      <w:pPr>
        <w:jc w:val="both"/>
        <w:rPr>
          <w:rFonts w:ascii="Century Gothic" w:hAnsi="Century Gothic" w:cs="Tahoma"/>
          <w:sz w:val="16"/>
          <w:szCs w:val="16"/>
        </w:rPr>
      </w:pPr>
      <w:r>
        <w:rPr>
          <w:rFonts w:ascii="Century Gothic" w:hAnsi="Century Gothic" w:cs="Tahoma"/>
          <w:sz w:val="16"/>
          <w:szCs w:val="16"/>
        </w:rPr>
        <w:t>I. Al momento de generar la opinión del cumplimiento.</w:t>
      </w:r>
    </w:p>
    <w:p>
      <w:pPr>
        <w:jc w:val="both"/>
        <w:rPr>
          <w:rFonts w:ascii="Century Gothic" w:hAnsi="Century Gothic" w:cs="Tahoma"/>
          <w:sz w:val="16"/>
          <w:szCs w:val="16"/>
        </w:rPr>
      </w:pPr>
      <w:r>
        <w:rPr>
          <w:rFonts w:ascii="Century Gothic" w:hAnsi="Century Gothic" w:cs="Tahoma"/>
          <w:sz w:val="16"/>
          <w:szCs w:val="16"/>
        </w:rPr>
        <w:t>a) Ingresar con la e.firma o Contraseña al aplicativo de opinión del cumplimiento en el Portal del SAT.</w:t>
      </w:r>
    </w:p>
    <w:p>
      <w:pPr>
        <w:jc w:val="both"/>
        <w:rPr>
          <w:rFonts w:ascii="Century Gothic" w:hAnsi="Century Gothic" w:cs="Tahoma"/>
          <w:sz w:val="16"/>
          <w:szCs w:val="16"/>
        </w:rPr>
      </w:pPr>
      <w:r>
        <w:rPr>
          <w:rFonts w:ascii="Century Gothic" w:hAnsi="Century Gothic" w:cs="Tahoma"/>
          <w:sz w:val="16"/>
          <w:szCs w:val="16"/>
        </w:rPr>
        <w:t>b) Seleccionar la opción: “Autorizo hacer público el resultado de mi opinión del cumplimiento” en la pantalla de selección que se muestra previo a la generación de la opinión.</w:t>
      </w:r>
    </w:p>
    <w:p>
      <w:pPr>
        <w:jc w:val="both"/>
        <w:rPr>
          <w:rFonts w:ascii="Century Gothic" w:hAnsi="Century Gothic" w:cs="Tahoma"/>
          <w:sz w:val="16"/>
          <w:szCs w:val="16"/>
        </w:rPr>
      </w:pPr>
      <w:r>
        <w:rPr>
          <w:rFonts w:ascii="Century Gothic" w:hAnsi="Century Gothic" w:cs="Tahoma"/>
          <w:sz w:val="16"/>
          <w:szCs w:val="16"/>
        </w:rPr>
        <w:t>c) Seleccionar la opción guardar, para registrar la autorización.</w:t>
      </w:r>
    </w:p>
    <w:p>
      <w:pPr>
        <w:jc w:val="both"/>
        <w:rPr>
          <w:rFonts w:ascii="Century Gothic" w:hAnsi="Century Gothic" w:cs="Tahoma"/>
          <w:sz w:val="16"/>
          <w:szCs w:val="16"/>
        </w:rPr>
      </w:pPr>
      <w:r>
        <w:rPr>
          <w:rFonts w:ascii="Century Gothic" w:hAnsi="Century Gothic" w:cs="Tahoma"/>
          <w:sz w:val="16"/>
          <w:szCs w:val="16"/>
        </w:rPr>
        <w:t>d) Si decide no dar la autorización, deberá elegir la opción “continuar” sin realizar ninguna acción.</w:t>
      </w:r>
    </w:p>
    <w:p>
      <w:pPr>
        <w:jc w:val="both"/>
        <w:rPr>
          <w:rFonts w:ascii="Century Gothic" w:hAnsi="Century Gothic" w:cs="Tahoma"/>
          <w:sz w:val="16"/>
          <w:szCs w:val="16"/>
        </w:rPr>
      </w:pPr>
      <w:r>
        <w:rPr>
          <w:rFonts w:ascii="Century Gothic" w:hAnsi="Century Gothic" w:cs="Tahoma"/>
          <w:sz w:val="16"/>
          <w:szCs w:val="16"/>
        </w:rPr>
        <w:t>La opinión del cumplimiento se generará al momento de guardar o continuar con su selección.</w:t>
      </w:r>
    </w:p>
    <w:p>
      <w:pPr>
        <w:jc w:val="both"/>
        <w:rPr>
          <w:rFonts w:ascii="Century Gothic" w:hAnsi="Century Gothic" w:cs="Tahoma"/>
          <w:sz w:val="16"/>
          <w:szCs w:val="16"/>
        </w:rPr>
      </w:pPr>
      <w:r>
        <w:rPr>
          <w:rFonts w:ascii="Century Gothic" w:hAnsi="Century Gothic" w:cs="Tahoma"/>
          <w:sz w:val="16"/>
          <w:szCs w:val="16"/>
        </w:rPr>
        <w:t>II. Ingresando con la e.firma en la funcionalidad “Autoriza que el resultado de tu opinión del cumplimiento sea público o deja sin efectos la autorización”, en el Portal del SAT.</w:t>
      </w:r>
    </w:p>
    <w:p>
      <w:pPr>
        <w:jc w:val="both"/>
        <w:rPr>
          <w:rFonts w:ascii="Century Gothic" w:hAnsi="Century Gothic" w:cs="Tahoma"/>
          <w:sz w:val="16"/>
          <w:szCs w:val="16"/>
        </w:rPr>
      </w:pPr>
      <w:r>
        <w:rPr>
          <w:rFonts w:ascii="Century Gothic" w:hAnsi="Century Gothic" w:cs="Tahoma"/>
          <w:sz w:val="16"/>
          <w:szCs w:val="16"/>
        </w:rPr>
        <w:t>a) Elegir la opción: “Autorizo hacer público el resultado de mi opinión del cumplimiento” en la pantalla de selección que se muestra.</w:t>
      </w:r>
    </w:p>
    <w:p>
      <w:pPr>
        <w:jc w:val="both"/>
        <w:rPr>
          <w:rFonts w:ascii="Century Gothic" w:hAnsi="Century Gothic" w:cs="Tahoma"/>
          <w:sz w:val="16"/>
          <w:szCs w:val="16"/>
        </w:rPr>
      </w:pPr>
      <w:r>
        <w:rPr>
          <w:rFonts w:ascii="Century Gothic" w:hAnsi="Century Gothic" w:cs="Tahoma"/>
          <w:sz w:val="16"/>
          <w:szCs w:val="16"/>
        </w:rPr>
        <w:t xml:space="preserve">b) Seleccionar la opción guardar para registrar la autorización. </w:t>
      </w:r>
    </w:p>
    <w:p>
      <w:pPr>
        <w:jc w:val="both"/>
        <w:rPr>
          <w:rFonts w:ascii="Century Gothic" w:hAnsi="Century Gothic" w:cs="Tahoma"/>
          <w:sz w:val="16"/>
          <w:szCs w:val="16"/>
        </w:rPr>
      </w:pPr>
      <w:r>
        <w:rPr>
          <w:rFonts w:ascii="Century Gothic" w:hAnsi="Century Gothic" w:cs="Tahoma"/>
          <w:sz w:val="16"/>
          <w:szCs w:val="16"/>
        </w:rPr>
        <w:t>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la clave en el RFC o CURP a consultar.</w:t>
      </w:r>
    </w:p>
    <w:p>
      <w:pPr>
        <w:jc w:val="both"/>
        <w:rPr>
          <w:rFonts w:ascii="Century Gothic" w:hAnsi="Century Gothic" w:cs="Tahoma"/>
          <w:sz w:val="16"/>
          <w:szCs w:val="16"/>
        </w:rPr>
      </w:pPr>
      <w:r>
        <w:rPr>
          <w:rFonts w:ascii="Century Gothic" w:hAnsi="Century Gothic" w:cs="Tahoma"/>
          <w:sz w:val="16"/>
          <w:szCs w:val="16"/>
        </w:rPr>
        <w:t>Para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w:t>
      </w:r>
    </w:p>
    <w:p>
      <w:pPr>
        <w:jc w:val="both"/>
        <w:rPr>
          <w:rFonts w:ascii="Century Gothic" w:hAnsi="Century Gothic" w:cs="Tahoma"/>
          <w:sz w:val="16"/>
          <w:szCs w:val="16"/>
        </w:rPr>
      </w:pPr>
      <w:r>
        <w:rPr>
          <w:rFonts w:ascii="Century Gothic" w:hAnsi="Century Gothic" w:cs="Tahoma"/>
          <w:sz w:val="16"/>
          <w:szCs w:val="16"/>
        </w:rPr>
        <w:t>Para cancelar la autorización a que se refiere la presente regla, los contribuyentes deberán realizar el siguiente procedimiento:</w:t>
      </w:r>
    </w:p>
    <w:p>
      <w:pPr>
        <w:jc w:val="both"/>
        <w:rPr>
          <w:rFonts w:ascii="Century Gothic" w:hAnsi="Century Gothic" w:cs="Tahoma"/>
          <w:sz w:val="16"/>
          <w:szCs w:val="16"/>
        </w:rPr>
      </w:pPr>
      <w:r>
        <w:rPr>
          <w:rFonts w:ascii="Century Gothic" w:hAnsi="Century Gothic" w:cs="Tahoma"/>
          <w:sz w:val="16"/>
          <w:szCs w:val="16"/>
        </w:rPr>
        <w:t>a) Ingresar con la e.firma en la funcionalidad “Autoriza que el resultado de tu opinión del cumplimiento sea público o deja sin efectos la autorización”, en el Portal del SAT.</w:t>
      </w:r>
    </w:p>
    <w:p>
      <w:pPr>
        <w:jc w:val="both"/>
        <w:rPr>
          <w:rFonts w:ascii="Century Gothic" w:hAnsi="Century Gothic" w:cs="Tahoma"/>
          <w:sz w:val="16"/>
          <w:szCs w:val="16"/>
        </w:rPr>
      </w:pPr>
      <w:r>
        <w:rPr>
          <w:rFonts w:ascii="Century Gothic" w:hAnsi="Century Gothic" w:cs="Tahoma"/>
          <w:sz w:val="16"/>
          <w:szCs w:val="16"/>
        </w:rPr>
        <w:t>b) Seleccionar la opción: “No Autorizo hacer público el resultado de mi opinión del cumplimiento”</w:t>
      </w:r>
    </w:p>
    <w:p>
      <w:pPr>
        <w:jc w:val="both"/>
        <w:rPr>
          <w:rFonts w:ascii="Century Gothic" w:hAnsi="Century Gothic" w:cs="Tahoma"/>
          <w:sz w:val="16"/>
          <w:szCs w:val="16"/>
        </w:rPr>
      </w:pPr>
      <w:r>
        <w:rPr>
          <w:rFonts w:ascii="Century Gothic" w:hAnsi="Century Gothic" w:cs="Tahoma"/>
          <w:sz w:val="16"/>
          <w:szCs w:val="16"/>
        </w:rPr>
        <w:t>c) Seleccionar la opción guardar.</w:t>
      </w:r>
    </w:p>
    <w:p>
      <w:pPr>
        <w:jc w:val="both"/>
        <w:rPr>
          <w:rFonts w:ascii="Century Gothic" w:hAnsi="Century Gothic" w:cs="Tahoma"/>
          <w:sz w:val="16"/>
          <w:szCs w:val="16"/>
        </w:rPr>
      </w:pPr>
      <w:r>
        <w:rPr>
          <w:rFonts w:ascii="Century Gothic" w:hAnsi="Century Gothic"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2.1.37.</w:t>
      </w:r>
    </w:p>
    <w:p>
      <w:pPr>
        <w:jc w:val="both"/>
        <w:rPr>
          <w:rFonts w:ascii="Century Gothic" w:hAnsi="Century Gothic" w:cs="Tahoma"/>
          <w:sz w:val="16"/>
          <w:szCs w:val="16"/>
        </w:rPr>
      </w:pPr>
      <w:r>
        <w:rPr>
          <w:rFonts w:ascii="Century Gothic" w:hAnsi="Century Gothic" w:cs="Tahoma"/>
          <w:sz w:val="16"/>
          <w:szCs w:val="16"/>
        </w:rPr>
        <w:t>2.1.37. 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pPr>
        <w:jc w:val="both"/>
        <w:rPr>
          <w:rFonts w:ascii="Century Gothic" w:hAnsi="Century Gothic" w:cs="Tahoma"/>
          <w:sz w:val="16"/>
          <w:szCs w:val="16"/>
        </w:rPr>
      </w:pPr>
      <w:r>
        <w:rPr>
          <w:rFonts w:ascii="Century Gothic" w:hAnsi="Century Gothic" w:cs="Tahoma"/>
          <w:sz w:val="16"/>
          <w:szCs w:val="16"/>
        </w:rPr>
        <w:t>I. Ingresar a través del Portal del SAT, seleccionando la opción “Otros trámites y servicios”, posteriormente “Obtén tu opinión de cumplimiento de obligaciones fiscales”.</w:t>
      </w:r>
    </w:p>
    <w:p>
      <w:pPr>
        <w:jc w:val="both"/>
        <w:rPr>
          <w:rFonts w:ascii="Century Gothic" w:hAnsi="Century Gothic" w:cs="Tahoma"/>
          <w:sz w:val="16"/>
          <w:szCs w:val="16"/>
        </w:rPr>
      </w:pPr>
      <w:r>
        <w:rPr>
          <w:rFonts w:ascii="Century Gothic" w:hAnsi="Century Gothic" w:cs="Tahoma"/>
          <w:sz w:val="16"/>
          <w:szCs w:val="16"/>
        </w:rPr>
        <w:t>II.</w:t>
      </w:r>
      <w:r>
        <w:t xml:space="preserve"> </w:t>
      </w:r>
      <w:r>
        <w:rPr>
          <w:rFonts w:ascii="Century Gothic" w:hAnsi="Century Gothic" w:cs="Tahoma"/>
          <w:sz w:val="16"/>
          <w:szCs w:val="16"/>
        </w:rPr>
        <w:t>Capturar clave en el RFC y Contraseña o e.firma.</w:t>
      </w:r>
    </w:p>
    <w:p>
      <w:pPr>
        <w:jc w:val="both"/>
        <w:rPr>
          <w:rFonts w:ascii="Century Gothic" w:hAnsi="Century Gothic" w:cs="Tahoma"/>
          <w:sz w:val="16"/>
          <w:szCs w:val="16"/>
        </w:rPr>
      </w:pPr>
      <w:r>
        <w:rPr>
          <w:rFonts w:ascii="Century Gothic" w:hAnsi="Century Gothic" w:cs="Tahoma"/>
          <w:sz w:val="16"/>
          <w:szCs w:val="16"/>
        </w:rPr>
        <w:t>III. Una vez elegida la opción, el contribuyente podrá imprimir la opinión del cumplimiento de obligaciones fiscales.</w:t>
      </w:r>
    </w:p>
    <w:p>
      <w:pPr>
        <w:jc w:val="both"/>
        <w:rPr>
          <w:rFonts w:ascii="Century Gothic" w:hAnsi="Century Gothic" w:cs="Tahoma"/>
          <w:sz w:val="16"/>
          <w:szCs w:val="16"/>
        </w:rPr>
      </w:pPr>
      <w:r>
        <w:rPr>
          <w:rFonts w:ascii="Century Gothic" w:hAnsi="Century Gothic" w:cs="Tahoma"/>
          <w:sz w:val="16"/>
          <w:szCs w:val="16"/>
        </w:rPr>
        <w:t>IV. Asimismo el contribuyente, proveedor o prestador de servicio podrá autorizar a través del Portal del SAT para que un tercero con el que desee establecer relaciones contractuales pueda consultar su opinión del cumplimiento.</w:t>
      </w:r>
    </w:p>
    <w:p>
      <w:pPr>
        <w:jc w:val="both"/>
        <w:rPr>
          <w:rFonts w:ascii="Century Gothic" w:hAnsi="Century Gothic" w:cs="Tahoma"/>
          <w:sz w:val="16"/>
          <w:szCs w:val="16"/>
        </w:rPr>
      </w:pPr>
      <w:r>
        <w:rPr>
          <w:rFonts w:ascii="Century Gothic" w:hAnsi="Century Gothic" w:cs="Tahoma"/>
          <w:sz w:val="16"/>
          <w:szCs w:val="16"/>
        </w:rPr>
        <w:t>La multicitada opinión, se generará atendiendo a la situación fiscal del contribuyente en los siguientes sentidos:</w:t>
      </w:r>
    </w:p>
    <w:p>
      <w:pPr>
        <w:jc w:val="both"/>
        <w:rPr>
          <w:rFonts w:ascii="Century Gothic" w:hAnsi="Century Gothic" w:cs="Tahoma"/>
          <w:sz w:val="16"/>
          <w:szCs w:val="16"/>
        </w:rPr>
      </w:pPr>
      <w:r>
        <w:rPr>
          <w:rFonts w:ascii="Century Gothic" w:hAnsi="Century Gothic" w:cs="Tahoma"/>
          <w:sz w:val="16"/>
          <w:szCs w:val="16"/>
        </w:rPr>
        <w:t>Positiva.- Cuando el contribuyente está inscrito y al corriente en el cumplimiento de las obligaciones que se consideran en los numerales 1 a 12 de esta regla.</w:t>
      </w:r>
    </w:p>
    <w:p>
      <w:pPr>
        <w:jc w:val="both"/>
        <w:rPr>
          <w:rFonts w:ascii="Century Gothic" w:hAnsi="Century Gothic" w:cs="Tahoma"/>
          <w:sz w:val="16"/>
          <w:szCs w:val="16"/>
        </w:rPr>
      </w:pPr>
      <w:r>
        <w:rPr>
          <w:rFonts w:ascii="Century Gothic" w:hAnsi="Century Gothic" w:cs="Tahoma"/>
          <w:sz w:val="16"/>
          <w:szCs w:val="16"/>
        </w:rPr>
        <w:t>Negativa.- Cuando el contribuyente no esté al corriente en el cumplimiento de las obligaciones que se consideran en los numerales 1 a 12 de esta regla.</w:t>
      </w:r>
    </w:p>
    <w:p>
      <w:pPr>
        <w:jc w:val="both"/>
        <w:rPr>
          <w:rFonts w:ascii="Century Gothic" w:hAnsi="Century Gothic" w:cs="Tahoma"/>
          <w:sz w:val="16"/>
          <w:szCs w:val="16"/>
        </w:rPr>
      </w:pPr>
      <w:r>
        <w:rPr>
          <w:rFonts w:ascii="Century Gothic" w:hAnsi="Century Gothic" w:cs="Tahoma"/>
          <w:sz w:val="16"/>
          <w:szCs w:val="16"/>
        </w:rPr>
        <w:t>Inscrito sin obligaciones.- Cuando el contribuyente está inscrito en el RFC pero no tiene obligaciones fiscales.</w:t>
      </w:r>
    </w:p>
    <w:p>
      <w:pPr>
        <w:jc w:val="both"/>
        <w:rPr>
          <w:rFonts w:ascii="Century Gothic" w:hAnsi="Century Gothic" w:cs="Tahoma"/>
          <w:sz w:val="16"/>
          <w:szCs w:val="16"/>
        </w:rPr>
      </w:pPr>
      <w:r>
        <w:rPr>
          <w:rFonts w:ascii="Century Gothic" w:hAnsi="Century Gothic" w:cs="Tahoma"/>
          <w:sz w:val="16"/>
          <w:szCs w:val="16"/>
        </w:rPr>
        <w:t>La autoridad a fin de generar la opinión del cumplimiento de obligaciones fiscales revisará que el contribuyente solicitante:</w:t>
      </w:r>
    </w:p>
    <w:p>
      <w:pPr>
        <w:jc w:val="both"/>
        <w:rPr>
          <w:rFonts w:ascii="Century Gothic" w:hAnsi="Century Gothic" w:cs="Tahoma"/>
          <w:sz w:val="16"/>
          <w:szCs w:val="16"/>
        </w:rPr>
      </w:pPr>
      <w:r>
        <w:rPr>
          <w:rFonts w:ascii="Century Gothic" w:hAnsi="Century Gothic" w:cs="Tahoma"/>
          <w:sz w:val="16"/>
          <w:szCs w:val="16"/>
        </w:rPr>
        <w:t>1. Ha cumplido con sus obligaciones fiscales en materia de inscripción en el RFC, a que se refieren el CFF y su Reglamento y que la clave en el RFC esté activa.</w:t>
      </w:r>
    </w:p>
    <w:p>
      <w:pPr>
        <w:jc w:val="both"/>
        <w:rPr>
          <w:rFonts w:ascii="Century Gothic" w:hAnsi="Century Gothic" w:cs="Tahoma"/>
          <w:sz w:val="16"/>
          <w:szCs w:val="16"/>
        </w:rPr>
      </w:pPr>
      <w:r>
        <w:rPr>
          <w:rFonts w:ascii="Century Gothic" w:hAnsi="Century Gothic" w:cs="Tahoma"/>
          <w:sz w:val="16"/>
          <w:szCs w:val="16"/>
        </w:rPr>
        <w:t>2. Se encuentra al corriente en el cumplimiento de sus obligaciones fiscales respecto de la presentación de las declaraciones anuales del ISR y la declaración informativa anual de retenciones de ISR por sueldos y salarios e ingresos asimilados a salarios,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sueldos y salarios y retenciones por asimilados a salarios, así como de los pagos definitivos del IVA, del IEPS y la DIOT; incluyendo las declaraciones informativas a que se refieren las reglas 5.2.2., 5.2.13., 5.2.15., 5.2.17., 5.2.18., 5.2.19., 5.2.20., 5.2.21. y 5.2.26.</w:t>
      </w:r>
    </w:p>
    <w:p>
      <w:pPr>
        <w:jc w:val="both"/>
        <w:rPr>
          <w:rFonts w:ascii="Century Gothic" w:hAnsi="Century Gothic" w:cs="Tahoma"/>
          <w:sz w:val="16"/>
          <w:szCs w:val="16"/>
        </w:rPr>
      </w:pPr>
      <w:r>
        <w:rPr>
          <w:rFonts w:ascii="Century Gothic" w:hAnsi="Century Gothic" w:cs="Tahoma"/>
          <w:sz w:val="16"/>
          <w:szCs w:val="16"/>
        </w:rPr>
        <w:t>3. Para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pPr>
        <w:jc w:val="both"/>
        <w:rPr>
          <w:rFonts w:ascii="Century Gothic" w:hAnsi="Century Gothic" w:cs="Tahoma"/>
          <w:sz w:val="16"/>
          <w:szCs w:val="16"/>
        </w:rPr>
      </w:pPr>
      <w:r>
        <w:rPr>
          <w:rFonts w:ascii="Century Gothic" w:hAnsi="Century Gothic" w:cs="Tahoma"/>
          <w:sz w:val="16"/>
          <w:szCs w:val="16"/>
        </w:rPr>
        <w:t>4. No se encuentra publicado en el Portal del SAT, en el listado definitivo a que se refiere el artículo 69-B, cuarto párrafo del CFF.</w:t>
      </w:r>
    </w:p>
    <w:p>
      <w:pPr>
        <w:jc w:val="both"/>
        <w:rPr>
          <w:rFonts w:ascii="Century Gothic" w:hAnsi="Century Gothic" w:cs="Tahoma"/>
          <w:sz w:val="16"/>
          <w:szCs w:val="16"/>
        </w:rPr>
      </w:pPr>
      <w:r>
        <w:rPr>
          <w:rFonts w:ascii="Century Gothic" w:hAnsi="Century Gothic" w:cs="Tahoma"/>
          <w:sz w:val="16"/>
          <w:szCs w:val="16"/>
        </w:rPr>
        <w:t>5. No tenga créditos fiscales firmes o exigibles.</w:t>
      </w:r>
    </w:p>
    <w:p>
      <w:pPr>
        <w:jc w:val="both"/>
        <w:rPr>
          <w:rFonts w:ascii="Century Gothic" w:hAnsi="Century Gothic" w:cs="Tahoma"/>
          <w:sz w:val="16"/>
          <w:szCs w:val="16"/>
        </w:rPr>
      </w:pPr>
      <w:r>
        <w:rPr>
          <w:rFonts w:ascii="Century Gothic" w:hAnsi="Century Gothic" w:cs="Tahoma"/>
          <w:sz w:val="16"/>
          <w:szCs w:val="16"/>
        </w:rPr>
        <w:t>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pPr>
        <w:jc w:val="both"/>
        <w:rPr>
          <w:rFonts w:ascii="Century Gothic" w:hAnsi="Century Gothic" w:cs="Tahoma"/>
          <w:sz w:val="16"/>
          <w:szCs w:val="16"/>
        </w:rPr>
      </w:pPr>
      <w:r>
        <w:rPr>
          <w:rFonts w:ascii="Century Gothic" w:hAnsi="Century Gothic" w:cs="Tahoma"/>
          <w:sz w:val="16"/>
          <w:szCs w:val="16"/>
        </w:rPr>
        <w:t>7. En caso de contar con autorización para el pago a plazo, no haya incurrido en las causales de revocación a que hace referencia el artículo 66-A, fracción IV del CFF.</w:t>
      </w:r>
    </w:p>
    <w:p>
      <w:pPr>
        <w:jc w:val="both"/>
        <w:rPr>
          <w:rFonts w:ascii="Century Gothic" w:hAnsi="Century Gothic" w:cs="Tahoma"/>
          <w:sz w:val="16"/>
          <w:szCs w:val="16"/>
        </w:rPr>
      </w:pPr>
      <w:r>
        <w:rPr>
          <w:rFonts w:ascii="Century Gothic" w:hAnsi="Century Gothic" w:cs="Tahoma"/>
          <w:sz w:val="16"/>
          <w:szCs w:val="16"/>
        </w:rPr>
        <w:t>8. Se encuentre localizado. Se entenderá que un contribuyente está localizado cuando no se encuentra publicado en el listado a que se refiere el artículo 69, último párrafo del CFF, en relación con el décimo segundo párrafo, fracción III del citado artículo.</w:t>
      </w:r>
    </w:p>
    <w:p>
      <w:pPr>
        <w:jc w:val="both"/>
        <w:rPr>
          <w:rFonts w:ascii="Century Gothic" w:hAnsi="Century Gothic" w:cs="Tahoma"/>
          <w:sz w:val="16"/>
          <w:szCs w:val="16"/>
        </w:rPr>
      </w:pPr>
      <w:r>
        <w:rPr>
          <w:rFonts w:ascii="Century Gothic" w:hAnsi="Century Gothic" w:cs="Tahoma"/>
          <w:sz w:val="16"/>
          <w:szCs w:val="16"/>
        </w:rPr>
        <w:t>9. No tengan sentencia condenatoria firme por algún delito fiscal. El impedimento para contratar será por un periodo igual al de la pena impuesta, a partir de que cause firmeza la sentencia.</w:t>
      </w:r>
    </w:p>
    <w:p>
      <w:pPr>
        <w:jc w:val="both"/>
        <w:rPr>
          <w:rFonts w:ascii="Century Gothic" w:hAnsi="Century Gothic" w:cs="Tahoma"/>
          <w:sz w:val="16"/>
          <w:szCs w:val="16"/>
        </w:rPr>
      </w:pPr>
      <w:r>
        <w:rPr>
          <w:rFonts w:ascii="Century Gothic" w:hAnsi="Century Gothic" w:cs="Tahoma"/>
          <w:sz w:val="16"/>
          <w:szCs w:val="16"/>
        </w:rPr>
        <w:t>10. No se encuentre publicado en el listado a que se refiere el artículo 69-B Bis, noveno párrafo del CFF.</w:t>
      </w:r>
    </w:p>
    <w:p>
      <w:pPr>
        <w:jc w:val="both"/>
        <w:rPr>
          <w:rFonts w:ascii="Century Gothic" w:hAnsi="Century Gothic" w:cs="Tahoma"/>
          <w:sz w:val="16"/>
          <w:szCs w:val="16"/>
        </w:rPr>
      </w:pPr>
      <w:r>
        <w:rPr>
          <w:rFonts w:ascii="Century Gothic" w:hAnsi="Century Gothic" w:cs="Tahoma"/>
          <w:sz w:val="16"/>
          <w:szCs w:val="16"/>
        </w:rPr>
        <w:t>11. 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pPr>
        <w:jc w:val="both"/>
        <w:rPr>
          <w:rFonts w:ascii="Century Gothic" w:hAnsi="Century Gothic" w:cs="Tahoma"/>
          <w:sz w:val="16"/>
          <w:szCs w:val="16"/>
        </w:rPr>
      </w:pPr>
      <w:r>
        <w:rPr>
          <w:rFonts w:ascii="Century Gothic" w:hAnsi="Century Gothic" w:cs="Tahoma"/>
          <w:sz w:val="16"/>
          <w:szCs w:val="16"/>
        </w:rPr>
        <w:t>12. Cumpla con sus obligaciones fiscales establecidas en los artículos 32-B Ter y 32-B Quinquies del CFF, según corresponda.</w:t>
      </w:r>
    </w:p>
    <w:p>
      <w:pPr>
        <w:jc w:val="both"/>
        <w:rPr>
          <w:rFonts w:ascii="Century Gothic" w:hAnsi="Century Gothic" w:cs="Tahoma"/>
          <w:sz w:val="16"/>
          <w:szCs w:val="16"/>
        </w:rPr>
      </w:pPr>
      <w:r>
        <w:rPr>
          <w:rFonts w:ascii="Century Gothic" w:hAnsi="Century Gothic" w:cs="Tahoma"/>
          <w:sz w:val="16"/>
          <w:szCs w:val="16"/>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pPr>
        <w:jc w:val="both"/>
        <w:rPr>
          <w:rFonts w:ascii="Century Gothic" w:hAnsi="Century Gothic" w:cs="Tahoma"/>
          <w:sz w:val="16"/>
          <w:szCs w:val="16"/>
        </w:rPr>
      </w:pPr>
      <w:r>
        <w:rPr>
          <w:rFonts w:ascii="Century Gothic" w:hAnsi="Century Gothic" w:cs="Tahoma"/>
          <w:sz w:val="16"/>
          <w:szCs w:val="16"/>
        </w:rPr>
        <w:t>i. Cuando el contribuyente cuente con autorización para pagar a plazos y no le haya sido revocada.</w:t>
      </w:r>
    </w:p>
    <w:p>
      <w:pPr>
        <w:jc w:val="both"/>
        <w:rPr>
          <w:rFonts w:ascii="Century Gothic" w:hAnsi="Century Gothic" w:cs="Tahoma"/>
          <w:sz w:val="16"/>
          <w:szCs w:val="16"/>
        </w:rPr>
      </w:pPr>
      <w:r>
        <w:rPr>
          <w:rFonts w:ascii="Century Gothic" w:hAnsi="Century Gothic" w:cs="Tahoma"/>
          <w:sz w:val="16"/>
          <w:szCs w:val="16"/>
        </w:rPr>
        <w:t>ii. Cuando no haya vencido el plazo para pagar a que se refiere el artículo 65 del CFF.</w:t>
      </w:r>
    </w:p>
    <w:p>
      <w:pPr>
        <w:jc w:val="both"/>
        <w:rPr>
          <w:rFonts w:ascii="Century Gothic" w:hAnsi="Century Gothic" w:cs="Tahoma"/>
          <w:sz w:val="16"/>
          <w:szCs w:val="16"/>
        </w:rPr>
      </w:pPr>
      <w:r>
        <w:rPr>
          <w:rFonts w:ascii="Century Gothic" w:hAnsi="Century Gothic" w:cs="Tahoma"/>
          <w:sz w:val="16"/>
          <w:szCs w:val="16"/>
        </w:rPr>
        <w:t>iii. Cuando se haya interpuesto medio de defensa en contra del crédito fiscal determinado y se encuentre debidamente garantizado el interés fiscal de conformidad con las disposiciones fiscales.</w:t>
      </w:r>
    </w:p>
    <w:p>
      <w:pPr>
        <w:jc w:val="both"/>
        <w:rPr>
          <w:rFonts w:ascii="Century Gothic" w:hAnsi="Century Gothic" w:cs="Tahoma"/>
          <w:sz w:val="16"/>
          <w:szCs w:val="16"/>
        </w:rPr>
      </w:pPr>
      <w:r>
        <w:rPr>
          <w:rFonts w:ascii="Century Gothic" w:hAnsi="Century Gothic" w:cs="Tahoma"/>
          <w:sz w:val="16"/>
          <w:szCs w:val="16"/>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pPr>
        <w:jc w:val="both"/>
        <w:rPr>
          <w:rFonts w:ascii="Century Gothic" w:hAnsi="Century Gothic" w:cs="Tahoma"/>
          <w:sz w:val="16"/>
          <w:szCs w:val="16"/>
        </w:rPr>
      </w:pPr>
      <w:r>
        <w:rPr>
          <w:rFonts w:ascii="Century Gothic" w:hAnsi="Century Gothic" w:cs="Tahoma"/>
          <w:sz w:val="16"/>
          <w:szCs w:val="16"/>
        </w:rPr>
        <w:t>Si el contribuyente no pudo aclarar alguna de las inconsistencias, podrá hacer valer nuevamente la aclaración correspondiente, cuando aporte nuevas razones y lo soporte documentalmente.</w:t>
      </w:r>
    </w:p>
    <w:p>
      <w:pPr>
        <w:jc w:val="both"/>
        <w:rPr>
          <w:rFonts w:ascii="Century Gothic" w:hAnsi="Century Gothic" w:cs="Tahoma"/>
          <w:sz w:val="16"/>
          <w:szCs w:val="16"/>
        </w:rPr>
      </w:pPr>
      <w:r>
        <w:rPr>
          <w:rFonts w:ascii="Century Gothic" w:hAnsi="Century Gothic"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pPr>
        <w:jc w:val="both"/>
        <w:rPr>
          <w:rFonts w:ascii="Century Gothic" w:hAnsi="Century Gothic" w:cs="Tahoma"/>
          <w:sz w:val="16"/>
          <w:szCs w:val="16"/>
        </w:rPr>
      </w:pPr>
      <w:r>
        <w:rPr>
          <w:rFonts w:ascii="Century Gothic" w:hAnsi="Century Gothic"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pPr>
        <w:jc w:val="both"/>
        <w:rPr>
          <w:rFonts w:ascii="Century Gothic" w:hAnsi="Century Gothic" w:cs="Tahoma"/>
          <w:sz w:val="16"/>
          <w:szCs w:val="16"/>
        </w:rPr>
      </w:pPr>
      <w:r>
        <w:rPr>
          <w:rFonts w:ascii="Century Gothic" w:hAnsi="Century Gothic" w:cs="Tahoma"/>
          <w:sz w:val="16"/>
          <w:szCs w:val="16"/>
        </w:rPr>
        <w:t>La presente regla también es aplicable a los contribuyentes que subcontraten a los proveedores o prestadores de servicio a quienes se adjudique el contrato</w:t>
      </w:r>
    </w:p>
    <w:p>
      <w:pPr>
        <w:jc w:val="both"/>
        <w:rPr>
          <w:rFonts w:ascii="Century Gothic" w:hAnsi="Century Gothic" w:cs="Tahoma"/>
          <w:sz w:val="16"/>
          <w:szCs w:val="16"/>
        </w:rPr>
      </w:pPr>
    </w:p>
    <w:p>
      <w:pPr>
        <w:jc w:val="both"/>
        <w:rPr>
          <w:rFonts w:ascii="Century Gothic" w:hAnsi="Century Gothic" w:cs="Tahoma"/>
          <w:sz w:val="16"/>
          <w:szCs w:val="16"/>
        </w:rPr>
      </w:pPr>
      <w:r>
        <w:rPr>
          <w:rFonts w:ascii="Century Gothic" w:hAnsi="Century Gothic" w:cs="Tahoma"/>
          <w:sz w:val="16"/>
          <w:szCs w:val="16"/>
        </w:rPr>
        <w:t>CFF 31, 32-B Ter, 32-B Quinquies, 32-D, 65, 66, 66-A, 69, 69-B, 69-B Bis, 141, LISR 82, 86, RMF 2022 2.11.5., 3.10.10., 5.2.2., 5.2.13., 5.2.15., 5.2.17., 5.2.18., 5.2.19., 5.2.20., 5.2.21., 5.2.26.</w:t>
      </w:r>
    </w:p>
    <w:p>
      <w:pPr>
        <w:ind w:right="143"/>
        <w:jc w:val="both"/>
        <w:rPr>
          <w:rFonts w:ascii="Century Gothic" w:hAnsi="Century Gothic"/>
          <w:sz w:val="18"/>
          <w:szCs w:val="18"/>
        </w:rPr>
      </w:pPr>
    </w:p>
    <w:p>
      <w:pPr>
        <w:ind w:right="143"/>
        <w:jc w:val="both"/>
        <w:rPr>
          <w:rFonts w:ascii="Century Gothic" w:hAnsi="Century Gothic"/>
          <w:sz w:val="18"/>
          <w:szCs w:val="18"/>
        </w:rPr>
      </w:pPr>
    </w:p>
    <w:p>
      <w:pPr>
        <w:ind w:right="143"/>
        <w:jc w:val="both"/>
        <w:rPr>
          <w:rFonts w:ascii="Century Gothic" w:hAnsi="Century Gothic"/>
          <w:sz w:val="18"/>
          <w:szCs w:val="18"/>
        </w:rPr>
      </w:pPr>
    </w:p>
    <w:p>
      <w:pPr>
        <w:ind w:right="143"/>
        <w:jc w:val="both"/>
        <w:rPr>
          <w:rFonts w:ascii="Century Gothic" w:hAnsi="Century Gothic"/>
          <w:sz w:val="18"/>
          <w:szCs w:val="18"/>
        </w:rPr>
      </w:pPr>
    </w:p>
    <w:p>
      <w:pPr>
        <w:rPr>
          <w:rFonts w:ascii="Century Gothic" w:hAnsi="Century Gothic"/>
          <w:sz w:val="18"/>
          <w:szCs w:val="18"/>
        </w:rPr>
      </w:pPr>
      <w:r>
        <w:rPr>
          <w:rFonts w:ascii="Century Gothic" w:hAnsi="Century Gothic"/>
          <w:sz w:val="18"/>
          <w:szCs w:val="18"/>
        </w:rPr>
        <w:br w:type="page"/>
      </w:r>
    </w:p>
    <w:p>
      <w:pPr>
        <w:jc w:val="center"/>
        <w:rPr>
          <w:rFonts w:ascii="Century Gothic" w:hAnsi="Century Gothic"/>
          <w:b/>
          <w:sz w:val="16"/>
          <w:szCs w:val="16"/>
        </w:rPr>
      </w:pPr>
      <w:r>
        <w:rPr>
          <w:rFonts w:ascii="Century Gothic" w:hAnsi="Century Gothic"/>
          <w:b/>
          <w:sz w:val="16"/>
          <w:szCs w:val="16"/>
        </w:rPr>
        <w:t>ANEXO No. 11</w:t>
      </w:r>
    </w:p>
    <w:p>
      <w:pPr>
        <w:jc w:val="center"/>
        <w:rPr>
          <w:rFonts w:ascii="Century Gothic" w:hAnsi="Century Gothic"/>
          <w:b/>
          <w:sz w:val="16"/>
          <w:szCs w:val="16"/>
        </w:rPr>
      </w:pPr>
    </w:p>
    <w:p>
      <w:pPr>
        <w:jc w:val="center"/>
        <w:rPr>
          <w:rFonts w:ascii="Century Gothic" w:hAnsi="Century Gothic"/>
          <w:b/>
          <w:sz w:val="16"/>
          <w:szCs w:val="16"/>
        </w:rPr>
      </w:pPr>
      <w:r>
        <w:rPr>
          <w:rFonts w:ascii="Century Gothic" w:hAnsi="Century Gothic"/>
          <w:b/>
          <w:sz w:val="16"/>
          <w:szCs w:val="16"/>
        </w:rPr>
        <w:t xml:space="preserve">INFORMACIÓN QUE DEBERÁ ENTREGAR EL LICITANTE GANADOR </w:t>
      </w:r>
    </w:p>
    <w:p>
      <w:pPr>
        <w:jc w:val="center"/>
        <w:rPr>
          <w:rFonts w:ascii="Century Gothic" w:hAnsi="Century Gothic"/>
          <w:b/>
          <w:sz w:val="16"/>
          <w:szCs w:val="16"/>
        </w:rPr>
      </w:pPr>
      <w:r>
        <w:rPr>
          <w:rFonts w:ascii="Century Gothic" w:hAnsi="Century Gothic"/>
          <w:b/>
          <w:sz w:val="16"/>
          <w:szCs w:val="16"/>
        </w:rPr>
        <w:t>RESPECTO AL CUMPLIMIENTO DE SUS OBLIGACIONES FISCALES</w:t>
      </w:r>
    </w:p>
    <w:p>
      <w:pPr>
        <w:jc w:val="center"/>
        <w:rPr>
          <w:rFonts w:ascii="Century Gothic" w:hAnsi="Century Gothic"/>
          <w:b/>
          <w:sz w:val="18"/>
          <w:szCs w:val="18"/>
        </w:rPr>
      </w:pPr>
    </w:p>
    <w:p>
      <w:pPr>
        <w:autoSpaceDE w:val="0"/>
        <w:autoSpaceDN w:val="0"/>
        <w:adjustRightInd w:val="0"/>
        <w:spacing w:after="60"/>
        <w:jc w:val="both"/>
        <w:rPr>
          <w:rFonts w:ascii="Century Gothic" w:hAnsi="Century Gothic" w:cs="Tahoma"/>
          <w:sz w:val="16"/>
          <w:szCs w:val="16"/>
        </w:rPr>
      </w:pPr>
      <w:r>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Pr>
          <w:rFonts w:ascii="Century Gothic" w:hAnsi="Century Gothic"/>
          <w:sz w:val="16"/>
          <w:szCs w:val="16"/>
        </w:rPr>
        <w:t xml:space="preserve">), </w:t>
      </w:r>
      <w:r>
        <w:rPr>
          <w:rFonts w:ascii="Century Gothic" w:hAnsi="Century Gothic" w:cs="Tahoma"/>
          <w:b/>
          <w:sz w:val="16"/>
          <w:szCs w:val="16"/>
        </w:rPr>
        <w:t>CANAL 22</w:t>
      </w:r>
      <w:r>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pPr>
        <w:autoSpaceDE w:val="0"/>
        <w:autoSpaceDN w:val="0"/>
        <w:adjustRightInd w:val="0"/>
        <w:spacing w:after="60"/>
        <w:jc w:val="both"/>
        <w:rPr>
          <w:rFonts w:ascii="Century Gothic" w:hAnsi="Century Gothic" w:cs="Tahoma"/>
          <w:sz w:val="16"/>
          <w:szCs w:val="16"/>
        </w:rPr>
      </w:pPr>
      <w:r>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pPr>
        <w:pStyle w:val="86"/>
        <w:spacing w:before="0"/>
        <w:rPr>
          <w:rFonts w:ascii="Century Gothic" w:hAnsi="Century Gothic"/>
          <w:sz w:val="16"/>
          <w:szCs w:val="16"/>
        </w:rPr>
      </w:pPr>
      <w:r>
        <w:rPr>
          <w:rFonts w:ascii="Century Gothic" w:hAnsi="Century Gothic"/>
          <w:sz w:val="16"/>
          <w:szCs w:val="16"/>
        </w:rPr>
        <w:t xml:space="preserve">Los particulares que para realizar algún trámite requieran la opinión de cumplimiento de </w:t>
      </w:r>
      <w:r>
        <w:rPr>
          <w:rFonts w:ascii="Century Gothic" w:hAnsi="Century Gothic"/>
          <w:spacing w:val="-4"/>
          <w:sz w:val="16"/>
          <w:szCs w:val="16"/>
        </w:rPr>
        <w:t>obligaciones fiscales en materia de seguridad social, deberán realizar el siguiente procedimiento:</w:t>
      </w:r>
    </w:p>
    <w:p>
      <w:pPr>
        <w:pStyle w:val="86"/>
        <w:spacing w:before="0"/>
        <w:ind w:left="284" w:hanging="284"/>
        <w:rPr>
          <w:rFonts w:ascii="Century Gothic" w:hAnsi="Century Gothic"/>
          <w:sz w:val="16"/>
          <w:szCs w:val="16"/>
        </w:rPr>
      </w:pPr>
      <w:r>
        <w:rPr>
          <w:rFonts w:ascii="Century Gothic" w:hAnsi="Century Gothic"/>
          <w:sz w:val="16"/>
          <w:szCs w:val="16"/>
        </w:rPr>
        <w:t>I.</w:t>
      </w:r>
      <w:r>
        <w:rPr>
          <w:rFonts w:ascii="Century Gothic" w:hAnsi="Century Gothic"/>
          <w:sz w:val="16"/>
          <w:szCs w:val="16"/>
        </w:rPr>
        <w:tab/>
      </w:r>
      <w:r>
        <w:rPr>
          <w:rFonts w:ascii="Century Gothic" w:hAnsi="Century Gothic"/>
          <w:sz w:val="16"/>
          <w:szCs w:val="16"/>
        </w:rPr>
        <w:t>Ingresarán en la página de internet del Instituto (</w:t>
      </w:r>
      <w:r>
        <w:rPr>
          <w:rFonts w:ascii="Century Gothic" w:hAnsi="Century Gothic"/>
          <w:sz w:val="16"/>
          <w:szCs w:val="16"/>
          <w:u w:val="single"/>
        </w:rPr>
        <w:t>www.imss.gob.mx),</w:t>
      </w:r>
      <w:r>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pPr>
        <w:pStyle w:val="86"/>
        <w:spacing w:before="0"/>
        <w:ind w:left="284" w:hanging="284"/>
        <w:rPr>
          <w:rFonts w:ascii="Century Gothic" w:hAnsi="Century Gothic"/>
          <w:sz w:val="16"/>
          <w:szCs w:val="16"/>
        </w:rPr>
      </w:pPr>
      <w:r>
        <w:rPr>
          <w:rFonts w:ascii="Century Gothic" w:hAnsi="Century Gothic"/>
          <w:sz w:val="16"/>
          <w:szCs w:val="16"/>
        </w:rPr>
        <w:t>II.</w:t>
      </w:r>
      <w:r>
        <w:rPr>
          <w:rFonts w:ascii="Century Gothic" w:hAnsi="Century Gothic"/>
          <w:sz w:val="16"/>
          <w:szCs w:val="16"/>
        </w:rPr>
        <w:tab/>
      </w:r>
      <w:r>
        <w:rPr>
          <w:rFonts w:ascii="Century Gothic" w:hAnsi="Century Gothic"/>
          <w:sz w:val="16"/>
          <w:szCs w:val="16"/>
        </w:rPr>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pPr>
        <w:pStyle w:val="86"/>
        <w:spacing w:before="0"/>
        <w:ind w:left="284" w:hanging="284"/>
        <w:rPr>
          <w:rFonts w:ascii="Century Gothic" w:hAnsi="Century Gothic"/>
          <w:sz w:val="16"/>
          <w:szCs w:val="16"/>
        </w:rPr>
      </w:pPr>
      <w:r>
        <w:rPr>
          <w:rFonts w:ascii="Century Gothic" w:hAnsi="Century Gothic"/>
          <w:sz w:val="16"/>
          <w:szCs w:val="16"/>
        </w:rPr>
        <w:t>III.</w:t>
      </w:r>
      <w:r>
        <w:rPr>
          <w:rFonts w:ascii="Century Gothic" w:hAnsi="Century Gothic"/>
          <w:sz w:val="16"/>
          <w:szCs w:val="16"/>
        </w:rPr>
        <w:tab/>
      </w:r>
      <w:r>
        <w:rPr>
          <w:rFonts w:ascii="Century Gothic" w:hAnsi="Century Gothic"/>
          <w:sz w:val="16"/>
          <w:szCs w:val="16"/>
        </w:rPr>
        <w:t>Después de elegir la opción “Opinión de cumplimiento”, el particular podrá imprimir el documento que contiene la opinión de cumplimiento de obligaciones fiscales en materia de seguridad social.</w:t>
      </w:r>
    </w:p>
    <w:p>
      <w:pPr>
        <w:pStyle w:val="86"/>
        <w:spacing w:before="0"/>
        <w:rPr>
          <w:rFonts w:ascii="Century Gothic" w:hAnsi="Century Gothic"/>
          <w:sz w:val="16"/>
          <w:szCs w:val="16"/>
        </w:rPr>
      </w:pPr>
      <w:r>
        <w:rPr>
          <w:rFonts w:ascii="Century Gothic" w:hAnsi="Century Gothic"/>
          <w:sz w:val="16"/>
          <w:szCs w:val="16"/>
        </w:rPr>
        <w:t>La multicitada opinión, se generará atendiendo a la situación fiscal en materia de seguridad social del particular en los siguientes sentidos:</w:t>
      </w:r>
    </w:p>
    <w:p>
      <w:pPr>
        <w:pStyle w:val="86"/>
        <w:spacing w:before="0"/>
        <w:ind w:left="1296" w:hanging="1008"/>
        <w:rPr>
          <w:rFonts w:ascii="Century Gothic" w:hAnsi="Century Gothic"/>
          <w:sz w:val="16"/>
          <w:szCs w:val="16"/>
        </w:rPr>
      </w:pPr>
      <w:r>
        <w:rPr>
          <w:rFonts w:ascii="Century Gothic" w:hAnsi="Century Gothic"/>
          <w:b/>
          <w:sz w:val="16"/>
          <w:szCs w:val="16"/>
        </w:rPr>
        <w:t>Positiva. -</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Cuando el particular esté inscrito ante el Instituto y al corriente en el cumplimiento de las obligaciones que se consideran en los incisos a) y b) de este procedimiento.</w:t>
      </w:r>
    </w:p>
    <w:p>
      <w:pPr>
        <w:pStyle w:val="86"/>
        <w:spacing w:before="0"/>
        <w:ind w:left="1296" w:hanging="1008"/>
        <w:rPr>
          <w:rFonts w:ascii="Century Gothic" w:hAnsi="Century Gothic"/>
          <w:sz w:val="16"/>
          <w:szCs w:val="16"/>
        </w:rPr>
      </w:pPr>
      <w:r>
        <w:rPr>
          <w:rFonts w:ascii="Century Gothic" w:hAnsi="Century Gothic"/>
          <w:b/>
          <w:sz w:val="16"/>
          <w:szCs w:val="16"/>
        </w:rPr>
        <w:t>Negativa. -</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Cuando el particular no esté al corriente en el cumplimiento de las obligaciones en materia de seguridad social que se consideran en los incisos a) y b) de este procedimiento.</w:t>
      </w:r>
    </w:p>
    <w:p>
      <w:pPr>
        <w:pStyle w:val="120"/>
        <w:spacing w:after="60" w:line="240" w:lineRule="auto"/>
        <w:rPr>
          <w:rFonts w:ascii="Century Gothic" w:hAnsi="Century Gothic"/>
          <w:sz w:val="16"/>
          <w:szCs w:val="16"/>
        </w:rPr>
      </w:pPr>
      <w:r>
        <w:rPr>
          <w:rFonts w:ascii="Century Gothic" w:hAnsi="Century Gothic"/>
          <w:b/>
          <w:sz w:val="16"/>
          <w:szCs w:val="16"/>
        </w:rPr>
        <w:t>a)</w:t>
      </w:r>
      <w:r>
        <w:rPr>
          <w:rFonts w:ascii="Century Gothic" w:hAnsi="Century Gothic"/>
          <w:sz w:val="16"/>
          <w:szCs w:val="16"/>
        </w:rPr>
        <w:tab/>
      </w:r>
      <w:r>
        <w:rPr>
          <w:rFonts w:ascii="Century Gothic" w:hAnsi="Century Gothic"/>
          <w:sz w:val="16"/>
          <w:szCs w:val="16"/>
        </w:rPr>
        <w:t>El Instituto a fin de emitir la opinión de cumplimiento de obligaciones fiscales en materia de seguridad social revisará que el particular solicitante:</w:t>
      </w:r>
    </w:p>
    <w:p>
      <w:pPr>
        <w:pStyle w:val="121"/>
        <w:spacing w:after="60" w:line="240" w:lineRule="auto"/>
        <w:rPr>
          <w:rFonts w:ascii="Century Gothic" w:hAnsi="Century Gothic"/>
          <w:sz w:val="16"/>
          <w:szCs w:val="16"/>
        </w:rPr>
      </w:pPr>
      <w:r>
        <w:rPr>
          <w:rFonts w:ascii="Century Gothic" w:hAnsi="Century Gothic"/>
          <w:b/>
          <w:sz w:val="16"/>
          <w:szCs w:val="16"/>
        </w:rPr>
        <w:t>1.</w:t>
      </w:r>
      <w:r>
        <w:rPr>
          <w:rFonts w:ascii="Century Gothic" w:hAnsi="Century Gothic"/>
          <w:sz w:val="16"/>
          <w:szCs w:val="16"/>
        </w:rPr>
        <w:tab/>
      </w:r>
      <w:r>
        <w:rPr>
          <w:rFonts w:ascii="Century Gothic" w:hAnsi="Century Gothic"/>
          <w:sz w:val="16"/>
          <w:szCs w:val="16"/>
        </w:rPr>
        <w:t>Se encuentre inscrito ante el Instituto, en caso de estar obligado, y que el o los números de registros patronales que le han sido asignados estén vigentes.</w:t>
      </w:r>
    </w:p>
    <w:p>
      <w:pPr>
        <w:pStyle w:val="121"/>
        <w:spacing w:after="60" w:line="240" w:lineRule="auto"/>
        <w:rPr>
          <w:rFonts w:ascii="Century Gothic" w:hAnsi="Century Gothic"/>
          <w:sz w:val="16"/>
          <w:szCs w:val="16"/>
        </w:rPr>
      </w:pPr>
      <w:r>
        <w:rPr>
          <w:rFonts w:ascii="Century Gothic" w:hAnsi="Century Gothic"/>
          <w:b/>
          <w:sz w:val="16"/>
          <w:szCs w:val="16"/>
        </w:rPr>
        <w:t>2.</w:t>
      </w:r>
      <w:r>
        <w:rPr>
          <w:rFonts w:ascii="Century Gothic" w:hAnsi="Century Gothic"/>
          <w:sz w:val="16"/>
          <w:szCs w:val="16"/>
        </w:rPr>
        <w:tab/>
      </w:r>
      <w:r>
        <w:rPr>
          <w:rFonts w:ascii="Century Gothic" w:hAnsi="Century Gothic"/>
          <w:sz w:val="16"/>
          <w:szCs w:val="16"/>
        </w:rPr>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pPr>
        <w:pStyle w:val="121"/>
        <w:spacing w:after="60" w:line="240" w:lineRule="auto"/>
        <w:rPr>
          <w:rFonts w:ascii="Century Gothic" w:hAnsi="Century Gothic"/>
          <w:sz w:val="16"/>
          <w:szCs w:val="16"/>
        </w:rPr>
      </w:pPr>
      <w:r>
        <w:rPr>
          <w:rFonts w:ascii="Century Gothic" w:hAnsi="Century Gothic"/>
          <w:b/>
          <w:sz w:val="16"/>
          <w:szCs w:val="16"/>
        </w:rPr>
        <w:t>3.</w:t>
      </w:r>
      <w:r>
        <w:rPr>
          <w:rFonts w:ascii="Century Gothic" w:hAnsi="Century Gothic"/>
          <w:sz w:val="16"/>
          <w:szCs w:val="16"/>
        </w:rPr>
        <w:tab/>
      </w:r>
      <w:r>
        <w:rPr>
          <w:rFonts w:ascii="Century Gothic" w:hAnsi="Century Gothic"/>
          <w:sz w:val="16"/>
          <w:szCs w:val="16"/>
        </w:rPr>
        <w:t>Tratándose de particulares que hubieran solicitado autorización para pagar a plazos o hubieran interpuesto algún medio de defensa contra créditos fiscales a su cargo, los mismos se encuentren garantizados de conformidad con las disposiciones fiscales.</w:t>
      </w:r>
    </w:p>
    <w:p>
      <w:pPr>
        <w:pStyle w:val="121"/>
        <w:spacing w:after="60" w:line="240" w:lineRule="auto"/>
        <w:rPr>
          <w:rFonts w:ascii="Century Gothic" w:hAnsi="Century Gothic"/>
          <w:sz w:val="16"/>
          <w:szCs w:val="16"/>
        </w:rPr>
      </w:pPr>
      <w:r>
        <w:rPr>
          <w:rFonts w:ascii="Century Gothic" w:hAnsi="Century Gothic"/>
          <w:b/>
          <w:sz w:val="16"/>
          <w:szCs w:val="16"/>
        </w:rPr>
        <w:t>4.</w:t>
      </w:r>
      <w:r>
        <w:rPr>
          <w:rFonts w:ascii="Century Gothic" w:hAnsi="Century Gothic"/>
          <w:sz w:val="16"/>
          <w:szCs w:val="16"/>
        </w:rPr>
        <w:tab/>
      </w:r>
      <w:r>
        <w:rPr>
          <w:rFonts w:ascii="Century Gothic" w:hAnsi="Century Gothic"/>
          <w:sz w:val="16"/>
          <w:szCs w:val="16"/>
        </w:rPr>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pPr>
        <w:pStyle w:val="120"/>
        <w:spacing w:after="60" w:line="240" w:lineRule="auto"/>
        <w:rPr>
          <w:rFonts w:ascii="Century Gothic" w:hAnsi="Century Gothic"/>
          <w:sz w:val="16"/>
          <w:szCs w:val="16"/>
        </w:rPr>
      </w:pPr>
      <w:r>
        <w:rPr>
          <w:rFonts w:ascii="Century Gothic" w:hAnsi="Century Gothic"/>
          <w:b/>
          <w:sz w:val="16"/>
          <w:szCs w:val="16"/>
        </w:rPr>
        <w:t>b)</w:t>
      </w:r>
      <w:r>
        <w:rPr>
          <w:rFonts w:ascii="Century Gothic" w:hAnsi="Century Gothic"/>
          <w:sz w:val="16"/>
          <w:szCs w:val="16"/>
        </w:rPr>
        <w:tab/>
      </w:r>
      <w:r>
        <w:rPr>
          <w:rFonts w:ascii="Century Gothic" w:hAnsi="Century Gothic"/>
          <w:sz w:val="16"/>
          <w:szCs w:val="16"/>
        </w:rPr>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pPr>
        <w:pStyle w:val="121"/>
        <w:spacing w:after="60" w:line="240" w:lineRule="auto"/>
        <w:rPr>
          <w:rFonts w:ascii="Century Gothic" w:hAnsi="Century Gothic"/>
          <w:sz w:val="16"/>
          <w:szCs w:val="16"/>
        </w:rPr>
      </w:pPr>
      <w:r>
        <w:rPr>
          <w:rFonts w:ascii="Century Gothic" w:hAnsi="Century Gothic"/>
          <w:b/>
          <w:sz w:val="16"/>
          <w:szCs w:val="16"/>
        </w:rPr>
        <w:t>1.</w:t>
      </w:r>
      <w:r>
        <w:rPr>
          <w:rFonts w:ascii="Century Gothic" w:hAnsi="Century Gothic"/>
          <w:sz w:val="16"/>
          <w:szCs w:val="16"/>
        </w:rPr>
        <w:tab/>
      </w:r>
      <w:r>
        <w:rPr>
          <w:rFonts w:ascii="Century Gothic" w:hAnsi="Century Gothic"/>
          <w:sz w:val="16"/>
          <w:szCs w:val="16"/>
        </w:rPr>
        <w:t>Cuando el particular cuente con autorización para pagar a plazos y no le haya sido revocada.</w:t>
      </w:r>
    </w:p>
    <w:p>
      <w:pPr>
        <w:pStyle w:val="121"/>
        <w:spacing w:after="60" w:line="240" w:lineRule="auto"/>
        <w:rPr>
          <w:rFonts w:ascii="Century Gothic" w:hAnsi="Century Gothic"/>
          <w:sz w:val="16"/>
          <w:szCs w:val="16"/>
        </w:rPr>
      </w:pPr>
      <w:r>
        <w:rPr>
          <w:rFonts w:ascii="Century Gothic" w:hAnsi="Century Gothic"/>
          <w:b/>
          <w:sz w:val="16"/>
          <w:szCs w:val="16"/>
        </w:rPr>
        <w:t>2.</w:t>
      </w:r>
      <w:r>
        <w:rPr>
          <w:rFonts w:ascii="Century Gothic" w:hAnsi="Century Gothic"/>
          <w:sz w:val="16"/>
          <w:szCs w:val="16"/>
        </w:rPr>
        <w:tab/>
      </w:r>
      <w:r>
        <w:rPr>
          <w:rFonts w:ascii="Century Gothic" w:hAnsi="Century Gothic"/>
          <w:sz w:val="16"/>
          <w:szCs w:val="16"/>
        </w:rPr>
        <w:t>Cuando no haya vencido el plazo para pagar a que se refiere el artículo 127 del Reglamento de la Ley del Seguro Social en materia de Afiliación, Clasificación de Empresas, Recaudación y Fiscalización.</w:t>
      </w:r>
    </w:p>
    <w:p>
      <w:pPr>
        <w:pStyle w:val="121"/>
        <w:spacing w:after="60" w:line="240" w:lineRule="auto"/>
        <w:rPr>
          <w:rFonts w:ascii="Century Gothic" w:hAnsi="Century Gothic"/>
          <w:sz w:val="16"/>
          <w:szCs w:val="16"/>
        </w:rPr>
      </w:pPr>
      <w:r>
        <w:rPr>
          <w:rFonts w:ascii="Century Gothic" w:hAnsi="Century Gothic"/>
          <w:b/>
          <w:sz w:val="16"/>
          <w:szCs w:val="16"/>
        </w:rPr>
        <w:t>3.</w:t>
      </w:r>
      <w:r>
        <w:rPr>
          <w:rFonts w:ascii="Century Gothic" w:hAnsi="Century Gothic"/>
          <w:sz w:val="16"/>
          <w:szCs w:val="16"/>
        </w:rPr>
        <w:tab/>
      </w:r>
      <w:r>
        <w:rPr>
          <w:rFonts w:ascii="Century Gothic" w:hAnsi="Century Gothic"/>
          <w:sz w:val="16"/>
          <w:szCs w:val="16"/>
        </w:rPr>
        <w:t xml:space="preserve">Cuando se haya interpuesto medio de defensa en contra del crédito fiscal determinado y se </w:t>
      </w:r>
      <w:r>
        <w:rPr>
          <w:rFonts w:ascii="Century Gothic" w:hAnsi="Century Gothic"/>
          <w:spacing w:val="-2"/>
          <w:sz w:val="16"/>
          <w:szCs w:val="16"/>
        </w:rPr>
        <w:t>encuentre debidamente garantizado el interés fiscal de conformidad con las disposiciones fiscales.</w:t>
      </w:r>
    </w:p>
    <w:p>
      <w:pPr>
        <w:pStyle w:val="86"/>
        <w:spacing w:before="0"/>
        <w:rPr>
          <w:rFonts w:ascii="Century Gothic" w:hAnsi="Century Gothic"/>
          <w:b/>
          <w:sz w:val="18"/>
          <w:szCs w:val="18"/>
          <w:lang w:val="es-MX"/>
        </w:rPr>
      </w:pPr>
      <w:r>
        <w:rPr>
          <w:rFonts w:ascii="Century Gothic" w:hAnsi="Century Gothic"/>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Pr>
          <w:rFonts w:ascii="Century Gothic" w:hAnsi="Century Gothic"/>
          <w:b/>
          <w:sz w:val="18"/>
          <w:szCs w:val="18"/>
          <w:lang w:val="es-MX"/>
        </w:rPr>
        <w:br w:type="page"/>
      </w:r>
    </w:p>
    <w:p>
      <w:pPr>
        <w:jc w:val="center"/>
        <w:rPr>
          <w:rFonts w:ascii="Century Gothic" w:hAnsi="Century Gothic"/>
          <w:b/>
          <w:sz w:val="18"/>
          <w:szCs w:val="18"/>
        </w:rPr>
      </w:pPr>
      <w:r>
        <w:rPr>
          <w:rFonts w:ascii="Century Gothic" w:hAnsi="Century Gothic"/>
          <w:b/>
          <w:sz w:val="18"/>
          <w:szCs w:val="18"/>
        </w:rPr>
        <w:t>ANEXO No. 12</w:t>
      </w:r>
    </w:p>
    <w:p>
      <w:pPr>
        <w:jc w:val="center"/>
        <w:rPr>
          <w:rFonts w:ascii="Century Gothic" w:hAnsi="Century Gothic"/>
          <w:b/>
          <w:sz w:val="18"/>
          <w:szCs w:val="18"/>
        </w:rPr>
      </w:pPr>
    </w:p>
    <w:p>
      <w:pPr>
        <w:jc w:val="center"/>
        <w:rPr>
          <w:rFonts w:ascii="Century Gothic" w:hAnsi="Century Gothic"/>
          <w:b/>
          <w:sz w:val="16"/>
          <w:szCs w:val="16"/>
        </w:rPr>
      </w:pPr>
      <w:r>
        <w:rPr>
          <w:rFonts w:ascii="Century Gothic" w:hAnsi="Century Gothic"/>
          <w:b/>
          <w:sz w:val="16"/>
          <w:szCs w:val="16"/>
        </w:rPr>
        <w:t xml:space="preserve">INFORMACIÓN QUE DEBERÁ ENTREGAR EL LICITANTE GANADOR </w:t>
      </w:r>
    </w:p>
    <w:p>
      <w:pPr>
        <w:jc w:val="center"/>
        <w:rPr>
          <w:rFonts w:ascii="Century Gothic" w:hAnsi="Century Gothic"/>
          <w:b/>
          <w:sz w:val="16"/>
          <w:szCs w:val="16"/>
        </w:rPr>
      </w:pPr>
      <w:r>
        <w:rPr>
          <w:rFonts w:ascii="Century Gothic" w:hAnsi="Century Gothic"/>
          <w:b/>
          <w:sz w:val="16"/>
          <w:szCs w:val="16"/>
        </w:rPr>
        <w:t>RESPECTO AL CUMPLIMIENTO DE SUS OBLIGACIONES EN MATERIA DE APORTACIONES AL INFONAVIT</w:t>
      </w:r>
    </w:p>
    <w:p>
      <w:pPr>
        <w:autoSpaceDE w:val="0"/>
        <w:autoSpaceDN w:val="0"/>
        <w:adjustRightInd w:val="0"/>
        <w:jc w:val="both"/>
        <w:rPr>
          <w:rFonts w:ascii="Century Gothic" w:hAnsi="Century Gothic"/>
          <w:lang w:eastAsia="es-MX"/>
        </w:rPr>
      </w:pPr>
    </w:p>
    <w:p>
      <w:pPr>
        <w:autoSpaceDE w:val="0"/>
        <w:autoSpaceDN w:val="0"/>
        <w:adjustRightInd w:val="0"/>
        <w:jc w:val="both"/>
        <w:rPr>
          <w:rFonts w:ascii="Century Gothic" w:hAnsi="Century Gothic"/>
          <w:sz w:val="16"/>
          <w:szCs w:val="16"/>
          <w:lang w:eastAsia="es-MX"/>
        </w:rPr>
      </w:pPr>
      <w:r>
        <w:rPr>
          <w:rFonts w:ascii="Century Gothic" w:hAnsi="Century Gothic"/>
          <w:sz w:val="16"/>
          <w:szCs w:val="16"/>
          <w:lang w:eastAsia="es-MX"/>
        </w:rPr>
        <w:t xml:space="preserve"> </w:t>
      </w:r>
      <w:r>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54610</wp:posOffset>
                </wp:positionV>
                <wp:extent cx="6742430" cy="24130"/>
                <wp:effectExtent l="0" t="6350" r="1270" b="7620"/>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top:4.3pt;height:1.9pt;width:530.9pt;mso-position-horizontal:left;mso-position-horizontal-relative:margin;z-index:251659264;mso-width-relative:page;mso-height-relative:page;" filled="f" stroked="t" coordsize="21600,21600" o:gfxdata="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BPAW1AAAAAYBAAAPAAAAAAAAAAEA&#10;IAAAACIAAABkcnMvZG93bnJldi54bWxQSwECFAAUAAAACACHTuJAt12XINoBAAC/AwAADgAAAAAA&#10;AAABACAAAAAjAQAAZHJzL2Uyb0RvYy54bWxQSwUGAAAAAAYABgBZAQAAbwUAAAAA&#10;">
                <v:fill on="f" focussize="0,0"/>
                <v:stroke weight="1pt" color="#000000 [3200]" miterlimit="8" joinstyle="miter"/>
                <v:imagedata o:title=""/>
                <o:lock v:ext="edit" aspectratio="f"/>
              </v:line>
            </w:pict>
          </mc:Fallback>
        </mc:AlternateConten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pPr>
        <w:autoSpaceDE w:val="0"/>
        <w:autoSpaceDN w:val="0"/>
        <w:adjustRightInd w:val="0"/>
        <w:jc w:val="both"/>
        <w:rPr>
          <w:rFonts w:ascii="Century Gothic" w:hAnsi="Century Gothic"/>
          <w:sz w:val="16"/>
          <w:szCs w:val="16"/>
          <w:lang w:eastAsia="es-MX"/>
        </w:rPr>
      </w:pPr>
      <w:r>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 </w:t>
      </w:r>
      <w:r>
        <w:rPr>
          <w:rFonts w:ascii="Century Gothic" w:hAnsi="Century Gothic" w:cs="Arial"/>
          <w:sz w:val="16"/>
          <w:szCs w:val="16"/>
          <w:lang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Igual disposición se establece para las entidades y dependencias que tengan a su cargo la aplicación de subsidios o estímulos, respecto de los particulares que tengan derecho a su otorgamiento.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 </w:t>
      </w:r>
      <w:r>
        <w:rPr>
          <w:rFonts w:ascii="Century Gothic" w:hAnsi="Century Gothic" w:cs="Arial"/>
          <w:sz w:val="16"/>
          <w:szCs w:val="16"/>
          <w:lang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III. </w:t>
      </w:r>
      <w:r>
        <w:rPr>
          <w:rFonts w:ascii="Century Gothic" w:hAnsi="Century Gothic" w:cs="Arial"/>
          <w:sz w:val="16"/>
          <w:szCs w:val="16"/>
          <w:lang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Por lo anterior expuesto y fundado, se emite el siguiente: </w:t>
      </w:r>
    </w:p>
    <w:p>
      <w:pPr>
        <w:autoSpaceDE w:val="0"/>
        <w:autoSpaceDN w:val="0"/>
        <w:adjustRightInd w:val="0"/>
        <w:jc w:val="center"/>
        <w:rPr>
          <w:rFonts w:ascii="Century Gothic" w:hAnsi="Century Gothic"/>
          <w:sz w:val="16"/>
          <w:szCs w:val="16"/>
          <w:lang w:eastAsia="es-MX"/>
        </w:rPr>
      </w:pPr>
      <w:r>
        <w:rPr>
          <w:rFonts w:ascii="Century Gothic" w:hAnsi="Century Gothic"/>
          <w:b/>
          <w:bCs/>
          <w:sz w:val="16"/>
          <w:szCs w:val="16"/>
          <w:lang w:eastAsia="es-MX"/>
        </w:rPr>
        <w:t>ACUERDO</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Primero. </w:t>
      </w:r>
      <w:r>
        <w:rPr>
          <w:rFonts w:ascii="Century Gothic" w:hAnsi="Century Gothic" w:cs="Arial"/>
          <w:sz w:val="16"/>
          <w:szCs w:val="16"/>
          <w:lang w:eastAsia="es-MX"/>
        </w:rPr>
        <w:t xml:space="preserve">Se aprueban las “Reglas para la obtención de la constancia de situación fiscal en materia de aportaciones patronales y entero de descuentos”, mismas que forman parte del presente Acuerdo como Anexo Único.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Segundo. </w:t>
      </w:r>
      <w:r>
        <w:rPr>
          <w:rFonts w:ascii="Century Gothic" w:hAnsi="Century Gothic" w:cs="Arial"/>
          <w:sz w:val="16"/>
          <w:szCs w:val="16"/>
          <w:lang w:eastAsia="es-MX"/>
        </w:rPr>
        <w:t xml:space="preserve">Se instruye a la Coordinación General de Recaudación Fiscal a promover la difusión y aplicación de las reglas aprobadas y, en su caso, a establecer los procedimientos para su debida operación.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Tercero. </w:t>
      </w:r>
      <w:r>
        <w:rPr>
          <w:rFonts w:ascii="Century Gothic" w:hAnsi="Century Gothic" w:cs="Arial"/>
          <w:sz w:val="16"/>
          <w:szCs w:val="16"/>
          <w:lang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Cuarto. - </w:t>
      </w:r>
      <w:r>
        <w:rPr>
          <w:rFonts w:ascii="Century Gothic" w:hAnsi="Century Gothic" w:cs="Arial"/>
          <w:sz w:val="16"/>
          <w:szCs w:val="16"/>
          <w:lang w:eastAsia="es-MX"/>
        </w:rPr>
        <w:t xml:space="preserve">El presente Acuerdo y su Anexo entrarán en vigor el día hábil siguiente al de su fecha de publicación en el Diario Oficial de la Federación. </w:t>
      </w:r>
    </w:p>
    <w:p>
      <w:pPr>
        <w:autoSpaceDE w:val="0"/>
        <w:autoSpaceDN w:val="0"/>
        <w:adjustRightInd w:val="0"/>
        <w:jc w:val="both"/>
        <w:rPr>
          <w:rFonts w:ascii="Century Gothic" w:hAnsi="Century Gothic"/>
          <w:sz w:val="16"/>
          <w:szCs w:val="16"/>
          <w:lang w:eastAsia="es-MX"/>
        </w:rPr>
      </w:pPr>
      <w:r>
        <w:rPr>
          <w:rFonts w:ascii="Century Gothic" w:hAnsi="Century Gothic" w:cs="Arial"/>
          <w:b/>
          <w:bCs/>
          <w:sz w:val="16"/>
          <w:szCs w:val="16"/>
          <w:lang w:eastAsia="es-MX"/>
        </w:rPr>
        <w:t xml:space="preserve">Quinto. - </w:t>
      </w:r>
      <w:r>
        <w:rPr>
          <w:rFonts w:ascii="Century Gothic" w:hAnsi="Century Gothic" w:cs="Arial"/>
          <w:sz w:val="16"/>
          <w:szCs w:val="16"/>
          <w:lang w:eastAsia="es-MX"/>
        </w:rPr>
        <w:t xml:space="preserve">Se instruye a la Secretaría General y Jurídica para realizar los trámites para la publicación del presente en el Diario Oficial de la Federación. </w:t>
      </w:r>
      <w:r>
        <w:rPr>
          <w:rFonts w:ascii="Century Gothic" w:hAnsi="Century Gothic"/>
          <w:sz w:val="16"/>
          <w:szCs w:val="16"/>
          <w:lang w:eastAsia="es-MX"/>
        </w:rPr>
        <w:t xml:space="preserve">(Cuarta Sección) DIARIO OFICIAL miércoles 28 de junio de 2017 </w:t>
      </w:r>
    </w:p>
    <w:p>
      <w:pPr>
        <w:autoSpaceDE w:val="0"/>
        <w:autoSpaceDN w:val="0"/>
        <w:adjustRightInd w:val="0"/>
        <w:jc w:val="both"/>
        <w:rPr>
          <w:rFonts w:ascii="Century Gothic" w:hAnsi="Century Gothic" w:cs="Arial"/>
          <w:b/>
          <w:bCs/>
          <w:sz w:val="16"/>
          <w:szCs w:val="16"/>
          <w:lang w:eastAsia="es-MX"/>
        </w:rPr>
      </w:pPr>
    </w:p>
    <w:p>
      <w:pPr>
        <w:autoSpaceDE w:val="0"/>
        <w:autoSpaceDN w:val="0"/>
        <w:adjustRightInd w:val="0"/>
        <w:jc w:val="center"/>
        <w:rPr>
          <w:rFonts w:ascii="Century Gothic" w:hAnsi="Century Gothic" w:cs="Arial"/>
          <w:b/>
          <w:bCs/>
          <w:sz w:val="16"/>
          <w:szCs w:val="16"/>
          <w:lang w:eastAsia="es-MX"/>
        </w:rPr>
      </w:pPr>
      <w:r>
        <w:rPr>
          <w:rFonts w:ascii="Century Gothic" w:hAnsi="Century Gothic" w:cs="Arial"/>
          <w:b/>
          <w:bCs/>
          <w:sz w:val="16"/>
          <w:szCs w:val="16"/>
          <w:lang w:eastAsia="es-MX"/>
        </w:rPr>
        <w:t>Anexo Único</w:t>
      </w:r>
    </w:p>
    <w:p>
      <w:pPr>
        <w:autoSpaceDE w:val="0"/>
        <w:autoSpaceDN w:val="0"/>
        <w:adjustRightInd w:val="0"/>
        <w:jc w:val="both"/>
        <w:rPr>
          <w:rFonts w:ascii="Century Gothic" w:hAnsi="Century Gothic" w:cs="Arial"/>
          <w:b/>
          <w:bCs/>
          <w:sz w:val="16"/>
          <w:szCs w:val="16"/>
          <w:lang w:eastAsia="es-MX"/>
        </w:rPr>
      </w:pP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Reglas para la obtención de la constancia de situación fiscal en materia de aportaciones patronales y entero de descuentos.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Primera. - </w:t>
      </w:r>
      <w:r>
        <w:rPr>
          <w:rFonts w:ascii="Century Gothic" w:hAnsi="Century Gothic" w:cs="Arial"/>
          <w:sz w:val="16"/>
          <w:szCs w:val="16"/>
          <w:lang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Segunda. - </w:t>
      </w:r>
      <w:r>
        <w:rPr>
          <w:rFonts w:ascii="Century Gothic" w:hAnsi="Century Gothic" w:cs="Arial"/>
          <w:sz w:val="16"/>
          <w:szCs w:val="16"/>
          <w:lang w:eastAsia="es-MX"/>
        </w:rPr>
        <w:t xml:space="preserve">El INFONAVIT, a fin de emitir la constancia de situación fiscal, revisará que: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 </w:t>
      </w:r>
      <w:r>
        <w:rPr>
          <w:rFonts w:ascii="Century Gothic" w:hAnsi="Century Gothic" w:cs="Arial"/>
          <w:sz w:val="16"/>
          <w:szCs w:val="16"/>
          <w:lang w:eastAsia="es-MX"/>
        </w:rPr>
        <w:t xml:space="preserve">La inscripción del particular solicitante ante el Instituto, en caso de estar obligado, y la vigencia del número o números de los registros patronales que le han sido asignados.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 </w:t>
      </w:r>
      <w:r>
        <w:rPr>
          <w:rFonts w:ascii="Century Gothic" w:hAnsi="Century Gothic" w:cs="Arial"/>
          <w:sz w:val="16"/>
          <w:szCs w:val="16"/>
          <w:lang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III. </w:t>
      </w:r>
      <w:r>
        <w:rPr>
          <w:rFonts w:ascii="Century Gothic" w:hAnsi="Century Gothic" w:cs="Arial"/>
          <w:sz w:val="16"/>
          <w:szCs w:val="16"/>
          <w:lang w:eastAsia="es-MX"/>
        </w:rPr>
        <w:t xml:space="preserve">Los adeudos o créditos fiscales que no se encuentren firmes.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IV. </w:t>
      </w:r>
      <w:r>
        <w:rPr>
          <w:rFonts w:ascii="Century Gothic" w:hAnsi="Century Gothic" w:cs="Arial"/>
          <w:sz w:val="16"/>
          <w:szCs w:val="16"/>
          <w:lang w:eastAsia="es-MX"/>
        </w:rPr>
        <w:t xml:space="preserve">Las garantías que se hayan otorgado.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V. </w:t>
      </w:r>
      <w:r>
        <w:rPr>
          <w:rFonts w:ascii="Century Gothic" w:hAnsi="Century Gothic" w:cs="Arial"/>
          <w:sz w:val="16"/>
          <w:szCs w:val="16"/>
          <w:lang w:eastAsia="es-MX"/>
        </w:rPr>
        <w:t xml:space="preserve">Los convenios de pago que el solicitante haya celebrado con el Instituto.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Tercera.- </w:t>
      </w:r>
      <w:r>
        <w:rPr>
          <w:rFonts w:ascii="Century Gothic" w:hAnsi="Century Gothic" w:cs="Arial"/>
          <w:sz w:val="16"/>
          <w:szCs w:val="16"/>
          <w:lang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Cuarta. - </w:t>
      </w:r>
      <w:r>
        <w:rPr>
          <w:rFonts w:ascii="Century Gothic" w:hAnsi="Century Gothic" w:cs="Arial"/>
          <w:sz w:val="16"/>
          <w:szCs w:val="16"/>
          <w:lang w:eastAsia="es-MX"/>
        </w:rPr>
        <w:t xml:space="preserve">El INFONAVIT expedirá a los particulares los siguientes tipos de constancia de situación fiscal: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a) Sin adeudo o con garantía. - </w:t>
      </w:r>
      <w:r>
        <w:rPr>
          <w:rFonts w:ascii="Century Gothic" w:hAnsi="Century Gothic" w:cs="Arial"/>
          <w:sz w:val="16"/>
          <w:szCs w:val="16"/>
          <w:lang w:eastAsia="es-MX"/>
        </w:rPr>
        <w:t xml:space="preserve">Cuando el particular esté inscrito ante el Instituto y al corriente en el cumplimiento de sus obligaciones fiscales, o bien que contando con adeudo éste se encuentre garantizado.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b) Con adeudo. - </w:t>
      </w:r>
      <w:r>
        <w:rPr>
          <w:rFonts w:ascii="Century Gothic" w:hAnsi="Century Gothic" w:cs="Arial"/>
          <w:sz w:val="16"/>
          <w:szCs w:val="16"/>
          <w:lang w:eastAsia="es-MX"/>
        </w:rPr>
        <w:t xml:space="preserve">Cuando el particular no esté al corriente en el cumplimiento de las obligaciones en materia de aportaciones patronales y entero de descuentos.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c) Con adeudo, pero con convenio celebrado.</w:t>
      </w:r>
      <w:r>
        <w:rPr>
          <w:rFonts w:ascii="Century Gothic" w:hAnsi="Century Gothic" w:cs="Arial"/>
          <w:sz w:val="16"/>
          <w:szCs w:val="16"/>
          <w:lang w:eastAsia="es-MX"/>
        </w:rPr>
        <w:t xml:space="preserve"> -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d) Sin antecedente. - </w:t>
      </w:r>
      <w:r>
        <w:rPr>
          <w:rFonts w:ascii="Century Gothic" w:hAnsi="Century Gothic" w:cs="Arial"/>
          <w:sz w:val="16"/>
          <w:szCs w:val="16"/>
          <w:lang w:eastAsia="es-MX"/>
        </w:rPr>
        <w:t xml:space="preserve">Para personas físicas o morales que no cuenten con número de registro patronal registrado ante el Instituto y por tanto con trabajadores formales.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Las personas físicas o morales podrán obtener las constancias de situación fiscal a que se refieren los incisos a), b) y d) en la sección correspondiente del portal institucional del INFONAVIT en la internet: www.infonavit.org.mx.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Las constancias a que se refiere el inciso c) serán emitidas por la autoridad fiscal del Instituto en las delegaciones regionales. </w:t>
      </w:r>
    </w:p>
    <w:p>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Cuando la respectiva constancia de situación fiscal arroje a juicio del solicitante inconsistencias relacionadas con el o los números de registro patronal o con el estado de los créditos fiscales, podrá acudir a la Alcaldía Regional que corresponda a efecto de aclarar el contenido de la misma. </w:t>
      </w:r>
    </w:p>
    <w:p>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Quinta. - </w:t>
      </w:r>
      <w:r>
        <w:rPr>
          <w:rFonts w:ascii="Century Gothic" w:hAnsi="Century Gothic" w:cs="Arial"/>
          <w:sz w:val="16"/>
          <w:szCs w:val="16"/>
          <w:lang w:eastAsia="es-MX"/>
        </w:rPr>
        <w:t xml:space="preserve">La constancia de situación fiscal que se expida tendrá una vigencia de 30 días naturales contados a partir del día de su emisión. </w:t>
      </w:r>
    </w:p>
    <w:p>
      <w:pPr>
        <w:jc w:val="both"/>
        <w:rPr>
          <w:rFonts w:ascii="Century Gothic" w:hAnsi="Century Gothic"/>
          <w:b/>
          <w:sz w:val="16"/>
          <w:szCs w:val="16"/>
        </w:rPr>
      </w:pPr>
      <w:r>
        <w:rPr>
          <w:rFonts w:ascii="Century Gothic" w:hAnsi="Century Gothic" w:cs="Arial"/>
          <w:sz w:val="16"/>
          <w:szCs w:val="16"/>
          <w:lang w:eastAsia="es-MX"/>
        </w:rPr>
        <w:t xml:space="preserve">Este Acuerdo fue aprobado mediante resolución número RCA-5789-01/17, en la sesión ordinaria número 790 del Consejo de Administración del Infonavit celebrada, el veinticinco de enero de dos mil diecisiete. - El Secretario General y Jurídico, </w:t>
      </w:r>
      <w:r>
        <w:rPr>
          <w:rFonts w:ascii="Century Gothic" w:hAnsi="Century Gothic" w:cs="Arial"/>
          <w:b/>
          <w:bCs/>
          <w:sz w:val="16"/>
          <w:szCs w:val="16"/>
          <w:lang w:eastAsia="es-MX"/>
        </w:rPr>
        <w:t>Omar Cedillo Villavicencio</w:t>
      </w:r>
      <w:r>
        <w:rPr>
          <w:rFonts w:ascii="Century Gothic" w:hAnsi="Century Gothic" w:cs="Arial"/>
          <w:sz w:val="16"/>
          <w:szCs w:val="16"/>
          <w:lang w:eastAsia="es-MX"/>
        </w:rPr>
        <w:t>.- Rúbrica.</w:t>
      </w:r>
    </w:p>
    <w:p>
      <w:pPr>
        <w:pStyle w:val="86"/>
        <w:spacing w:before="0" w:line="218" w:lineRule="exact"/>
        <w:rPr>
          <w:rFonts w:ascii="Century Gothic" w:hAnsi="Century Gothic"/>
          <w:b/>
          <w:sz w:val="16"/>
          <w:szCs w:val="16"/>
          <w:lang w:val="es-MX"/>
        </w:rPr>
      </w:pPr>
    </w:p>
    <w:p>
      <w:pPr>
        <w:jc w:val="center"/>
        <w:rPr>
          <w:rFonts w:ascii="Century Gothic" w:hAnsi="Century Gothic"/>
          <w:b/>
          <w:sz w:val="18"/>
          <w:szCs w:val="18"/>
        </w:rPr>
      </w:pPr>
    </w:p>
    <w:p>
      <w:pPr>
        <w:rPr>
          <w:rFonts w:ascii="Century Gothic" w:hAnsi="Century Gothic"/>
          <w:b/>
          <w:sz w:val="18"/>
          <w:szCs w:val="18"/>
        </w:rPr>
      </w:pPr>
      <w:r>
        <w:rPr>
          <w:rFonts w:ascii="Century Gothic" w:hAnsi="Century Gothic"/>
          <w:b/>
          <w:sz w:val="18"/>
          <w:szCs w:val="18"/>
        </w:rPr>
        <w:br w:type="page"/>
      </w:r>
    </w:p>
    <w:p>
      <w:pPr>
        <w:jc w:val="center"/>
        <w:rPr>
          <w:rFonts w:ascii="Century Gothic" w:hAnsi="Century Gothic"/>
          <w:b/>
          <w:sz w:val="18"/>
          <w:szCs w:val="18"/>
        </w:rPr>
      </w:pPr>
      <w:r>
        <w:rPr>
          <w:rFonts w:ascii="Century Gothic" w:hAnsi="Century Gothic"/>
          <w:b/>
          <w:sz w:val="18"/>
          <w:szCs w:val="18"/>
        </w:rPr>
        <w:t>ANEXO No. 13</w:t>
      </w:r>
    </w:p>
    <w:p>
      <w:pPr>
        <w:jc w:val="center"/>
        <w:rPr>
          <w:rFonts w:ascii="Century Gothic" w:hAnsi="Century Gothic"/>
          <w:b/>
          <w:sz w:val="18"/>
          <w:szCs w:val="18"/>
        </w:rPr>
      </w:pPr>
      <w:r>
        <w:rPr>
          <w:rFonts w:ascii="Century Gothic" w:hAnsi="Century Gothic"/>
          <w:b/>
          <w:sz w:val="18"/>
          <w:szCs w:val="18"/>
        </w:rPr>
        <w:t>I N F O R M A T I V O</w:t>
      </w:r>
    </w:p>
    <w:p>
      <w:pPr>
        <w:spacing w:before="100" w:beforeAutospacing="1" w:after="100" w:afterAutospacing="1"/>
        <w:jc w:val="both"/>
        <w:rPr>
          <w:rFonts w:ascii="Century Gothic" w:hAnsi="Century Gothic" w:cs="Tahoma"/>
          <w:b/>
          <w:bCs/>
          <w:i/>
          <w:sz w:val="18"/>
          <w:szCs w:val="18"/>
          <w:u w:val="single"/>
        </w:rPr>
      </w:pPr>
      <w:r>
        <w:rPr>
          <w:rFonts w:ascii="Century Gothic" w:hAnsi="Century Gothic" w:cs="Tahoma"/>
          <w:b/>
          <w:bCs/>
          <w:i/>
          <w:sz w:val="18"/>
          <w:szCs w:val="18"/>
          <w:u w:val="single"/>
        </w:rPr>
        <w:t>PROMOCIÓN A PRESTADOR DE SERVICIOS SOBRE LOS BENEFICIOS DEL PROGRAMA DE CADENAS PRODUCTIVAS DE NACIONAL FINANCIERA, S.N.C.</w:t>
      </w:r>
    </w:p>
    <w:p>
      <w:pPr>
        <w:jc w:val="center"/>
        <w:rPr>
          <w:rFonts w:ascii="Century Gothic" w:hAnsi="Century Gothic"/>
          <w:b/>
          <w:i/>
          <w:sz w:val="18"/>
          <w:szCs w:val="18"/>
        </w:rPr>
      </w:pPr>
      <w:r>
        <w:rPr>
          <w:rFonts w:ascii="Century Gothic" w:hAnsi="Century Gothic"/>
          <w:b/>
          <w:i/>
          <w:sz w:val="18"/>
          <w:szCs w:val="18"/>
        </w:rPr>
        <w:t>Programa de Cadenas Productivas del Gobierno Federal</w:t>
      </w:r>
    </w:p>
    <w:p>
      <w:pPr>
        <w:jc w:val="center"/>
        <w:rPr>
          <w:rFonts w:ascii="Century Gothic" w:hAnsi="Century Gothic"/>
          <w:b/>
          <w:i/>
          <w:sz w:val="18"/>
          <w:szCs w:val="18"/>
        </w:rPr>
      </w:pPr>
    </w:p>
    <w:p>
      <w:pPr>
        <w:jc w:val="both"/>
        <w:rPr>
          <w:rFonts w:ascii="Century Gothic" w:hAnsi="Century Gothic"/>
          <w:sz w:val="18"/>
          <w:szCs w:val="18"/>
        </w:rPr>
      </w:pPr>
      <w:r>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pPr>
        <w:jc w:val="both"/>
        <w:rPr>
          <w:rFonts w:ascii="Century Gothic" w:hAnsi="Century Gothic"/>
          <w:sz w:val="18"/>
          <w:szCs w:val="18"/>
        </w:rPr>
      </w:pPr>
    </w:p>
    <w:p>
      <w:pPr>
        <w:jc w:val="both"/>
        <w:rPr>
          <w:rFonts w:ascii="Century Gothic" w:hAnsi="Century Gothic"/>
          <w:sz w:val="18"/>
          <w:szCs w:val="18"/>
        </w:rPr>
      </w:pPr>
      <w:r>
        <w:rPr>
          <w:rFonts w:ascii="Century Gothic" w:hAnsi="Century Gothic"/>
          <w:sz w:val="18"/>
          <w:szCs w:val="18"/>
        </w:rPr>
        <w:t>Al incorporarte a Cadenas Productivas tendrás acceso sin costo a los siguientes beneficios:</w:t>
      </w:r>
    </w:p>
    <w:p>
      <w:pPr>
        <w:jc w:val="both"/>
        <w:rPr>
          <w:rFonts w:ascii="Century Gothic" w:hAnsi="Century Gothic"/>
          <w:sz w:val="18"/>
          <w:szCs w:val="18"/>
        </w:rPr>
      </w:pPr>
    </w:p>
    <w:p>
      <w:pPr>
        <w:pStyle w:val="96"/>
        <w:spacing w:line="276" w:lineRule="auto"/>
        <w:ind w:left="0"/>
        <w:contextualSpacing/>
        <w:jc w:val="both"/>
        <w:rPr>
          <w:rFonts w:ascii="Century Gothic" w:hAnsi="Century Gothic"/>
          <w:color w:val="auto"/>
          <w:sz w:val="18"/>
          <w:szCs w:val="18"/>
        </w:rPr>
      </w:pPr>
      <w:r>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pPr>
        <w:pStyle w:val="97"/>
        <w:spacing w:line="276" w:lineRule="auto"/>
        <w:jc w:val="both"/>
        <w:rPr>
          <w:rFonts w:ascii="Century Gothic" w:hAnsi="Century Gothic"/>
          <w:sz w:val="18"/>
          <w:szCs w:val="18"/>
        </w:rPr>
      </w:pPr>
      <w:r>
        <w:rPr>
          <w:rFonts w:ascii="Century Gothic" w:hAnsi="Century Gothic"/>
          <w:sz w:val="18"/>
          <w:szCs w:val="18"/>
        </w:rPr>
        <w:t>Incrementa tus ventas, al pertenecer al Directorio de Prestador de servicios 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pPr>
        <w:pStyle w:val="97"/>
        <w:spacing w:line="276" w:lineRule="auto"/>
        <w:jc w:val="both"/>
        <w:rPr>
          <w:rFonts w:ascii="Century Gothic" w:hAnsi="Century Gothic"/>
          <w:sz w:val="18"/>
          <w:szCs w:val="18"/>
        </w:rPr>
      </w:pPr>
      <w:r>
        <w:rPr>
          <w:rFonts w:ascii="Century Gothic" w:hAnsi="Century Gothic"/>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pPr>
        <w:jc w:val="both"/>
        <w:rPr>
          <w:rFonts w:ascii="Century Gothic" w:hAnsi="Century Gothic"/>
        </w:rPr>
      </w:pPr>
      <w:r>
        <w:rPr>
          <w:rFonts w:ascii="Century Gothic" w:hAnsi="Century Gothic"/>
          <w:sz w:val="18"/>
          <w:szCs w:val="18"/>
        </w:rPr>
        <w:t>Identifica oportunidades de negocio, al conocer las necesidades de compra del Gobierno Federal a través de nuestros boletines electrónicos.</w:t>
      </w:r>
    </w:p>
    <w:p>
      <w:pPr>
        <w:jc w:val="center"/>
        <w:rPr>
          <w:rFonts w:ascii="Century Gothic" w:hAnsi="Century Gothic"/>
        </w:rPr>
      </w:pPr>
    </w:p>
    <w:p>
      <w:pPr>
        <w:jc w:val="both"/>
        <w:rPr>
          <w:rFonts w:ascii="Century Gothic" w:hAnsi="Century Gothic"/>
        </w:rPr>
      </w:pPr>
      <w:r>
        <w:rPr>
          <w:rFonts w:ascii="Century Gothic" w:hAnsi="Century Gothic"/>
          <w:sz w:val="18"/>
          <w:szCs w:val="18"/>
        </w:rPr>
        <w:t>Para mayores informes sobre el particular llamar desde el área metropolitana al 55 5325-6000 o al 800 623-4672 sin costo desde el interior de la república o bien a través de la página de internet www.nafin.com.</w:t>
      </w:r>
    </w:p>
    <w:p>
      <w:pPr>
        <w:jc w:val="center"/>
        <w:rPr>
          <w:rFonts w:ascii="Century Gothic" w:hAnsi="Century Gothic"/>
        </w:rPr>
      </w:pPr>
    </w:p>
    <w:p>
      <w:pPr>
        <w:pStyle w:val="30"/>
        <w:rPr>
          <w:rFonts w:ascii="Century Gothic" w:hAnsi="Century Gothic"/>
          <w:sz w:val="18"/>
          <w:szCs w:val="18"/>
        </w:rPr>
      </w:pPr>
      <w:r>
        <w:rPr>
          <w:rFonts w:ascii="Century Gothic" w:hAnsi="Century Gothic"/>
          <w:sz w:val="18"/>
          <w:szCs w:val="18"/>
        </w:rPr>
        <w:t>En Nacional Financiera, S.N.C. estamos coordinando una iniciativa sin duda histórica, para apoyar a las PyMES en el país.  La estrategia principal consiste en establecer un Programa Obligatorio de Compras del Gobierno Federal hacia las pequeñas y medianas empresas mexicanas. Dicho programa pretende que, en el año 2012, el 35% de las adquisiciones públicas se canalicen a este segmento productivo, principal generador del Producto Interno Bruto y de empleo.</w:t>
      </w:r>
    </w:p>
    <w:p>
      <w:pPr>
        <w:pStyle w:val="30"/>
        <w:rPr>
          <w:rFonts w:ascii="Century Gothic" w:hAnsi="Century Gothic"/>
          <w:sz w:val="18"/>
          <w:szCs w:val="18"/>
        </w:rPr>
      </w:pPr>
    </w:p>
    <w:p>
      <w:pPr>
        <w:pStyle w:val="30"/>
        <w:rPr>
          <w:rFonts w:ascii="Century Gothic" w:hAnsi="Century Gothic"/>
          <w:sz w:val="18"/>
          <w:szCs w:val="18"/>
        </w:rPr>
      </w:pPr>
      <w:r>
        <w:rPr>
          <w:rFonts w:ascii="Century Gothic" w:hAnsi="Century Gothic"/>
          <w:sz w:val="18"/>
          <w:szCs w:val="18"/>
        </w:rPr>
        <w:t>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PyMES a partir del 2008.</w:t>
      </w:r>
    </w:p>
    <w:p>
      <w:pPr>
        <w:pStyle w:val="30"/>
        <w:rPr>
          <w:rFonts w:ascii="Century Gothic" w:hAnsi="Century Gothic"/>
          <w:sz w:val="18"/>
          <w:szCs w:val="18"/>
        </w:rPr>
      </w:pPr>
    </w:p>
    <w:p>
      <w:pPr>
        <w:pStyle w:val="30"/>
        <w:rPr>
          <w:rFonts w:ascii="Century Gothic" w:hAnsi="Century Gothic"/>
          <w:sz w:val="18"/>
          <w:szCs w:val="18"/>
        </w:rPr>
      </w:pPr>
      <w:r>
        <w:rPr>
          <w:rFonts w:ascii="Century Gothic" w:hAnsi="Century Gothic"/>
          <w:sz w:val="18"/>
          <w:szCs w:val="18"/>
        </w:rPr>
        <w:t>En este contexto, tengo el agrado de invitarte a incorporar tu empresa al programa, para que goce de los beneficios que éste le brinda:</w:t>
      </w:r>
    </w:p>
    <w:p>
      <w:pPr>
        <w:pStyle w:val="95"/>
        <w:ind w:left="851" w:hanging="851"/>
        <w:jc w:val="left"/>
        <w:rPr>
          <w:rFonts w:ascii="Century Gothic" w:hAnsi="Century Gothic" w:cs="Arial"/>
          <w:sz w:val="18"/>
          <w:szCs w:val="18"/>
          <w:u w:val="single"/>
          <w:lang w:val="es-MX"/>
        </w:rPr>
      </w:pPr>
    </w:p>
    <w:p>
      <w:pPr>
        <w:pStyle w:val="95"/>
        <w:ind w:left="851" w:hanging="851"/>
        <w:jc w:val="left"/>
        <w:rPr>
          <w:rFonts w:ascii="Century Gothic" w:hAnsi="Century Gothic" w:cs="Arial"/>
          <w:sz w:val="18"/>
          <w:szCs w:val="18"/>
          <w:lang w:val="es-MX"/>
        </w:rPr>
      </w:pPr>
      <w:r>
        <w:rPr>
          <w:rFonts w:ascii="Century Gothic" w:hAnsi="Century Gothic" w:cs="Arial"/>
          <w:sz w:val="18"/>
          <w:szCs w:val="18"/>
          <w:u w:val="single"/>
          <w:lang w:val="es-MX"/>
        </w:rPr>
        <w:t>Cadenas Productivas ofrece</w:t>
      </w:r>
      <w:r>
        <w:rPr>
          <w:rFonts w:ascii="Century Gothic" w:hAnsi="Century Gothic" w:cs="Arial"/>
          <w:sz w:val="18"/>
          <w:szCs w:val="18"/>
          <w:lang w:val="es-MX"/>
        </w:rPr>
        <w:t>:</w:t>
      </w:r>
    </w:p>
    <w:p>
      <w:pPr>
        <w:pStyle w:val="95"/>
        <w:ind w:left="851" w:hanging="851"/>
        <w:jc w:val="left"/>
        <w:rPr>
          <w:rFonts w:ascii="Century Gothic" w:hAnsi="Century Gothic" w:cs="Arial"/>
          <w:sz w:val="18"/>
          <w:szCs w:val="18"/>
          <w:lang w:val="es-MX"/>
        </w:rPr>
      </w:pPr>
    </w:p>
    <w:p>
      <w:pPr>
        <w:pStyle w:val="95"/>
        <w:numPr>
          <w:ilvl w:val="0"/>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Adelantar el cobro de las facturas mediante el descuento electrónico</w:t>
      </w:r>
    </w:p>
    <w:p>
      <w:pPr>
        <w:pStyle w:val="95"/>
        <w:numPr>
          <w:ilvl w:val="1"/>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Obtener liquidez para realizar más negocios</w:t>
      </w:r>
    </w:p>
    <w:p>
      <w:pPr>
        <w:pStyle w:val="95"/>
        <w:numPr>
          <w:ilvl w:val="1"/>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Mejorar la eficiencia del capital de trabajo</w:t>
      </w:r>
    </w:p>
    <w:p>
      <w:pPr>
        <w:pStyle w:val="95"/>
        <w:numPr>
          <w:ilvl w:val="1"/>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Agilizar y reducir los costos de cobranza</w:t>
      </w:r>
    </w:p>
    <w:p>
      <w:pPr>
        <w:pStyle w:val="95"/>
        <w:numPr>
          <w:ilvl w:val="1"/>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Realizar las transacciones desde la empresa en un sistema amigable y sencillo, www.nafin.com.mx</w:t>
      </w:r>
    </w:p>
    <w:p>
      <w:pPr>
        <w:pStyle w:val="95"/>
        <w:numPr>
          <w:ilvl w:val="1"/>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Realizar en caso necesario, operaciones vía telefónica a través del Call Center 55 50 89 61 07 y 800 NAFINSA (623 46 72)</w:t>
      </w:r>
    </w:p>
    <w:p>
      <w:pPr>
        <w:pStyle w:val="95"/>
        <w:ind w:left="1080"/>
        <w:jc w:val="left"/>
        <w:rPr>
          <w:rFonts w:ascii="Century Gothic" w:hAnsi="Century Gothic" w:cs="Arial"/>
          <w:sz w:val="18"/>
          <w:szCs w:val="18"/>
          <w:lang w:val="es-MX"/>
        </w:rPr>
      </w:pPr>
    </w:p>
    <w:p>
      <w:pPr>
        <w:pStyle w:val="95"/>
        <w:numPr>
          <w:ilvl w:val="0"/>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Acceder a capacitación y asistencia técnica gratuita</w:t>
      </w:r>
    </w:p>
    <w:p>
      <w:pPr>
        <w:pStyle w:val="95"/>
        <w:numPr>
          <w:ilvl w:val="0"/>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 xml:space="preserve">Recibir información  </w:t>
      </w:r>
    </w:p>
    <w:p>
      <w:pPr>
        <w:pStyle w:val="95"/>
        <w:numPr>
          <w:ilvl w:val="0"/>
          <w:numId w:val="29"/>
        </w:numPr>
        <w:jc w:val="left"/>
        <w:textAlignment w:val="auto"/>
        <w:rPr>
          <w:rFonts w:ascii="Century Gothic" w:hAnsi="Century Gothic" w:cs="Arial"/>
          <w:sz w:val="18"/>
          <w:szCs w:val="18"/>
          <w:lang w:val="es-MX"/>
        </w:rPr>
      </w:pPr>
      <w:r>
        <w:rPr>
          <w:rFonts w:ascii="Century Gothic" w:hAnsi="Century Gothic" w:cs="Arial"/>
          <w:sz w:val="18"/>
          <w:szCs w:val="18"/>
          <w:lang w:val="es-MX"/>
        </w:rPr>
        <w:t>Formar parte del Directorio de compras del Gobierno Federal</w:t>
      </w:r>
    </w:p>
    <w:p>
      <w:pPr>
        <w:pStyle w:val="95"/>
        <w:ind w:left="851" w:hanging="851"/>
        <w:jc w:val="left"/>
        <w:rPr>
          <w:rFonts w:ascii="Century Gothic" w:hAnsi="Century Gothic" w:cs="Arial"/>
          <w:sz w:val="18"/>
          <w:szCs w:val="18"/>
          <w:lang w:val="es-MX"/>
        </w:rPr>
      </w:pPr>
    </w:p>
    <w:p>
      <w:pPr>
        <w:pStyle w:val="95"/>
        <w:ind w:left="851" w:hanging="851"/>
        <w:jc w:val="left"/>
        <w:rPr>
          <w:rFonts w:ascii="Century Gothic" w:hAnsi="Century Gothic" w:cs="Arial"/>
          <w:sz w:val="18"/>
          <w:szCs w:val="18"/>
          <w:lang w:val="es-MX"/>
        </w:rPr>
      </w:pPr>
      <w:r>
        <w:rPr>
          <w:rFonts w:ascii="Century Gothic" w:hAnsi="Century Gothic" w:cs="Arial"/>
          <w:sz w:val="18"/>
          <w:szCs w:val="18"/>
          <w:u w:val="single"/>
          <w:lang w:val="es-MX"/>
        </w:rPr>
        <w:t>Características descuento ó factoraje electrónico</w:t>
      </w:r>
      <w:r>
        <w:rPr>
          <w:rFonts w:ascii="Century Gothic" w:hAnsi="Century Gothic" w:cs="Arial"/>
          <w:sz w:val="18"/>
          <w:szCs w:val="18"/>
          <w:lang w:val="es-MX"/>
        </w:rPr>
        <w:t>:</w:t>
      </w:r>
    </w:p>
    <w:p>
      <w:pPr>
        <w:pStyle w:val="95"/>
        <w:ind w:left="851" w:hanging="851"/>
        <w:jc w:val="left"/>
        <w:rPr>
          <w:rFonts w:ascii="Century Gothic" w:hAnsi="Century Gothic" w:cs="Arial"/>
          <w:sz w:val="18"/>
          <w:szCs w:val="18"/>
          <w:lang w:val="es-MX"/>
        </w:rPr>
      </w:pPr>
    </w:p>
    <w:p>
      <w:pPr>
        <w:pStyle w:val="95"/>
        <w:numPr>
          <w:ilvl w:val="0"/>
          <w:numId w:val="30"/>
        </w:numPr>
        <w:jc w:val="left"/>
        <w:textAlignment w:val="auto"/>
        <w:rPr>
          <w:rFonts w:ascii="Century Gothic" w:hAnsi="Century Gothic" w:cs="Arial"/>
          <w:sz w:val="18"/>
          <w:szCs w:val="18"/>
          <w:lang w:val="es-MX"/>
        </w:rPr>
      </w:pPr>
      <w:r>
        <w:rPr>
          <w:rFonts w:ascii="Century Gothic" w:hAnsi="Century Gothic" w:cs="Arial"/>
          <w:sz w:val="18"/>
          <w:szCs w:val="18"/>
          <w:lang w:val="es-MX"/>
        </w:rPr>
        <w:t>Anticipar la totalidad de su cuenta por cobrar (documento)</w:t>
      </w:r>
    </w:p>
    <w:p>
      <w:pPr>
        <w:pStyle w:val="95"/>
        <w:numPr>
          <w:ilvl w:val="0"/>
          <w:numId w:val="30"/>
        </w:numPr>
        <w:jc w:val="left"/>
        <w:textAlignment w:val="auto"/>
        <w:rPr>
          <w:rFonts w:ascii="Century Gothic" w:hAnsi="Century Gothic" w:cs="Arial"/>
          <w:sz w:val="18"/>
          <w:szCs w:val="18"/>
          <w:lang w:val="es-MX"/>
        </w:rPr>
      </w:pPr>
      <w:r>
        <w:rPr>
          <w:rFonts w:ascii="Century Gothic" w:hAnsi="Century Gothic" w:cs="Arial"/>
          <w:sz w:val="18"/>
          <w:szCs w:val="18"/>
          <w:lang w:val="es-MX"/>
        </w:rPr>
        <w:t>Descuento aplicable a tasas preferenciales</w:t>
      </w:r>
    </w:p>
    <w:p>
      <w:pPr>
        <w:pStyle w:val="95"/>
        <w:numPr>
          <w:ilvl w:val="0"/>
          <w:numId w:val="30"/>
        </w:numPr>
        <w:jc w:val="left"/>
        <w:textAlignment w:val="auto"/>
        <w:rPr>
          <w:rFonts w:ascii="Century Gothic" w:hAnsi="Century Gothic" w:cs="Arial"/>
          <w:sz w:val="18"/>
          <w:szCs w:val="18"/>
          <w:lang w:val="es-MX"/>
        </w:rPr>
      </w:pPr>
      <w:r>
        <w:rPr>
          <w:rFonts w:ascii="Century Gothic" w:hAnsi="Century Gothic" w:cs="Arial"/>
          <w:sz w:val="18"/>
          <w:szCs w:val="18"/>
          <w:lang w:val="es-MX"/>
        </w:rPr>
        <w:t>Sin garantías, ni otros costos ó comisiones adicionales</w:t>
      </w:r>
    </w:p>
    <w:p>
      <w:pPr>
        <w:pStyle w:val="95"/>
        <w:numPr>
          <w:ilvl w:val="0"/>
          <w:numId w:val="30"/>
        </w:numPr>
        <w:ind w:left="567" w:hanging="207"/>
        <w:jc w:val="left"/>
        <w:textAlignment w:val="auto"/>
        <w:rPr>
          <w:rFonts w:ascii="Century Gothic" w:hAnsi="Century Gothic" w:cs="Arial"/>
          <w:sz w:val="18"/>
          <w:szCs w:val="18"/>
          <w:lang w:val="es-MX"/>
        </w:rPr>
      </w:pPr>
      <w:r>
        <w:rPr>
          <w:rFonts w:ascii="Century Gothic" w:hAnsi="Century Gothic" w:cs="Arial"/>
          <w:sz w:val="18"/>
          <w:szCs w:val="18"/>
          <w:lang w:val="es-MX"/>
        </w:rPr>
        <w:t>Contar con la disposición de los recursos en un plazo no mayor a 24 hrs, en forma electrónica y eligiendo al intermediario financiero de su preferencia</w:t>
      </w:r>
    </w:p>
    <w:p>
      <w:pPr>
        <w:jc w:val="both"/>
        <w:rPr>
          <w:rFonts w:ascii="Century Gothic" w:hAnsi="Century Gothic"/>
          <w:sz w:val="18"/>
          <w:szCs w:val="18"/>
        </w:rPr>
      </w:pPr>
    </w:p>
    <w:p>
      <w:pPr>
        <w:jc w:val="both"/>
        <w:rPr>
          <w:rFonts w:ascii="Century Gothic" w:hAnsi="Century Gothic"/>
          <w:sz w:val="18"/>
          <w:szCs w:val="18"/>
        </w:rPr>
      </w:pPr>
      <w:r>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pPr>
        <w:rPr>
          <w:rFonts w:ascii="Century Gothic" w:hAnsi="Century Gothic" w:cs="Arial"/>
          <w:sz w:val="18"/>
          <w:szCs w:val="18"/>
        </w:rPr>
      </w:pPr>
    </w:p>
    <w:p>
      <w:pPr>
        <w:jc w:val="both"/>
        <w:rPr>
          <w:rFonts w:ascii="Century Gothic" w:hAnsi="Century Gothic"/>
          <w:sz w:val="18"/>
          <w:szCs w:val="18"/>
        </w:rPr>
      </w:pPr>
      <w:r>
        <w:rPr>
          <w:rFonts w:ascii="Century Gothic" w:hAnsi="Century Gothic"/>
          <w:sz w:val="18"/>
          <w:szCs w:val="18"/>
        </w:rPr>
        <w:t>A fin de facilitar tu afiliación, te agradeceré comunicarte a los teléfonos 55.50.89.61.07 y 800 NAFINSA, donde el personal de Nacional Financiera, S.N.C. te orientará para la entrega de los documentos relacionados en el documento anexo y la formalización del convenio en un término de cinco días.</w:t>
      </w:r>
    </w:p>
    <w:p>
      <w:pPr>
        <w:jc w:val="both"/>
        <w:rPr>
          <w:rFonts w:ascii="Century Gothic" w:hAnsi="Century Gothic"/>
          <w:sz w:val="18"/>
          <w:szCs w:val="18"/>
        </w:rPr>
      </w:pPr>
    </w:p>
    <w:p>
      <w:pPr>
        <w:jc w:val="both"/>
        <w:rPr>
          <w:rFonts w:ascii="Century Gothic" w:hAnsi="Century Gothic"/>
          <w:sz w:val="18"/>
          <w:szCs w:val="18"/>
        </w:rPr>
      </w:pPr>
      <w:r>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pPr>
        <w:jc w:val="both"/>
        <w:rPr>
          <w:rFonts w:ascii="Century Gothic" w:hAnsi="Century Gothic"/>
          <w:sz w:val="18"/>
          <w:szCs w:val="18"/>
        </w:rPr>
      </w:pPr>
    </w:p>
    <w:p>
      <w:pPr>
        <w:pStyle w:val="48"/>
        <w:shd w:val="clear" w:color="auto" w:fill="FFFFFF"/>
        <w:jc w:val="center"/>
        <w:rPr>
          <w:rFonts w:ascii="Century Gothic" w:hAnsi="Century Gothic"/>
          <w:b/>
          <w:sz w:val="18"/>
          <w:szCs w:val="18"/>
        </w:rPr>
      </w:pPr>
      <w:r>
        <w:rPr>
          <w:rFonts w:ascii="Century Gothic" w:hAnsi="Century Gothic"/>
          <w:b/>
          <w:sz w:val="18"/>
          <w:szCs w:val="18"/>
        </w:rPr>
        <w:t>LISTA DE DOCUMENTOS PARA LA INTEGRACIÓN DEL EXPEDIENTE DE AFILIACIÓN</w:t>
      </w:r>
    </w:p>
    <w:p>
      <w:pPr>
        <w:pStyle w:val="48"/>
        <w:shd w:val="clear" w:color="auto" w:fill="FFFFFF"/>
        <w:jc w:val="center"/>
        <w:rPr>
          <w:rFonts w:ascii="Century Gothic" w:hAnsi="Century Gothic"/>
          <w:b/>
          <w:sz w:val="18"/>
          <w:szCs w:val="18"/>
        </w:rPr>
      </w:pPr>
      <w:r>
        <w:rPr>
          <w:rFonts w:ascii="Century Gothic" w:hAnsi="Century Gothic"/>
          <w:b/>
          <w:sz w:val="18"/>
          <w:szCs w:val="18"/>
        </w:rPr>
        <w:t>AL PROGRAMA DE CADENAS PRODUCTIVAS.</w:t>
      </w:r>
    </w:p>
    <w:p>
      <w:pPr>
        <w:shd w:val="clear" w:color="auto" w:fill="FFFFFF"/>
        <w:rPr>
          <w:rFonts w:ascii="Century Gothic" w:hAnsi="Century Gothic" w:eastAsia="Batang" w:cs="Arial"/>
          <w:sz w:val="18"/>
          <w:szCs w:val="18"/>
        </w:rPr>
      </w:pP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1.- </w:t>
      </w:r>
      <w:r>
        <w:rPr>
          <w:rFonts w:ascii="Century Gothic" w:hAnsi="Century Gothic" w:eastAsia="Batang" w:cs="Arial"/>
          <w:sz w:val="18"/>
          <w:szCs w:val="18"/>
        </w:rPr>
        <w:tab/>
      </w:r>
      <w:r>
        <w:rPr>
          <w:rFonts w:ascii="Century Gothic" w:hAnsi="Century Gothic" w:eastAsia="Batang" w:cs="Arial"/>
          <w:sz w:val="18"/>
          <w:szCs w:val="18"/>
        </w:rPr>
        <w:t>Carta Requerimiento de Afiliación, Fallo o Pedido.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Debidamente firmada por el área usuaria compradora</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2.-</w:t>
      </w:r>
      <w:r>
        <w:rPr>
          <w:rFonts w:ascii="Century Gothic" w:hAnsi="Century Gothic" w:eastAsia="Batang" w:cs="Arial"/>
          <w:sz w:val="18"/>
          <w:szCs w:val="18"/>
        </w:rPr>
        <w:tab/>
      </w:r>
      <w:r>
        <w:rPr>
          <w:rFonts w:ascii="Century Gothic" w:hAnsi="Century Gothic" w:eastAsia="Batang" w:cs="Arial"/>
          <w:sz w:val="18"/>
          <w:szCs w:val="18"/>
        </w:rPr>
        <w:t xml:space="preserve">**Copia simple del Acta Constitutiva (Escritura con la que se constituye o crea la empresa). </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Esta escritura debe estar debidamente inscrita en el Registro Público de la Propiedad y de Comercio.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Debe anexarse completa y legible en todas las hojas.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3.- </w:t>
      </w:r>
      <w:r>
        <w:rPr>
          <w:rFonts w:ascii="Century Gothic" w:hAnsi="Century Gothic" w:eastAsia="Batang" w:cs="Arial"/>
          <w:sz w:val="18"/>
          <w:szCs w:val="18"/>
        </w:rPr>
        <w:tab/>
      </w:r>
      <w:r>
        <w:rPr>
          <w:rFonts w:ascii="Century Gothic" w:hAnsi="Century Gothic" w:eastAsia="Batang" w:cs="Arial"/>
          <w:sz w:val="18"/>
          <w:szCs w:val="18"/>
        </w:rPr>
        <w:t xml:space="preserve">**Copia simple de la Escritura de Reformas (modificaciones a los estatutos de la empresa) </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Cambios de razón social, fusiones, cambios de administración, etc., </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Estar debidamente inscrita en el Registro Público de la Propiedad y del Comercio. </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Completa y legible en todas las hojas.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4.-</w:t>
      </w:r>
      <w:r>
        <w:rPr>
          <w:rFonts w:ascii="Century Gothic" w:hAnsi="Century Gothic" w:eastAsia="Batang" w:cs="Arial"/>
          <w:sz w:val="18"/>
          <w:szCs w:val="18"/>
        </w:rPr>
        <w:tab/>
      </w:r>
      <w:r>
        <w:rPr>
          <w:rFonts w:ascii="Century Gothic" w:hAnsi="Century Gothic" w:eastAsia="Batang" w:cs="Arial"/>
          <w:sz w:val="18"/>
          <w:szCs w:val="18"/>
        </w:rPr>
        <w:t xml:space="preserve">**Copia simple de la escritura pública mediante la cual se haga constar los Poderes y Facultades del Representante Legal para Actos de Dominio. </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Esta escritura debe estar debidamente inscrita en el Registro Público de la Propiedad y de Comercio. </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Debe anexarse completa y legible en todas las hojas.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5.- </w:t>
      </w:r>
      <w:r>
        <w:rPr>
          <w:rFonts w:ascii="Century Gothic" w:hAnsi="Century Gothic" w:eastAsia="Batang" w:cs="Arial"/>
          <w:sz w:val="18"/>
          <w:szCs w:val="18"/>
        </w:rPr>
        <w:tab/>
      </w:r>
      <w:r>
        <w:rPr>
          <w:rFonts w:ascii="Century Gothic" w:hAnsi="Century Gothic" w:eastAsia="Batang" w:cs="Arial"/>
          <w:sz w:val="18"/>
          <w:szCs w:val="18"/>
        </w:rPr>
        <w:t>Comprobante de domicilio Fiscal</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Vigencia no mayor a 2 meses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Comprobante de domicilio oficial (Recibo de agua, Luz, Teléfono fijo, predio)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Debe estar a nombre de la empresa, en caso de no ser así, adjuntar contrato de arrendamiento, comodato.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6.- </w:t>
      </w:r>
      <w:r>
        <w:rPr>
          <w:rFonts w:ascii="Century Gothic" w:hAnsi="Century Gothic" w:eastAsia="Batang" w:cs="Arial"/>
          <w:sz w:val="18"/>
          <w:szCs w:val="18"/>
        </w:rPr>
        <w:tab/>
      </w:r>
      <w:r>
        <w:rPr>
          <w:rFonts w:ascii="Century Gothic" w:hAnsi="Century Gothic" w:eastAsia="Batang" w:cs="Arial"/>
          <w:sz w:val="18"/>
          <w:szCs w:val="18"/>
        </w:rPr>
        <w:t>Identificación Oficial Vigente del (los) representante(es) legal(es), con actos de dominio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Credencial de elector; pasaporte vigente ó FM2 (para extranjeros)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La firma deberá coincidir con la del convenio</w:t>
      </w:r>
    </w:p>
    <w:p>
      <w:pPr>
        <w:pStyle w:val="33"/>
        <w:shd w:val="clear" w:color="auto" w:fill="FFFFFF"/>
        <w:tabs>
          <w:tab w:val="center" w:pos="4819"/>
          <w:tab w:val="right" w:pos="9071"/>
          <w:tab w:val="clear" w:pos="4419"/>
          <w:tab w:val="clear" w:pos="8838"/>
        </w:tabs>
        <w:rPr>
          <w:rFonts w:ascii="Century Gothic" w:hAnsi="Century Gothic" w:eastAsia="Batang" w:cs="Arial"/>
          <w:sz w:val="18"/>
          <w:szCs w:val="18"/>
        </w:rPr>
      </w:pPr>
      <w:r>
        <w:rPr>
          <w:rFonts w:ascii="Century Gothic" w:hAnsi="Century Gothic" w:eastAsia="Batang" w:cs="Arial"/>
          <w:sz w:val="18"/>
          <w:szCs w:val="18"/>
        </w:rPr>
        <w:t>7.-          Alta en Hacienda y sus modificaciones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Formato R-1 ó R-2 en caso de haber cambios de situación fiscal (razón social o domicilio fiscal)</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En caso de no tener las actualizaciones, pondrán obtenerlas de la página del SAT.</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8.- </w:t>
      </w:r>
      <w:r>
        <w:rPr>
          <w:rFonts w:ascii="Century Gothic" w:hAnsi="Century Gothic" w:eastAsia="Batang" w:cs="Arial"/>
          <w:sz w:val="18"/>
          <w:szCs w:val="18"/>
        </w:rPr>
        <w:tab/>
      </w:r>
      <w:r>
        <w:rPr>
          <w:rFonts w:ascii="Century Gothic" w:hAnsi="Century Gothic" w:eastAsia="Batang" w:cs="Arial"/>
          <w:sz w:val="18"/>
          <w:szCs w:val="18"/>
        </w:rPr>
        <w:t>Cédula del Registro Federal de Contribuyentes (RFC, Hoja Azul)</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9.- </w:t>
      </w:r>
      <w:r>
        <w:rPr>
          <w:rFonts w:ascii="Century Gothic" w:hAnsi="Century Gothic" w:eastAsia="Batang" w:cs="Arial"/>
          <w:sz w:val="18"/>
          <w:szCs w:val="18"/>
        </w:rPr>
        <w:tab/>
      </w:r>
      <w:r>
        <w:rPr>
          <w:rFonts w:ascii="Century Gothic" w:hAnsi="Century Gothic" w:eastAsia="Batang" w:cs="Arial"/>
          <w:sz w:val="18"/>
          <w:szCs w:val="18"/>
        </w:rPr>
        <w:t>Estado de Cuenta Bancario donde se depositarán los recursos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Sucursal, plaza, CLABE interbancaria</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Vigencia no mayor a 2 meses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Estado de cuenta que emite la Institución Financiera y llega su domicilio.</w:t>
      </w:r>
    </w:p>
    <w:p>
      <w:pPr>
        <w:shd w:val="clear" w:color="auto" w:fill="FFFFFF"/>
        <w:rPr>
          <w:rFonts w:ascii="Century Gothic" w:hAnsi="Century Gothic" w:eastAsia="Batang" w:cs="Arial"/>
          <w:b/>
          <w:sz w:val="18"/>
          <w:szCs w:val="18"/>
        </w:rPr>
      </w:pPr>
      <w:r>
        <w:rPr>
          <w:rFonts w:ascii="Century Gothic" w:hAnsi="Century Gothic" w:eastAsia="Batang" w:cs="Arial"/>
          <w:b/>
          <w:sz w:val="18"/>
          <w:szCs w:val="18"/>
        </w:rPr>
        <w:t>La documentación arriba descrita, es necesaria para que la promotoría genere los contratos que le permitirán terminar el proceso de afiliación una vez firmados, los cuales constituyen una parte fundamental del expediente:</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Contrato de descuento automático Cadenas Productivas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Firmado por el representante legal con poderes de dominio.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2 convenios con firmas originales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Contratos Originales de cada Intermediario Financiero.</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Firmado por el representante legal con poderes de dominio.</w:t>
      </w:r>
    </w:p>
    <w:p>
      <w:pPr>
        <w:shd w:val="clear" w:color="auto" w:fill="FFFFFF"/>
        <w:rPr>
          <w:rFonts w:ascii="Century Gothic" w:hAnsi="Century Gothic" w:eastAsia="Batang" w:cs="Arial"/>
          <w:b/>
          <w:sz w:val="18"/>
          <w:szCs w:val="18"/>
        </w:rPr>
      </w:pPr>
      <w:r>
        <w:rPr>
          <w:rFonts w:ascii="Century Gothic" w:hAnsi="Century Gothic" w:eastAsia="Batang" w:cs="Arial"/>
          <w:b/>
          <w:sz w:val="18"/>
          <w:szCs w:val="18"/>
        </w:rPr>
        <w:t>(** Únicamente, para personas Morales)</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Usted podrá contactarse con la Promotoría que va a afiliarlo llamando al 800- NAFINSA (800-6234672) ó al 55 50-89-61-07; o acudir a las oficinas de Nacional Financiera en:</w:t>
      </w:r>
    </w:p>
    <w:p>
      <w:pPr>
        <w:shd w:val="clear" w:color="auto" w:fill="FFFFFF"/>
        <w:rPr>
          <w:rFonts w:ascii="Century Gothic" w:hAnsi="Century Gothic" w:eastAsia="Batang" w:cs="Arial"/>
          <w:sz w:val="18"/>
          <w:szCs w:val="18"/>
        </w:rPr>
      </w:pPr>
      <w:r>
        <w:rPr>
          <w:rFonts w:ascii="Century Gothic" w:hAnsi="Century Gothic" w:eastAsia="Batang" w:cs="Arial"/>
          <w:sz w:val="18"/>
          <w:szCs w:val="18"/>
        </w:rPr>
        <w:t xml:space="preserve">Av. Insurgentes Sur no. 1971, Col Guadalupe Inn, C.P. 01020, Alcaldía Álvaro Obregón, en el Edificio Anexo, nivel Jardín, área de Atención a Clientes. </w:t>
      </w:r>
    </w:p>
    <w:p>
      <w:pPr>
        <w:shd w:val="clear" w:color="auto" w:fill="FFFFFF"/>
        <w:rPr>
          <w:rFonts w:ascii="Century Gothic" w:hAnsi="Century Gothic" w:cs="Arial"/>
          <w:b/>
          <w:sz w:val="18"/>
          <w:szCs w:val="18"/>
        </w:rPr>
      </w:pPr>
      <w:r>
        <w:rPr>
          <w:rFonts w:ascii="Century Gothic" w:hAnsi="Century Gothic" w:cs="Arial"/>
          <w:b/>
          <w:sz w:val="18"/>
          <w:szCs w:val="18"/>
        </w:rPr>
        <w:t>Estimado Prestador de servicios del Gobierno Federal:</w:t>
      </w:r>
    </w:p>
    <w:p>
      <w:pPr>
        <w:shd w:val="clear" w:color="auto" w:fill="FFFFFF"/>
        <w:rPr>
          <w:rFonts w:ascii="Century Gothic" w:hAnsi="Century Gothic" w:cs="Arial"/>
          <w:sz w:val="18"/>
          <w:szCs w:val="18"/>
        </w:rPr>
      </w:pPr>
      <w:r>
        <w:rPr>
          <w:rFonts w:ascii="Century Gothic" w:hAnsi="Century Gothic" w:cs="Arial"/>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pPr>
        <w:shd w:val="clear" w:color="auto" w:fill="FFFFFF"/>
        <w:rPr>
          <w:rFonts w:ascii="Century Gothic" w:hAnsi="Century Gothic" w:cs="Arial"/>
          <w:b/>
          <w:sz w:val="18"/>
          <w:szCs w:val="18"/>
          <w:u w:val="single"/>
        </w:rPr>
      </w:pP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 xml:space="preserve">    </w:t>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____________</w:t>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__</w:t>
      </w:r>
    </w:p>
    <w:p>
      <w:pPr>
        <w:shd w:val="clear" w:color="auto" w:fill="FFFFFF"/>
        <w:rPr>
          <w:rFonts w:ascii="Century Gothic" w:hAnsi="Century Gothic" w:cs="Arial"/>
          <w:b/>
          <w:sz w:val="18"/>
          <w:szCs w:val="18"/>
        </w:rPr>
      </w:pPr>
      <w:r>
        <w:rPr>
          <w:rFonts w:ascii="Century Gothic" w:hAnsi="Century Gothic" w:cs="Arial"/>
          <w:b/>
          <w:sz w:val="18"/>
          <w:szCs w:val="18"/>
        </w:rPr>
        <w:t>Información requerida para Afiliación a la Cadena Productiva.</w:t>
      </w:r>
    </w:p>
    <w:p>
      <w:pPr>
        <w:shd w:val="clear" w:color="auto" w:fill="FFFFFF"/>
        <w:rPr>
          <w:rFonts w:ascii="Century Gothic" w:hAnsi="Century Gothic" w:cs="Arial"/>
          <w:b/>
          <w:sz w:val="18"/>
          <w:szCs w:val="18"/>
          <w:u w:val="single"/>
        </w:rPr>
      </w:pP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 xml:space="preserve">    </w:t>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____________</w:t>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__</w:t>
      </w:r>
    </w:p>
    <w:p>
      <w:pPr>
        <w:shd w:val="clear" w:color="auto" w:fill="FFFFFF"/>
        <w:rPr>
          <w:rFonts w:ascii="Century Gothic" w:hAnsi="Century Gothic" w:cs="Arial"/>
          <w:b/>
          <w:sz w:val="18"/>
          <w:szCs w:val="18"/>
          <w:u w:val="single"/>
        </w:rPr>
      </w:pPr>
      <w:r>
        <w:rPr>
          <w:rFonts w:ascii="Century Gothic" w:hAnsi="Century Gothic" w:cs="Arial"/>
          <w:b/>
          <w:sz w:val="18"/>
          <w:szCs w:val="18"/>
          <w:u w:val="single"/>
        </w:rPr>
        <w:t>Cadena(s) a la que desea afiliarse:</w:t>
      </w:r>
    </w:p>
    <w:p>
      <w:pPr>
        <w:shd w:val="clear" w:color="auto" w:fill="FFFFFF"/>
        <w:rPr>
          <w:rFonts w:ascii="Century Gothic" w:hAnsi="Century Gothic" w:cs="Arial"/>
          <w:b/>
          <w:sz w:val="18"/>
          <w:szCs w:val="18"/>
        </w:rPr>
      </w:pPr>
      <w:r>
        <w:rPr>
          <w:rFonts w:ascii="Century Gothic" w:hAnsi="Century Gothic" w:cs="Arial"/>
          <w:b/>
          <w:sz w:val="18"/>
          <w:szCs w:val="18"/>
        </w:rPr>
        <w:t>*</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b/>
          <w:sz w:val="18"/>
          <w:szCs w:val="18"/>
        </w:rPr>
      </w:pPr>
      <w:r>
        <w:rPr>
          <w:rFonts w:ascii="Century Gothic" w:hAnsi="Century Gothic" w:cs="Arial"/>
          <w:b/>
          <w:sz w:val="18"/>
          <w:szCs w:val="18"/>
        </w:rPr>
        <w:t>*</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b/>
          <w:sz w:val="18"/>
          <w:szCs w:val="18"/>
        </w:rPr>
      </w:pPr>
      <w:r>
        <w:rPr>
          <w:rFonts w:ascii="Century Gothic" w:hAnsi="Century Gothic" w:cs="Arial"/>
          <w:b/>
          <w:sz w:val="18"/>
          <w:szCs w:val="18"/>
        </w:rPr>
        <w:t>*</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Número(s) de prestador de servicios (opcional):</w:t>
      </w:r>
    </w:p>
    <w:p>
      <w:pPr>
        <w:shd w:val="clear" w:color="auto" w:fill="FFFFFF"/>
        <w:rPr>
          <w:rFonts w:ascii="Century Gothic" w:hAnsi="Century Gothic" w:cs="Arial"/>
          <w:b/>
          <w:sz w:val="18"/>
          <w:szCs w:val="18"/>
        </w:rPr>
      </w:pPr>
      <w:r>
        <w:rPr>
          <w:rFonts w:ascii="Century Gothic" w:hAnsi="Century Gothic" w:cs="Arial"/>
          <w:b/>
          <w:sz w:val="18"/>
          <w:szCs w:val="18"/>
          <w:u w:val="single"/>
        </w:rPr>
        <w:t>*Datos generales de la empresa.</w:t>
      </w:r>
    </w:p>
    <w:p>
      <w:pPr>
        <w:shd w:val="clear" w:color="auto" w:fill="FFFFFF"/>
        <w:rPr>
          <w:rFonts w:ascii="Century Gothic" w:hAnsi="Century Gothic" w:cs="Arial"/>
          <w:sz w:val="18"/>
          <w:szCs w:val="18"/>
        </w:rPr>
      </w:pPr>
      <w:r>
        <w:rPr>
          <w:rFonts w:ascii="Century Gothic" w:hAnsi="Century Gothic" w:cs="Arial"/>
          <w:sz w:val="18"/>
          <w:szCs w:val="18"/>
        </w:rPr>
        <w:t xml:space="preserve">Razón Social: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Fecha de alta SHCP:</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R.F.C.:</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Domicilio Fiscal: </w:t>
      </w:r>
      <w:r>
        <w:rPr>
          <w:rFonts w:ascii="Century Gothic" w:hAnsi="Century Gothic" w:cs="Arial"/>
          <w:sz w:val="18"/>
          <w:szCs w:val="18"/>
        </w:rPr>
        <w:tab/>
      </w:r>
      <w:r>
        <w:rPr>
          <w:rFonts w:ascii="Century Gothic" w:hAnsi="Century Gothic" w:cs="Arial"/>
          <w:sz w:val="18"/>
          <w:szCs w:val="18"/>
        </w:rPr>
        <w:t>Calle:</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 xml:space="preserve">                No.:</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C.P.:</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Colonia:</w:t>
      </w:r>
      <w:r>
        <w:rPr>
          <w:rFonts w:ascii="Century Gothic" w:hAnsi="Century Gothic" w:cs="Arial"/>
          <w:sz w:val="18"/>
          <w:szCs w:val="18"/>
        </w:rPr>
        <w:tab/>
      </w:r>
      <w:r>
        <w:rPr>
          <w:rFonts w:ascii="Century Gothic" w:hAnsi="Century Gothic" w:cs="Arial"/>
          <w:sz w:val="18"/>
          <w:szCs w:val="18"/>
        </w:rPr>
        <w:t xml:space="preserve">                                                                Ciudad:</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Teléfono (incluir clave LADA ):</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Fax (incluir clave LADA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Nacionalidad: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 xml:space="preserve">Datos de constitución de la sociedad: </w:t>
      </w:r>
      <w:r>
        <w:rPr>
          <w:rFonts w:ascii="Century Gothic" w:hAnsi="Century Gothic" w:cs="Arial"/>
          <w:b/>
          <w:sz w:val="18"/>
          <w:szCs w:val="18"/>
        </w:rPr>
        <w:t>(Acta Constitutiva / Persona Moral)</w:t>
      </w:r>
    </w:p>
    <w:p>
      <w:pPr>
        <w:shd w:val="clear" w:color="auto" w:fill="FFFFFF"/>
        <w:rPr>
          <w:rFonts w:ascii="Century Gothic" w:hAnsi="Century Gothic" w:cs="Arial"/>
          <w:sz w:val="18"/>
          <w:szCs w:val="18"/>
          <w:u w:val="single"/>
        </w:rPr>
      </w:pPr>
      <w:r>
        <w:rPr>
          <w:rFonts w:ascii="Century Gothic" w:hAnsi="Century Gothic" w:cs="Arial"/>
          <w:sz w:val="18"/>
          <w:szCs w:val="18"/>
        </w:rPr>
        <w:t>No. de la Escritura: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Fecha de la Escritura:</w:t>
      </w:r>
      <w:r>
        <w:rPr>
          <w:rFonts w:ascii="Century Gothic" w:hAnsi="Century Gothic" w:cs="Arial"/>
          <w:sz w:val="18"/>
          <w:szCs w:val="18"/>
          <w:u w:val="single"/>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p>
    <w:p>
      <w:pPr>
        <w:shd w:val="clear" w:color="auto" w:fill="FFFFFF"/>
        <w:rPr>
          <w:rFonts w:ascii="Century Gothic" w:hAnsi="Century Gothic" w:cs="Arial"/>
          <w:b/>
          <w:sz w:val="18"/>
          <w:szCs w:val="18"/>
        </w:rPr>
      </w:pPr>
      <w:r>
        <w:rPr>
          <w:rFonts w:ascii="Century Gothic" w:hAnsi="Century Gothic" w:cs="Arial"/>
          <w:b/>
          <w:sz w:val="18"/>
          <w:szCs w:val="18"/>
        </w:rPr>
        <w:t>Datos del Registro Público de Comercio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Fecha de Inscripción: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Entidad Federativa: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Alcaldía ó municipio:</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Folio: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 xml:space="preserve"> </w:t>
      </w:r>
    </w:p>
    <w:p>
      <w:pPr>
        <w:shd w:val="clear" w:color="auto" w:fill="FFFFFF"/>
        <w:rPr>
          <w:rFonts w:ascii="Century Gothic" w:hAnsi="Century Gothic" w:cs="Arial"/>
          <w:sz w:val="18"/>
          <w:szCs w:val="18"/>
          <w:u w:val="single"/>
        </w:rPr>
      </w:pPr>
      <w:r>
        <w:rPr>
          <w:rFonts w:ascii="Century Gothic" w:hAnsi="Century Gothic" w:cs="Arial"/>
          <w:sz w:val="18"/>
          <w:szCs w:val="18"/>
        </w:rPr>
        <w:t>Fecha del folio</w:t>
      </w:r>
      <w:r>
        <w:rPr>
          <w:rFonts w:ascii="Century Gothic" w:hAnsi="Century Gothic" w:cs="Arial"/>
          <w:sz w:val="18"/>
          <w:szCs w:val="18"/>
        </w:rPr>
        <w:tab/>
      </w:r>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Libro: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u w:val="single"/>
        </w:rPr>
        <w:t xml:space="preserve">      </w:t>
      </w:r>
    </w:p>
    <w:p>
      <w:pPr>
        <w:shd w:val="clear" w:color="auto" w:fill="FFFFFF"/>
        <w:rPr>
          <w:rFonts w:ascii="Century Gothic" w:hAnsi="Century Gothic" w:cs="Arial"/>
          <w:sz w:val="18"/>
          <w:szCs w:val="18"/>
        </w:rPr>
      </w:pPr>
      <w:r>
        <w:rPr>
          <w:rFonts w:ascii="Century Gothic" w:hAnsi="Century Gothic" w:cs="Arial"/>
          <w:sz w:val="18"/>
          <w:szCs w:val="18"/>
        </w:rPr>
        <w:t>Partida: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Fojas: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Nombre del Notario Publico: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No. de Notaria: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Entidad del Corredor ó Notario: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Alcaldía o municipio del corredor ó Notario: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b/>
          <w:sz w:val="18"/>
          <w:szCs w:val="18"/>
        </w:rPr>
      </w:pPr>
      <w:r>
        <w:rPr>
          <w:rFonts w:ascii="Century Gothic" w:hAnsi="Century Gothic" w:cs="Arial"/>
          <w:b/>
          <w:sz w:val="18"/>
          <w:szCs w:val="18"/>
          <w:u w:val="single"/>
        </w:rPr>
        <w:t xml:space="preserve">Datos de inscripción y registro de poderes para actos de dominio </w:t>
      </w:r>
      <w:r>
        <w:rPr>
          <w:rFonts w:ascii="Century Gothic" w:hAnsi="Century Gothic" w:cs="Arial"/>
          <w:sz w:val="18"/>
          <w:szCs w:val="18"/>
          <w:u w:val="single"/>
        </w:rPr>
        <w:t>(Persona Moral)</w:t>
      </w:r>
      <w:r>
        <w:rPr>
          <w:rFonts w:ascii="Century Gothic" w:hAnsi="Century Gothic" w:cs="Arial"/>
          <w:b/>
          <w:sz w:val="18"/>
          <w:szCs w:val="18"/>
          <w:u w:val="single"/>
        </w:rPr>
        <w:t>:</w:t>
      </w:r>
    </w:p>
    <w:p>
      <w:pPr>
        <w:shd w:val="clear" w:color="auto" w:fill="FFFFFF"/>
        <w:rPr>
          <w:rFonts w:ascii="Century Gothic" w:hAnsi="Century Gothic" w:cs="Arial"/>
          <w:b/>
          <w:sz w:val="18"/>
          <w:szCs w:val="18"/>
        </w:rPr>
      </w:pPr>
      <w:r>
        <w:rPr>
          <w:rFonts w:ascii="Century Gothic" w:hAnsi="Century Gothic" w:cs="Arial"/>
          <w:sz w:val="18"/>
          <w:szCs w:val="18"/>
        </w:rPr>
        <w:t>(Acta  de poderes y/o acta constitutiva)</w:t>
      </w:r>
    </w:p>
    <w:p>
      <w:pPr>
        <w:shd w:val="clear" w:color="auto" w:fill="FFFFFF"/>
        <w:rPr>
          <w:rFonts w:ascii="Century Gothic" w:hAnsi="Century Gothic" w:cs="Arial"/>
          <w:sz w:val="18"/>
          <w:szCs w:val="18"/>
        </w:rPr>
      </w:pPr>
      <w:r>
        <w:rPr>
          <w:rFonts w:ascii="Century Gothic" w:hAnsi="Century Gothic" w:cs="Arial"/>
          <w:sz w:val="18"/>
          <w:szCs w:val="18"/>
        </w:rPr>
        <w:t>No. de la Escritura: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Fecha de la Escritura: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Tipo de Poder:  </w:t>
      </w:r>
      <w:r>
        <w:rPr>
          <w:rFonts w:ascii="Century Gothic" w:hAnsi="Century Gothic" w:cs="Arial"/>
          <w:sz w:val="18"/>
          <w:szCs w:val="18"/>
        </w:rPr>
        <w:tab/>
      </w:r>
      <w:r>
        <w:rPr>
          <w:rFonts w:ascii="Century Gothic" w:hAnsi="Century Gothic" w:cs="Arial"/>
          <w:sz w:val="18"/>
          <w:szCs w:val="18"/>
        </w:rPr>
        <w:t>Único (</w:t>
      </w:r>
      <w:r>
        <w:rPr>
          <w:rFonts w:ascii="Century Gothic" w:hAnsi="Century Gothic" w:cs="Arial"/>
          <w:b/>
          <w:sz w:val="18"/>
          <w:szCs w:val="18"/>
        </w:rPr>
        <w:t xml:space="preserve">   </w:t>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Mancomunado (</w:t>
      </w:r>
      <w:r>
        <w:rPr>
          <w:rFonts w:ascii="Century Gothic" w:hAnsi="Century Gothic" w:cs="Arial"/>
          <w:b/>
          <w:sz w:val="18"/>
          <w:szCs w:val="18"/>
        </w:rPr>
        <w:t xml:space="preserve">   </w:t>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Consejo (</w:t>
      </w:r>
      <w:r>
        <w:rPr>
          <w:rFonts w:ascii="Century Gothic" w:hAnsi="Century Gothic" w:cs="Arial"/>
          <w:b/>
          <w:sz w:val="18"/>
          <w:szCs w:val="18"/>
        </w:rPr>
        <w:t xml:space="preserve">   </w:t>
      </w:r>
      <w:r>
        <w:rPr>
          <w:rFonts w:ascii="Century Gothic" w:hAnsi="Century Gothic" w:cs="Arial"/>
          <w:sz w:val="18"/>
          <w:szCs w:val="18"/>
        </w:rPr>
        <w:t xml:space="preserve">) </w:t>
      </w:r>
    </w:p>
    <w:p>
      <w:pPr>
        <w:shd w:val="clear" w:color="auto" w:fill="FFFFFF"/>
        <w:rPr>
          <w:rFonts w:ascii="Century Gothic" w:hAnsi="Century Gothic" w:cs="Arial"/>
          <w:sz w:val="18"/>
          <w:szCs w:val="18"/>
        </w:rPr>
      </w:pPr>
    </w:p>
    <w:p>
      <w:pPr>
        <w:shd w:val="clear" w:color="auto" w:fill="FFFFFF"/>
        <w:rPr>
          <w:rFonts w:ascii="Century Gothic" w:hAnsi="Century Gothic" w:cs="Arial"/>
          <w:sz w:val="18"/>
          <w:szCs w:val="18"/>
        </w:rPr>
      </w:pPr>
      <w:r>
        <w:rPr>
          <w:rFonts w:ascii="Century Gothic" w:hAnsi="Century Gothic" w:cs="Arial"/>
          <w:b/>
          <w:sz w:val="18"/>
          <w:szCs w:val="18"/>
          <w:u w:val="single"/>
        </w:rPr>
        <w:t xml:space="preserve">Datos del registro público de la propiedad y el comercio </w:t>
      </w:r>
      <w:r>
        <w:rPr>
          <w:rFonts w:ascii="Century Gothic" w:hAnsi="Century Gothic" w:cs="Arial"/>
          <w:sz w:val="18"/>
          <w:szCs w:val="18"/>
          <w:u w:val="single"/>
        </w:rPr>
        <w:t>(Persona Moral)</w:t>
      </w:r>
      <w:r>
        <w:rPr>
          <w:rFonts w:ascii="Century Gothic" w:hAnsi="Century Gothic" w:cs="Arial"/>
          <w:b/>
          <w:sz w:val="18"/>
          <w:szCs w:val="18"/>
          <w:u w:val="single"/>
        </w:rPr>
        <w:t>:</w:t>
      </w:r>
    </w:p>
    <w:p>
      <w:pPr>
        <w:shd w:val="clear" w:color="auto" w:fill="FFFFFF"/>
        <w:rPr>
          <w:rFonts w:ascii="Century Gothic" w:hAnsi="Century Gothic" w:cs="Arial"/>
          <w:sz w:val="18"/>
          <w:szCs w:val="18"/>
        </w:rPr>
      </w:pPr>
      <w:r>
        <w:rPr>
          <w:rFonts w:ascii="Century Gothic" w:hAnsi="Century Gothic" w:cs="Arial"/>
          <w:sz w:val="18"/>
          <w:szCs w:val="18"/>
        </w:rPr>
        <w:t>Fecha de inscripción: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Entidad Federativa: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Alcaldía ó municipio: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Folio: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 xml:space="preserve"> </w:t>
      </w:r>
    </w:p>
    <w:p>
      <w:pPr>
        <w:shd w:val="clear" w:color="auto" w:fill="FFFFFF"/>
        <w:rPr>
          <w:rFonts w:ascii="Century Gothic" w:hAnsi="Century Gothic" w:cs="Arial"/>
          <w:sz w:val="18"/>
          <w:szCs w:val="18"/>
          <w:u w:val="single"/>
        </w:rPr>
      </w:pPr>
      <w:r>
        <w:rPr>
          <w:rFonts w:ascii="Century Gothic" w:hAnsi="Century Gothic" w:cs="Arial"/>
          <w:sz w:val="18"/>
          <w:szCs w:val="18"/>
        </w:rPr>
        <w:t>Fecha del folio</w:t>
      </w:r>
      <w:r>
        <w:rPr>
          <w:rFonts w:ascii="Century Gothic" w:hAnsi="Century Gothic" w:cs="Arial"/>
          <w:sz w:val="18"/>
          <w:szCs w:val="18"/>
        </w:rPr>
        <w:tab/>
      </w:r>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Libro: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u w:val="single"/>
        </w:rPr>
        <w:t xml:space="preserve">    </w:t>
      </w:r>
    </w:p>
    <w:p>
      <w:pPr>
        <w:shd w:val="clear" w:color="auto" w:fill="FFFFFF"/>
        <w:rPr>
          <w:rFonts w:ascii="Century Gothic" w:hAnsi="Century Gothic" w:cs="Arial"/>
          <w:sz w:val="18"/>
          <w:szCs w:val="18"/>
          <w:u w:val="single"/>
        </w:rPr>
      </w:pPr>
      <w:r>
        <w:rPr>
          <w:rFonts w:ascii="Century Gothic" w:hAnsi="Century Gothic" w:cs="Arial"/>
          <w:sz w:val="18"/>
          <w:szCs w:val="18"/>
        </w:rPr>
        <w:t>Partida:</w:t>
      </w:r>
      <w:r>
        <w:rPr>
          <w:rFonts w:ascii="Century Gothic" w:hAnsi="Century Gothic" w:cs="Arial"/>
          <w:sz w:val="18"/>
          <w:szCs w:val="18"/>
          <w:u w:val="single"/>
        </w:rPr>
        <w:tab/>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Fojas: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Nombre del Notario Público: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No. de Notaría: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 xml:space="preserve">Entidad del Corredor ó Notario: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Alcaldía o municipio del corredor ó Notario: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ab/>
      </w:r>
    </w:p>
    <w:p>
      <w:pPr>
        <w:shd w:val="clear" w:color="auto" w:fill="FFFFFF"/>
        <w:rPr>
          <w:rFonts w:ascii="Century Gothic" w:hAnsi="Century Gothic" w:cs="Arial"/>
          <w:b/>
          <w:sz w:val="18"/>
          <w:szCs w:val="18"/>
          <w:u w:val="single"/>
        </w:rPr>
      </w:pPr>
      <w:r>
        <w:rPr>
          <w:rFonts w:ascii="Century Gothic" w:hAnsi="Century Gothic" w:cs="Arial"/>
          <w:b/>
          <w:sz w:val="18"/>
          <w:szCs w:val="18"/>
          <w:u w:val="single"/>
        </w:rPr>
        <w:t>Datos del representante legal con actos de administración o dominio:</w:t>
      </w:r>
    </w:p>
    <w:p>
      <w:pPr>
        <w:shd w:val="clear" w:color="auto" w:fill="FFFFFF"/>
        <w:rPr>
          <w:rFonts w:ascii="Century Gothic" w:hAnsi="Century Gothic" w:cs="Arial"/>
          <w:b/>
          <w:sz w:val="18"/>
          <w:szCs w:val="18"/>
        </w:rPr>
      </w:pPr>
      <w:r>
        <w:rPr>
          <w:rFonts w:ascii="Century Gothic" w:hAnsi="Century Gothic" w:cs="Arial"/>
          <w:sz w:val="18"/>
          <w:szCs w:val="18"/>
        </w:rPr>
        <w:t xml:space="preserve">Nombre: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Estado civil: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Fecha de nacimiento:</w:t>
      </w:r>
      <w:r>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rPr>
        <w:t xml:space="preserve"> </w:t>
      </w:r>
    </w:p>
    <w:p>
      <w:pPr>
        <w:shd w:val="clear" w:color="auto" w:fill="FFFFFF"/>
        <w:rPr>
          <w:rFonts w:ascii="Century Gothic" w:hAnsi="Century Gothic" w:cs="Arial"/>
          <w:b/>
          <w:sz w:val="18"/>
          <w:szCs w:val="18"/>
        </w:rPr>
      </w:pPr>
      <w:r>
        <w:rPr>
          <w:rFonts w:ascii="Century Gothic" w:hAnsi="Century Gothic" w:cs="Arial"/>
          <w:sz w:val="18"/>
          <w:szCs w:val="18"/>
        </w:rPr>
        <w:t>R.F.C.:</w:t>
      </w:r>
      <w:r>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Fecha de alta SHCP:</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Teléfono: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Fax (incluir clave LADA ):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Nacionalidad: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Tipo de identificación oficial: Credencial INE (   )</w:t>
      </w:r>
      <w:r>
        <w:rPr>
          <w:rFonts w:ascii="Century Gothic" w:hAnsi="Century Gothic" w:cs="Arial"/>
          <w:b/>
          <w:sz w:val="18"/>
          <w:szCs w:val="18"/>
        </w:rPr>
        <w:t xml:space="preserve">  </w:t>
      </w:r>
      <w:r>
        <w:rPr>
          <w:rFonts w:ascii="Century Gothic" w:hAnsi="Century Gothic" w:cs="Arial"/>
          <w:sz w:val="18"/>
          <w:szCs w:val="18"/>
        </w:rPr>
        <w:t>Pasaporte Vigente (   )</w:t>
      </w:r>
      <w:r>
        <w:rPr>
          <w:rFonts w:ascii="Century Gothic" w:hAnsi="Century Gothic" w:cs="Arial"/>
          <w:sz w:val="18"/>
          <w:szCs w:val="18"/>
        </w:rPr>
        <w:tab/>
      </w:r>
      <w:r>
        <w:rPr>
          <w:rFonts w:ascii="Century Gothic" w:hAnsi="Century Gothic" w:cs="Arial"/>
          <w:sz w:val="18"/>
          <w:szCs w:val="18"/>
        </w:rPr>
        <w:t>FM2 ó FM3 extranjeros (   )</w:t>
      </w:r>
    </w:p>
    <w:p>
      <w:pPr>
        <w:shd w:val="clear" w:color="auto" w:fill="FFFFFF"/>
        <w:rPr>
          <w:rFonts w:ascii="Century Gothic" w:hAnsi="Century Gothic" w:cs="Arial"/>
          <w:sz w:val="18"/>
          <w:szCs w:val="18"/>
        </w:rPr>
      </w:pPr>
      <w:r>
        <w:rPr>
          <w:rFonts w:ascii="Century Gothic" w:hAnsi="Century Gothic" w:cs="Arial"/>
          <w:sz w:val="18"/>
          <w:szCs w:val="18"/>
        </w:rPr>
        <w:t>No. de la identificación(si es INE poner el No. que está en la parte donde está su firma):</w:t>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Domicilio Fiscal: </w:t>
      </w:r>
      <w:r>
        <w:rPr>
          <w:rFonts w:ascii="Century Gothic" w:hAnsi="Century Gothic" w:cs="Arial"/>
          <w:sz w:val="18"/>
          <w:szCs w:val="18"/>
        </w:rPr>
        <w:tab/>
      </w:r>
      <w:r>
        <w:rPr>
          <w:rFonts w:ascii="Century Gothic" w:hAnsi="Century Gothic" w:cs="Arial"/>
          <w:sz w:val="18"/>
          <w:szCs w:val="18"/>
        </w:rPr>
        <w:t>Calle:</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 xml:space="preserve"> No.:</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C.P.:</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Colonia:</w:t>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Ciudad: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b/>
          <w:sz w:val="18"/>
          <w:szCs w:val="18"/>
          <w:u w:val="single"/>
        </w:rPr>
      </w:pPr>
    </w:p>
    <w:p>
      <w:pPr>
        <w:shd w:val="clear" w:color="auto" w:fill="FFFFFF"/>
        <w:rPr>
          <w:rFonts w:ascii="Century Gothic" w:hAnsi="Century Gothic" w:cs="Arial"/>
          <w:b/>
          <w:sz w:val="18"/>
          <w:szCs w:val="18"/>
        </w:rPr>
      </w:pPr>
      <w:r>
        <w:rPr>
          <w:rFonts w:ascii="Century Gothic" w:hAnsi="Century Gothic" w:cs="Arial"/>
          <w:b/>
          <w:sz w:val="18"/>
          <w:szCs w:val="18"/>
          <w:u w:val="single"/>
        </w:rPr>
        <w:t>Datos del banco donde se depositarán recursos:</w:t>
      </w:r>
    </w:p>
    <w:p>
      <w:pPr>
        <w:shd w:val="clear" w:color="auto" w:fill="FFFFFF"/>
        <w:rPr>
          <w:rFonts w:ascii="Century Gothic" w:hAnsi="Century Gothic" w:cs="Arial"/>
          <w:sz w:val="18"/>
          <w:szCs w:val="18"/>
        </w:rPr>
      </w:pPr>
      <w:r>
        <w:rPr>
          <w:rFonts w:ascii="Century Gothic" w:hAnsi="Century Gothic" w:cs="Arial"/>
          <w:sz w:val="18"/>
          <w:szCs w:val="18"/>
        </w:rPr>
        <w:t xml:space="preserve">Moneda:   </w:t>
      </w:r>
      <w:r>
        <w:rPr>
          <w:rFonts w:ascii="Century Gothic" w:hAnsi="Century Gothic" w:cs="Arial"/>
          <w:sz w:val="18"/>
          <w:szCs w:val="18"/>
        </w:rPr>
        <w:tab/>
      </w:r>
      <w:r>
        <w:rPr>
          <w:rFonts w:ascii="Century Gothic" w:hAnsi="Century Gothic" w:cs="Arial"/>
          <w:sz w:val="18"/>
          <w:szCs w:val="18"/>
        </w:rPr>
        <w:t>pesos  (   X   )        dólares  (      )</w:t>
      </w:r>
    </w:p>
    <w:p>
      <w:pPr>
        <w:shd w:val="clear" w:color="auto" w:fill="FFFFFF"/>
        <w:rPr>
          <w:rFonts w:ascii="Century Gothic" w:hAnsi="Century Gothic" w:cs="Arial"/>
          <w:sz w:val="18"/>
          <w:szCs w:val="18"/>
        </w:rPr>
      </w:pPr>
      <w:r>
        <w:rPr>
          <w:rFonts w:ascii="Century Gothic" w:hAnsi="Century Gothic" w:cs="Arial"/>
          <w:sz w:val="18"/>
          <w:szCs w:val="18"/>
        </w:rPr>
        <w:t>Nombre del banco: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No. de cuenta (11 digitos):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Plaza: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No. de sucursal: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u w:val="single"/>
        </w:rPr>
      </w:pPr>
      <w:r>
        <w:rPr>
          <w:rFonts w:ascii="Century Gothic" w:hAnsi="Century Gothic" w:cs="Arial"/>
          <w:sz w:val="18"/>
          <w:szCs w:val="18"/>
        </w:rPr>
        <w:t xml:space="preserve">CLABE bancaria:(18 digitos):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 xml:space="preserve">Régimen: </w:t>
      </w:r>
      <w:r>
        <w:rPr>
          <w:rFonts w:ascii="Century Gothic" w:hAnsi="Century Gothic" w:cs="Arial"/>
          <w:sz w:val="18"/>
          <w:szCs w:val="18"/>
        </w:rPr>
        <w:tab/>
      </w:r>
      <w:r>
        <w:rPr>
          <w:rFonts w:ascii="Century Gothic" w:hAnsi="Century Gothic" w:cs="Arial"/>
          <w:sz w:val="18"/>
          <w:szCs w:val="18"/>
        </w:rPr>
        <w:t xml:space="preserve">Mancomunada (   )     Individual   (   )   Indistinta (   )   Órgano colegiado (     ) </w:t>
      </w:r>
    </w:p>
    <w:p>
      <w:pPr>
        <w:shd w:val="clear" w:color="auto" w:fill="FFFFFF"/>
        <w:rPr>
          <w:rFonts w:ascii="Century Gothic" w:hAnsi="Century Gothic" w:cs="Arial"/>
          <w:sz w:val="18"/>
          <w:szCs w:val="18"/>
        </w:rPr>
      </w:pPr>
      <w:r>
        <w:rPr>
          <w:rFonts w:ascii="Century Gothic" w:hAnsi="Century Gothic" w:cs="Arial"/>
          <w:b/>
          <w:sz w:val="18"/>
          <w:szCs w:val="18"/>
          <w:u w:val="single"/>
        </w:rPr>
        <w:t>Persona(s) autorizada(s) por la PyME para la entrega y uso de claves:</w:t>
      </w:r>
    </w:p>
    <w:p>
      <w:pPr>
        <w:shd w:val="clear" w:color="auto" w:fill="FFFFFF"/>
        <w:rPr>
          <w:rFonts w:ascii="Century Gothic" w:hAnsi="Century Gothic" w:cs="Arial"/>
          <w:b/>
          <w:sz w:val="18"/>
          <w:szCs w:val="18"/>
        </w:rPr>
      </w:pPr>
      <w:r>
        <w:rPr>
          <w:rFonts w:ascii="Century Gothic" w:hAnsi="Century Gothic" w:cs="Arial"/>
          <w:sz w:val="18"/>
          <w:szCs w:val="18"/>
        </w:rPr>
        <w:t xml:space="preserve">Nombre: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Puesto: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 xml:space="preserve">Teléfono (incluir clave LADA ): </w:t>
      </w:r>
      <w:r>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rPr>
        <w:t xml:space="preserve">Fax: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u w:val="single"/>
        </w:rPr>
        <w:t>Actividad empresarial:</w:t>
      </w:r>
    </w:p>
    <w:p>
      <w:pPr>
        <w:shd w:val="clear" w:color="auto" w:fill="FFFFFF"/>
        <w:rPr>
          <w:rFonts w:ascii="Century Gothic" w:hAnsi="Century Gothic" w:cs="Arial"/>
          <w:b/>
          <w:sz w:val="18"/>
          <w:szCs w:val="18"/>
        </w:rPr>
      </w:pPr>
      <w:r>
        <w:rPr>
          <w:rFonts w:ascii="Century Gothic" w:hAnsi="Century Gothic" w:cs="Arial"/>
          <w:sz w:val="18"/>
          <w:szCs w:val="18"/>
        </w:rPr>
        <w:t xml:space="preserve">Fecha de inicio de operaciones: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Personal ocupado: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ab/>
      </w:r>
    </w:p>
    <w:p>
      <w:pPr>
        <w:shd w:val="clear" w:color="auto" w:fill="FFFFFF"/>
        <w:rPr>
          <w:rFonts w:ascii="Century Gothic" w:hAnsi="Century Gothic" w:cs="Arial"/>
          <w:b/>
          <w:sz w:val="18"/>
          <w:szCs w:val="18"/>
        </w:rPr>
      </w:pPr>
      <w:r>
        <w:rPr>
          <w:rFonts w:ascii="Century Gothic" w:hAnsi="Century Gothic" w:cs="Arial"/>
          <w:sz w:val="18"/>
          <w:szCs w:val="18"/>
        </w:rPr>
        <w:t>Actividad ó giro: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Empleos a generar:</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Principales productos: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Ventas (último ejercicio) anuales: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 xml:space="preserve"> </w:t>
      </w:r>
    </w:p>
    <w:p>
      <w:pPr>
        <w:shd w:val="clear" w:color="auto" w:fill="FFFFFF"/>
        <w:rPr>
          <w:rFonts w:ascii="Century Gothic" w:hAnsi="Century Gothic" w:cs="Arial"/>
          <w:sz w:val="18"/>
          <w:szCs w:val="18"/>
        </w:rPr>
      </w:pPr>
      <w:r>
        <w:rPr>
          <w:rFonts w:ascii="Century Gothic" w:hAnsi="Century Gothic" w:cs="Arial"/>
          <w:sz w:val="18"/>
          <w:szCs w:val="18"/>
        </w:rPr>
        <w:t>Netas exportación: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Activo total (aprox.):</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cs="Arial"/>
          <w:sz w:val="18"/>
          <w:szCs w:val="18"/>
        </w:rPr>
      </w:pPr>
      <w:r>
        <w:rPr>
          <w:rFonts w:ascii="Century Gothic" w:hAnsi="Century Gothic" w:cs="Arial"/>
          <w:sz w:val="18"/>
          <w:szCs w:val="18"/>
        </w:rPr>
        <w:t>Capital contable (aprox.)</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pPr>
        <w:shd w:val="clear" w:color="auto" w:fill="FFFFFF"/>
        <w:rPr>
          <w:rFonts w:ascii="Century Gothic" w:hAnsi="Century Gothic"/>
          <w:sz w:val="18"/>
          <w:szCs w:val="18"/>
        </w:rPr>
      </w:pPr>
      <w:r>
        <w:rPr>
          <w:rFonts w:ascii="Century Gothic" w:hAnsi="Century Gothic"/>
          <w:sz w:val="18"/>
          <w:szCs w:val="18"/>
        </w:rPr>
        <w:t>Requiere Financiamiento</w:t>
      </w:r>
      <w:r>
        <w:rPr>
          <w:rFonts w:ascii="Century Gothic" w:hAnsi="Century Gothic"/>
          <w:sz w:val="18"/>
          <w:szCs w:val="18"/>
        </w:rPr>
        <w:tab/>
      </w:r>
      <w:r>
        <w:rPr>
          <w:rFonts w:ascii="Century Gothic" w:hAnsi="Century Gothic"/>
          <w:sz w:val="18"/>
          <w:szCs w:val="18"/>
        </w:rPr>
        <w:t>SI   NO</w:t>
      </w:r>
      <w:r>
        <w:rPr>
          <w:rFonts w:ascii="Century Gothic" w:hAnsi="Century Gothic"/>
          <w:sz w:val="18"/>
          <w:szCs w:val="18"/>
        </w:rPr>
        <w:tab/>
      </w:r>
    </w:p>
    <w:p>
      <w:pPr>
        <w:rPr>
          <w:rFonts w:ascii="Century Gothic" w:hAnsi="Century Gothic"/>
          <w:sz w:val="18"/>
          <w:szCs w:val="18"/>
        </w:rPr>
      </w:pPr>
      <w:r>
        <w:rPr>
          <w:rFonts w:ascii="Century Gothic" w:hAnsi="Century Gothic"/>
          <w:sz w:val="18"/>
          <w:szCs w:val="18"/>
        </w:rPr>
        <w:br w:type="page"/>
      </w:r>
    </w:p>
    <w:p>
      <w:pPr>
        <w:jc w:val="center"/>
        <w:rPr>
          <w:rFonts w:ascii="Century Gothic" w:hAnsi="Century Gothic"/>
          <w:b/>
          <w:sz w:val="16"/>
          <w:szCs w:val="16"/>
        </w:rPr>
      </w:pPr>
      <w:r>
        <w:rPr>
          <w:rFonts w:ascii="Century Gothic" w:hAnsi="Century Gothic"/>
          <w:b/>
          <w:sz w:val="16"/>
          <w:szCs w:val="16"/>
        </w:rPr>
        <w:t>ANEXO No. 14</w:t>
      </w:r>
    </w:p>
    <w:p>
      <w:pPr>
        <w:jc w:val="center"/>
        <w:rPr>
          <w:rFonts w:ascii="Century Gothic" w:hAnsi="Century Gothic"/>
          <w:b/>
          <w:sz w:val="16"/>
          <w:szCs w:val="16"/>
        </w:rPr>
      </w:pPr>
    </w:p>
    <w:p>
      <w:pPr>
        <w:jc w:val="center"/>
        <w:rPr>
          <w:rFonts w:ascii="Century Gothic" w:hAnsi="Century Gothic"/>
          <w:b/>
          <w:sz w:val="16"/>
          <w:szCs w:val="16"/>
        </w:rPr>
      </w:pPr>
      <w:r>
        <w:rPr>
          <w:rFonts w:ascii="Century Gothic" w:hAnsi="Century Gothic"/>
          <w:b/>
          <w:sz w:val="16"/>
          <w:szCs w:val="16"/>
        </w:rPr>
        <w:t>Formato Entrega de documentos</w:t>
      </w:r>
    </w:p>
    <w:tbl>
      <w:tblPr>
        <w:tblStyle w:val="1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62"/>
        <w:gridCol w:w="7802"/>
        <w:gridCol w:w="567"/>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shd w:val="clear" w:color="auto" w:fill="C0C0C0"/>
          </w:tcPr>
          <w:p>
            <w:pPr>
              <w:snapToGrid w:val="0"/>
              <w:jc w:val="both"/>
              <w:rPr>
                <w:rFonts w:ascii="Century Gothic" w:hAnsi="Century Gothic"/>
                <w:sz w:val="14"/>
                <w:szCs w:val="14"/>
                <w:lang w:eastAsia="es-MX"/>
              </w:rPr>
            </w:pPr>
          </w:p>
        </w:tc>
        <w:tc>
          <w:tcPr>
            <w:tcW w:w="8937" w:type="dxa"/>
            <w:gridSpan w:val="3"/>
            <w:tcBorders>
              <w:top w:val="single" w:color="auto" w:sz="4" w:space="0"/>
              <w:left w:val="single" w:color="auto" w:sz="4" w:space="0"/>
              <w:bottom w:val="single" w:color="auto" w:sz="4" w:space="0"/>
              <w:right w:val="single" w:color="auto" w:sz="4" w:space="0"/>
            </w:tcBorders>
            <w:shd w:val="clear" w:color="auto" w:fill="C0C0C0"/>
          </w:tcPr>
          <w:p>
            <w:pPr>
              <w:rPr>
                <w:rFonts w:ascii="Century Gothic" w:hAnsi="Century Gothic"/>
                <w:b/>
                <w:sz w:val="14"/>
                <w:szCs w:val="14"/>
                <w:lang w:eastAsia="es-MX"/>
              </w:rPr>
            </w:pPr>
            <w:r>
              <w:rPr>
                <w:rFonts w:ascii="Century Gothic" w:hAnsi="Century Gothic"/>
                <w:b/>
                <w:sz w:val="14"/>
                <w:szCs w:val="14"/>
                <w:lang w:eastAsia="es-MX"/>
              </w:rPr>
              <w:t xml:space="preserve">LICITANTE: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shd w:val="clear" w:color="auto" w:fill="C0C0C0"/>
          </w:tcPr>
          <w:p>
            <w:pPr>
              <w:snapToGrid w:val="0"/>
              <w:jc w:val="both"/>
              <w:rPr>
                <w:rFonts w:ascii="Century Gothic" w:hAnsi="Century Gothic"/>
                <w:sz w:val="14"/>
                <w:szCs w:val="14"/>
                <w:lang w:eastAsia="es-MX"/>
              </w:rPr>
            </w:pPr>
          </w:p>
        </w:tc>
        <w:tc>
          <w:tcPr>
            <w:tcW w:w="7802" w:type="dxa"/>
            <w:tcBorders>
              <w:top w:val="single" w:color="auto" w:sz="4" w:space="0"/>
              <w:left w:val="single" w:color="auto" w:sz="4" w:space="0"/>
              <w:bottom w:val="single" w:color="auto" w:sz="4" w:space="0"/>
              <w:right w:val="single" w:color="auto" w:sz="4" w:space="0"/>
            </w:tcBorders>
            <w:shd w:val="clear" w:color="auto" w:fill="C0C0C0"/>
          </w:tcPr>
          <w:p>
            <w:pPr>
              <w:snapToGrid w:val="0"/>
              <w:jc w:val="both"/>
              <w:rPr>
                <w:rFonts w:ascii="Century Gothic" w:hAnsi="Century Gothic"/>
                <w:b/>
                <w:sz w:val="14"/>
                <w:szCs w:val="14"/>
                <w:lang w:eastAsia="es-MX"/>
              </w:rPr>
            </w:pPr>
            <w:r>
              <w:rPr>
                <w:rFonts w:ascii="Century Gothic" w:hAnsi="Century Gothic"/>
                <w:b/>
                <w:sz w:val="14"/>
                <w:szCs w:val="14"/>
                <w:lang w:eastAsia="es-MX"/>
              </w:rPr>
              <w:t xml:space="preserve">DOCUMENTACIÓN LEGAL </w:t>
            </w:r>
          </w:p>
        </w:tc>
        <w:tc>
          <w:tcPr>
            <w:tcW w:w="1135" w:type="dxa"/>
            <w:gridSpan w:val="2"/>
            <w:tcBorders>
              <w:top w:val="single" w:color="auto" w:sz="4" w:space="0"/>
              <w:left w:val="single" w:color="auto" w:sz="4" w:space="0"/>
              <w:bottom w:val="single" w:color="auto" w:sz="4" w:space="0"/>
              <w:right w:val="single" w:color="auto" w:sz="4" w:space="0"/>
            </w:tcBorders>
            <w:shd w:val="clear" w:color="auto" w:fill="C0C0C0"/>
          </w:tcPr>
          <w:p>
            <w:pPr>
              <w:jc w:val="center"/>
              <w:rPr>
                <w:rFonts w:ascii="Century Gothic" w:hAnsi="Century Gothic"/>
                <w:b/>
                <w:sz w:val="14"/>
                <w:szCs w:val="14"/>
                <w:lang w:eastAsia="es-MX"/>
              </w:rPr>
            </w:pPr>
            <w:r>
              <w:rPr>
                <w:rFonts w:ascii="Century Gothic" w:hAnsi="Century Gothic"/>
                <w:b/>
                <w:sz w:val="14"/>
                <w:szCs w:val="14"/>
                <w:lang w:eastAsia="es-MX"/>
              </w:rPr>
              <w:t>P r e s e n t ó</w:t>
            </w:r>
          </w:p>
          <w:p>
            <w:pPr>
              <w:snapToGrid w:val="0"/>
              <w:rPr>
                <w:rFonts w:ascii="Century Gothic" w:hAnsi="Century Gothic"/>
                <w:sz w:val="14"/>
                <w:szCs w:val="14"/>
                <w:lang w:eastAsia="es-MX"/>
              </w:rPr>
            </w:pPr>
            <w:r>
              <w:rPr>
                <w:rFonts w:ascii="Century Gothic" w:hAnsi="Century Gothic"/>
                <w:b/>
                <w:sz w:val="14"/>
                <w:szCs w:val="14"/>
                <w:lang w:eastAsia="es-MX"/>
              </w:rPr>
              <w:t xml:space="preserve">     Si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2.5.1</w:t>
            </w:r>
          </w:p>
        </w:tc>
        <w:tc>
          <w:tcPr>
            <w:tcW w:w="780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b/>
                <w:sz w:val="14"/>
                <w:szCs w:val="14"/>
                <w:lang w:eastAsia="es-MX"/>
              </w:rPr>
              <w:t>ACREDITACIÓN DE LA PERSONALIDAD</w:t>
            </w:r>
            <w:r>
              <w:rPr>
                <w:rFonts w:ascii="Century Gothic" w:hAnsi="Century Gothic"/>
                <w:sz w:val="14"/>
                <w:szCs w:val="14"/>
                <w:lang w:eastAsia="es-MX"/>
              </w:rPr>
              <w:t xml:space="preserve">: En apego al artículo 29 fracción VII de la Ley en la Materia y 48 fracción V de su Reglamento, los licitantes deberán presentar escrito en el que su firmante </w:t>
            </w:r>
            <w:r>
              <w:rPr>
                <w:rFonts w:ascii="Century Gothic" w:hAnsi="Century Gothic"/>
                <w:b/>
                <w:sz w:val="14"/>
                <w:szCs w:val="14"/>
                <w:lang w:eastAsia="es-MX"/>
              </w:rPr>
              <w:t>manifieste,</w:t>
            </w:r>
            <w:r>
              <w:rPr>
                <w:rFonts w:ascii="Century Gothic" w:hAnsi="Century Gothic"/>
                <w:sz w:val="14"/>
                <w:szCs w:val="14"/>
                <w:lang w:eastAsia="es-MX"/>
              </w:rPr>
              <w:t xml:space="preserve"> </w:t>
            </w:r>
            <w:r>
              <w:rPr>
                <w:rFonts w:ascii="Century Gothic" w:hAnsi="Century Gothic"/>
                <w:b/>
                <w:sz w:val="14"/>
                <w:szCs w:val="14"/>
                <w:lang w:eastAsia="es-MX"/>
              </w:rPr>
              <w:t>bajo protesta de decir verdad,</w:t>
            </w:r>
            <w:r>
              <w:rPr>
                <w:rFonts w:ascii="Century Gothic" w:hAnsi="Century Gothic"/>
                <w:sz w:val="14"/>
                <w:szCs w:val="14"/>
                <w:lang w:eastAsia="es-MX"/>
              </w:rPr>
              <w:t xml:space="preserve"> que cuenta con las facultades suficientes para comprometerse por sí o por su representada o bien entregar debidamente requisitado el </w:t>
            </w:r>
            <w:r>
              <w:rPr>
                <w:rFonts w:ascii="Century Gothic" w:hAnsi="Century Gothic"/>
                <w:b/>
                <w:sz w:val="14"/>
                <w:szCs w:val="14"/>
                <w:lang w:eastAsia="es-MX"/>
              </w:rPr>
              <w:t>ANEXO No. 4</w:t>
            </w:r>
            <w:r>
              <w:rPr>
                <w:rFonts w:ascii="Century Gothic" w:hAnsi="Century Gothic"/>
                <w:sz w:val="14"/>
                <w:szCs w:val="14"/>
                <w:lang w:eastAsia="es-MX"/>
              </w:rPr>
              <w:t>, firmado por la persona facultada para ello (Requisito Obligatorio).</w:t>
            </w:r>
          </w:p>
        </w:tc>
        <w:tc>
          <w:tcPr>
            <w:tcW w:w="567" w:type="dxa"/>
            <w:tcBorders>
              <w:top w:val="single" w:color="auto" w:sz="4" w:space="0"/>
              <w:left w:val="single" w:color="auto" w:sz="4" w:space="0"/>
              <w:bottom w:val="single" w:color="auto" w:sz="4" w:space="0"/>
              <w:right w:val="single" w:color="auto" w:sz="4" w:space="0"/>
            </w:tcBorders>
          </w:tcPr>
          <w:p>
            <w:pPr>
              <w:snapToGrid w:val="0"/>
              <w:jc w:val="center"/>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center"/>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13" w:hRule="atLeast"/>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2.5.2</w:t>
            </w:r>
          </w:p>
        </w:tc>
        <w:tc>
          <w:tcPr>
            <w:tcW w:w="7802" w:type="dxa"/>
            <w:tcBorders>
              <w:top w:val="single" w:color="auto" w:sz="4" w:space="0"/>
              <w:left w:val="single" w:color="auto" w:sz="4" w:space="0"/>
              <w:bottom w:val="single" w:color="auto" w:sz="4" w:space="0"/>
              <w:right w:val="single" w:color="auto" w:sz="4" w:space="0"/>
            </w:tcBorders>
          </w:tcPr>
          <w:p>
            <w:pPr>
              <w:jc w:val="both"/>
              <w:rPr>
                <w:rFonts w:ascii="Century Gothic" w:hAnsi="Century Gothic"/>
                <w:sz w:val="14"/>
                <w:szCs w:val="14"/>
                <w:lang w:eastAsia="es-MX"/>
              </w:rPr>
            </w:pPr>
            <w:r>
              <w:rPr>
                <w:rFonts w:ascii="Century Gothic" w:hAnsi="Century Gothic"/>
                <w:b/>
                <w:sz w:val="14"/>
                <w:szCs w:val="14"/>
              </w:rPr>
              <w:t>IMPEDIMENTOS DE LEY</w:t>
            </w:r>
            <w:r>
              <w:rPr>
                <w:rFonts w:ascii="Century Gothic" w:hAnsi="Century Gothic"/>
                <w:sz w:val="14"/>
                <w:szCs w:val="14"/>
              </w:rPr>
              <w:t xml:space="preserve">: Los licitantes deberán </w:t>
            </w:r>
            <w:r>
              <w:rPr>
                <w:rFonts w:ascii="Century Gothic" w:hAnsi="Century Gothic"/>
                <w:b/>
                <w:sz w:val="14"/>
                <w:szCs w:val="14"/>
              </w:rPr>
              <w:t>declarar bajo protesta de decir verdad</w:t>
            </w:r>
            <w:r>
              <w:rPr>
                <w:rFonts w:ascii="Century Gothic" w:hAnsi="Century Gothic"/>
                <w:sz w:val="14"/>
                <w:szCs w:val="14"/>
              </w:rPr>
              <w:t xml:space="preserve">, que no se encuentran en los supuestos que establecen los Artículos 50 y 60 antepenúltimo párrafo de la Ley de Adquisiciones, Arrendamientos y Servicios del Sector Público, así como de la fracción IX del artículo 49 de la Ley General de Responsabilidades Administrativas, firmado por la persona facultada para ello, mismos que se transcriben en el </w:t>
            </w:r>
            <w:r>
              <w:rPr>
                <w:rFonts w:ascii="Century Gothic" w:hAnsi="Century Gothic"/>
                <w:b/>
                <w:sz w:val="14"/>
                <w:szCs w:val="14"/>
              </w:rPr>
              <w:t>ANEXO No. 5</w:t>
            </w:r>
            <w:r>
              <w:rPr>
                <w:rFonts w:ascii="Century Gothic" w:hAnsi="Century Gothic"/>
                <w:sz w:val="14"/>
                <w:szCs w:val="14"/>
              </w:rPr>
              <w:t xml:space="preserve">, o bien, entregar debidamente requisitado el </w:t>
            </w:r>
            <w:r>
              <w:rPr>
                <w:rFonts w:ascii="Century Gothic" w:hAnsi="Century Gothic"/>
                <w:b/>
                <w:sz w:val="14"/>
                <w:szCs w:val="14"/>
              </w:rPr>
              <w:t>ANEXO No. 5A</w:t>
            </w:r>
            <w:r>
              <w:rPr>
                <w:rFonts w:ascii="Century Gothic" w:hAnsi="Century Gothic"/>
                <w:sz w:val="14"/>
                <w:szCs w:val="14"/>
              </w:rPr>
              <w:t xml:space="preserve"> (Requisito Obligatorio).</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13" w:hRule="atLeast"/>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2.5.3</w:t>
            </w:r>
          </w:p>
        </w:tc>
        <w:tc>
          <w:tcPr>
            <w:tcW w:w="780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b/>
                <w:sz w:val="14"/>
                <w:szCs w:val="14"/>
                <w:lang w:eastAsia="es-MX"/>
              </w:rPr>
              <w:t xml:space="preserve">DECLARACIÓN DE INTEGRIDAD: </w:t>
            </w:r>
            <w:r>
              <w:rPr>
                <w:rFonts w:ascii="Century Gothic" w:hAnsi="Century Gothic"/>
                <w:sz w:val="14"/>
                <w:szCs w:val="14"/>
                <w:lang w:eastAsia="es-MX"/>
              </w:rPr>
              <w:t xml:space="preserve">Presentar declaración de Integridad en la que los licitantes manifiesten, </w:t>
            </w:r>
            <w:r>
              <w:rPr>
                <w:rFonts w:ascii="Century Gothic" w:hAnsi="Century Gothic"/>
                <w:b/>
                <w:sz w:val="14"/>
                <w:szCs w:val="14"/>
                <w:lang w:eastAsia="es-MX"/>
              </w:rPr>
              <w:t>bajo protesta de decir verdad</w:t>
            </w:r>
            <w:r>
              <w:rPr>
                <w:rFonts w:ascii="Century Gothic" w:hAnsi="Century Gothic"/>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2.5.4</w:t>
            </w:r>
          </w:p>
        </w:tc>
        <w:tc>
          <w:tcPr>
            <w:tcW w:w="7802" w:type="dxa"/>
            <w:tcBorders>
              <w:top w:val="single" w:color="auto" w:sz="4" w:space="0"/>
              <w:left w:val="single" w:color="auto" w:sz="4" w:space="0"/>
              <w:bottom w:val="single" w:color="auto" w:sz="4" w:space="0"/>
              <w:right w:val="single" w:color="auto" w:sz="4" w:space="0"/>
            </w:tcBorders>
          </w:tcPr>
          <w:p>
            <w:pPr>
              <w:tabs>
                <w:tab w:val="left" w:pos="993"/>
              </w:tabs>
              <w:snapToGrid w:val="0"/>
              <w:jc w:val="both"/>
              <w:rPr>
                <w:rFonts w:ascii="Century Gothic" w:hAnsi="Century Gothic"/>
                <w:sz w:val="14"/>
                <w:szCs w:val="14"/>
                <w:lang w:eastAsia="es-MX"/>
              </w:rPr>
            </w:pPr>
            <w:r>
              <w:rPr>
                <w:rFonts w:ascii="Century Gothic" w:hAnsi="Century Gothic"/>
                <w:b/>
                <w:sz w:val="14"/>
                <w:szCs w:val="14"/>
              </w:rPr>
              <w:t xml:space="preserve">NACIONALIDAD MEXICANA: </w:t>
            </w:r>
            <w:r>
              <w:rPr>
                <w:rFonts w:ascii="Century Gothic" w:hAnsi="Century Gothic"/>
                <w:sz w:val="14"/>
                <w:szCs w:val="14"/>
              </w:rPr>
              <w:t xml:space="preserve">Presentar escrito en el que el licitante manifieste, </w:t>
            </w:r>
            <w:r>
              <w:rPr>
                <w:rFonts w:ascii="Century Gothic" w:hAnsi="Century Gothic"/>
                <w:b/>
                <w:sz w:val="14"/>
                <w:szCs w:val="14"/>
              </w:rPr>
              <w:t>bajo protesta de decir verdad</w:t>
            </w:r>
            <w:r>
              <w:rPr>
                <w:rFonts w:ascii="Century Gothic" w:hAnsi="Century Gothic"/>
                <w:sz w:val="14"/>
                <w:szCs w:val="14"/>
              </w:rPr>
              <w:t xml:space="preserve">, ser de nacionalidad mexicana, o bien entregar debidamente requisitado el formato establecido en el </w:t>
            </w:r>
            <w:r>
              <w:rPr>
                <w:rFonts w:ascii="Century Gothic" w:hAnsi="Century Gothic"/>
                <w:b/>
                <w:sz w:val="14"/>
                <w:szCs w:val="14"/>
              </w:rPr>
              <w:t>ANEXO No. 7</w:t>
            </w:r>
            <w:r>
              <w:rPr>
                <w:rFonts w:ascii="Century Gothic" w:hAnsi="Century Gothic"/>
                <w:sz w:val="14"/>
                <w:szCs w:val="14"/>
              </w:rPr>
              <w:t xml:space="preserve">. </w:t>
            </w:r>
            <w:r>
              <w:rPr>
                <w:rFonts w:ascii="Century Gothic" w:hAnsi="Century Gothic"/>
                <w:b/>
                <w:bCs/>
                <w:sz w:val="14"/>
                <w:szCs w:val="14"/>
                <w:highlight w:val="none"/>
              </w:rPr>
              <w:t>El</w:t>
            </w:r>
            <w:r>
              <w:rPr>
                <w:rFonts w:ascii="Century Gothic" w:hAnsi="Century Gothic"/>
                <w:b/>
                <w:sz w:val="14"/>
                <w:szCs w:val="14"/>
                <w:highlight w:val="none"/>
              </w:rPr>
              <w:t xml:space="preserve"> representante deberá señalar la nacionalidad de su representada (la empresa) </w:t>
            </w:r>
            <w:r>
              <w:rPr>
                <w:rFonts w:ascii="Century Gothic" w:hAnsi="Century Gothic"/>
                <w:sz w:val="14"/>
                <w:szCs w:val="14"/>
                <w:highlight w:val="none"/>
              </w:rPr>
              <w:t>(Requisito Oblig</w:t>
            </w:r>
            <w:r>
              <w:rPr>
                <w:rFonts w:ascii="Century Gothic" w:hAnsi="Century Gothic"/>
                <w:sz w:val="14"/>
                <w:szCs w:val="14"/>
              </w:rPr>
              <w:t>atorio).</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2.5.5</w:t>
            </w:r>
          </w:p>
        </w:tc>
        <w:tc>
          <w:tcPr>
            <w:tcW w:w="7802" w:type="dxa"/>
            <w:tcBorders>
              <w:top w:val="single" w:color="auto" w:sz="4" w:space="0"/>
              <w:left w:val="single" w:color="auto" w:sz="4" w:space="0"/>
              <w:bottom w:val="single" w:color="auto" w:sz="4" w:space="0"/>
              <w:right w:val="single" w:color="auto" w:sz="4" w:space="0"/>
            </w:tcBorders>
          </w:tcPr>
          <w:p>
            <w:pPr>
              <w:tabs>
                <w:tab w:val="left" w:pos="993"/>
              </w:tabs>
              <w:snapToGrid w:val="0"/>
              <w:jc w:val="both"/>
              <w:rPr>
                <w:rFonts w:ascii="Century Gothic" w:hAnsi="Century Gothic"/>
                <w:sz w:val="14"/>
                <w:szCs w:val="14"/>
                <w:lang w:eastAsia="es-MX"/>
              </w:rPr>
            </w:pPr>
            <w:r>
              <w:rPr>
                <w:rFonts w:ascii="Century Gothic" w:hAnsi="Century Gothic"/>
                <w:b/>
                <w:sz w:val="14"/>
                <w:szCs w:val="14"/>
              </w:rPr>
              <w:t xml:space="preserve">ESTRATIFICACIÓN DE MIPYMES: </w:t>
            </w:r>
            <w:r>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Pr>
                <w:rFonts w:ascii="Century Gothic" w:hAnsi="Century Gothic"/>
                <w:b/>
                <w:sz w:val="14"/>
                <w:szCs w:val="14"/>
              </w:rPr>
              <w:t xml:space="preserve">ANEXO No. 8. </w:t>
            </w:r>
            <w:r>
              <w:rPr>
                <w:rFonts w:ascii="Century Gothic" w:hAnsi="Century Gothic"/>
                <w:sz w:val="14"/>
                <w:szCs w:val="14"/>
              </w:rPr>
              <w:t>En caso de no encontrarse en esta estratificación el licitante deberá presentar escrito libre donde así lo manifieste (Requisito Obligatorio).</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shd w:val="clear" w:color="auto" w:fill="C0C0C0"/>
          </w:tcPr>
          <w:p>
            <w:pPr>
              <w:snapToGrid w:val="0"/>
              <w:jc w:val="both"/>
              <w:rPr>
                <w:rFonts w:ascii="Century Gothic" w:hAnsi="Century Gothic"/>
                <w:sz w:val="14"/>
                <w:szCs w:val="14"/>
                <w:lang w:eastAsia="es-MX"/>
              </w:rPr>
            </w:pPr>
          </w:p>
        </w:tc>
        <w:tc>
          <w:tcPr>
            <w:tcW w:w="7802" w:type="dxa"/>
            <w:tcBorders>
              <w:top w:val="single" w:color="auto" w:sz="4" w:space="0"/>
              <w:left w:val="single" w:color="auto" w:sz="4" w:space="0"/>
              <w:bottom w:val="single" w:color="auto" w:sz="4" w:space="0"/>
              <w:right w:val="single" w:color="auto" w:sz="4" w:space="0"/>
            </w:tcBorders>
            <w:shd w:val="clear" w:color="auto" w:fill="C0C0C0"/>
          </w:tcPr>
          <w:p>
            <w:pPr>
              <w:jc w:val="both"/>
              <w:rPr>
                <w:rFonts w:ascii="Century Gothic" w:hAnsi="Century Gothic"/>
                <w:b/>
                <w:sz w:val="14"/>
                <w:szCs w:val="14"/>
                <w:lang w:eastAsia="es-MX"/>
              </w:rPr>
            </w:pPr>
            <w:r>
              <w:rPr>
                <w:rFonts w:ascii="Century Gothic" w:hAnsi="Century Gothic"/>
                <w:b/>
                <w:sz w:val="14"/>
                <w:szCs w:val="14"/>
                <w:lang w:eastAsia="es-MX"/>
              </w:rPr>
              <w:t>PROPUESTA TÉCNICA</w:t>
            </w:r>
          </w:p>
        </w:tc>
        <w:tc>
          <w:tcPr>
            <w:tcW w:w="567" w:type="dxa"/>
            <w:tcBorders>
              <w:top w:val="single" w:color="auto" w:sz="4" w:space="0"/>
              <w:left w:val="single" w:color="auto" w:sz="4" w:space="0"/>
              <w:bottom w:val="single" w:color="auto" w:sz="4" w:space="0"/>
              <w:right w:val="single" w:color="auto" w:sz="4" w:space="0"/>
            </w:tcBorders>
            <w:shd w:val="clear" w:color="auto" w:fill="C0C0C0"/>
          </w:tcPr>
          <w:p>
            <w:pPr>
              <w:snapToGrid w:val="0"/>
              <w:jc w:val="center"/>
              <w:rPr>
                <w:rFonts w:ascii="Century Gothic" w:hAnsi="Century Gothic"/>
                <w:b/>
                <w:sz w:val="14"/>
                <w:szCs w:val="14"/>
                <w:lang w:eastAsia="es-MX"/>
              </w:rPr>
            </w:pPr>
            <w:r>
              <w:rPr>
                <w:rFonts w:ascii="Century Gothic" w:hAnsi="Century Gothic"/>
                <w:b/>
                <w:sz w:val="14"/>
                <w:szCs w:val="14"/>
                <w:lang w:eastAsia="es-MX"/>
              </w:rPr>
              <w:t>Si</w:t>
            </w:r>
          </w:p>
        </w:tc>
        <w:tc>
          <w:tcPr>
            <w:tcW w:w="568" w:type="dxa"/>
            <w:tcBorders>
              <w:top w:val="single" w:color="auto" w:sz="4" w:space="0"/>
              <w:left w:val="single" w:color="auto" w:sz="4" w:space="0"/>
              <w:bottom w:val="single" w:color="auto" w:sz="4" w:space="0"/>
              <w:right w:val="single" w:color="auto" w:sz="4" w:space="0"/>
            </w:tcBorders>
            <w:shd w:val="clear" w:color="auto" w:fill="C0C0C0"/>
          </w:tcPr>
          <w:p>
            <w:pPr>
              <w:snapToGrid w:val="0"/>
              <w:jc w:val="center"/>
              <w:rPr>
                <w:rFonts w:ascii="Century Gothic" w:hAnsi="Century Gothic"/>
                <w:b/>
                <w:sz w:val="14"/>
                <w:szCs w:val="14"/>
                <w:lang w:eastAsia="es-MX"/>
              </w:rPr>
            </w:pPr>
            <w:r>
              <w:rPr>
                <w:rFonts w:ascii="Century Gothic" w:hAnsi="Century Gothic"/>
                <w:b/>
                <w:sz w:val="14"/>
                <w:szCs w:val="14"/>
                <w:lang w:eastAsia="es-MX"/>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2.5.6</w:t>
            </w:r>
          </w:p>
        </w:tc>
        <w:tc>
          <w:tcPr>
            <w:tcW w:w="7802" w:type="dxa"/>
            <w:tcBorders>
              <w:top w:val="single" w:color="auto" w:sz="4" w:space="0"/>
              <w:left w:val="single" w:color="auto" w:sz="4" w:space="0"/>
              <w:bottom w:val="single" w:color="auto" w:sz="4" w:space="0"/>
              <w:right w:val="single" w:color="auto" w:sz="4" w:space="0"/>
            </w:tcBorders>
          </w:tcPr>
          <w:p>
            <w:pPr>
              <w:tabs>
                <w:tab w:val="left" w:pos="1134"/>
              </w:tabs>
              <w:snapToGrid w:val="0"/>
              <w:jc w:val="both"/>
              <w:rPr>
                <w:rFonts w:ascii="Century Gothic" w:hAnsi="Century Gothic"/>
                <w:sz w:val="14"/>
                <w:szCs w:val="14"/>
                <w:lang w:eastAsia="es-MX"/>
              </w:rPr>
            </w:pPr>
            <w:r>
              <w:rPr>
                <w:rFonts w:ascii="Century Gothic" w:hAnsi="Century Gothic"/>
                <w:b/>
                <w:sz w:val="14"/>
                <w:szCs w:val="14"/>
              </w:rPr>
              <w:t xml:space="preserve">ANEXO TÉCNICO: </w:t>
            </w:r>
            <w:r>
              <w:rPr>
                <w:rFonts w:ascii="Century Gothic" w:hAnsi="Century Gothic"/>
                <w:sz w:val="14"/>
                <w:szCs w:val="14"/>
              </w:rPr>
              <w:t>Los licitantes deberán</w:t>
            </w:r>
            <w:r>
              <w:rPr>
                <w:rFonts w:ascii="Century Gothic" w:hAnsi="Century Gothic"/>
                <w:b/>
                <w:sz w:val="14"/>
                <w:szCs w:val="14"/>
              </w:rPr>
              <w:t xml:space="preserve"> </w:t>
            </w:r>
            <w:r>
              <w:rPr>
                <w:rFonts w:ascii="Century Gothic" w:hAnsi="Century Gothic"/>
                <w:sz w:val="14"/>
                <w:szCs w:val="14"/>
              </w:rPr>
              <w:t xml:space="preserve">adjuntar debidamente transcrito el </w:t>
            </w:r>
            <w:r>
              <w:rPr>
                <w:rFonts w:ascii="Century Gothic" w:hAnsi="Century Gothic"/>
                <w:b/>
                <w:sz w:val="14"/>
                <w:szCs w:val="14"/>
              </w:rPr>
              <w:t xml:space="preserve">ANEXO No. 1 </w:t>
            </w:r>
            <w:r>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r>
              <w:rPr>
                <w:rFonts w:ascii="Century Gothic" w:hAnsi="Century Gothic"/>
                <w:b/>
                <w:sz w:val="14"/>
                <w:szCs w:val="14"/>
              </w:rPr>
              <w:t>.</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2.5.7</w:t>
            </w:r>
          </w:p>
        </w:tc>
        <w:tc>
          <w:tcPr>
            <w:tcW w:w="780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b/>
                <w:sz w:val="14"/>
                <w:szCs w:val="14"/>
              </w:rPr>
              <w:t xml:space="preserve">SITUACIÓN FISCAL: </w:t>
            </w:r>
            <w:r>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Pr>
                <w:rFonts w:ascii="Century Gothic" w:hAnsi="Century Gothic"/>
                <w:b/>
                <w:sz w:val="14"/>
                <w:szCs w:val="14"/>
              </w:rPr>
              <w:t>punto 2.10</w:t>
            </w:r>
            <w:r>
              <w:rPr>
                <w:rFonts w:ascii="Century Gothic" w:hAnsi="Century Gothic"/>
                <w:sz w:val="14"/>
                <w:szCs w:val="14"/>
              </w:rPr>
              <w:t xml:space="preserve"> de la convocatoria.</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2.5.8</w:t>
            </w:r>
          </w:p>
        </w:tc>
        <w:tc>
          <w:tcPr>
            <w:tcW w:w="780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b/>
                <w:sz w:val="14"/>
                <w:szCs w:val="14"/>
              </w:rPr>
            </w:pPr>
            <w:r>
              <w:rPr>
                <w:rFonts w:ascii="Century Gothic" w:hAnsi="Century Gothic"/>
                <w:b/>
                <w:sz w:val="14"/>
                <w:szCs w:val="14"/>
              </w:rPr>
              <w:t xml:space="preserve">OBLIGACIONES FISCALES EN MATERIA DE SEGURIDAD SOCIAL: </w:t>
            </w:r>
            <w:r>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Pr>
                <w:rFonts w:ascii="Century Gothic" w:hAnsi="Century Gothic"/>
                <w:b/>
                <w:sz w:val="14"/>
                <w:szCs w:val="14"/>
              </w:rPr>
              <w:t>punto 2.10</w:t>
            </w:r>
            <w:r>
              <w:rPr>
                <w:rFonts w:ascii="Century Gothic" w:hAnsi="Century Gothic"/>
                <w:sz w:val="14"/>
                <w:szCs w:val="14"/>
              </w:rPr>
              <w:t xml:space="preserve"> de la convocatoria</w:t>
            </w:r>
            <w:r>
              <w:rPr>
                <w:rFonts w:ascii="Century Gothic" w:hAnsi="Century Gothic"/>
                <w:b/>
                <w:sz w:val="14"/>
                <w:szCs w:val="14"/>
              </w:rPr>
              <w:t>.</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2.5.9</w:t>
            </w:r>
          </w:p>
        </w:tc>
        <w:tc>
          <w:tcPr>
            <w:tcW w:w="780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b/>
                <w:sz w:val="14"/>
                <w:szCs w:val="14"/>
              </w:rPr>
            </w:pPr>
            <w:r>
              <w:rPr>
                <w:rFonts w:ascii="Century Gothic" w:hAnsi="Century Gothic"/>
                <w:b/>
                <w:sz w:val="14"/>
                <w:szCs w:val="14"/>
              </w:rPr>
              <w:t xml:space="preserve">OBLIGACIONES FISCALES EN MATERIA DE APORTACIONES AL INFONAVIT: </w:t>
            </w:r>
            <w:r>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Pr>
                <w:rFonts w:ascii="Century Gothic" w:hAnsi="Century Gothic"/>
                <w:b/>
                <w:sz w:val="14"/>
                <w:szCs w:val="14"/>
              </w:rPr>
              <w:t>CANAL 22</w:t>
            </w:r>
            <w:r>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Pr>
                <w:rFonts w:ascii="Century Gothic" w:hAnsi="Century Gothic"/>
                <w:b/>
                <w:sz w:val="14"/>
                <w:szCs w:val="14"/>
              </w:rPr>
              <w:t>punto 2.10</w:t>
            </w:r>
            <w:r>
              <w:rPr>
                <w:rFonts w:ascii="Century Gothic" w:hAnsi="Century Gothic"/>
                <w:sz w:val="14"/>
                <w:szCs w:val="14"/>
              </w:rPr>
              <w:t xml:space="preserve"> de la Convocatoria</w:t>
            </w:r>
            <w:r>
              <w:rPr>
                <w:rFonts w:ascii="Century Gothic" w:hAnsi="Century Gothic"/>
                <w:b/>
                <w:sz w:val="14"/>
                <w:szCs w:val="14"/>
              </w:rPr>
              <w:t>.</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2.5.10</w:t>
            </w:r>
          </w:p>
        </w:tc>
        <w:tc>
          <w:tcPr>
            <w:tcW w:w="780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b/>
                <w:sz w:val="14"/>
                <w:szCs w:val="14"/>
                <w:lang w:eastAsia="es-MX"/>
              </w:rPr>
            </w:pPr>
            <w:r>
              <w:rPr>
                <w:rFonts w:ascii="Century Gothic" w:hAnsi="Century Gothic"/>
                <w:b/>
                <w:sz w:val="14"/>
                <w:szCs w:val="14"/>
              </w:rPr>
              <w:t>CURRICULUM DEL LICITANTE</w:t>
            </w:r>
            <w:r>
              <w:rPr>
                <w:rFonts w:ascii="Century Gothic" w:hAnsi="Century Gothic"/>
                <w:sz w:val="14"/>
                <w:szCs w:val="14"/>
              </w:rPr>
              <w:t>: Los licitantes podrán entregar su Currículum Vitae de la empresa, en el cual señale, entre otros aspectos, experiencia, clientes principales, organización administrativa, etc</w:t>
            </w:r>
            <w:r>
              <w:rPr>
                <w:rFonts w:ascii="Century Gothic" w:hAnsi="Century Gothic"/>
                <w:sz w:val="14"/>
                <w:szCs w:val="14"/>
                <w:lang w:eastAsia="es-MX"/>
              </w:rPr>
              <w:t>.</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562" w:type="dxa"/>
            <w:tcBorders>
              <w:top w:val="single" w:color="auto" w:sz="4" w:space="0"/>
              <w:left w:val="single" w:color="auto" w:sz="4" w:space="0"/>
              <w:bottom w:val="single" w:color="auto" w:sz="4" w:space="0"/>
              <w:right w:val="single" w:color="auto" w:sz="4" w:space="0"/>
            </w:tcBorders>
            <w:shd w:val="clear" w:color="auto" w:fill="C0C0C0"/>
          </w:tcPr>
          <w:p>
            <w:pPr>
              <w:snapToGrid w:val="0"/>
              <w:jc w:val="both"/>
              <w:rPr>
                <w:rFonts w:ascii="Century Gothic" w:hAnsi="Century Gothic"/>
                <w:b/>
                <w:sz w:val="14"/>
                <w:szCs w:val="14"/>
                <w:lang w:eastAsia="es-MX"/>
              </w:rPr>
            </w:pPr>
          </w:p>
        </w:tc>
        <w:tc>
          <w:tcPr>
            <w:tcW w:w="7802" w:type="dxa"/>
            <w:tcBorders>
              <w:top w:val="single" w:color="auto" w:sz="4" w:space="0"/>
              <w:left w:val="single" w:color="auto" w:sz="4" w:space="0"/>
              <w:bottom w:val="single" w:color="auto" w:sz="4" w:space="0"/>
              <w:right w:val="single" w:color="auto" w:sz="4" w:space="0"/>
            </w:tcBorders>
            <w:shd w:val="clear" w:color="auto" w:fill="C0C0C0"/>
          </w:tcPr>
          <w:p>
            <w:pPr>
              <w:jc w:val="both"/>
              <w:rPr>
                <w:rFonts w:ascii="Century Gothic" w:hAnsi="Century Gothic"/>
                <w:b/>
                <w:sz w:val="14"/>
                <w:szCs w:val="14"/>
                <w:lang w:eastAsia="es-MX"/>
              </w:rPr>
            </w:pPr>
            <w:r>
              <w:rPr>
                <w:rFonts w:ascii="Century Gothic" w:hAnsi="Century Gothic"/>
                <w:b/>
                <w:sz w:val="14"/>
                <w:szCs w:val="14"/>
                <w:lang w:eastAsia="es-MX"/>
              </w:rPr>
              <w:t>PROPUESTA ECONÓMICA</w:t>
            </w:r>
          </w:p>
        </w:tc>
        <w:tc>
          <w:tcPr>
            <w:tcW w:w="567" w:type="dxa"/>
            <w:tcBorders>
              <w:top w:val="single" w:color="auto" w:sz="4" w:space="0"/>
              <w:left w:val="single" w:color="auto" w:sz="4" w:space="0"/>
              <w:bottom w:val="single" w:color="auto" w:sz="4" w:space="0"/>
              <w:right w:val="single" w:color="auto" w:sz="4" w:space="0"/>
            </w:tcBorders>
            <w:shd w:val="clear" w:color="auto" w:fill="C0C0C0"/>
          </w:tcPr>
          <w:p>
            <w:pPr>
              <w:snapToGrid w:val="0"/>
              <w:jc w:val="center"/>
              <w:rPr>
                <w:rFonts w:ascii="Century Gothic" w:hAnsi="Century Gothic"/>
                <w:b/>
                <w:sz w:val="14"/>
                <w:szCs w:val="14"/>
                <w:lang w:eastAsia="es-MX"/>
              </w:rPr>
            </w:pPr>
            <w:r>
              <w:rPr>
                <w:rFonts w:ascii="Century Gothic" w:hAnsi="Century Gothic"/>
                <w:b/>
                <w:sz w:val="14"/>
                <w:szCs w:val="14"/>
                <w:lang w:eastAsia="es-MX"/>
              </w:rPr>
              <w:t>Si</w:t>
            </w:r>
          </w:p>
        </w:tc>
        <w:tc>
          <w:tcPr>
            <w:tcW w:w="568" w:type="dxa"/>
            <w:tcBorders>
              <w:top w:val="single" w:color="auto" w:sz="4" w:space="0"/>
              <w:left w:val="single" w:color="auto" w:sz="4" w:space="0"/>
              <w:bottom w:val="single" w:color="auto" w:sz="4" w:space="0"/>
              <w:right w:val="single" w:color="auto" w:sz="4" w:space="0"/>
            </w:tcBorders>
            <w:shd w:val="clear" w:color="auto" w:fill="C0C0C0"/>
          </w:tcPr>
          <w:p>
            <w:pPr>
              <w:snapToGrid w:val="0"/>
              <w:jc w:val="center"/>
              <w:rPr>
                <w:rFonts w:ascii="Century Gothic" w:hAnsi="Century Gothic"/>
                <w:b/>
                <w:sz w:val="14"/>
                <w:szCs w:val="14"/>
                <w:lang w:eastAsia="es-MX"/>
              </w:rPr>
            </w:pPr>
            <w:r>
              <w:rPr>
                <w:rFonts w:ascii="Century Gothic" w:hAnsi="Century Gothic"/>
                <w:b/>
                <w:sz w:val="14"/>
                <w:szCs w:val="14"/>
                <w:lang w:eastAsia="es-MX"/>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62" w:hRule="exact"/>
          <w:jc w:val="center"/>
        </w:trPr>
        <w:tc>
          <w:tcPr>
            <w:tcW w:w="562"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r>
              <w:rPr>
                <w:rFonts w:ascii="Century Gothic" w:hAnsi="Century Gothic"/>
                <w:sz w:val="14"/>
                <w:szCs w:val="14"/>
                <w:lang w:eastAsia="es-MX"/>
              </w:rPr>
              <w:t>2.5.11</w:t>
            </w:r>
          </w:p>
        </w:tc>
        <w:tc>
          <w:tcPr>
            <w:tcW w:w="7802" w:type="dxa"/>
            <w:tcBorders>
              <w:top w:val="single" w:color="auto" w:sz="4" w:space="0"/>
              <w:left w:val="single" w:color="auto" w:sz="4" w:space="0"/>
              <w:bottom w:val="single" w:color="auto" w:sz="4" w:space="0"/>
              <w:right w:val="single" w:color="auto" w:sz="4" w:space="0"/>
            </w:tcBorders>
          </w:tcPr>
          <w:p>
            <w:pPr>
              <w:snapToGrid w:val="0"/>
              <w:spacing w:after="120"/>
              <w:jc w:val="both"/>
              <w:rPr>
                <w:rFonts w:ascii="Century Gothic" w:hAnsi="Century Gothic"/>
                <w:sz w:val="14"/>
                <w:szCs w:val="14"/>
                <w:lang w:eastAsia="es-MX"/>
              </w:rPr>
            </w:pPr>
            <w:r>
              <w:rPr>
                <w:rFonts w:ascii="Century Gothic" w:hAnsi="Century Gothic"/>
                <w:b/>
                <w:sz w:val="14"/>
                <w:szCs w:val="14"/>
              </w:rPr>
              <w:t xml:space="preserve">PROPUESTA ECONÓMICA: </w:t>
            </w:r>
            <w:r>
              <w:rPr>
                <w:rFonts w:ascii="Century Gothic" w:hAnsi="Century Gothic"/>
                <w:sz w:val="14"/>
                <w:szCs w:val="14"/>
              </w:rPr>
              <w:t xml:space="preserve">Los licitantes deberán entregar debidamente requisitado su </w:t>
            </w:r>
            <w:r>
              <w:rPr>
                <w:rFonts w:ascii="Century Gothic" w:hAnsi="Century Gothic"/>
                <w:b/>
                <w:sz w:val="14"/>
                <w:szCs w:val="14"/>
              </w:rPr>
              <w:t>propuesta económica</w:t>
            </w:r>
            <w:r>
              <w:rPr>
                <w:rFonts w:ascii="Century Gothic" w:hAnsi="Century Gothic"/>
                <w:sz w:val="14"/>
                <w:szCs w:val="14"/>
              </w:rPr>
              <w:t>, de c</w:t>
            </w:r>
            <w:r>
              <w:rPr>
                <w:rFonts w:ascii="Century Gothic" w:hAnsi="Century Gothic"/>
                <w:sz w:val="14"/>
                <w:szCs w:val="14"/>
                <w:highlight w:val="none"/>
              </w:rPr>
              <w:t xml:space="preserve">onformidad a lo establecido en el </w:t>
            </w:r>
            <w:r>
              <w:rPr>
                <w:rFonts w:ascii="Century Gothic" w:hAnsi="Century Gothic"/>
                <w:b/>
                <w:sz w:val="14"/>
                <w:szCs w:val="14"/>
                <w:highlight w:val="none"/>
              </w:rPr>
              <w:t xml:space="preserve">ANEXO No.2, </w:t>
            </w:r>
            <w:r>
              <w:rPr>
                <w:rFonts w:ascii="Century Gothic" w:hAnsi="Century Gothic"/>
                <w:sz w:val="14"/>
                <w:szCs w:val="14"/>
                <w:highlight w:val="none"/>
              </w:rPr>
              <w:t>en donde se detalle el importe de la prima neta, derecho de póliza, subtotal, Impuesto al Valor Agregado (I.V.A.) e importe total, debiend</w:t>
            </w:r>
            <w:r>
              <w:rPr>
                <w:rFonts w:ascii="Century Gothic" w:hAnsi="Century Gothic"/>
                <w:sz w:val="14"/>
                <w:szCs w:val="14"/>
              </w:rPr>
              <w:t xml:space="preserve">o establecer un </w:t>
            </w:r>
            <w:r>
              <w:rPr>
                <w:rFonts w:ascii="Century Gothic" w:hAnsi="Century Gothic"/>
                <w:b/>
                <w:sz w:val="14"/>
                <w:szCs w:val="14"/>
              </w:rPr>
              <w:t>período de validez</w:t>
            </w:r>
            <w:r>
              <w:rPr>
                <w:rFonts w:ascii="Century Gothic" w:hAnsi="Century Gothic"/>
                <w:sz w:val="14"/>
                <w:szCs w:val="14"/>
              </w:rPr>
              <w:t xml:space="preserve"> de la oferta no menor a</w:t>
            </w:r>
            <w:bookmarkStart w:id="66" w:name="_GoBack"/>
            <w:r>
              <w:rPr>
                <w:rFonts w:ascii="Century Gothic" w:hAnsi="Century Gothic"/>
                <w:sz w:val="14"/>
                <w:szCs w:val="14"/>
                <w:highlight w:val="none"/>
              </w:rPr>
              <w:t xml:space="preserve"> 30 días, </w:t>
            </w:r>
            <w:bookmarkEnd w:id="66"/>
            <w:r>
              <w:rPr>
                <w:rFonts w:ascii="Century Gothic" w:hAnsi="Century Gothic"/>
                <w:sz w:val="14"/>
                <w:szCs w:val="14"/>
              </w:rPr>
              <w:t>contados a partir de la apertura de la propuesta, y señalar que los precios propuestos se mantendrán</w:t>
            </w:r>
            <w:r>
              <w:rPr>
                <w:rFonts w:ascii="Century Gothic" w:hAnsi="Century Gothic"/>
                <w:b/>
                <w:sz w:val="14"/>
                <w:szCs w:val="14"/>
              </w:rPr>
              <w:t xml:space="preserve"> fijos</w:t>
            </w:r>
            <w:r>
              <w:rPr>
                <w:rFonts w:ascii="Century Gothic" w:hAnsi="Century Gothic"/>
                <w:sz w:val="14"/>
                <w:szCs w:val="14"/>
              </w:rPr>
              <w:t xml:space="preserve"> hasta el total cumplimiento del contrato (Requisito Obligatorio).</w:t>
            </w:r>
          </w:p>
        </w:tc>
        <w:tc>
          <w:tcPr>
            <w:tcW w:w="567"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c>
          <w:tcPr>
            <w:tcW w:w="568" w:type="dxa"/>
            <w:tcBorders>
              <w:top w:val="single" w:color="auto" w:sz="4" w:space="0"/>
              <w:left w:val="single" w:color="auto" w:sz="4" w:space="0"/>
              <w:bottom w:val="single" w:color="auto" w:sz="4" w:space="0"/>
              <w:right w:val="single" w:color="auto" w:sz="4" w:space="0"/>
            </w:tcBorders>
          </w:tcPr>
          <w:p>
            <w:pPr>
              <w:snapToGrid w:val="0"/>
              <w:jc w:val="both"/>
              <w:rPr>
                <w:rFonts w:ascii="Century Gothic" w:hAnsi="Century Gothic"/>
                <w:sz w:val="14"/>
                <w:szCs w:val="14"/>
                <w:lang w:eastAsia="es-MX"/>
              </w:rPr>
            </w:pPr>
          </w:p>
        </w:tc>
      </w:tr>
    </w:tbl>
    <w:p>
      <w:pPr>
        <w:rPr>
          <w:rFonts w:ascii="Century Gothic" w:hAnsi="Century Gothic"/>
          <w:sz w:val="10"/>
          <w:szCs w:val="10"/>
          <w:lang w:val="es-ES"/>
        </w:rPr>
      </w:pPr>
    </w:p>
    <w:p>
      <w:pPr>
        <w:rPr>
          <w:rFonts w:ascii="Century Gothic" w:hAnsi="Century Gothic"/>
          <w:sz w:val="18"/>
          <w:szCs w:val="18"/>
          <w:lang w:val="es-ES"/>
        </w:rPr>
      </w:pPr>
    </w:p>
    <w:sectPr>
      <w:headerReference r:id="rId6" w:type="default"/>
      <w:footerReference r:id="rId7" w:type="default"/>
      <w:pgSz w:w="12242" w:h="15842"/>
      <w:pgMar w:top="913" w:right="1185" w:bottom="851" w:left="1418" w:header="425" w:footer="7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CG Omega">
    <w:altName w:val="Candara"/>
    <w:panose1 w:val="00000000000000000000"/>
    <w:charset w:val="00"/>
    <w:family w:val="swiss"/>
    <w:pitch w:val="default"/>
    <w:sig w:usb0="00000000" w:usb1="00000000" w:usb2="00000000" w:usb3="00000000" w:csb0="00000093" w:csb1="00000000"/>
  </w:font>
  <w:font w:name="Candara">
    <w:panose1 w:val="020E0502030303020204"/>
    <w:charset w:val="00"/>
    <w:family w:val="auto"/>
    <w:pitch w:val="default"/>
    <w:sig w:usb0="A00002EF" w:usb1="4000A44B" w:usb2="00000000" w:usb3="00000000" w:csb0="2000019F"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 w:name="CG Times">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entury Gothic">
    <w:panose1 w:val="020B0502020202020204"/>
    <w:charset w:val="00"/>
    <w:family w:val="swiss"/>
    <w:pitch w:val="default"/>
    <w:sig w:usb0="00000287" w:usb1="00000000" w:usb2="00000000" w:usb3="00000000" w:csb0="2000009F" w:csb1="DFD70000"/>
  </w:font>
  <w:font w:name="Arial Bold">
    <w:altName w:val="Arial"/>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DaunPenh">
    <w:altName w:val="Segoe Print"/>
    <w:panose1 w:val="00000000000000000000"/>
    <w:charset w:val="00"/>
    <w:family w:val="auto"/>
    <w:pitch w:val="default"/>
    <w:sig w:usb0="00000000" w:usb1="00000000" w:usb2="00010000" w:usb3="00000000" w:csb0="00000001" w:csb1="00000000"/>
  </w:font>
  <w:font w:name="MS Gothic">
    <w:panose1 w:val="020B0609070205080204"/>
    <w:charset w:val="80"/>
    <w:family w:val="modern"/>
    <w:pitch w:val="default"/>
    <w:sig w:usb0="E00002FF" w:usb1="6AC7FDFB" w:usb2="08000012" w:usb3="00000000" w:csb0="4002009F" w:csb1="DFD70000"/>
  </w:font>
  <w:font w:name="Eras Medium ITC">
    <w:altName w:val="Segoe Print"/>
    <w:panose1 w:val="020B0602030504020804"/>
    <w:charset w:val="00"/>
    <w:family w:val="swiss"/>
    <w:pitch w:val="default"/>
    <w:sig w:usb0="00000000" w:usb1="00000000" w:usb2="00000000" w:usb3="00000000" w:csb0="00000001" w:csb1="00000000"/>
  </w:font>
  <w:font w:name="Montserrat">
    <w:altName w:val="Segoe Print"/>
    <w:panose1 w:val="00000500000000000000"/>
    <w:charset w:val="00"/>
    <w:family w:val="auto"/>
    <w:pitch w:val="default"/>
    <w:sig w:usb0="00000000" w:usb1="00000000" w:usb2="00000000" w:usb3="00000000" w:csb0="00000197"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ontserrat SemiBold">
    <w:altName w:val="Calibri"/>
    <w:panose1 w:val="00000000000000000000"/>
    <w:charset w:val="00"/>
    <w:family w:val="auto"/>
    <w:pitch w:val="default"/>
    <w:sig w:usb0="00000000"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jc w:val="right"/>
      <w:rPr>
        <w:rStyle w:val="19"/>
      </w:rPr>
    </w:pPr>
    <w:r>
      <w:rPr>
        <w:rStyle w:val="19"/>
      </w:rPr>
      <w:fldChar w:fldCharType="begin"/>
    </w:r>
    <w:r>
      <w:rPr>
        <w:rStyle w:val="19"/>
      </w:rPr>
      <w:instrText xml:space="preserve">PAGE  </w:instrText>
    </w:r>
    <w:r>
      <w:rPr>
        <w:rStyle w:val="19"/>
      </w:rPr>
      <w:fldChar w:fldCharType="separate"/>
    </w:r>
    <w:r>
      <w:rPr>
        <w:rStyle w:val="19"/>
      </w:rPr>
      <w:t>31</w:t>
    </w:r>
    <w:r>
      <w:rPr>
        <w:rStyle w:val="19"/>
      </w:rPr>
      <w:fldChar w:fldCharType="end"/>
    </w:r>
  </w:p>
  <w:p>
    <w:pPr>
      <w:pStyle w:val="43"/>
      <w:framePr w:wrap="around" w:vAnchor="text" w:hAnchor="margin" w:xAlign="right" w:y="1"/>
      <w:ind w:right="360"/>
      <w:rPr>
        <w:rStyle w:val="19"/>
        <w:rFonts w:ascii="Century Gothic" w:hAnsi="Century Gothic"/>
        <w:sz w:val="14"/>
      </w:rPr>
    </w:pPr>
  </w:p>
  <w:p>
    <w:pPr>
      <w:pStyle w:val="43"/>
      <w:ind w:right="360"/>
      <w:rPr>
        <w:rFonts w:ascii="Century Gothic" w:hAnsi="Century Gothic"/>
        <w:sz w:val="14"/>
      </w:rPr>
    </w:pPr>
    <w:r>
      <w:rPr>
        <w:rFonts w:ascii="Century Gothic" w:hAnsi="Century Gothic"/>
        <w:sz w:val="14"/>
      </w:rPr>
      <w:t>CONTRATACIÓN DE PÓLIZAS DE SEGURO DE BIENES PATRIMONIALES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right="360"/>
      <w:rPr>
        <w:rFonts w:ascii="Century Gothic" w:hAnsi="Century Gothic"/>
        <w:sz w:val="14"/>
      </w:rPr>
    </w:pPr>
    <w:r>
      <w:rPr>
        <w:rFonts w:ascii="Century Gothic" w:hAnsi="Century Gothic"/>
        <w:sz w:val="14"/>
      </w:rPr>
      <w:t>CONTRATACIÓN DE PÓLIZAS DE SEGURO DE BIENES PATRIMONIALES 2022</w:t>
    </w:r>
  </w:p>
  <w:p>
    <w:pPr>
      <w:ind w:right="-141"/>
      <w:rPr>
        <w:rFonts w:ascii="Montserrat SemiBold" w:hAnsi="Montserrat SemiBold" w:eastAsia="Times New Roman" w:cs="Calibri"/>
        <w:b/>
        <w:bCs/>
        <w:color w:val="B1945F"/>
        <w:sz w:val="14"/>
        <w:szCs w:val="14"/>
        <w:lang w:eastAsia="es-MX"/>
      </w:rPr>
    </w:pPr>
    <w:r>
      <w:rPr>
        <w:rFonts w:ascii="Montserrat SemiBold" w:hAnsi="Montserrat SemiBold" w:eastAsia="Times New Roman" w:cs="Calibri"/>
        <w:b/>
        <w:bCs/>
        <w:color w:val="B1945F"/>
        <w:sz w:val="14"/>
        <w:szCs w:val="14"/>
        <w:lang w:eastAsia="es-MX"/>
      </w:rPr>
      <w:drawing>
        <wp:anchor distT="0" distB="0" distL="114300" distR="114300" simplePos="0" relativeHeight="251660288" behindDoc="1" locked="0" layoutInCell="1" allowOverlap="1">
          <wp:simplePos x="0" y="0"/>
          <wp:positionH relativeFrom="page">
            <wp:posOffset>6419850</wp:posOffset>
          </wp:positionH>
          <wp:positionV relativeFrom="paragraph">
            <wp:posOffset>-3688715</wp:posOffset>
          </wp:positionV>
          <wp:extent cx="6905625" cy="1362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l="92304" t="-116396" r="-79213" b="122358"/>
                  <a:stretch>
                    <a:fillRect/>
                  </a:stretch>
                </pic:blipFill>
                <pic:spPr>
                  <a:xfrm>
                    <a:off x="0" y="0"/>
                    <a:ext cx="6905625" cy="1362075"/>
                  </a:xfrm>
                  <a:prstGeom prst="rect">
                    <a:avLst/>
                  </a:prstGeom>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top w:val="thinThickLargeGap" w:color="9A7500" w:sz="24" w:space="1"/>
        <w:bottom w:val="thinThickLargeGap" w:color="9A7500" w:sz="24" w:space="1"/>
      </w:pBdr>
      <w:spacing w:line="240" w:lineRule="atLeast"/>
      <w:jc w:val="right"/>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pPr>
    <w:r>
      <w:rPr>
        <w:lang w:eastAsia="es-MX"/>
      </w:rPr>
      <w:drawing>
        <wp:anchor distT="0" distB="0" distL="114300" distR="114300" simplePos="0" relativeHeight="251663360" behindDoc="0" locked="0" layoutInCell="1" allowOverlap="1">
          <wp:simplePos x="0" y="0"/>
          <wp:positionH relativeFrom="margin">
            <wp:posOffset>1965325</wp:posOffset>
          </wp:positionH>
          <wp:positionV relativeFrom="paragraph">
            <wp:posOffset>97790</wp:posOffset>
          </wp:positionV>
          <wp:extent cx="775335" cy="441960"/>
          <wp:effectExtent l="0" t="0" r="571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pic:cNvPicPr>
                    <a:picLocks noChangeAspect="1"/>
                  </pic:cNvPicPr>
                </pic:nvPicPr>
                <pic:blipFill>
                  <a:blip r:embed="rId1">
                    <a:extLst>
                      <a:ext uri="{28A0092B-C50C-407E-A947-70E740481C1C}">
                        <a14:useLocalDpi xmlns:a14="http://schemas.microsoft.com/office/drawing/2010/main" val="0"/>
                      </a:ext>
                    </a:extLst>
                  </a:blip>
                  <a:srcRect l="73825" r="7153"/>
                  <a:stretch>
                    <a:fillRect/>
                  </a:stretch>
                </pic:blipFill>
                <pic:spPr>
                  <a:xfrm>
                    <a:off x="0" y="0"/>
                    <a:ext cx="775411" cy="442180"/>
                  </a:xfrm>
                  <a:prstGeom prst="rect">
                    <a:avLst/>
                  </a:prstGeom>
                  <a:ln>
                    <a:noFill/>
                  </a:ln>
                </pic:spPr>
              </pic:pic>
            </a:graphicData>
          </a:graphic>
        </wp:anchor>
      </w:drawing>
    </w:r>
    <w:r>
      <w:rPr>
        <w:lang w:eastAsia="es-MX"/>
      </w:rPr>
      <w:drawing>
        <wp:anchor distT="0" distB="0" distL="114300" distR="114300" simplePos="0" relativeHeight="251661312" behindDoc="1" locked="0" layoutInCell="1" allowOverlap="1">
          <wp:simplePos x="0" y="0"/>
          <wp:positionH relativeFrom="margin">
            <wp:posOffset>-347345</wp:posOffset>
          </wp:positionH>
          <wp:positionV relativeFrom="paragraph">
            <wp:posOffset>82550</wp:posOffset>
          </wp:positionV>
          <wp:extent cx="2314575" cy="4006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ab/>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LP/</w:t>
    </w:r>
    <w:r>
      <w:t xml:space="preserve"> </w:t>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LA-048MHL001-E74-2022</w:t>
    </w:r>
  </w:p>
  <w:p>
    <w:pPr>
      <w:pStyle w:val="33"/>
      <w:pBdr>
        <w:top w:val="thinThickLargeGap" w:color="9A7500" w:sz="24" w:space="1"/>
        <w:bottom w:val="thinThickLargeGap" w:color="9A7500" w:sz="24" w:space="1"/>
      </w:pBdr>
      <w:tabs>
        <w:tab w:val="left" w:pos="1680"/>
        <w:tab w:val="clear" w:pos="4419"/>
        <w:tab w:val="clear" w:pos="8838"/>
      </w:tabs>
      <w:spacing w:line="240" w:lineRule="atLeast"/>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pP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ab/>
    </w:r>
  </w:p>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top w:val="thinThickLargeGap" w:color="9A7500" w:sz="24" w:space="1"/>
        <w:bottom w:val="thinThickLargeGap" w:color="9A7500" w:sz="24" w:space="1"/>
      </w:pBdr>
      <w:spacing w:line="240" w:lineRule="atLeast"/>
      <w:jc w:val="right"/>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pPr>
    <w:r>
      <w:rPr>
        <w:lang w:eastAsia="es-MX"/>
      </w:rPr>
      <w:drawing>
        <wp:anchor distT="0" distB="0" distL="114300" distR="114300" simplePos="0" relativeHeight="251664384" behindDoc="0" locked="0" layoutInCell="1" allowOverlap="1">
          <wp:simplePos x="0" y="0"/>
          <wp:positionH relativeFrom="margin">
            <wp:posOffset>2035175</wp:posOffset>
          </wp:positionH>
          <wp:positionV relativeFrom="paragraph">
            <wp:posOffset>110490</wp:posOffset>
          </wp:positionV>
          <wp:extent cx="775335" cy="44196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l="73825" r="7153"/>
                  <a:stretch>
                    <a:fillRect/>
                  </a:stretch>
                </pic:blipFill>
                <pic:spPr>
                  <a:xfrm>
                    <a:off x="0" y="0"/>
                    <a:ext cx="775411" cy="442180"/>
                  </a:xfrm>
                  <a:prstGeom prst="rect">
                    <a:avLst/>
                  </a:prstGeom>
                  <a:ln>
                    <a:noFill/>
                  </a:ln>
                </pic:spPr>
              </pic:pic>
            </a:graphicData>
          </a:graphic>
        </wp:anchor>
      </w:drawing>
    </w:r>
    <w:r>
      <w:rPr>
        <w:lang w:eastAsia="es-MX"/>
      </w:rPr>
      <w:drawing>
        <wp:anchor distT="0" distB="0" distL="114300" distR="114300" simplePos="0" relativeHeight="251662336" behindDoc="1" locked="0" layoutInCell="1" allowOverlap="1">
          <wp:simplePos x="0" y="0"/>
          <wp:positionH relativeFrom="margin">
            <wp:posOffset>-347345</wp:posOffset>
          </wp:positionH>
          <wp:positionV relativeFrom="paragraph">
            <wp:posOffset>82550</wp:posOffset>
          </wp:positionV>
          <wp:extent cx="2314575" cy="4006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2">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ab/>
    </w: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ITP/IA-048MHL001-E74-2022</w:t>
    </w:r>
  </w:p>
  <w:p>
    <w:pPr>
      <w:pStyle w:val="33"/>
      <w:pBdr>
        <w:top w:val="thinThickLargeGap" w:color="9A7500" w:sz="24" w:space="1"/>
        <w:bottom w:val="thinThickLargeGap" w:color="9A7500" w:sz="24" w:space="1"/>
      </w:pBdr>
      <w:tabs>
        <w:tab w:val="left" w:pos="1680"/>
        <w:tab w:val="clear" w:pos="4419"/>
        <w:tab w:val="clear" w:pos="8838"/>
      </w:tabs>
      <w:spacing w:line="240" w:lineRule="atLeast"/>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pPr>
    <w:r>
      <w:rPr>
        <w:rFonts w:ascii="DaunPenh" w:hAnsi="DaunPenh" w:eastAsia="SimSun" w:cs="DaunPenh"/>
        <w:color w:val="C00000"/>
        <w:spacing w:val="20"/>
        <w:lang w:eastAsia="zh-CN"/>
        <w14:shadow w14:blurRad="50800" w14:dist="38100" w14:dir="2700000" w14:sx="100000" w14:sy="100000" w14:kx="0" w14:ky="0" w14:algn="tl">
          <w14:srgbClr w14:val="000000">
            <w14:alpha w14:val="60000"/>
          </w14:srgbClr>
        </w14:shadow>
      </w:rPr>
      <w:tab/>
    </w:r>
  </w:p>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32"/>
      <w:lvlText w:val="%1."/>
      <w:lvlJc w:val="left"/>
      <w:pPr>
        <w:tabs>
          <w:tab w:val="left" w:pos="643"/>
        </w:tabs>
        <w:ind w:left="643" w:hanging="360"/>
      </w:pPr>
    </w:lvl>
  </w:abstractNum>
  <w:abstractNum w:abstractNumId="1">
    <w:nsid w:val="FFFFFF81"/>
    <w:multiLevelType w:val="singleLevel"/>
    <w:tmpl w:val="FFFFFF81"/>
    <w:lvl w:ilvl="0" w:tentative="0">
      <w:start w:val="1"/>
      <w:numFmt w:val="bullet"/>
      <w:pStyle w:val="41"/>
      <w:lvlText w:val=""/>
      <w:lvlJc w:val="left"/>
      <w:pPr>
        <w:tabs>
          <w:tab w:val="left" w:pos="1209"/>
        </w:tabs>
        <w:ind w:left="1209" w:hanging="360"/>
      </w:pPr>
      <w:rPr>
        <w:rFonts w:hint="default" w:ascii="Symbol" w:hAnsi="Symbol"/>
      </w:rPr>
    </w:lvl>
  </w:abstractNum>
  <w:abstractNum w:abstractNumId="2">
    <w:nsid w:val="FFFFFF82"/>
    <w:multiLevelType w:val="singleLevel"/>
    <w:tmpl w:val="FFFFFF82"/>
    <w:lvl w:ilvl="0" w:tentative="0">
      <w:start w:val="1"/>
      <w:numFmt w:val="bullet"/>
      <w:pStyle w:val="37"/>
      <w:lvlText w:val=""/>
      <w:lvlJc w:val="left"/>
      <w:pPr>
        <w:tabs>
          <w:tab w:val="left" w:pos="926"/>
        </w:tabs>
        <w:ind w:left="926" w:hanging="360"/>
      </w:pPr>
      <w:rPr>
        <w:rFonts w:hint="default" w:ascii="Symbol" w:hAnsi="Symbol"/>
      </w:rPr>
    </w:lvl>
  </w:abstractNum>
  <w:abstractNum w:abstractNumId="3">
    <w:nsid w:val="FFFFFF83"/>
    <w:multiLevelType w:val="singleLevel"/>
    <w:tmpl w:val="FFFFFF83"/>
    <w:lvl w:ilvl="0" w:tentative="0">
      <w:start w:val="1"/>
      <w:numFmt w:val="bullet"/>
      <w:pStyle w:val="40"/>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39"/>
      <w:lvlText w:val=""/>
      <w:lvlJc w:val="left"/>
      <w:pPr>
        <w:tabs>
          <w:tab w:val="left" w:pos="360"/>
        </w:tabs>
        <w:ind w:left="360" w:hanging="360"/>
      </w:pPr>
      <w:rPr>
        <w:rFonts w:hint="default" w:ascii="Symbol" w:hAnsi="Symbol"/>
      </w:rPr>
    </w:lvl>
  </w:abstractNum>
  <w:abstractNum w:abstractNumId="5">
    <w:nsid w:val="00700993"/>
    <w:multiLevelType w:val="multilevel"/>
    <w:tmpl w:val="00700993"/>
    <w:lvl w:ilvl="0" w:tentative="0">
      <w:start w:val="1"/>
      <w:numFmt w:val="bullet"/>
      <w:pStyle w:val="111"/>
      <w:lvlText w:val=""/>
      <w:lvlJc w:val="left"/>
      <w:pPr>
        <w:tabs>
          <w:tab w:val="left" w:pos="2340"/>
        </w:tabs>
        <w:ind w:left="2225" w:hanging="245"/>
      </w:pPr>
      <w:rPr>
        <w:rFonts w:hint="default" w:ascii="Symbol" w:hAnsi="Symbol"/>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326668F"/>
    <w:multiLevelType w:val="singleLevel"/>
    <w:tmpl w:val="0326668F"/>
    <w:lvl w:ilvl="0" w:tentative="0">
      <w:start w:val="1"/>
      <w:numFmt w:val="bullet"/>
      <w:lvlText w:val=""/>
      <w:lvlJc w:val="left"/>
      <w:pPr>
        <w:tabs>
          <w:tab w:val="left" w:pos="360"/>
        </w:tabs>
        <w:ind w:left="360" w:hanging="360"/>
      </w:pPr>
      <w:rPr>
        <w:rFonts w:hint="default" w:ascii="Symbol" w:hAnsi="Symbol"/>
      </w:rPr>
    </w:lvl>
  </w:abstractNum>
  <w:abstractNum w:abstractNumId="7">
    <w:nsid w:val="19FA476B"/>
    <w:multiLevelType w:val="multilevel"/>
    <w:tmpl w:val="19FA476B"/>
    <w:lvl w:ilvl="0" w:tentative="0">
      <w:start w:val="1"/>
      <w:numFmt w:val="lowerLetter"/>
      <w:lvlText w:val="%1)"/>
      <w:lvlJc w:val="left"/>
      <w:pPr>
        <w:ind w:left="1997" w:hanging="360"/>
      </w:pPr>
      <w:rPr>
        <w:rFonts w:cs="Times New Roman"/>
        <w:b/>
      </w:rPr>
    </w:lvl>
    <w:lvl w:ilvl="1" w:tentative="0">
      <w:start w:val="1"/>
      <w:numFmt w:val="lowerLetter"/>
      <w:lvlText w:val="%2."/>
      <w:lvlJc w:val="left"/>
      <w:pPr>
        <w:ind w:left="2717" w:hanging="360"/>
      </w:pPr>
      <w:rPr>
        <w:rFonts w:cs="Times New Roman"/>
      </w:rPr>
    </w:lvl>
    <w:lvl w:ilvl="2" w:tentative="0">
      <w:start w:val="1"/>
      <w:numFmt w:val="lowerRoman"/>
      <w:lvlText w:val="%3."/>
      <w:lvlJc w:val="right"/>
      <w:pPr>
        <w:ind w:left="3437" w:hanging="180"/>
      </w:pPr>
      <w:rPr>
        <w:rFonts w:cs="Times New Roman"/>
      </w:rPr>
    </w:lvl>
    <w:lvl w:ilvl="3" w:tentative="0">
      <w:start w:val="1"/>
      <w:numFmt w:val="decimal"/>
      <w:lvlText w:val="%4."/>
      <w:lvlJc w:val="left"/>
      <w:pPr>
        <w:ind w:left="4157" w:hanging="360"/>
      </w:pPr>
      <w:rPr>
        <w:rFonts w:cs="Times New Roman"/>
      </w:rPr>
    </w:lvl>
    <w:lvl w:ilvl="4" w:tentative="0">
      <w:start w:val="1"/>
      <w:numFmt w:val="lowerLetter"/>
      <w:lvlText w:val="%5."/>
      <w:lvlJc w:val="left"/>
      <w:pPr>
        <w:ind w:left="4877" w:hanging="360"/>
      </w:pPr>
      <w:rPr>
        <w:rFonts w:cs="Times New Roman"/>
      </w:rPr>
    </w:lvl>
    <w:lvl w:ilvl="5" w:tentative="0">
      <w:start w:val="1"/>
      <w:numFmt w:val="lowerRoman"/>
      <w:lvlText w:val="%6."/>
      <w:lvlJc w:val="right"/>
      <w:pPr>
        <w:ind w:left="5597" w:hanging="180"/>
      </w:pPr>
      <w:rPr>
        <w:rFonts w:cs="Times New Roman"/>
      </w:rPr>
    </w:lvl>
    <w:lvl w:ilvl="6" w:tentative="0">
      <w:start w:val="1"/>
      <w:numFmt w:val="decimal"/>
      <w:lvlText w:val="%7."/>
      <w:lvlJc w:val="left"/>
      <w:pPr>
        <w:ind w:left="6317" w:hanging="360"/>
      </w:pPr>
      <w:rPr>
        <w:rFonts w:cs="Times New Roman"/>
      </w:rPr>
    </w:lvl>
    <w:lvl w:ilvl="7" w:tentative="0">
      <w:start w:val="1"/>
      <w:numFmt w:val="lowerLetter"/>
      <w:lvlText w:val="%8."/>
      <w:lvlJc w:val="left"/>
      <w:pPr>
        <w:ind w:left="7037" w:hanging="360"/>
      </w:pPr>
      <w:rPr>
        <w:rFonts w:cs="Times New Roman"/>
      </w:rPr>
    </w:lvl>
    <w:lvl w:ilvl="8" w:tentative="0">
      <w:start w:val="1"/>
      <w:numFmt w:val="lowerRoman"/>
      <w:lvlText w:val="%9."/>
      <w:lvlJc w:val="right"/>
      <w:pPr>
        <w:ind w:left="7757" w:hanging="180"/>
      </w:pPr>
      <w:rPr>
        <w:rFonts w:cs="Times New Roman"/>
      </w:rPr>
    </w:lvl>
  </w:abstractNum>
  <w:abstractNum w:abstractNumId="8">
    <w:nsid w:val="1C4E0F5F"/>
    <w:multiLevelType w:val="multilevel"/>
    <w:tmpl w:val="1C4E0F5F"/>
    <w:lvl w:ilvl="0" w:tentative="0">
      <w:start w:val="1"/>
      <w:numFmt w:val="decimal"/>
      <w:pStyle w:val="169"/>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9">
    <w:nsid w:val="2119638B"/>
    <w:multiLevelType w:val="singleLevel"/>
    <w:tmpl w:val="2119638B"/>
    <w:lvl w:ilvl="0" w:tentative="0">
      <w:start w:val="1"/>
      <w:numFmt w:val="lowerLetter"/>
      <w:lvlText w:val="%1)"/>
      <w:lvlJc w:val="left"/>
      <w:pPr>
        <w:tabs>
          <w:tab w:val="left" w:pos="1070"/>
        </w:tabs>
        <w:ind w:left="1070" w:hanging="360"/>
      </w:pPr>
      <w:rPr>
        <w:rFonts w:hint="default"/>
      </w:rPr>
    </w:lvl>
  </w:abstractNum>
  <w:abstractNum w:abstractNumId="10">
    <w:nsid w:val="264E3DA8"/>
    <w:multiLevelType w:val="multilevel"/>
    <w:tmpl w:val="264E3DA8"/>
    <w:lvl w:ilvl="0" w:tentative="0">
      <w:start w:val="1"/>
      <w:numFmt w:val="lowerLetter"/>
      <w:lvlText w:val="%1)"/>
      <w:lvlJc w:val="left"/>
      <w:pPr>
        <w:tabs>
          <w:tab w:val="left" w:pos="1776"/>
        </w:tabs>
        <w:ind w:left="1776" w:hanging="360"/>
      </w:pPr>
      <w:rPr>
        <w:rFonts w:hint="default" w:cs="Times New Roman"/>
        <w:b/>
      </w:rPr>
    </w:lvl>
    <w:lvl w:ilvl="1" w:tentative="0">
      <w:start w:val="1"/>
      <w:numFmt w:val="lowerLetter"/>
      <w:lvlText w:val="%2."/>
      <w:lvlJc w:val="left"/>
      <w:pPr>
        <w:tabs>
          <w:tab w:val="left" w:pos="2496"/>
        </w:tabs>
        <w:ind w:left="2496" w:hanging="360"/>
      </w:pPr>
      <w:rPr>
        <w:rFonts w:cs="Times New Roman"/>
      </w:rPr>
    </w:lvl>
    <w:lvl w:ilvl="2" w:tentative="0">
      <w:start w:val="1"/>
      <w:numFmt w:val="lowerRoman"/>
      <w:lvlText w:val="%3."/>
      <w:lvlJc w:val="right"/>
      <w:pPr>
        <w:tabs>
          <w:tab w:val="left" w:pos="3216"/>
        </w:tabs>
        <w:ind w:left="3216" w:hanging="180"/>
      </w:pPr>
      <w:rPr>
        <w:rFonts w:cs="Times New Roman"/>
      </w:rPr>
    </w:lvl>
    <w:lvl w:ilvl="3" w:tentative="0">
      <w:start w:val="1"/>
      <w:numFmt w:val="decimal"/>
      <w:lvlText w:val="%4."/>
      <w:lvlJc w:val="left"/>
      <w:pPr>
        <w:tabs>
          <w:tab w:val="left" w:pos="3936"/>
        </w:tabs>
        <w:ind w:left="3936" w:hanging="360"/>
      </w:pPr>
      <w:rPr>
        <w:rFonts w:cs="Times New Roman"/>
      </w:rPr>
    </w:lvl>
    <w:lvl w:ilvl="4" w:tentative="0">
      <w:start w:val="1"/>
      <w:numFmt w:val="lowerLetter"/>
      <w:lvlText w:val="%5."/>
      <w:lvlJc w:val="left"/>
      <w:pPr>
        <w:tabs>
          <w:tab w:val="left" w:pos="4656"/>
        </w:tabs>
        <w:ind w:left="4656" w:hanging="360"/>
      </w:pPr>
      <w:rPr>
        <w:rFonts w:cs="Times New Roman"/>
      </w:rPr>
    </w:lvl>
    <w:lvl w:ilvl="5" w:tentative="0">
      <w:start w:val="1"/>
      <w:numFmt w:val="lowerRoman"/>
      <w:lvlText w:val="%6."/>
      <w:lvlJc w:val="right"/>
      <w:pPr>
        <w:tabs>
          <w:tab w:val="left" w:pos="5376"/>
        </w:tabs>
        <w:ind w:left="5376" w:hanging="180"/>
      </w:pPr>
      <w:rPr>
        <w:rFonts w:cs="Times New Roman"/>
      </w:rPr>
    </w:lvl>
    <w:lvl w:ilvl="6" w:tentative="0">
      <w:start w:val="1"/>
      <w:numFmt w:val="decimal"/>
      <w:lvlText w:val="%7."/>
      <w:lvlJc w:val="left"/>
      <w:pPr>
        <w:tabs>
          <w:tab w:val="left" w:pos="6096"/>
        </w:tabs>
        <w:ind w:left="6096" w:hanging="360"/>
      </w:pPr>
      <w:rPr>
        <w:rFonts w:cs="Times New Roman"/>
      </w:rPr>
    </w:lvl>
    <w:lvl w:ilvl="7" w:tentative="0">
      <w:start w:val="1"/>
      <w:numFmt w:val="lowerLetter"/>
      <w:lvlText w:val="%8."/>
      <w:lvlJc w:val="left"/>
      <w:pPr>
        <w:tabs>
          <w:tab w:val="left" w:pos="6816"/>
        </w:tabs>
        <w:ind w:left="6816" w:hanging="360"/>
      </w:pPr>
      <w:rPr>
        <w:rFonts w:cs="Times New Roman"/>
      </w:rPr>
    </w:lvl>
    <w:lvl w:ilvl="8" w:tentative="0">
      <w:start w:val="1"/>
      <w:numFmt w:val="lowerRoman"/>
      <w:lvlText w:val="%9."/>
      <w:lvlJc w:val="right"/>
      <w:pPr>
        <w:tabs>
          <w:tab w:val="left" w:pos="7536"/>
        </w:tabs>
        <w:ind w:left="7536" w:hanging="180"/>
      </w:pPr>
      <w:rPr>
        <w:rFonts w:cs="Times New Roman"/>
      </w:rPr>
    </w:lvl>
  </w:abstractNum>
  <w:abstractNum w:abstractNumId="11">
    <w:nsid w:val="2A7F7F57"/>
    <w:multiLevelType w:val="multilevel"/>
    <w:tmpl w:val="2A7F7F57"/>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30D35832"/>
    <w:multiLevelType w:val="multilevel"/>
    <w:tmpl w:val="30D35832"/>
    <w:lvl w:ilvl="0" w:tentative="0">
      <w:start w:val="1"/>
      <w:numFmt w:val="lowerLetter"/>
      <w:lvlText w:val="%1)"/>
      <w:lvlJc w:val="left"/>
      <w:pPr>
        <w:ind w:left="1144" w:hanging="435"/>
      </w:pPr>
      <w:rPr>
        <w:rFonts w:hint="default"/>
        <w:color w:val="auto"/>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3">
    <w:nsid w:val="37736927"/>
    <w:multiLevelType w:val="multilevel"/>
    <w:tmpl w:val="377369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7CC47CC"/>
    <w:multiLevelType w:val="multilevel"/>
    <w:tmpl w:val="37CC47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7D51D4B"/>
    <w:multiLevelType w:val="multilevel"/>
    <w:tmpl w:val="37D51D4B"/>
    <w:lvl w:ilvl="0" w:tentative="0">
      <w:start w:val="1"/>
      <w:numFmt w:val="lowerLetter"/>
      <w:lvlText w:val="%1)"/>
      <w:lvlJc w:val="left"/>
      <w:pPr>
        <w:tabs>
          <w:tab w:val="left" w:pos="1070"/>
        </w:tabs>
        <w:ind w:left="107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C0C46A2"/>
    <w:multiLevelType w:val="multilevel"/>
    <w:tmpl w:val="3C0C46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9A21ADF"/>
    <w:multiLevelType w:val="multilevel"/>
    <w:tmpl w:val="49A21ADF"/>
    <w:lvl w:ilvl="0" w:tentative="0">
      <w:start w:val="1"/>
      <w:numFmt w:val="decimal"/>
      <w:pStyle w:val="167"/>
      <w:lvlText w:val="%1."/>
      <w:lvlJc w:val="left"/>
      <w:pPr>
        <w:ind w:left="1800" w:hanging="360"/>
      </w:pPr>
      <w:rPr>
        <w:rFonts w:hint="default" w:ascii="Arial" w:hAnsi="Arial" w:cs="Arial"/>
        <w:sz w:val="20"/>
        <w:szCs w:val="20"/>
      </w:rPr>
    </w:lvl>
    <w:lvl w:ilvl="1" w:tentative="0">
      <w:start w:val="0"/>
      <w:numFmt w:val="decimal"/>
      <w:lvlText w:val="%1.%2."/>
      <w:lvlJc w:val="left"/>
      <w:pPr>
        <w:ind w:left="2232" w:hanging="432"/>
      </w:pPr>
      <w:rPr>
        <w:rFonts w:hint="default"/>
      </w:rPr>
    </w:lvl>
    <w:lvl w:ilvl="2" w:tentative="0">
      <w:start w:val="1"/>
      <w:numFmt w:val="decimal"/>
      <w:lvlText w:val="%1.%2.%3."/>
      <w:lvlJc w:val="left"/>
      <w:pPr>
        <w:ind w:left="2664" w:hanging="504"/>
      </w:pPr>
      <w:rPr>
        <w:rFonts w:hint="default"/>
      </w:rPr>
    </w:lvl>
    <w:lvl w:ilvl="3" w:tentative="0">
      <w:start w:val="1"/>
      <w:numFmt w:val="decimal"/>
      <w:lvlText w:val="%1.%2.%3.%4."/>
      <w:lvlJc w:val="left"/>
      <w:pPr>
        <w:ind w:left="3168" w:hanging="648"/>
      </w:pPr>
      <w:rPr>
        <w:rFonts w:hint="default"/>
      </w:rPr>
    </w:lvl>
    <w:lvl w:ilvl="4" w:tentative="0">
      <w:start w:val="1"/>
      <w:numFmt w:val="decimal"/>
      <w:lvlText w:val="%1.%2.%3.%4.%5."/>
      <w:lvlJc w:val="left"/>
      <w:pPr>
        <w:ind w:left="3672" w:hanging="792"/>
      </w:pPr>
      <w:rPr>
        <w:rFonts w:hint="default"/>
      </w:rPr>
    </w:lvl>
    <w:lvl w:ilvl="5" w:tentative="0">
      <w:start w:val="1"/>
      <w:numFmt w:val="decimal"/>
      <w:lvlText w:val="%1.%2.%3.%4.%5.%6."/>
      <w:lvlJc w:val="left"/>
      <w:pPr>
        <w:ind w:left="4176" w:hanging="936"/>
      </w:pPr>
      <w:rPr>
        <w:rFonts w:hint="default"/>
      </w:rPr>
    </w:lvl>
    <w:lvl w:ilvl="6" w:tentative="0">
      <w:start w:val="1"/>
      <w:numFmt w:val="decimal"/>
      <w:lvlText w:val="%1.%2.%3.%4.%5.%6.%7."/>
      <w:lvlJc w:val="left"/>
      <w:pPr>
        <w:ind w:left="4680" w:hanging="1080"/>
      </w:pPr>
      <w:rPr>
        <w:rFonts w:hint="default"/>
      </w:rPr>
    </w:lvl>
    <w:lvl w:ilvl="7" w:tentative="0">
      <w:start w:val="1"/>
      <w:numFmt w:val="decimal"/>
      <w:lvlText w:val="%1.%2.%3.%4.%5.%6.%7.%8."/>
      <w:lvlJc w:val="left"/>
      <w:pPr>
        <w:ind w:left="5184" w:hanging="1224"/>
      </w:pPr>
      <w:rPr>
        <w:rFonts w:hint="default"/>
      </w:rPr>
    </w:lvl>
    <w:lvl w:ilvl="8" w:tentative="0">
      <w:start w:val="1"/>
      <w:numFmt w:val="decimal"/>
      <w:lvlText w:val="%1.%2.%3.%4.%5.%6.%7.%8.%9."/>
      <w:lvlJc w:val="left"/>
      <w:pPr>
        <w:ind w:left="5760" w:hanging="1440"/>
      </w:pPr>
      <w:rPr>
        <w:rFonts w:hint="default"/>
      </w:rPr>
    </w:lvl>
  </w:abstractNum>
  <w:abstractNum w:abstractNumId="18">
    <w:nsid w:val="4F2A4048"/>
    <w:multiLevelType w:val="multilevel"/>
    <w:tmpl w:val="4F2A4048"/>
    <w:lvl w:ilvl="0" w:tentative="0">
      <w:start w:val="4"/>
      <w:numFmt w:val="bullet"/>
      <w:lvlText w:val=""/>
      <w:lvlJc w:val="left"/>
      <w:pPr>
        <w:ind w:left="862" w:hanging="360"/>
      </w:pPr>
      <w:rPr>
        <w:rFonts w:hint="default" w:ascii="Symbol" w:hAnsi="Symbol" w:eastAsia="Times New Roman" w:cs="Arial"/>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19">
    <w:nsid w:val="579D65DA"/>
    <w:multiLevelType w:val="multilevel"/>
    <w:tmpl w:val="579D65D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9241350"/>
    <w:multiLevelType w:val="multilevel"/>
    <w:tmpl w:val="59241350"/>
    <w:lvl w:ilvl="0" w:tentative="0">
      <w:start w:val="1"/>
      <w:numFmt w:val="lowerLetter"/>
      <w:lvlText w:val="%1)"/>
      <w:lvlJc w:val="left"/>
      <w:pPr>
        <w:tabs>
          <w:tab w:val="left" w:pos="1461"/>
        </w:tabs>
        <w:ind w:left="1461"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EE13B25"/>
    <w:multiLevelType w:val="multilevel"/>
    <w:tmpl w:val="5EE13B25"/>
    <w:lvl w:ilvl="0" w:tentative="0">
      <w:start w:val="2"/>
      <w:numFmt w:val="decimal"/>
      <w:lvlText w:val="%1"/>
      <w:lvlJc w:val="left"/>
      <w:pPr>
        <w:ind w:left="360" w:hanging="360"/>
      </w:pPr>
    </w:lvl>
    <w:lvl w:ilvl="1" w:tentative="0">
      <w:start w:val="9"/>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2">
    <w:nsid w:val="65FC3EA9"/>
    <w:multiLevelType w:val="multilevel"/>
    <w:tmpl w:val="65FC3EA9"/>
    <w:lvl w:ilvl="0" w:tentative="0">
      <w:start w:val="1"/>
      <w:numFmt w:val="lowerLetter"/>
      <w:lvlText w:val="%1)"/>
      <w:lvlJc w:val="left"/>
      <w:pPr>
        <w:tabs>
          <w:tab w:val="left" w:pos="720"/>
        </w:tabs>
        <w:ind w:left="720" w:hanging="360"/>
      </w:pPr>
      <w:rPr>
        <w:rFonts w:hint="default" w:cs="Times New Roman"/>
        <w:b/>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3">
    <w:nsid w:val="673D4E35"/>
    <w:multiLevelType w:val="multilevel"/>
    <w:tmpl w:val="673D4E35"/>
    <w:lvl w:ilvl="0" w:tentative="0">
      <w:start w:val="3"/>
      <w:numFmt w:val="decimal"/>
      <w:lvlText w:val="%1"/>
      <w:lvlJc w:val="left"/>
      <w:pPr>
        <w:tabs>
          <w:tab w:val="left" w:pos="570"/>
        </w:tabs>
        <w:ind w:left="570" w:hanging="570"/>
      </w:pPr>
    </w:lvl>
    <w:lvl w:ilvl="1" w:tentative="0">
      <w:start w:val="3"/>
      <w:numFmt w:val="decimal"/>
      <w:lvlText w:val="%1.%2"/>
      <w:lvlJc w:val="left"/>
      <w:pPr>
        <w:tabs>
          <w:tab w:val="left" w:pos="570"/>
        </w:tabs>
        <w:ind w:left="570" w:hanging="57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24">
    <w:nsid w:val="6CDD2838"/>
    <w:multiLevelType w:val="multilevel"/>
    <w:tmpl w:val="6CDD2838"/>
    <w:lvl w:ilvl="0" w:tentative="0">
      <w:start w:val="1"/>
      <w:numFmt w:val="lowerLetter"/>
      <w:lvlText w:val="%1)"/>
      <w:lvlJc w:val="left"/>
      <w:pPr>
        <w:tabs>
          <w:tab w:val="left" w:pos="720"/>
        </w:tabs>
        <w:ind w:left="720" w:hanging="360"/>
      </w:pPr>
      <w:rPr>
        <w:rFonts w:hint="default" w:cs="Times New Roman"/>
        <w:b/>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5">
    <w:nsid w:val="711B6809"/>
    <w:multiLevelType w:val="multilevel"/>
    <w:tmpl w:val="711B6809"/>
    <w:lvl w:ilvl="0" w:tentative="0">
      <w:start w:val="1"/>
      <w:numFmt w:val="lowerLetter"/>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hint="default" w:cs="Times New Roman"/>
        <w:b/>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6">
    <w:nsid w:val="758F4E00"/>
    <w:multiLevelType w:val="multilevel"/>
    <w:tmpl w:val="758F4E00"/>
    <w:lvl w:ilvl="0" w:tentative="0">
      <w:start w:val="1"/>
      <w:numFmt w:val="upperRoman"/>
      <w:lvlText w:val="%1."/>
      <w:lvlJc w:val="left"/>
      <w:pPr>
        <w:ind w:left="1080" w:hanging="720"/>
      </w:pPr>
      <w:rPr>
        <w:rFonts w:hint="default"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785F1ABD"/>
    <w:multiLevelType w:val="multilevel"/>
    <w:tmpl w:val="785F1AB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DB7177D"/>
    <w:multiLevelType w:val="multilevel"/>
    <w:tmpl w:val="7DB7177D"/>
    <w:lvl w:ilvl="0" w:tentative="0">
      <w:start w:val="1"/>
      <w:numFmt w:val="bullet"/>
      <w:lvlText w:val=""/>
      <w:lvlJc w:val="left"/>
      <w:pPr>
        <w:tabs>
          <w:tab w:val="left" w:pos="927"/>
        </w:tabs>
        <w:ind w:left="927" w:hanging="360"/>
      </w:pPr>
      <w:rPr>
        <w:rFonts w:hint="default" w:ascii="Symbol" w:hAnsi="Symbol"/>
      </w:rPr>
    </w:lvl>
    <w:lvl w:ilvl="1" w:tentative="0">
      <w:start w:val="1"/>
      <w:numFmt w:val="bullet"/>
      <w:lvlText w:val="o"/>
      <w:lvlJc w:val="left"/>
      <w:pPr>
        <w:tabs>
          <w:tab w:val="left" w:pos="1647"/>
        </w:tabs>
        <w:ind w:left="1647" w:hanging="360"/>
      </w:pPr>
      <w:rPr>
        <w:rFonts w:hint="default" w:ascii="Courier New" w:hAnsi="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29">
    <w:nsid w:val="7FBC216D"/>
    <w:multiLevelType w:val="multilevel"/>
    <w:tmpl w:val="7FBC21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17"/>
  </w:num>
  <w:num w:numId="8">
    <w:abstractNumId w:val="8"/>
  </w:num>
  <w:num w:numId="9">
    <w:abstractNumId w:val="19"/>
  </w:num>
  <w:num w:numId="10">
    <w:abstractNumId w:val="2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28"/>
  </w:num>
  <w:num w:numId="14">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4"/>
  </w:num>
  <w:num w:numId="21">
    <w:abstractNumId w:val="27"/>
  </w:num>
  <w:num w:numId="22">
    <w:abstractNumId w:val="29"/>
  </w:num>
  <w:num w:numId="23">
    <w:abstractNumId w:val="26"/>
  </w:num>
  <w:num w:numId="24">
    <w:abstractNumId w:val="24"/>
  </w:num>
  <w:num w:numId="25">
    <w:abstractNumId w:val="2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5"/>
    <w:rsid w:val="00025E9B"/>
    <w:rsid w:val="00031160"/>
    <w:rsid w:val="00037598"/>
    <w:rsid w:val="00070B15"/>
    <w:rsid w:val="000730C8"/>
    <w:rsid w:val="00077575"/>
    <w:rsid w:val="000864F9"/>
    <w:rsid w:val="00093BB0"/>
    <w:rsid w:val="00094C4C"/>
    <w:rsid w:val="000A6F02"/>
    <w:rsid w:val="000C54E7"/>
    <w:rsid w:val="000D08A1"/>
    <w:rsid w:val="000D1D1B"/>
    <w:rsid w:val="000D4D25"/>
    <w:rsid w:val="000E5B88"/>
    <w:rsid w:val="000F7FF1"/>
    <w:rsid w:val="00103E3C"/>
    <w:rsid w:val="00123A14"/>
    <w:rsid w:val="00133CB6"/>
    <w:rsid w:val="00166F21"/>
    <w:rsid w:val="00185605"/>
    <w:rsid w:val="00185DBF"/>
    <w:rsid w:val="0019074A"/>
    <w:rsid w:val="00196869"/>
    <w:rsid w:val="001A09C9"/>
    <w:rsid w:val="001A2E30"/>
    <w:rsid w:val="001B3062"/>
    <w:rsid w:val="001C0313"/>
    <w:rsid w:val="001C048C"/>
    <w:rsid w:val="001C0579"/>
    <w:rsid w:val="001C2237"/>
    <w:rsid w:val="001D31E5"/>
    <w:rsid w:val="001D5957"/>
    <w:rsid w:val="001F1444"/>
    <w:rsid w:val="001F2360"/>
    <w:rsid w:val="00217F8C"/>
    <w:rsid w:val="00242A6B"/>
    <w:rsid w:val="00256E74"/>
    <w:rsid w:val="00260DD1"/>
    <w:rsid w:val="002653F8"/>
    <w:rsid w:val="002738BD"/>
    <w:rsid w:val="0027474D"/>
    <w:rsid w:val="002840E9"/>
    <w:rsid w:val="002958BF"/>
    <w:rsid w:val="002C142F"/>
    <w:rsid w:val="002D4324"/>
    <w:rsid w:val="002D5201"/>
    <w:rsid w:val="002D6DC9"/>
    <w:rsid w:val="00307292"/>
    <w:rsid w:val="00316908"/>
    <w:rsid w:val="003203CE"/>
    <w:rsid w:val="00323AC8"/>
    <w:rsid w:val="003269C8"/>
    <w:rsid w:val="00346904"/>
    <w:rsid w:val="00367343"/>
    <w:rsid w:val="003877E6"/>
    <w:rsid w:val="00397EB4"/>
    <w:rsid w:val="003C0BF0"/>
    <w:rsid w:val="003C30A9"/>
    <w:rsid w:val="003C3F3D"/>
    <w:rsid w:val="003E78A9"/>
    <w:rsid w:val="00411100"/>
    <w:rsid w:val="0041452E"/>
    <w:rsid w:val="004260B2"/>
    <w:rsid w:val="00444685"/>
    <w:rsid w:val="00444B7B"/>
    <w:rsid w:val="004504BC"/>
    <w:rsid w:val="004632F1"/>
    <w:rsid w:val="004670EA"/>
    <w:rsid w:val="00467334"/>
    <w:rsid w:val="00472D7D"/>
    <w:rsid w:val="004859CB"/>
    <w:rsid w:val="004872E3"/>
    <w:rsid w:val="00487FC0"/>
    <w:rsid w:val="004914DF"/>
    <w:rsid w:val="004933BD"/>
    <w:rsid w:val="004977DF"/>
    <w:rsid w:val="004A6E76"/>
    <w:rsid w:val="004A7C9F"/>
    <w:rsid w:val="004B2045"/>
    <w:rsid w:val="004E0BE3"/>
    <w:rsid w:val="004F3414"/>
    <w:rsid w:val="00511F08"/>
    <w:rsid w:val="00520814"/>
    <w:rsid w:val="00524ED0"/>
    <w:rsid w:val="005315F6"/>
    <w:rsid w:val="005359A9"/>
    <w:rsid w:val="005459DA"/>
    <w:rsid w:val="00551098"/>
    <w:rsid w:val="005611B6"/>
    <w:rsid w:val="00563CAB"/>
    <w:rsid w:val="0056502B"/>
    <w:rsid w:val="00566351"/>
    <w:rsid w:val="00577E86"/>
    <w:rsid w:val="0058199F"/>
    <w:rsid w:val="00584550"/>
    <w:rsid w:val="00591DFC"/>
    <w:rsid w:val="005921B7"/>
    <w:rsid w:val="005A5179"/>
    <w:rsid w:val="005A7126"/>
    <w:rsid w:val="005F51C6"/>
    <w:rsid w:val="005F77A9"/>
    <w:rsid w:val="00622F36"/>
    <w:rsid w:val="0063248F"/>
    <w:rsid w:val="006327A3"/>
    <w:rsid w:val="00632D95"/>
    <w:rsid w:val="00646530"/>
    <w:rsid w:val="00670ECC"/>
    <w:rsid w:val="00682DB8"/>
    <w:rsid w:val="00683342"/>
    <w:rsid w:val="00683403"/>
    <w:rsid w:val="00684384"/>
    <w:rsid w:val="006A1E3E"/>
    <w:rsid w:val="006B0F35"/>
    <w:rsid w:val="006B6A58"/>
    <w:rsid w:val="006D07F8"/>
    <w:rsid w:val="006D2F2C"/>
    <w:rsid w:val="006D62BA"/>
    <w:rsid w:val="006E110B"/>
    <w:rsid w:val="006E6823"/>
    <w:rsid w:val="007164E5"/>
    <w:rsid w:val="00754E73"/>
    <w:rsid w:val="007571E8"/>
    <w:rsid w:val="00761EB4"/>
    <w:rsid w:val="0076351E"/>
    <w:rsid w:val="00764356"/>
    <w:rsid w:val="007A3F39"/>
    <w:rsid w:val="007B647F"/>
    <w:rsid w:val="007D3FB5"/>
    <w:rsid w:val="007F19CD"/>
    <w:rsid w:val="007F25C9"/>
    <w:rsid w:val="007F582F"/>
    <w:rsid w:val="008120A9"/>
    <w:rsid w:val="00823FBE"/>
    <w:rsid w:val="008250D1"/>
    <w:rsid w:val="00853821"/>
    <w:rsid w:val="008559BB"/>
    <w:rsid w:val="00855AD9"/>
    <w:rsid w:val="008625EF"/>
    <w:rsid w:val="00867A03"/>
    <w:rsid w:val="0087053A"/>
    <w:rsid w:val="00882111"/>
    <w:rsid w:val="00884396"/>
    <w:rsid w:val="00886C65"/>
    <w:rsid w:val="0088737D"/>
    <w:rsid w:val="008945FD"/>
    <w:rsid w:val="008B67B8"/>
    <w:rsid w:val="008C210A"/>
    <w:rsid w:val="008C580B"/>
    <w:rsid w:val="008C6D5A"/>
    <w:rsid w:val="008E3202"/>
    <w:rsid w:val="008F7528"/>
    <w:rsid w:val="00900536"/>
    <w:rsid w:val="009014D2"/>
    <w:rsid w:val="00916E2F"/>
    <w:rsid w:val="009219D3"/>
    <w:rsid w:val="009249B8"/>
    <w:rsid w:val="009250F5"/>
    <w:rsid w:val="00927A39"/>
    <w:rsid w:val="009304DB"/>
    <w:rsid w:val="00952B84"/>
    <w:rsid w:val="0095334E"/>
    <w:rsid w:val="00964D7D"/>
    <w:rsid w:val="00964DD2"/>
    <w:rsid w:val="00966ADD"/>
    <w:rsid w:val="009702BB"/>
    <w:rsid w:val="00971104"/>
    <w:rsid w:val="00976577"/>
    <w:rsid w:val="0098195C"/>
    <w:rsid w:val="009831DB"/>
    <w:rsid w:val="0099401A"/>
    <w:rsid w:val="009A22FA"/>
    <w:rsid w:val="009C02D1"/>
    <w:rsid w:val="009D0591"/>
    <w:rsid w:val="009E4A4C"/>
    <w:rsid w:val="009F65E1"/>
    <w:rsid w:val="009F672A"/>
    <w:rsid w:val="009F727A"/>
    <w:rsid w:val="00A02BDD"/>
    <w:rsid w:val="00A36CE1"/>
    <w:rsid w:val="00A439A2"/>
    <w:rsid w:val="00A45CE2"/>
    <w:rsid w:val="00A505CF"/>
    <w:rsid w:val="00A53D75"/>
    <w:rsid w:val="00A5672D"/>
    <w:rsid w:val="00A56D51"/>
    <w:rsid w:val="00A61D47"/>
    <w:rsid w:val="00A73EC3"/>
    <w:rsid w:val="00A76C55"/>
    <w:rsid w:val="00A80D93"/>
    <w:rsid w:val="00A82E64"/>
    <w:rsid w:val="00AA1C17"/>
    <w:rsid w:val="00AD2F5F"/>
    <w:rsid w:val="00AE1E26"/>
    <w:rsid w:val="00AF453D"/>
    <w:rsid w:val="00AF5A03"/>
    <w:rsid w:val="00B105D2"/>
    <w:rsid w:val="00B15489"/>
    <w:rsid w:val="00B43FE6"/>
    <w:rsid w:val="00B53308"/>
    <w:rsid w:val="00B613C7"/>
    <w:rsid w:val="00BA6240"/>
    <w:rsid w:val="00BD0B73"/>
    <w:rsid w:val="00BD5A3B"/>
    <w:rsid w:val="00BD7D83"/>
    <w:rsid w:val="00BE199C"/>
    <w:rsid w:val="00BE1F16"/>
    <w:rsid w:val="00BE7179"/>
    <w:rsid w:val="00BF2F44"/>
    <w:rsid w:val="00BF6050"/>
    <w:rsid w:val="00BF742C"/>
    <w:rsid w:val="00C00851"/>
    <w:rsid w:val="00C06873"/>
    <w:rsid w:val="00C22867"/>
    <w:rsid w:val="00C4195D"/>
    <w:rsid w:val="00C41C45"/>
    <w:rsid w:val="00C517EE"/>
    <w:rsid w:val="00C556A1"/>
    <w:rsid w:val="00C55F34"/>
    <w:rsid w:val="00C573BE"/>
    <w:rsid w:val="00C65CA7"/>
    <w:rsid w:val="00C66E85"/>
    <w:rsid w:val="00C67D8C"/>
    <w:rsid w:val="00C84668"/>
    <w:rsid w:val="00C91918"/>
    <w:rsid w:val="00CA0E7D"/>
    <w:rsid w:val="00CA277C"/>
    <w:rsid w:val="00CA7EF7"/>
    <w:rsid w:val="00CC4D5C"/>
    <w:rsid w:val="00D03547"/>
    <w:rsid w:val="00D0474C"/>
    <w:rsid w:val="00D064E3"/>
    <w:rsid w:val="00D22C6D"/>
    <w:rsid w:val="00D24408"/>
    <w:rsid w:val="00D27018"/>
    <w:rsid w:val="00D568C7"/>
    <w:rsid w:val="00D62E7B"/>
    <w:rsid w:val="00D63C45"/>
    <w:rsid w:val="00D647C4"/>
    <w:rsid w:val="00D715AE"/>
    <w:rsid w:val="00D74C6C"/>
    <w:rsid w:val="00D76A69"/>
    <w:rsid w:val="00D9127E"/>
    <w:rsid w:val="00D9676C"/>
    <w:rsid w:val="00DD261C"/>
    <w:rsid w:val="00DD4692"/>
    <w:rsid w:val="00DE0B94"/>
    <w:rsid w:val="00DE29D6"/>
    <w:rsid w:val="00DE2E41"/>
    <w:rsid w:val="00DE54A0"/>
    <w:rsid w:val="00DF0F32"/>
    <w:rsid w:val="00E0527A"/>
    <w:rsid w:val="00E12BBC"/>
    <w:rsid w:val="00E31AAA"/>
    <w:rsid w:val="00E34C82"/>
    <w:rsid w:val="00E57025"/>
    <w:rsid w:val="00E67736"/>
    <w:rsid w:val="00E71887"/>
    <w:rsid w:val="00E9284E"/>
    <w:rsid w:val="00E96A27"/>
    <w:rsid w:val="00EB1D96"/>
    <w:rsid w:val="00EB2EA2"/>
    <w:rsid w:val="00EB4BFB"/>
    <w:rsid w:val="00EC22D7"/>
    <w:rsid w:val="00ED32A4"/>
    <w:rsid w:val="00EE67EC"/>
    <w:rsid w:val="00EF0924"/>
    <w:rsid w:val="00F050D9"/>
    <w:rsid w:val="00F12EF0"/>
    <w:rsid w:val="00F16DCC"/>
    <w:rsid w:val="00F211AE"/>
    <w:rsid w:val="00F34848"/>
    <w:rsid w:val="00F3548B"/>
    <w:rsid w:val="00F46EB2"/>
    <w:rsid w:val="00F472B1"/>
    <w:rsid w:val="00F477E6"/>
    <w:rsid w:val="00F76E4F"/>
    <w:rsid w:val="00FC1CAE"/>
    <w:rsid w:val="00FC49CD"/>
    <w:rsid w:val="00FC4A20"/>
    <w:rsid w:val="00FC5408"/>
    <w:rsid w:val="00FC76D2"/>
    <w:rsid w:val="00FE4E51"/>
    <w:rsid w:val="00FF59BC"/>
    <w:rsid w:val="03E94FD6"/>
    <w:rsid w:val="0A8D2DEE"/>
    <w:rsid w:val="14043CB4"/>
    <w:rsid w:val="2A5802E3"/>
    <w:rsid w:val="2B3D629B"/>
    <w:rsid w:val="4FEE69FC"/>
    <w:rsid w:val="5AFE7A76"/>
    <w:rsid w:val="690955BC"/>
    <w:rsid w:val="6EBA18C1"/>
    <w:rsid w:val="74425894"/>
    <w:rsid w:val="77846829"/>
    <w:rsid w:val="789C254D"/>
    <w:rsid w:val="7E8E00B6"/>
    <w:rsid w:val="7F46532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iPriority="0" w:semiHidden="0" w:name="List Bullet"/>
    <w:lsdException w:uiPriority="99" w:name="List Number"/>
    <w:lsdException w:qFormat="1" w:uiPriority="0" w:semiHidden="0" w:name="List 2"/>
    <w:lsdException w:qFormat="1" w:uiPriority="0" w:semiHidden="0" w:name="List 3"/>
    <w:lsdException w:uiPriority="99" w:name="List 4"/>
    <w:lsdException w:uiPriority="99" w:name="List 5"/>
    <w:lsdException w:qFormat="1" w:uiPriority="0" w:semiHidden="0" w:name="List Bullet 2"/>
    <w:lsdException w:qFormat="1" w:uiPriority="0" w:semiHidden="0" w:name="List Bullet 3"/>
    <w:lsdException w:qFormat="1" w:uiPriority="0" w:semiHidden="0" w:name="List Bullet 4"/>
    <w:lsdException w:uiPriority="99" w:name="List Bullet 5"/>
    <w:lsdException w:qFormat="1"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qFormat="1" w:uiPriority="0" w:semiHidden="0" w:name="List Continue"/>
    <w:lsdException w:qFormat="1" w:uiPriority="0" w:semiHidden="0" w:name="List Continue 2"/>
    <w:lsdException w:qFormat="1" w:uiPriority="0" w:semiHidden="0"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0" w:semiHidden="0"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es-MX" w:eastAsia="en-US" w:bidi="ar-SA"/>
    </w:rPr>
  </w:style>
  <w:style w:type="paragraph" w:styleId="2">
    <w:name w:val="heading 1"/>
    <w:basedOn w:val="1"/>
    <w:next w:val="1"/>
    <w:link w:val="57"/>
    <w:qFormat/>
    <w:uiPriority w:val="0"/>
    <w:pPr>
      <w:widowControl w:val="0"/>
      <w:spacing w:before="240"/>
      <w:outlineLvl w:val="0"/>
    </w:pPr>
    <w:rPr>
      <w:rFonts w:ascii="Arial" w:hAnsi="Arial" w:eastAsia="Times New Roman" w:cs="Times New Roman"/>
      <w:b/>
      <w:snapToGrid w:val="0"/>
      <w:szCs w:val="20"/>
      <w:u w:val="single"/>
      <w:lang w:eastAsia="es-ES"/>
    </w:rPr>
  </w:style>
  <w:style w:type="paragraph" w:styleId="3">
    <w:name w:val="heading 2"/>
    <w:basedOn w:val="1"/>
    <w:next w:val="1"/>
    <w:link w:val="58"/>
    <w:qFormat/>
    <w:uiPriority w:val="0"/>
    <w:pPr>
      <w:widowControl w:val="0"/>
      <w:spacing w:before="120"/>
      <w:outlineLvl w:val="1"/>
    </w:pPr>
    <w:rPr>
      <w:rFonts w:ascii="Arial" w:hAnsi="Arial" w:eastAsia="Times New Roman" w:cs="Times New Roman"/>
      <w:b/>
      <w:snapToGrid w:val="0"/>
      <w:szCs w:val="20"/>
      <w:lang w:eastAsia="es-ES"/>
    </w:rPr>
  </w:style>
  <w:style w:type="paragraph" w:styleId="4">
    <w:name w:val="heading 3"/>
    <w:basedOn w:val="1"/>
    <w:next w:val="5"/>
    <w:link w:val="59"/>
    <w:qFormat/>
    <w:uiPriority w:val="0"/>
    <w:pPr>
      <w:widowControl w:val="0"/>
      <w:ind w:left="354"/>
      <w:outlineLvl w:val="2"/>
    </w:pPr>
    <w:rPr>
      <w:rFonts w:ascii="Times New Roman" w:hAnsi="Times New Roman" w:eastAsia="Times New Roman" w:cs="Times New Roman"/>
      <w:b/>
      <w:snapToGrid w:val="0"/>
      <w:szCs w:val="20"/>
      <w:lang w:eastAsia="es-ES"/>
    </w:rPr>
  </w:style>
  <w:style w:type="paragraph" w:styleId="6">
    <w:name w:val="heading 4"/>
    <w:basedOn w:val="1"/>
    <w:next w:val="5"/>
    <w:link w:val="60"/>
    <w:qFormat/>
    <w:uiPriority w:val="0"/>
    <w:pPr>
      <w:widowControl w:val="0"/>
      <w:ind w:left="354"/>
      <w:outlineLvl w:val="3"/>
    </w:pPr>
    <w:rPr>
      <w:rFonts w:ascii="Times New Roman" w:hAnsi="Times New Roman" w:eastAsia="Times New Roman" w:cs="Times New Roman"/>
      <w:snapToGrid w:val="0"/>
      <w:szCs w:val="20"/>
      <w:u w:val="single"/>
      <w:lang w:eastAsia="es-ES"/>
    </w:rPr>
  </w:style>
  <w:style w:type="paragraph" w:styleId="7">
    <w:name w:val="heading 5"/>
    <w:basedOn w:val="1"/>
    <w:next w:val="5"/>
    <w:link w:val="61"/>
    <w:qFormat/>
    <w:uiPriority w:val="0"/>
    <w:pPr>
      <w:widowControl w:val="0"/>
      <w:ind w:left="708"/>
      <w:outlineLvl w:val="4"/>
    </w:pPr>
    <w:rPr>
      <w:rFonts w:ascii="Times New Roman" w:hAnsi="Times New Roman" w:eastAsia="Times New Roman" w:cs="Times New Roman"/>
      <w:b/>
      <w:snapToGrid w:val="0"/>
      <w:sz w:val="20"/>
      <w:szCs w:val="20"/>
      <w:lang w:eastAsia="es-ES"/>
    </w:rPr>
  </w:style>
  <w:style w:type="paragraph" w:styleId="8">
    <w:name w:val="heading 6"/>
    <w:basedOn w:val="1"/>
    <w:next w:val="5"/>
    <w:link w:val="62"/>
    <w:qFormat/>
    <w:uiPriority w:val="0"/>
    <w:pPr>
      <w:widowControl w:val="0"/>
      <w:ind w:left="708"/>
      <w:outlineLvl w:val="5"/>
    </w:pPr>
    <w:rPr>
      <w:rFonts w:ascii="Times New Roman" w:hAnsi="Times New Roman" w:eastAsia="Times New Roman" w:cs="Times New Roman"/>
      <w:snapToGrid w:val="0"/>
      <w:sz w:val="20"/>
      <w:szCs w:val="20"/>
      <w:u w:val="single"/>
      <w:lang w:eastAsia="es-ES"/>
    </w:rPr>
  </w:style>
  <w:style w:type="paragraph" w:styleId="9">
    <w:name w:val="heading 7"/>
    <w:basedOn w:val="1"/>
    <w:next w:val="5"/>
    <w:link w:val="63"/>
    <w:qFormat/>
    <w:uiPriority w:val="0"/>
    <w:pPr>
      <w:widowControl w:val="0"/>
      <w:ind w:left="708"/>
      <w:outlineLvl w:val="6"/>
    </w:pPr>
    <w:rPr>
      <w:rFonts w:ascii="Times New Roman" w:hAnsi="Times New Roman" w:eastAsia="Times New Roman" w:cs="Times New Roman"/>
      <w:i/>
      <w:snapToGrid w:val="0"/>
      <w:sz w:val="20"/>
      <w:szCs w:val="20"/>
      <w:lang w:eastAsia="es-ES"/>
    </w:rPr>
  </w:style>
  <w:style w:type="paragraph" w:styleId="10">
    <w:name w:val="heading 8"/>
    <w:basedOn w:val="1"/>
    <w:next w:val="5"/>
    <w:link w:val="64"/>
    <w:qFormat/>
    <w:uiPriority w:val="0"/>
    <w:pPr>
      <w:widowControl w:val="0"/>
      <w:ind w:left="708"/>
      <w:outlineLvl w:val="7"/>
    </w:pPr>
    <w:rPr>
      <w:rFonts w:ascii="Times New Roman" w:hAnsi="Times New Roman" w:eastAsia="Times New Roman" w:cs="Times New Roman"/>
      <w:i/>
      <w:snapToGrid w:val="0"/>
      <w:sz w:val="20"/>
      <w:szCs w:val="20"/>
      <w:lang w:eastAsia="es-ES"/>
    </w:rPr>
  </w:style>
  <w:style w:type="paragraph" w:styleId="11">
    <w:name w:val="heading 9"/>
    <w:basedOn w:val="1"/>
    <w:next w:val="5"/>
    <w:link w:val="65"/>
    <w:qFormat/>
    <w:uiPriority w:val="0"/>
    <w:pPr>
      <w:widowControl w:val="0"/>
      <w:ind w:left="708"/>
      <w:outlineLvl w:val="8"/>
    </w:pPr>
    <w:rPr>
      <w:rFonts w:ascii="Times New Roman" w:hAnsi="Times New Roman" w:eastAsia="Times New Roman" w:cs="Times New Roman"/>
      <w:i/>
      <w:snapToGrid w:val="0"/>
      <w:sz w:val="20"/>
      <w:szCs w:val="20"/>
      <w:lang w:eastAsia="es-ES"/>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val="0"/>
      <w:ind w:left="708"/>
    </w:pPr>
    <w:rPr>
      <w:rFonts w:ascii="Times New Roman" w:hAnsi="Times New Roman" w:eastAsia="Times New Roman" w:cs="Times New Roman"/>
      <w:snapToGrid w:val="0"/>
      <w:sz w:val="20"/>
      <w:szCs w:val="20"/>
      <w:lang w:eastAsia="es-ES"/>
    </w:rPr>
  </w:style>
  <w:style w:type="character" w:styleId="14">
    <w:name w:val="annotation reference"/>
    <w:qFormat/>
    <w:uiPriority w:val="99"/>
    <w:rPr>
      <w:sz w:val="16"/>
    </w:rPr>
  </w:style>
  <w:style w:type="character" w:styleId="15">
    <w:name w:val="footnote reference"/>
    <w:basedOn w:val="12"/>
    <w:semiHidden/>
    <w:unhideWhenUsed/>
    <w:uiPriority w:val="0"/>
    <w:rPr>
      <w:vertAlign w:val="superscript"/>
    </w:rPr>
  </w:style>
  <w:style w:type="character" w:styleId="16">
    <w:name w:val="Emphasis"/>
    <w:basedOn w:val="12"/>
    <w:qFormat/>
    <w:uiPriority w:val="20"/>
    <w:rPr>
      <w:i/>
      <w:iCs/>
    </w:rPr>
  </w:style>
  <w:style w:type="character" w:styleId="17">
    <w:name w:val="Hyperlink"/>
    <w:qFormat/>
    <w:uiPriority w:val="0"/>
    <w:rPr>
      <w:color w:val="0000FF"/>
      <w:u w:val="single"/>
    </w:rPr>
  </w:style>
  <w:style w:type="character" w:styleId="18">
    <w:name w:val="FollowedHyperlink"/>
    <w:qFormat/>
    <w:uiPriority w:val="0"/>
    <w:rPr>
      <w:color w:val="800080"/>
      <w:u w:val="single"/>
    </w:rPr>
  </w:style>
  <w:style w:type="character" w:styleId="19">
    <w:name w:val="page number"/>
    <w:basedOn w:val="12"/>
    <w:qFormat/>
    <w:uiPriority w:val="0"/>
  </w:style>
  <w:style w:type="character" w:styleId="20">
    <w:name w:val="Strong"/>
    <w:qFormat/>
    <w:uiPriority w:val="0"/>
    <w:rPr>
      <w:b/>
      <w:bCs/>
    </w:rPr>
  </w:style>
  <w:style w:type="paragraph" w:styleId="21">
    <w:name w:val="List Continue 2"/>
    <w:basedOn w:val="1"/>
    <w:unhideWhenUsed/>
    <w:qFormat/>
    <w:uiPriority w:val="0"/>
    <w:pPr>
      <w:widowControl w:val="0"/>
      <w:snapToGrid w:val="0"/>
      <w:spacing w:after="120"/>
      <w:ind w:left="566"/>
    </w:pPr>
    <w:rPr>
      <w:rFonts w:ascii="Times New Roman" w:hAnsi="Times New Roman" w:eastAsia="Times New Roman" w:cs="Times New Roman"/>
      <w:sz w:val="20"/>
      <w:szCs w:val="20"/>
      <w:lang w:eastAsia="es-ES"/>
    </w:rPr>
  </w:style>
  <w:style w:type="paragraph" w:styleId="22">
    <w:name w:val="footnote text"/>
    <w:basedOn w:val="1"/>
    <w:link w:val="66"/>
    <w:semiHidden/>
    <w:uiPriority w:val="0"/>
    <w:pPr>
      <w:widowControl w:val="0"/>
    </w:pPr>
    <w:rPr>
      <w:rFonts w:ascii="Times New Roman" w:hAnsi="Times New Roman" w:eastAsia="Times New Roman" w:cs="Times New Roman"/>
      <w:snapToGrid w:val="0"/>
      <w:sz w:val="20"/>
      <w:szCs w:val="20"/>
      <w:lang w:eastAsia="es-ES"/>
    </w:rPr>
  </w:style>
  <w:style w:type="paragraph" w:styleId="23">
    <w:name w:val="caption"/>
    <w:basedOn w:val="1"/>
    <w:next w:val="1"/>
    <w:qFormat/>
    <w:uiPriority w:val="0"/>
    <w:pPr>
      <w:widowControl w:val="0"/>
      <w:jc w:val="center"/>
    </w:pPr>
    <w:rPr>
      <w:rFonts w:ascii="Arial Narrow" w:hAnsi="Arial Narrow" w:eastAsia="Times New Roman" w:cs="Times New Roman"/>
      <w:b/>
      <w:snapToGrid w:val="0"/>
      <w:szCs w:val="20"/>
      <w:lang w:eastAsia="es-ES"/>
    </w:rPr>
  </w:style>
  <w:style w:type="paragraph" w:styleId="24">
    <w:name w:val="Document Map"/>
    <w:basedOn w:val="1"/>
    <w:link w:val="99"/>
    <w:unhideWhenUsed/>
    <w:uiPriority w:val="0"/>
    <w:pPr>
      <w:widowControl w:val="0"/>
      <w:shd w:val="clear" w:color="auto" w:fill="000080"/>
      <w:snapToGrid w:val="0"/>
    </w:pPr>
    <w:rPr>
      <w:rFonts w:ascii="Tahoma" w:hAnsi="Tahoma" w:eastAsia="Times New Roman" w:cs="Times New Roman"/>
      <w:sz w:val="20"/>
      <w:szCs w:val="20"/>
      <w:lang w:eastAsia="es-ES"/>
    </w:rPr>
  </w:style>
  <w:style w:type="paragraph" w:styleId="25">
    <w:name w:val="List Continue 3"/>
    <w:basedOn w:val="1"/>
    <w:unhideWhenUsed/>
    <w:qFormat/>
    <w:uiPriority w:val="0"/>
    <w:pPr>
      <w:widowControl w:val="0"/>
      <w:snapToGrid w:val="0"/>
      <w:spacing w:after="120"/>
      <w:ind w:left="849"/>
    </w:pPr>
    <w:rPr>
      <w:rFonts w:ascii="Times New Roman" w:hAnsi="Times New Roman" w:eastAsia="Times New Roman" w:cs="Times New Roman"/>
      <w:sz w:val="20"/>
      <w:szCs w:val="20"/>
      <w:lang w:eastAsia="es-ES"/>
    </w:rPr>
  </w:style>
  <w:style w:type="paragraph" w:styleId="26">
    <w:name w:val="annotation subject"/>
    <w:basedOn w:val="27"/>
    <w:next w:val="27"/>
    <w:link w:val="100"/>
    <w:unhideWhenUsed/>
    <w:qFormat/>
    <w:uiPriority w:val="99"/>
    <w:pPr>
      <w:snapToGrid w:val="0"/>
    </w:pPr>
    <w:rPr>
      <w:b/>
      <w:bCs/>
      <w:snapToGrid/>
    </w:rPr>
  </w:style>
  <w:style w:type="paragraph" w:styleId="27">
    <w:name w:val="annotation text"/>
    <w:basedOn w:val="1"/>
    <w:link w:val="101"/>
    <w:qFormat/>
    <w:uiPriority w:val="99"/>
    <w:pPr>
      <w:widowControl w:val="0"/>
    </w:pPr>
    <w:rPr>
      <w:rFonts w:ascii="Times New Roman" w:hAnsi="Times New Roman" w:eastAsia="Times New Roman" w:cs="Times New Roman"/>
      <w:snapToGrid w:val="0"/>
      <w:sz w:val="20"/>
      <w:szCs w:val="20"/>
      <w:lang w:eastAsia="es-ES"/>
    </w:rPr>
  </w:style>
  <w:style w:type="paragraph" w:styleId="28">
    <w:name w:val="Balloon Text"/>
    <w:basedOn w:val="1"/>
    <w:link w:val="88"/>
    <w:semiHidden/>
    <w:qFormat/>
    <w:uiPriority w:val="99"/>
    <w:pPr>
      <w:widowControl w:val="0"/>
    </w:pPr>
    <w:rPr>
      <w:rFonts w:ascii="Tahoma" w:hAnsi="Tahoma" w:eastAsia="Times New Roman" w:cs="Times New Roman"/>
      <w:snapToGrid w:val="0"/>
      <w:sz w:val="16"/>
      <w:szCs w:val="16"/>
      <w:lang w:eastAsia="es-ES"/>
    </w:rPr>
  </w:style>
  <w:style w:type="paragraph" w:styleId="29">
    <w:name w:val="List Continue"/>
    <w:basedOn w:val="1"/>
    <w:unhideWhenUsed/>
    <w:qFormat/>
    <w:uiPriority w:val="0"/>
    <w:pPr>
      <w:widowControl w:val="0"/>
      <w:snapToGrid w:val="0"/>
      <w:spacing w:after="120"/>
      <w:ind w:left="283"/>
    </w:pPr>
    <w:rPr>
      <w:rFonts w:ascii="Times New Roman" w:hAnsi="Times New Roman" w:eastAsia="Times New Roman" w:cs="Times New Roman"/>
      <w:sz w:val="20"/>
      <w:szCs w:val="20"/>
      <w:lang w:eastAsia="es-ES"/>
    </w:rPr>
  </w:style>
  <w:style w:type="paragraph" w:styleId="30">
    <w:name w:val="Body Text 2"/>
    <w:basedOn w:val="1"/>
    <w:link w:val="73"/>
    <w:qFormat/>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eastAsia="Times New Roman" w:cs="Times New Roman"/>
      <w:sz w:val="22"/>
      <w:szCs w:val="20"/>
      <w:lang w:val="es-ES" w:eastAsia="es-ES"/>
    </w:rPr>
  </w:style>
  <w:style w:type="paragraph" w:styleId="31">
    <w:name w:val="List 3"/>
    <w:basedOn w:val="1"/>
    <w:unhideWhenUsed/>
    <w:qFormat/>
    <w:uiPriority w:val="0"/>
    <w:pPr>
      <w:widowControl w:val="0"/>
      <w:snapToGrid w:val="0"/>
      <w:ind w:left="849" w:hanging="283"/>
    </w:pPr>
    <w:rPr>
      <w:rFonts w:ascii="Times New Roman" w:hAnsi="Times New Roman" w:eastAsia="Times New Roman" w:cs="Times New Roman"/>
      <w:sz w:val="20"/>
      <w:szCs w:val="20"/>
      <w:lang w:eastAsia="es-ES"/>
    </w:rPr>
  </w:style>
  <w:style w:type="paragraph" w:styleId="32">
    <w:name w:val="List Number 2"/>
    <w:basedOn w:val="1"/>
    <w:unhideWhenUsed/>
    <w:qFormat/>
    <w:uiPriority w:val="0"/>
    <w:pPr>
      <w:widowControl w:val="0"/>
      <w:numPr>
        <w:ilvl w:val="0"/>
        <w:numId w:val="1"/>
      </w:numPr>
      <w:contextualSpacing/>
    </w:pPr>
    <w:rPr>
      <w:rFonts w:ascii="Times New Roman" w:hAnsi="Times New Roman" w:eastAsia="Times New Roman" w:cs="Times New Roman"/>
      <w:snapToGrid w:val="0"/>
      <w:sz w:val="20"/>
      <w:szCs w:val="20"/>
      <w:lang w:eastAsia="es-ES"/>
    </w:rPr>
  </w:style>
  <w:style w:type="paragraph" w:styleId="33">
    <w:name w:val="header"/>
    <w:basedOn w:val="1"/>
    <w:link w:val="55"/>
    <w:unhideWhenUsed/>
    <w:qFormat/>
    <w:uiPriority w:val="99"/>
    <w:pPr>
      <w:tabs>
        <w:tab w:val="center" w:pos="4419"/>
        <w:tab w:val="right" w:pos="8838"/>
      </w:tabs>
    </w:pPr>
  </w:style>
  <w:style w:type="paragraph" w:styleId="34">
    <w:name w:val="Body Text Indent 3"/>
    <w:basedOn w:val="1"/>
    <w:link w:val="72"/>
    <w:uiPriority w:val="0"/>
    <w:pPr>
      <w:ind w:left="1418"/>
      <w:jc w:val="both"/>
    </w:pPr>
    <w:rPr>
      <w:rFonts w:ascii="Tahoma" w:hAnsi="Tahoma" w:eastAsia="Times New Roman" w:cs="Times New Roman"/>
      <w:kern w:val="1"/>
      <w:sz w:val="20"/>
      <w:szCs w:val="20"/>
      <w:lang w:eastAsia="es-ES"/>
    </w:rPr>
  </w:style>
  <w:style w:type="paragraph" w:styleId="35">
    <w:name w:val="Body Text Indent"/>
    <w:basedOn w:val="1"/>
    <w:link w:val="70"/>
    <w:qFormat/>
    <w:uiPriority w:val="99"/>
    <w:pPr>
      <w:widowControl w:val="0"/>
      <w:jc w:val="both"/>
    </w:pPr>
    <w:rPr>
      <w:rFonts w:ascii="CG Omega" w:hAnsi="CG Omega" w:eastAsia="Times New Roman" w:cs="Times New Roman"/>
      <w:snapToGrid w:val="0"/>
      <w:sz w:val="18"/>
      <w:szCs w:val="20"/>
      <w:lang w:eastAsia="es-ES"/>
    </w:rPr>
  </w:style>
  <w:style w:type="paragraph" w:styleId="36">
    <w:name w:val="List 2"/>
    <w:basedOn w:val="1"/>
    <w:unhideWhenUsed/>
    <w:qFormat/>
    <w:uiPriority w:val="0"/>
    <w:pPr>
      <w:widowControl w:val="0"/>
      <w:snapToGrid w:val="0"/>
      <w:ind w:left="566" w:hanging="283"/>
    </w:pPr>
    <w:rPr>
      <w:rFonts w:ascii="Times New Roman" w:hAnsi="Times New Roman" w:eastAsia="Times New Roman" w:cs="Times New Roman"/>
      <w:sz w:val="20"/>
      <w:szCs w:val="20"/>
      <w:lang w:eastAsia="es-ES"/>
    </w:rPr>
  </w:style>
  <w:style w:type="paragraph" w:styleId="37">
    <w:name w:val="List Bullet 3"/>
    <w:basedOn w:val="1"/>
    <w:unhideWhenUsed/>
    <w:qFormat/>
    <w:uiPriority w:val="0"/>
    <w:pPr>
      <w:widowControl w:val="0"/>
      <w:numPr>
        <w:ilvl w:val="0"/>
        <w:numId w:val="2"/>
      </w:numPr>
      <w:snapToGrid w:val="0"/>
    </w:pPr>
    <w:rPr>
      <w:rFonts w:ascii="Times New Roman" w:hAnsi="Times New Roman" w:eastAsia="Times New Roman" w:cs="Times New Roman"/>
      <w:sz w:val="20"/>
      <w:szCs w:val="20"/>
      <w:lang w:eastAsia="es-ES"/>
    </w:rPr>
  </w:style>
  <w:style w:type="paragraph" w:styleId="38">
    <w:name w:val="List"/>
    <w:basedOn w:val="1"/>
    <w:unhideWhenUsed/>
    <w:qFormat/>
    <w:uiPriority w:val="0"/>
    <w:pPr>
      <w:widowControl w:val="0"/>
      <w:snapToGrid w:val="0"/>
      <w:ind w:left="283" w:hanging="283"/>
    </w:pPr>
    <w:rPr>
      <w:rFonts w:ascii="Times New Roman" w:hAnsi="Times New Roman" w:eastAsia="Times New Roman" w:cs="Times New Roman"/>
      <w:sz w:val="20"/>
      <w:szCs w:val="20"/>
      <w:lang w:eastAsia="es-ES"/>
    </w:rPr>
  </w:style>
  <w:style w:type="paragraph" w:styleId="39">
    <w:name w:val="List Bullet"/>
    <w:basedOn w:val="1"/>
    <w:unhideWhenUsed/>
    <w:qFormat/>
    <w:uiPriority w:val="0"/>
    <w:pPr>
      <w:widowControl w:val="0"/>
      <w:numPr>
        <w:ilvl w:val="0"/>
        <w:numId w:val="3"/>
      </w:numPr>
      <w:snapToGrid w:val="0"/>
    </w:pPr>
    <w:rPr>
      <w:rFonts w:ascii="Times New Roman" w:hAnsi="Times New Roman" w:eastAsia="Times New Roman" w:cs="Times New Roman"/>
      <w:sz w:val="20"/>
      <w:szCs w:val="20"/>
      <w:lang w:eastAsia="es-ES"/>
    </w:rPr>
  </w:style>
  <w:style w:type="paragraph" w:styleId="40">
    <w:name w:val="List Bullet 2"/>
    <w:basedOn w:val="1"/>
    <w:unhideWhenUsed/>
    <w:qFormat/>
    <w:uiPriority w:val="0"/>
    <w:pPr>
      <w:widowControl w:val="0"/>
      <w:numPr>
        <w:ilvl w:val="0"/>
        <w:numId w:val="4"/>
      </w:numPr>
      <w:snapToGrid w:val="0"/>
    </w:pPr>
    <w:rPr>
      <w:rFonts w:ascii="Times New Roman" w:hAnsi="Times New Roman" w:eastAsia="Times New Roman" w:cs="Times New Roman"/>
      <w:sz w:val="20"/>
      <w:szCs w:val="20"/>
      <w:lang w:eastAsia="es-ES"/>
    </w:rPr>
  </w:style>
  <w:style w:type="paragraph" w:styleId="41">
    <w:name w:val="List Bullet 4"/>
    <w:basedOn w:val="1"/>
    <w:unhideWhenUsed/>
    <w:qFormat/>
    <w:uiPriority w:val="0"/>
    <w:pPr>
      <w:widowControl w:val="0"/>
      <w:numPr>
        <w:ilvl w:val="0"/>
        <w:numId w:val="5"/>
      </w:numPr>
      <w:snapToGrid w:val="0"/>
    </w:pPr>
    <w:rPr>
      <w:rFonts w:ascii="Times New Roman" w:hAnsi="Times New Roman" w:eastAsia="Times New Roman" w:cs="Times New Roman"/>
      <w:sz w:val="20"/>
      <w:szCs w:val="20"/>
      <w:lang w:eastAsia="es-ES"/>
    </w:rPr>
  </w:style>
  <w:style w:type="paragraph" w:styleId="42">
    <w:name w:val="Normal (Web)"/>
    <w:basedOn w:val="1"/>
    <w:link w:val="123"/>
    <w:unhideWhenUsed/>
    <w:qFormat/>
    <w:uiPriority w:val="99"/>
    <w:pPr>
      <w:spacing w:before="100" w:beforeAutospacing="1" w:after="100" w:afterAutospacing="1"/>
    </w:pPr>
    <w:rPr>
      <w:rFonts w:ascii="Times New Roman" w:hAnsi="Times New Roman" w:eastAsia="Times New Roman" w:cs="Times New Roman"/>
      <w:lang w:val="es-ES" w:eastAsia="es-ES"/>
    </w:rPr>
  </w:style>
  <w:style w:type="paragraph" w:styleId="43">
    <w:name w:val="footer"/>
    <w:basedOn w:val="1"/>
    <w:link w:val="56"/>
    <w:unhideWhenUsed/>
    <w:qFormat/>
    <w:uiPriority w:val="99"/>
    <w:pPr>
      <w:tabs>
        <w:tab w:val="center" w:pos="4419"/>
        <w:tab w:val="right" w:pos="8838"/>
      </w:tabs>
    </w:pPr>
  </w:style>
  <w:style w:type="paragraph" w:styleId="44">
    <w:name w:val="Salutation"/>
    <w:basedOn w:val="1"/>
    <w:next w:val="1"/>
    <w:link w:val="98"/>
    <w:unhideWhenUsed/>
    <w:qFormat/>
    <w:uiPriority w:val="0"/>
    <w:pPr>
      <w:widowControl w:val="0"/>
      <w:snapToGrid w:val="0"/>
    </w:pPr>
    <w:rPr>
      <w:rFonts w:ascii="Times New Roman" w:hAnsi="Times New Roman" w:eastAsia="Times New Roman" w:cs="Times New Roman"/>
      <w:sz w:val="20"/>
      <w:szCs w:val="20"/>
      <w:lang w:eastAsia="es-ES"/>
    </w:rPr>
  </w:style>
  <w:style w:type="paragraph" w:styleId="45">
    <w:name w:val="Body Text Indent 2"/>
    <w:basedOn w:val="1"/>
    <w:link w:val="69"/>
    <w:qFormat/>
    <w:uiPriority w:val="99"/>
    <w:pPr>
      <w:widowControl w:val="0"/>
      <w:ind w:left="709"/>
      <w:jc w:val="both"/>
    </w:pPr>
    <w:rPr>
      <w:rFonts w:ascii="Arial" w:hAnsi="Arial" w:eastAsia="Times New Roman" w:cs="Times New Roman"/>
      <w:sz w:val="20"/>
      <w:szCs w:val="20"/>
      <w:lang w:eastAsia="es-ES"/>
    </w:rPr>
  </w:style>
  <w:style w:type="paragraph" w:styleId="46">
    <w:name w:val="Subtitle"/>
    <w:basedOn w:val="1"/>
    <w:next w:val="1"/>
    <w:link w:val="166"/>
    <w:qFormat/>
    <w:uiPriority w:val="0"/>
    <w:pPr>
      <w:keepNext/>
      <w:keepLines/>
      <w:widowControl w:val="0"/>
      <w:spacing w:before="360" w:after="80"/>
    </w:pPr>
    <w:rPr>
      <w:rFonts w:ascii="Georgia" w:hAnsi="Georgia" w:eastAsia="Georgia" w:cs="Georgia"/>
      <w:i/>
      <w:color w:val="666666"/>
      <w:sz w:val="48"/>
      <w:szCs w:val="48"/>
      <w:lang w:val="en-US" w:eastAsia="es-MX"/>
    </w:rPr>
  </w:style>
  <w:style w:type="paragraph" w:styleId="47">
    <w:name w:val="Block Text"/>
    <w:basedOn w:val="1"/>
    <w:qFormat/>
    <w:uiPriority w:val="99"/>
    <w:pPr>
      <w:widowControl w:val="0"/>
      <w:tabs>
        <w:tab w:val="left" w:pos="645"/>
      </w:tabs>
      <w:ind w:left="645" w:right="23"/>
      <w:jc w:val="both"/>
    </w:pPr>
    <w:rPr>
      <w:rFonts w:ascii="Arial" w:hAnsi="Arial" w:eastAsia="Times New Roman" w:cs="Times New Roman"/>
      <w:sz w:val="18"/>
      <w:szCs w:val="20"/>
      <w:lang w:val="es-ES" w:eastAsia="es-ES"/>
    </w:rPr>
  </w:style>
  <w:style w:type="paragraph" w:styleId="48">
    <w:name w:val="Body Text"/>
    <w:basedOn w:val="1"/>
    <w:link w:val="67"/>
    <w:qFormat/>
    <w:uiPriority w:val="0"/>
    <w:pPr>
      <w:widowControl w:val="0"/>
      <w:jc w:val="both"/>
    </w:pPr>
    <w:rPr>
      <w:rFonts w:ascii="Arial" w:hAnsi="Arial" w:eastAsia="Times New Roman" w:cs="Times New Roman"/>
      <w:snapToGrid w:val="0"/>
      <w:sz w:val="20"/>
      <w:szCs w:val="20"/>
      <w:lang w:eastAsia="es-ES"/>
    </w:rPr>
  </w:style>
  <w:style w:type="paragraph" w:styleId="49">
    <w:name w:val="Body Text 3"/>
    <w:basedOn w:val="1"/>
    <w:link w:val="76"/>
    <w:qFormat/>
    <w:uiPriority w:val="0"/>
    <w:pPr>
      <w:widowControl w:val="0"/>
      <w:jc w:val="both"/>
    </w:pPr>
    <w:rPr>
      <w:rFonts w:ascii="Arial Narrow" w:hAnsi="Arial Narrow" w:eastAsia="Times New Roman" w:cs="Times New Roman"/>
      <w:snapToGrid w:val="0"/>
      <w:szCs w:val="20"/>
      <w:lang w:eastAsia="es-ES"/>
    </w:rPr>
  </w:style>
  <w:style w:type="paragraph" w:styleId="50">
    <w:name w:val="Body Text First Indent"/>
    <w:basedOn w:val="48"/>
    <w:link w:val="145"/>
    <w:qFormat/>
    <w:uiPriority w:val="0"/>
    <w:pPr>
      <w:widowControl/>
      <w:ind w:firstLine="360"/>
      <w:jc w:val="left"/>
    </w:pPr>
    <w:rPr>
      <w:rFonts w:ascii="Arial Narrow" w:hAnsi="Arial Narrow"/>
      <w:snapToGrid/>
      <w:sz w:val="24"/>
    </w:rPr>
  </w:style>
  <w:style w:type="paragraph" w:styleId="51">
    <w:name w:val="Body Text First Indent 2"/>
    <w:basedOn w:val="35"/>
    <w:link w:val="146"/>
    <w:unhideWhenUsed/>
    <w:qFormat/>
    <w:uiPriority w:val="0"/>
    <w:pPr>
      <w:widowControl/>
      <w:ind w:left="360" w:firstLine="360"/>
      <w:jc w:val="left"/>
    </w:pPr>
    <w:rPr>
      <w:rFonts w:ascii="Arial Narrow" w:hAnsi="Arial Narrow"/>
      <w:snapToGrid/>
      <w:sz w:val="24"/>
    </w:rPr>
  </w:style>
  <w:style w:type="paragraph" w:styleId="52">
    <w:name w:val="Plain Text"/>
    <w:basedOn w:val="1"/>
    <w:link w:val="119"/>
    <w:unhideWhenUsed/>
    <w:qFormat/>
    <w:uiPriority w:val="99"/>
    <w:rPr>
      <w:rFonts w:ascii="Calibri" w:hAnsi="Calibri" w:cs="Consolas"/>
      <w:sz w:val="22"/>
      <w:szCs w:val="21"/>
    </w:rPr>
  </w:style>
  <w:style w:type="paragraph" w:styleId="53">
    <w:name w:val="Title"/>
    <w:basedOn w:val="1"/>
    <w:link w:val="78"/>
    <w:qFormat/>
    <w:uiPriority w:val="0"/>
    <w:pPr>
      <w:jc w:val="center"/>
    </w:pPr>
    <w:rPr>
      <w:rFonts w:ascii="Arial" w:hAnsi="Arial" w:eastAsia="Times New Roman" w:cs="Times New Roman"/>
      <w:b/>
      <w:bCs/>
      <w:szCs w:val="20"/>
      <w:lang w:eastAsia="es-ES"/>
    </w:rPr>
  </w:style>
  <w:style w:type="table" w:styleId="54">
    <w:name w:val="Table Grid"/>
    <w:basedOn w:val="13"/>
    <w:qFormat/>
    <w:uiPriority w:val="39"/>
    <w:pPr>
      <w:widowControl w:val="0"/>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Encabezado Car"/>
    <w:basedOn w:val="12"/>
    <w:link w:val="33"/>
    <w:qFormat/>
    <w:uiPriority w:val="99"/>
  </w:style>
  <w:style w:type="character" w:customStyle="1" w:styleId="56">
    <w:name w:val="Pie de página Car"/>
    <w:basedOn w:val="12"/>
    <w:link w:val="43"/>
    <w:uiPriority w:val="99"/>
  </w:style>
  <w:style w:type="character" w:customStyle="1" w:styleId="57">
    <w:name w:val="Título 1 Car"/>
    <w:basedOn w:val="12"/>
    <w:link w:val="2"/>
    <w:qFormat/>
    <w:uiPriority w:val="0"/>
    <w:rPr>
      <w:rFonts w:ascii="Arial" w:hAnsi="Arial" w:eastAsia="Times New Roman" w:cs="Times New Roman"/>
      <w:b/>
      <w:snapToGrid w:val="0"/>
      <w:szCs w:val="20"/>
      <w:u w:val="single"/>
      <w:lang w:eastAsia="es-ES"/>
    </w:rPr>
  </w:style>
  <w:style w:type="character" w:customStyle="1" w:styleId="58">
    <w:name w:val="Título 2 Car"/>
    <w:basedOn w:val="12"/>
    <w:link w:val="3"/>
    <w:qFormat/>
    <w:uiPriority w:val="0"/>
    <w:rPr>
      <w:rFonts w:ascii="Arial" w:hAnsi="Arial" w:eastAsia="Times New Roman" w:cs="Times New Roman"/>
      <w:b/>
      <w:snapToGrid w:val="0"/>
      <w:szCs w:val="20"/>
      <w:lang w:eastAsia="es-ES"/>
    </w:rPr>
  </w:style>
  <w:style w:type="character" w:customStyle="1" w:styleId="59">
    <w:name w:val="Título 3 Car"/>
    <w:basedOn w:val="12"/>
    <w:link w:val="4"/>
    <w:qFormat/>
    <w:uiPriority w:val="0"/>
    <w:rPr>
      <w:rFonts w:ascii="Times New Roman" w:hAnsi="Times New Roman" w:eastAsia="Times New Roman" w:cs="Times New Roman"/>
      <w:b/>
      <w:snapToGrid w:val="0"/>
      <w:szCs w:val="20"/>
      <w:lang w:eastAsia="es-ES"/>
    </w:rPr>
  </w:style>
  <w:style w:type="character" w:customStyle="1" w:styleId="60">
    <w:name w:val="Título 4 Car"/>
    <w:basedOn w:val="12"/>
    <w:link w:val="6"/>
    <w:qFormat/>
    <w:uiPriority w:val="0"/>
    <w:rPr>
      <w:rFonts w:ascii="Times New Roman" w:hAnsi="Times New Roman" w:eastAsia="Times New Roman" w:cs="Times New Roman"/>
      <w:snapToGrid w:val="0"/>
      <w:szCs w:val="20"/>
      <w:u w:val="single"/>
      <w:lang w:eastAsia="es-ES"/>
    </w:rPr>
  </w:style>
  <w:style w:type="character" w:customStyle="1" w:styleId="61">
    <w:name w:val="Título 5 Car"/>
    <w:basedOn w:val="12"/>
    <w:link w:val="7"/>
    <w:qFormat/>
    <w:uiPriority w:val="0"/>
    <w:rPr>
      <w:rFonts w:ascii="Times New Roman" w:hAnsi="Times New Roman" w:eastAsia="Times New Roman" w:cs="Times New Roman"/>
      <w:b/>
      <w:snapToGrid w:val="0"/>
      <w:sz w:val="20"/>
      <w:szCs w:val="20"/>
      <w:lang w:eastAsia="es-ES"/>
    </w:rPr>
  </w:style>
  <w:style w:type="character" w:customStyle="1" w:styleId="62">
    <w:name w:val="Título 6 Car"/>
    <w:basedOn w:val="12"/>
    <w:link w:val="8"/>
    <w:qFormat/>
    <w:uiPriority w:val="0"/>
    <w:rPr>
      <w:rFonts w:ascii="Times New Roman" w:hAnsi="Times New Roman" w:eastAsia="Times New Roman" w:cs="Times New Roman"/>
      <w:snapToGrid w:val="0"/>
      <w:sz w:val="20"/>
      <w:szCs w:val="20"/>
      <w:u w:val="single"/>
      <w:lang w:eastAsia="es-ES"/>
    </w:rPr>
  </w:style>
  <w:style w:type="character" w:customStyle="1" w:styleId="63">
    <w:name w:val="Título 7 Car"/>
    <w:basedOn w:val="12"/>
    <w:link w:val="9"/>
    <w:qFormat/>
    <w:uiPriority w:val="0"/>
    <w:rPr>
      <w:rFonts w:ascii="Times New Roman" w:hAnsi="Times New Roman" w:eastAsia="Times New Roman" w:cs="Times New Roman"/>
      <w:i/>
      <w:snapToGrid w:val="0"/>
      <w:sz w:val="20"/>
      <w:szCs w:val="20"/>
      <w:lang w:eastAsia="es-ES"/>
    </w:rPr>
  </w:style>
  <w:style w:type="character" w:customStyle="1" w:styleId="64">
    <w:name w:val="Título 8 Car"/>
    <w:basedOn w:val="12"/>
    <w:link w:val="10"/>
    <w:qFormat/>
    <w:uiPriority w:val="0"/>
    <w:rPr>
      <w:rFonts w:ascii="Times New Roman" w:hAnsi="Times New Roman" w:eastAsia="Times New Roman" w:cs="Times New Roman"/>
      <w:i/>
      <w:snapToGrid w:val="0"/>
      <w:sz w:val="20"/>
      <w:szCs w:val="20"/>
      <w:lang w:eastAsia="es-ES"/>
    </w:rPr>
  </w:style>
  <w:style w:type="character" w:customStyle="1" w:styleId="65">
    <w:name w:val="Título 9 Car"/>
    <w:basedOn w:val="12"/>
    <w:link w:val="11"/>
    <w:qFormat/>
    <w:uiPriority w:val="0"/>
    <w:rPr>
      <w:rFonts w:ascii="Times New Roman" w:hAnsi="Times New Roman" w:eastAsia="Times New Roman" w:cs="Times New Roman"/>
      <w:i/>
      <w:snapToGrid w:val="0"/>
      <w:sz w:val="20"/>
      <w:szCs w:val="20"/>
      <w:lang w:eastAsia="es-ES"/>
    </w:rPr>
  </w:style>
  <w:style w:type="character" w:customStyle="1" w:styleId="66">
    <w:name w:val="Texto nota pie Car"/>
    <w:basedOn w:val="12"/>
    <w:link w:val="22"/>
    <w:semiHidden/>
    <w:qFormat/>
    <w:uiPriority w:val="0"/>
    <w:rPr>
      <w:rFonts w:ascii="Times New Roman" w:hAnsi="Times New Roman" w:eastAsia="Times New Roman" w:cs="Times New Roman"/>
      <w:snapToGrid w:val="0"/>
      <w:sz w:val="20"/>
      <w:szCs w:val="20"/>
      <w:lang w:eastAsia="es-ES"/>
    </w:rPr>
  </w:style>
  <w:style w:type="character" w:customStyle="1" w:styleId="67">
    <w:name w:val="Texto independiente Car"/>
    <w:basedOn w:val="12"/>
    <w:link w:val="48"/>
    <w:qFormat/>
    <w:uiPriority w:val="0"/>
    <w:rPr>
      <w:rFonts w:ascii="Arial" w:hAnsi="Arial" w:eastAsia="Times New Roman" w:cs="Times New Roman"/>
      <w:snapToGrid w:val="0"/>
      <w:sz w:val="20"/>
      <w:szCs w:val="20"/>
      <w:lang w:eastAsia="es-ES"/>
    </w:rPr>
  </w:style>
  <w:style w:type="character" w:customStyle="1" w:styleId="68">
    <w:name w:val="Texto comentario Car"/>
    <w:basedOn w:val="12"/>
    <w:qFormat/>
    <w:uiPriority w:val="99"/>
    <w:rPr>
      <w:sz w:val="20"/>
      <w:szCs w:val="20"/>
    </w:rPr>
  </w:style>
  <w:style w:type="character" w:customStyle="1" w:styleId="69">
    <w:name w:val="Sangría 2 de t. independiente Car"/>
    <w:basedOn w:val="12"/>
    <w:link w:val="45"/>
    <w:qFormat/>
    <w:uiPriority w:val="99"/>
    <w:rPr>
      <w:rFonts w:ascii="Arial" w:hAnsi="Arial" w:eastAsia="Times New Roman" w:cs="Times New Roman"/>
      <w:sz w:val="20"/>
      <w:szCs w:val="20"/>
      <w:lang w:eastAsia="es-ES"/>
    </w:rPr>
  </w:style>
  <w:style w:type="character" w:customStyle="1" w:styleId="70">
    <w:name w:val="Sangría de texto normal Car"/>
    <w:basedOn w:val="12"/>
    <w:link w:val="35"/>
    <w:qFormat/>
    <w:uiPriority w:val="99"/>
    <w:rPr>
      <w:rFonts w:ascii="CG Omega" w:hAnsi="CG Omega" w:eastAsia="Times New Roman" w:cs="Times New Roman"/>
      <w:snapToGrid w:val="0"/>
      <w:sz w:val="18"/>
      <w:szCs w:val="20"/>
      <w:lang w:eastAsia="es-ES"/>
    </w:rPr>
  </w:style>
  <w:style w:type="paragraph" w:customStyle="1" w:styleId="71">
    <w:name w:val="Body Text 21"/>
    <w:basedOn w:val="1"/>
    <w:qFormat/>
    <w:uiPriority w:val="0"/>
    <w:pPr>
      <w:widowControl w:val="0"/>
      <w:ind w:left="709"/>
      <w:jc w:val="both"/>
    </w:pPr>
    <w:rPr>
      <w:rFonts w:ascii="Arial" w:hAnsi="Arial" w:eastAsia="Times New Roman" w:cs="Times New Roman"/>
      <w:snapToGrid w:val="0"/>
      <w:sz w:val="20"/>
      <w:szCs w:val="20"/>
      <w:lang w:eastAsia="es-ES"/>
    </w:rPr>
  </w:style>
  <w:style w:type="character" w:customStyle="1" w:styleId="72">
    <w:name w:val="Sangría 3 de t. independiente Car"/>
    <w:basedOn w:val="12"/>
    <w:link w:val="34"/>
    <w:qFormat/>
    <w:uiPriority w:val="0"/>
    <w:rPr>
      <w:rFonts w:ascii="Tahoma" w:hAnsi="Tahoma" w:eastAsia="Times New Roman" w:cs="Times New Roman"/>
      <w:kern w:val="1"/>
      <w:sz w:val="20"/>
      <w:szCs w:val="20"/>
      <w:lang w:eastAsia="es-ES"/>
    </w:rPr>
  </w:style>
  <w:style w:type="character" w:customStyle="1" w:styleId="73">
    <w:name w:val="Texto independiente 2 Car"/>
    <w:basedOn w:val="12"/>
    <w:link w:val="30"/>
    <w:qFormat/>
    <w:uiPriority w:val="0"/>
    <w:rPr>
      <w:rFonts w:ascii="CG Omega" w:hAnsi="CG Omega" w:eastAsia="Times New Roman" w:cs="Times New Roman"/>
      <w:sz w:val="22"/>
      <w:szCs w:val="20"/>
      <w:lang w:val="es-ES" w:eastAsia="es-ES"/>
    </w:rPr>
  </w:style>
  <w:style w:type="paragraph" w:customStyle="1" w:styleId="74">
    <w:name w:val="Sangría 2 de t. independiente1"/>
    <w:basedOn w:val="1"/>
    <w:qFormat/>
    <w:uiPriority w:val="0"/>
    <w:pPr>
      <w:widowControl w:val="0"/>
      <w:ind w:left="709"/>
      <w:jc w:val="both"/>
    </w:pPr>
    <w:rPr>
      <w:rFonts w:ascii="Arial" w:hAnsi="Arial" w:eastAsia="Times New Roman" w:cs="Times New Roman"/>
      <w:sz w:val="20"/>
      <w:szCs w:val="20"/>
      <w:lang w:eastAsia="es-ES"/>
    </w:rPr>
  </w:style>
  <w:style w:type="paragraph" w:customStyle="1" w:styleId="75">
    <w:name w:val="Texto1"/>
    <w:basedOn w:val="1"/>
    <w:qFormat/>
    <w:uiPriority w:val="0"/>
    <w:pPr>
      <w:ind w:firstLine="284"/>
      <w:jc w:val="both"/>
    </w:pPr>
    <w:rPr>
      <w:rFonts w:ascii="Arial Narrow" w:hAnsi="Arial Narrow" w:eastAsia="Times New Roman" w:cs="Times New Roman"/>
      <w:szCs w:val="20"/>
      <w:lang w:val="es-ES" w:eastAsia="es-ES"/>
    </w:rPr>
  </w:style>
  <w:style w:type="character" w:customStyle="1" w:styleId="76">
    <w:name w:val="Texto independiente 3 Car"/>
    <w:basedOn w:val="12"/>
    <w:link w:val="49"/>
    <w:uiPriority w:val="0"/>
    <w:rPr>
      <w:rFonts w:ascii="Arial Narrow" w:hAnsi="Arial Narrow" w:eastAsia="Times New Roman" w:cs="Times New Roman"/>
      <w:snapToGrid w:val="0"/>
      <w:szCs w:val="20"/>
      <w:lang w:eastAsia="es-ES"/>
    </w:rPr>
  </w:style>
  <w:style w:type="paragraph" w:customStyle="1" w:styleId="77">
    <w:name w:val="Texto 1"/>
    <w:basedOn w:val="30"/>
    <w:qFormat/>
    <w:uiPriority w:val="0"/>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rPr>
  </w:style>
  <w:style w:type="character" w:customStyle="1" w:styleId="78">
    <w:name w:val="Título Car"/>
    <w:basedOn w:val="12"/>
    <w:link w:val="53"/>
    <w:qFormat/>
    <w:uiPriority w:val="0"/>
    <w:rPr>
      <w:rFonts w:ascii="Arial" w:hAnsi="Arial" w:eastAsia="Times New Roman" w:cs="Times New Roman"/>
      <w:b/>
      <w:bCs/>
      <w:szCs w:val="20"/>
      <w:lang w:eastAsia="es-ES"/>
    </w:rPr>
  </w:style>
  <w:style w:type="paragraph" w:customStyle="1" w:styleId="79">
    <w:name w:val="Fuente de párrafo predet"/>
    <w:next w:val="1"/>
    <w:qFormat/>
    <w:uiPriority w:val="0"/>
    <w:rPr>
      <w:rFonts w:ascii="CG Times" w:hAnsi="CG Times" w:eastAsia="Times New Roman" w:cs="Times New Roman"/>
      <w:lang w:val="es-ES" w:eastAsia="es-ES" w:bidi="ar-SA"/>
    </w:rPr>
  </w:style>
  <w:style w:type="paragraph" w:customStyle="1" w:styleId="80">
    <w:name w:val="Niv1"/>
    <w:basedOn w:val="1"/>
    <w:qFormat/>
    <w:uiPriority w:val="0"/>
    <w:pPr>
      <w:spacing w:before="240" w:after="120"/>
      <w:ind w:left="567" w:hanging="567"/>
      <w:jc w:val="both"/>
    </w:pPr>
    <w:rPr>
      <w:rFonts w:ascii="Arial" w:hAnsi="Arial" w:eastAsia="Times New Roman" w:cs="Times New Roman"/>
      <w:b/>
      <w:szCs w:val="20"/>
      <w:lang w:eastAsia="es-ES"/>
    </w:rPr>
  </w:style>
  <w:style w:type="paragraph" w:customStyle="1" w:styleId="81">
    <w:name w:val="Niv2"/>
    <w:basedOn w:val="82"/>
    <w:qFormat/>
    <w:uiPriority w:val="0"/>
    <w:pPr>
      <w:spacing w:before="60" w:after="60"/>
      <w:ind w:left="567" w:hanging="567"/>
      <w:jc w:val="both"/>
    </w:pPr>
  </w:style>
  <w:style w:type="paragraph" w:customStyle="1" w:styleId="82">
    <w:name w:val="Texto independiente 21"/>
    <w:basedOn w:val="1"/>
    <w:qFormat/>
    <w:uiPriority w:val="0"/>
    <w:pPr>
      <w:ind w:left="4248" w:hanging="4248"/>
    </w:pPr>
    <w:rPr>
      <w:rFonts w:ascii="Arial" w:hAnsi="Arial" w:eastAsia="Times New Roman" w:cs="Times New Roman"/>
      <w:sz w:val="22"/>
      <w:szCs w:val="20"/>
      <w:lang w:eastAsia="es-ES"/>
    </w:rPr>
  </w:style>
  <w:style w:type="paragraph" w:customStyle="1" w:styleId="83">
    <w:name w:val="Niv3"/>
    <w:basedOn w:val="45"/>
    <w:qFormat/>
    <w:uiPriority w:val="0"/>
    <w:pPr>
      <w:widowControl/>
      <w:spacing w:before="60" w:after="60"/>
      <w:ind w:left="993" w:hanging="425"/>
    </w:pPr>
    <w:rPr>
      <w:sz w:val="22"/>
    </w:rPr>
  </w:style>
  <w:style w:type="paragraph" w:customStyle="1" w:styleId="84">
    <w:name w:val="Niv4"/>
    <w:basedOn w:val="83"/>
    <w:qFormat/>
    <w:uiPriority w:val="0"/>
    <w:pPr>
      <w:ind w:left="1418"/>
    </w:pPr>
  </w:style>
  <w:style w:type="paragraph" w:customStyle="1" w:styleId="85">
    <w:name w:val="Titul1"/>
    <w:basedOn w:val="1"/>
    <w:qFormat/>
    <w:uiPriority w:val="0"/>
    <w:pPr>
      <w:widowControl w:val="0"/>
      <w:overflowPunct w:val="0"/>
      <w:autoSpaceDE w:val="0"/>
      <w:autoSpaceDN w:val="0"/>
      <w:adjustRightInd w:val="0"/>
      <w:spacing w:before="120" w:after="120"/>
      <w:jc w:val="both"/>
      <w:textAlignment w:val="baseline"/>
    </w:pPr>
    <w:rPr>
      <w:rFonts w:ascii="Arial" w:hAnsi="Arial" w:eastAsia="Times New Roman" w:cs="Times New Roman"/>
      <w:b/>
      <w:sz w:val="20"/>
      <w:szCs w:val="20"/>
      <w:lang w:eastAsia="es-ES"/>
    </w:rPr>
  </w:style>
  <w:style w:type="paragraph" w:customStyle="1" w:styleId="86">
    <w:name w:val="Texto"/>
    <w:basedOn w:val="1"/>
    <w:link w:val="94"/>
    <w:qFormat/>
    <w:uiPriority w:val="0"/>
    <w:pPr>
      <w:overflowPunct w:val="0"/>
      <w:autoSpaceDE w:val="0"/>
      <w:autoSpaceDN w:val="0"/>
      <w:adjustRightInd w:val="0"/>
      <w:spacing w:before="60" w:after="60"/>
      <w:jc w:val="both"/>
      <w:textAlignment w:val="baseline"/>
    </w:pPr>
    <w:rPr>
      <w:rFonts w:ascii="Arial" w:hAnsi="Arial" w:eastAsia="Times New Roman" w:cs="Times New Roman"/>
      <w:sz w:val="20"/>
      <w:szCs w:val="20"/>
      <w:lang w:val="es-ES" w:eastAsia="es-ES"/>
    </w:rPr>
  </w:style>
  <w:style w:type="paragraph" w:customStyle="1" w:styleId="87">
    <w:name w:val="Texto de bloque1"/>
    <w:basedOn w:val="1"/>
    <w:qFormat/>
    <w:uiPriority w:val="0"/>
    <w:pPr>
      <w:ind w:left="1134" w:right="1134"/>
      <w:jc w:val="center"/>
    </w:pPr>
    <w:rPr>
      <w:rFonts w:ascii="Arial" w:hAnsi="Arial" w:eastAsia="Times New Roman" w:cs="Times New Roman"/>
      <w:b/>
      <w:sz w:val="22"/>
      <w:szCs w:val="20"/>
      <w:lang w:eastAsia="es-ES"/>
    </w:rPr>
  </w:style>
  <w:style w:type="character" w:customStyle="1" w:styleId="88">
    <w:name w:val="Texto de globo Car"/>
    <w:basedOn w:val="12"/>
    <w:link w:val="28"/>
    <w:semiHidden/>
    <w:qFormat/>
    <w:uiPriority w:val="99"/>
    <w:rPr>
      <w:rFonts w:ascii="Tahoma" w:hAnsi="Tahoma" w:eastAsia="Times New Roman" w:cs="Times New Roman"/>
      <w:snapToGrid w:val="0"/>
      <w:sz w:val="16"/>
      <w:szCs w:val="16"/>
      <w:lang w:eastAsia="es-ES"/>
    </w:rPr>
  </w:style>
  <w:style w:type="paragraph" w:customStyle="1" w:styleId="89">
    <w:name w:val="Estilo Texto Nivel 2"/>
    <w:basedOn w:val="1"/>
    <w:qFormat/>
    <w:uiPriority w:val="0"/>
    <w:pPr>
      <w:spacing w:before="120" w:after="120"/>
      <w:ind w:left="425"/>
      <w:jc w:val="both"/>
    </w:pPr>
    <w:rPr>
      <w:rFonts w:ascii="Century Gothic" w:hAnsi="Century Gothic" w:eastAsia="Times New Roman" w:cs="Times New Roman"/>
      <w:sz w:val="20"/>
      <w:szCs w:val="20"/>
      <w:lang w:val="es-ES" w:eastAsia="es-ES"/>
    </w:rPr>
  </w:style>
  <w:style w:type="paragraph" w:customStyle="1" w:styleId="90">
    <w:name w:val="Estilo Inciso 2"/>
    <w:basedOn w:val="1"/>
    <w:qFormat/>
    <w:uiPriority w:val="0"/>
    <w:pPr>
      <w:spacing w:before="120" w:after="120"/>
      <w:ind w:left="709" w:hanging="284"/>
      <w:jc w:val="both"/>
    </w:pPr>
    <w:rPr>
      <w:rFonts w:ascii="Century Gothic" w:hAnsi="Century Gothic" w:eastAsia="Times New Roman" w:cs="Times New Roman"/>
      <w:sz w:val="20"/>
      <w:szCs w:val="20"/>
      <w:lang w:val="es-ES" w:eastAsia="es-ES"/>
    </w:rPr>
  </w:style>
  <w:style w:type="paragraph" w:customStyle="1" w:styleId="91">
    <w:name w:val="Facción"/>
    <w:basedOn w:val="1"/>
    <w:uiPriority w:val="0"/>
    <w:pPr>
      <w:keepLines/>
      <w:spacing w:after="200"/>
      <w:ind w:left="993" w:hanging="709"/>
      <w:jc w:val="both"/>
    </w:pPr>
    <w:rPr>
      <w:rFonts w:ascii="Arial" w:hAnsi="Arial" w:eastAsia="Times New Roman" w:cs="Times New Roman"/>
      <w:szCs w:val="20"/>
      <w:lang w:eastAsia="es-ES"/>
    </w:rPr>
  </w:style>
  <w:style w:type="paragraph" w:customStyle="1" w:styleId="92">
    <w:name w:val="Car Car Car Car"/>
    <w:basedOn w:val="1"/>
    <w:qFormat/>
    <w:uiPriority w:val="0"/>
    <w:pPr>
      <w:spacing w:after="160" w:line="240" w:lineRule="exact"/>
    </w:pPr>
    <w:rPr>
      <w:rFonts w:ascii="Tahoma" w:hAnsi="Tahoma" w:eastAsia="Times New Roman" w:cs="Times New Roman"/>
      <w:sz w:val="20"/>
      <w:szCs w:val="20"/>
      <w:lang w:val="en-US"/>
    </w:rPr>
  </w:style>
  <w:style w:type="paragraph" w:customStyle="1" w:styleId="93">
    <w:name w:val="Car Car Car Car0"/>
    <w:basedOn w:val="1"/>
    <w:qFormat/>
    <w:uiPriority w:val="0"/>
    <w:pPr>
      <w:spacing w:after="160" w:line="240" w:lineRule="exact"/>
    </w:pPr>
    <w:rPr>
      <w:rFonts w:ascii="Tahoma" w:hAnsi="Tahoma" w:eastAsia="Times New Roman" w:cs="Times New Roman"/>
      <w:sz w:val="20"/>
      <w:szCs w:val="20"/>
      <w:lang w:val="en-US"/>
    </w:rPr>
  </w:style>
  <w:style w:type="character" w:customStyle="1" w:styleId="94">
    <w:name w:val="Texto Car"/>
    <w:link w:val="86"/>
    <w:qFormat/>
    <w:uiPriority w:val="0"/>
    <w:rPr>
      <w:rFonts w:ascii="Arial" w:hAnsi="Arial" w:eastAsia="Times New Roman" w:cs="Times New Roman"/>
      <w:sz w:val="20"/>
      <w:szCs w:val="20"/>
      <w:lang w:val="es-ES" w:eastAsia="es-ES"/>
    </w:rPr>
  </w:style>
  <w:style w:type="paragraph" w:customStyle="1" w:styleId="95">
    <w:name w:val="Texto predeterminado"/>
    <w:basedOn w:val="1"/>
    <w:qFormat/>
    <w:uiPriority w:val="0"/>
    <w:pPr>
      <w:overflowPunct w:val="0"/>
      <w:autoSpaceDE w:val="0"/>
      <w:autoSpaceDN w:val="0"/>
      <w:adjustRightInd w:val="0"/>
      <w:jc w:val="both"/>
      <w:textAlignment w:val="baseline"/>
    </w:pPr>
    <w:rPr>
      <w:rFonts w:ascii="Arial" w:hAnsi="Arial" w:eastAsia="Times New Roman" w:cs="Times New Roman"/>
      <w:szCs w:val="20"/>
      <w:lang w:val="es-ES" w:eastAsia="es-ES"/>
    </w:rPr>
  </w:style>
  <w:style w:type="paragraph" w:styleId="96">
    <w:name w:val="List Paragraph"/>
    <w:basedOn w:val="1"/>
    <w:link w:val="118"/>
    <w:qFormat/>
    <w:uiPriority w:val="34"/>
    <w:pPr>
      <w:ind w:left="720"/>
    </w:pPr>
    <w:rPr>
      <w:rFonts w:ascii="Calibri" w:hAnsi="Calibri" w:eastAsia="Calibri" w:cs="Times New Roman"/>
      <w:color w:val="003572"/>
      <w:lang w:eastAsia="es-MX"/>
    </w:rPr>
  </w:style>
  <w:style w:type="paragraph" w:customStyle="1" w:styleId="97">
    <w:name w:val="prrafodelistacxspmiddle"/>
    <w:basedOn w:val="1"/>
    <w:qFormat/>
    <w:uiPriority w:val="0"/>
    <w:pPr>
      <w:spacing w:before="100" w:beforeAutospacing="1" w:after="100" w:afterAutospacing="1"/>
    </w:pPr>
    <w:rPr>
      <w:rFonts w:ascii="Times New Roman" w:hAnsi="Times New Roman" w:eastAsia="Times New Roman" w:cs="Times New Roman"/>
      <w:lang w:val="es-ES" w:eastAsia="es-ES"/>
    </w:rPr>
  </w:style>
  <w:style w:type="character" w:customStyle="1" w:styleId="98">
    <w:name w:val="Saludo Car"/>
    <w:basedOn w:val="12"/>
    <w:link w:val="44"/>
    <w:qFormat/>
    <w:uiPriority w:val="0"/>
    <w:rPr>
      <w:rFonts w:ascii="Times New Roman" w:hAnsi="Times New Roman" w:eastAsia="Times New Roman" w:cs="Times New Roman"/>
      <w:sz w:val="20"/>
      <w:szCs w:val="20"/>
      <w:lang w:eastAsia="es-ES"/>
    </w:rPr>
  </w:style>
  <w:style w:type="character" w:customStyle="1" w:styleId="99">
    <w:name w:val="Mapa del documento Car"/>
    <w:basedOn w:val="12"/>
    <w:link w:val="24"/>
    <w:qFormat/>
    <w:uiPriority w:val="0"/>
    <w:rPr>
      <w:rFonts w:ascii="Tahoma" w:hAnsi="Tahoma" w:eastAsia="Times New Roman" w:cs="Times New Roman"/>
      <w:sz w:val="20"/>
      <w:szCs w:val="20"/>
      <w:shd w:val="clear" w:color="auto" w:fill="000080"/>
      <w:lang w:eastAsia="es-ES"/>
    </w:rPr>
  </w:style>
  <w:style w:type="character" w:customStyle="1" w:styleId="100">
    <w:name w:val="Asunto del comentario Car"/>
    <w:basedOn w:val="68"/>
    <w:link w:val="26"/>
    <w:qFormat/>
    <w:uiPriority w:val="99"/>
    <w:rPr>
      <w:rFonts w:ascii="Times New Roman" w:hAnsi="Times New Roman" w:eastAsia="Times New Roman" w:cs="Times New Roman"/>
      <w:b/>
      <w:bCs/>
      <w:sz w:val="20"/>
      <w:szCs w:val="20"/>
      <w:lang w:eastAsia="es-ES"/>
    </w:rPr>
  </w:style>
  <w:style w:type="character" w:customStyle="1" w:styleId="101">
    <w:name w:val="Texto comentario Car1"/>
    <w:link w:val="27"/>
    <w:qFormat/>
    <w:uiPriority w:val="99"/>
    <w:rPr>
      <w:rFonts w:ascii="Times New Roman" w:hAnsi="Times New Roman" w:eastAsia="Times New Roman" w:cs="Times New Roman"/>
      <w:snapToGrid w:val="0"/>
      <w:sz w:val="20"/>
      <w:szCs w:val="20"/>
      <w:lang w:eastAsia="es-ES"/>
    </w:rPr>
  </w:style>
  <w:style w:type="paragraph" w:styleId="102">
    <w:name w:val="No Spacing"/>
    <w:link w:val="124"/>
    <w:qFormat/>
    <w:uiPriority w:val="1"/>
    <w:rPr>
      <w:rFonts w:ascii="Calibri" w:hAnsi="Calibri" w:eastAsia="Calibri" w:cs="Times New Roman"/>
      <w:sz w:val="22"/>
      <w:szCs w:val="22"/>
      <w:lang w:val="es-MX" w:eastAsia="en-US" w:bidi="ar-SA"/>
    </w:rPr>
  </w:style>
  <w:style w:type="paragraph" w:customStyle="1" w:styleId="103">
    <w:name w:val="Sangría 2 de t. independiente10"/>
    <w:basedOn w:val="1"/>
    <w:qFormat/>
    <w:uiPriority w:val="0"/>
    <w:pPr>
      <w:widowControl w:val="0"/>
      <w:ind w:left="709"/>
      <w:jc w:val="both"/>
    </w:pPr>
    <w:rPr>
      <w:rFonts w:ascii="Arial" w:hAnsi="Arial" w:eastAsia="Times New Roman" w:cs="Times New Roman"/>
      <w:sz w:val="20"/>
      <w:szCs w:val="20"/>
      <w:lang w:eastAsia="es-ES"/>
    </w:rPr>
  </w:style>
  <w:style w:type="paragraph" w:customStyle="1" w:styleId="104">
    <w:name w:val="Texto independiente 210"/>
    <w:basedOn w:val="1"/>
    <w:qFormat/>
    <w:uiPriority w:val="0"/>
    <w:pPr>
      <w:ind w:left="4248" w:hanging="4248"/>
    </w:pPr>
    <w:rPr>
      <w:rFonts w:ascii="Arial" w:hAnsi="Arial" w:eastAsia="Times New Roman" w:cs="Times New Roman"/>
      <w:sz w:val="22"/>
      <w:szCs w:val="20"/>
      <w:lang w:eastAsia="es-ES"/>
    </w:rPr>
  </w:style>
  <w:style w:type="paragraph" w:customStyle="1" w:styleId="105">
    <w:name w:val="Texto de bloque10"/>
    <w:basedOn w:val="1"/>
    <w:qFormat/>
    <w:uiPriority w:val="0"/>
    <w:pPr>
      <w:ind w:left="1134" w:right="1134"/>
      <w:jc w:val="center"/>
    </w:pPr>
    <w:rPr>
      <w:rFonts w:ascii="Arial" w:hAnsi="Arial" w:eastAsia="Times New Roman" w:cs="Times New Roman"/>
      <w:b/>
      <w:sz w:val="22"/>
      <w:szCs w:val="20"/>
      <w:lang w:eastAsia="es-ES"/>
    </w:rPr>
  </w:style>
  <w:style w:type="paragraph" w:customStyle="1" w:styleId="106">
    <w:name w:val="Info documentos adjuntos"/>
    <w:basedOn w:val="1"/>
    <w:qFormat/>
    <w:uiPriority w:val="0"/>
    <w:pPr>
      <w:widowControl w:val="0"/>
      <w:snapToGrid w:val="0"/>
    </w:pPr>
    <w:rPr>
      <w:rFonts w:ascii="Times New Roman" w:hAnsi="Times New Roman" w:eastAsia="Times New Roman" w:cs="Times New Roman"/>
      <w:sz w:val="20"/>
      <w:szCs w:val="20"/>
      <w:lang w:eastAsia="es-ES"/>
    </w:rPr>
  </w:style>
  <w:style w:type="paragraph" w:customStyle="1" w:styleId="107">
    <w:name w:val="OmniPage #15"/>
    <w:basedOn w:val="1"/>
    <w:qFormat/>
    <w:uiPriority w:val="0"/>
    <w:rPr>
      <w:rFonts w:ascii="Times New Roman" w:hAnsi="Times New Roman" w:eastAsia="Times New Roman" w:cs="Times New Roman"/>
      <w:sz w:val="20"/>
      <w:szCs w:val="20"/>
      <w:lang w:val="en-US" w:eastAsia="es-ES"/>
    </w:rPr>
  </w:style>
  <w:style w:type="paragraph" w:customStyle="1" w:styleId="108">
    <w:name w:val="Texto independiente 31"/>
    <w:basedOn w:val="1"/>
    <w:qFormat/>
    <w:uiPriority w:val="0"/>
    <w:pPr>
      <w:jc w:val="both"/>
    </w:pPr>
    <w:rPr>
      <w:rFonts w:ascii="Arial" w:hAnsi="Arial" w:eastAsia="Times New Roman" w:cs="Times New Roman"/>
      <w:b/>
      <w:color w:val="FF0000"/>
      <w:szCs w:val="20"/>
      <w:lang w:eastAsia="es-ES"/>
    </w:rPr>
  </w:style>
  <w:style w:type="paragraph" w:customStyle="1" w:styleId="109">
    <w:name w:val="titclausula"/>
    <w:next w:val="1"/>
    <w:qFormat/>
    <w:uiPriority w:val="0"/>
    <w:pPr>
      <w:overflowPunct w:val="0"/>
      <w:autoSpaceDE w:val="0"/>
      <w:autoSpaceDN w:val="0"/>
      <w:adjustRightInd w:val="0"/>
      <w:spacing w:before="240"/>
      <w:ind w:left="454" w:hanging="454"/>
      <w:jc w:val="both"/>
    </w:pPr>
    <w:rPr>
      <w:rFonts w:ascii="Arial" w:hAnsi="Arial" w:eastAsia="Times New Roman" w:cs="Times New Roman"/>
      <w:b/>
      <w:i/>
      <w:color w:val="808080"/>
      <w:sz w:val="24"/>
      <w:lang w:val="es-ES" w:eastAsia="es-ES" w:bidi="ar-SA"/>
    </w:rPr>
  </w:style>
  <w:style w:type="paragraph" w:customStyle="1" w:styleId="110">
    <w:name w:val="Car"/>
    <w:basedOn w:val="1"/>
    <w:qFormat/>
    <w:uiPriority w:val="0"/>
    <w:pPr>
      <w:spacing w:after="160" w:line="240" w:lineRule="exact"/>
    </w:pPr>
    <w:rPr>
      <w:rFonts w:ascii="Tahoma" w:hAnsi="Tahoma" w:eastAsia="Times New Roman" w:cs="Times New Roman"/>
      <w:sz w:val="20"/>
      <w:szCs w:val="20"/>
      <w:lang w:val="en-US"/>
    </w:rPr>
  </w:style>
  <w:style w:type="paragraph" w:customStyle="1" w:styleId="111">
    <w:name w:val="Logro"/>
    <w:basedOn w:val="1"/>
    <w:qFormat/>
    <w:uiPriority w:val="0"/>
    <w:pPr>
      <w:numPr>
        <w:ilvl w:val="0"/>
        <w:numId w:val="6"/>
      </w:numPr>
      <w:overflowPunct w:val="0"/>
      <w:autoSpaceDE w:val="0"/>
      <w:autoSpaceDN w:val="0"/>
      <w:adjustRightInd w:val="0"/>
    </w:pPr>
    <w:rPr>
      <w:rFonts w:ascii="Times New Roman" w:hAnsi="Times New Roman" w:eastAsia="Times New Roman" w:cs="Times New Roman"/>
      <w:sz w:val="22"/>
      <w:szCs w:val="20"/>
      <w:lang w:eastAsia="es-ES"/>
    </w:rPr>
  </w:style>
  <w:style w:type="paragraph" w:customStyle="1" w:styleId="112">
    <w:name w:val="texcob"/>
    <w:basedOn w:val="1"/>
    <w:qFormat/>
    <w:uiPriority w:val="0"/>
    <w:pPr>
      <w:overflowPunct w:val="0"/>
      <w:autoSpaceDE w:val="0"/>
      <w:autoSpaceDN w:val="0"/>
      <w:adjustRightInd w:val="0"/>
      <w:jc w:val="both"/>
    </w:pPr>
    <w:rPr>
      <w:rFonts w:ascii="Arial" w:hAnsi="Arial" w:eastAsia="Times New Roman" w:cs="Times New Roman"/>
      <w:i/>
      <w:color w:val="000000"/>
      <w:szCs w:val="20"/>
      <w:lang w:eastAsia="es-ES"/>
    </w:rPr>
  </w:style>
  <w:style w:type="paragraph" w:customStyle="1" w:styleId="113">
    <w:name w:val="texto"/>
    <w:basedOn w:val="1"/>
    <w:qFormat/>
    <w:uiPriority w:val="0"/>
    <w:pPr>
      <w:spacing w:after="101" w:line="216" w:lineRule="atLeast"/>
      <w:ind w:firstLine="288"/>
      <w:jc w:val="both"/>
    </w:pPr>
    <w:rPr>
      <w:rFonts w:ascii="Arial" w:hAnsi="Arial" w:eastAsia="Times New Roman" w:cs="Arial"/>
      <w:sz w:val="18"/>
      <w:szCs w:val="20"/>
      <w:lang w:eastAsia="es-ES"/>
    </w:rPr>
  </w:style>
  <w:style w:type="paragraph" w:customStyle="1" w:styleId="114">
    <w:name w:val="Sin espaciado1"/>
    <w:qFormat/>
    <w:uiPriority w:val="0"/>
    <w:rPr>
      <w:rFonts w:ascii="Calibri" w:hAnsi="Calibri" w:eastAsia="Times New Roman" w:cs="Calibri"/>
      <w:sz w:val="22"/>
      <w:szCs w:val="22"/>
      <w:lang w:val="es-MX" w:eastAsia="en-US" w:bidi="ar-SA"/>
    </w:rPr>
  </w:style>
  <w:style w:type="character" w:customStyle="1" w:styleId="115">
    <w:name w:val="apple-style-span"/>
    <w:qFormat/>
    <w:uiPriority w:val="0"/>
  </w:style>
  <w:style w:type="character" w:customStyle="1" w:styleId="116">
    <w:name w:val="EstiloCorreo123"/>
    <w:qFormat/>
    <w:uiPriority w:val="0"/>
    <w:rPr>
      <w:rFonts w:hint="default" w:ascii="Arial" w:hAnsi="Arial" w:cs="Arial"/>
      <w:color w:val="000000"/>
      <w:sz w:val="20"/>
      <w:szCs w:val="20"/>
    </w:rPr>
  </w:style>
  <w:style w:type="paragraph" w:customStyle="1" w:styleId="117">
    <w:name w:val="prrafodelistacxspmiddlecxspmiddle"/>
    <w:basedOn w:val="1"/>
    <w:qFormat/>
    <w:uiPriority w:val="0"/>
    <w:pPr>
      <w:spacing w:before="100" w:beforeAutospacing="1" w:after="100" w:afterAutospacing="1"/>
    </w:pPr>
    <w:rPr>
      <w:rFonts w:ascii="Times New Roman" w:hAnsi="Times New Roman" w:eastAsia="Times New Roman" w:cs="Times New Roman"/>
      <w:lang w:val="es-ES" w:eastAsia="es-ES"/>
    </w:rPr>
  </w:style>
  <w:style w:type="character" w:customStyle="1" w:styleId="118">
    <w:name w:val="Párrafo de lista Car"/>
    <w:link w:val="96"/>
    <w:qFormat/>
    <w:locked/>
    <w:uiPriority w:val="34"/>
    <w:rPr>
      <w:rFonts w:ascii="Calibri" w:hAnsi="Calibri" w:eastAsia="Calibri" w:cs="Times New Roman"/>
      <w:color w:val="003572"/>
      <w:lang w:eastAsia="es-MX"/>
    </w:rPr>
  </w:style>
  <w:style w:type="character" w:customStyle="1" w:styleId="119">
    <w:name w:val="Texto sin formato Car"/>
    <w:basedOn w:val="12"/>
    <w:link w:val="52"/>
    <w:qFormat/>
    <w:uiPriority w:val="99"/>
    <w:rPr>
      <w:rFonts w:ascii="Calibri" w:hAnsi="Calibri" w:cs="Consolas"/>
      <w:sz w:val="22"/>
      <w:szCs w:val="21"/>
    </w:rPr>
  </w:style>
  <w:style w:type="paragraph" w:customStyle="1" w:styleId="120">
    <w:name w:val="ROMANOS"/>
    <w:basedOn w:val="1"/>
    <w:link w:val="122"/>
    <w:qFormat/>
    <w:uiPriority w:val="0"/>
    <w:pPr>
      <w:tabs>
        <w:tab w:val="left" w:pos="720"/>
      </w:tabs>
      <w:spacing w:after="101" w:line="216" w:lineRule="exact"/>
      <w:ind w:left="720" w:hanging="432"/>
      <w:jc w:val="both"/>
    </w:pPr>
    <w:rPr>
      <w:rFonts w:ascii="Arial" w:hAnsi="Arial" w:eastAsia="Times New Roman" w:cs="Arial"/>
      <w:sz w:val="18"/>
      <w:szCs w:val="18"/>
      <w:lang w:eastAsia="es-ES"/>
    </w:rPr>
  </w:style>
  <w:style w:type="paragraph" w:customStyle="1" w:styleId="121">
    <w:name w:val="INCISO"/>
    <w:basedOn w:val="1"/>
    <w:qFormat/>
    <w:uiPriority w:val="0"/>
    <w:pPr>
      <w:spacing w:after="101" w:line="216" w:lineRule="exact"/>
      <w:ind w:left="1080" w:hanging="360"/>
      <w:jc w:val="both"/>
    </w:pPr>
    <w:rPr>
      <w:rFonts w:ascii="Arial" w:hAnsi="Arial" w:eastAsia="Times New Roman" w:cs="Arial"/>
      <w:sz w:val="18"/>
      <w:szCs w:val="18"/>
      <w:lang w:eastAsia="es-ES"/>
    </w:rPr>
  </w:style>
  <w:style w:type="character" w:customStyle="1" w:styleId="122">
    <w:name w:val="ROMANOS Car"/>
    <w:link w:val="120"/>
    <w:qFormat/>
    <w:locked/>
    <w:uiPriority w:val="0"/>
    <w:rPr>
      <w:rFonts w:ascii="Arial" w:hAnsi="Arial" w:eastAsia="Times New Roman" w:cs="Arial"/>
      <w:sz w:val="18"/>
      <w:szCs w:val="18"/>
      <w:lang w:eastAsia="es-ES"/>
    </w:rPr>
  </w:style>
  <w:style w:type="character" w:customStyle="1" w:styleId="123">
    <w:name w:val="Normal (Web) Car"/>
    <w:link w:val="42"/>
    <w:uiPriority w:val="99"/>
    <w:rPr>
      <w:rFonts w:ascii="Times New Roman" w:hAnsi="Times New Roman" w:eastAsia="Times New Roman" w:cs="Times New Roman"/>
      <w:lang w:val="es-ES" w:eastAsia="es-ES"/>
    </w:rPr>
  </w:style>
  <w:style w:type="character" w:customStyle="1" w:styleId="124">
    <w:name w:val="Sin espaciado Car"/>
    <w:link w:val="102"/>
    <w:qFormat/>
    <w:uiPriority w:val="1"/>
    <w:rPr>
      <w:rFonts w:ascii="Calibri" w:hAnsi="Calibri" w:eastAsia="Calibri" w:cs="Times New Roman"/>
      <w:sz w:val="22"/>
      <w:szCs w:val="22"/>
    </w:rPr>
  </w:style>
  <w:style w:type="table" w:customStyle="1" w:styleId="125">
    <w:name w:val="Tabla con cuadrícula1"/>
    <w:basedOn w:val="13"/>
    <w:uiPriority w:val="39"/>
    <w:pPr>
      <w:widowControl w:val="0"/>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6">
    <w:name w:val="l6"/>
    <w:qFormat/>
    <w:uiPriority w:val="0"/>
  </w:style>
  <w:style w:type="character" w:customStyle="1" w:styleId="127">
    <w:name w:val="Mencionar1"/>
    <w:basedOn w:val="12"/>
    <w:semiHidden/>
    <w:unhideWhenUsed/>
    <w:qFormat/>
    <w:uiPriority w:val="99"/>
    <w:rPr>
      <w:color w:val="2B579A"/>
      <w:shd w:val="clear" w:color="auto" w:fill="E6E6E6"/>
    </w:rPr>
  </w:style>
  <w:style w:type="paragraph" w:customStyle="1" w:styleId="128">
    <w:name w:val="Default"/>
    <w:qFormat/>
    <w:uiPriority w:val="0"/>
    <w:pPr>
      <w:autoSpaceDE w:val="0"/>
      <w:autoSpaceDN w:val="0"/>
      <w:adjustRightInd w:val="0"/>
    </w:pPr>
    <w:rPr>
      <w:rFonts w:ascii="Calibri" w:hAnsi="Calibri" w:cs="Calibri" w:eastAsiaTheme="minorHAnsi"/>
      <w:color w:val="000000"/>
      <w:sz w:val="24"/>
      <w:szCs w:val="24"/>
      <w:lang w:val="es-MX" w:eastAsia="en-US" w:bidi="ar-SA"/>
    </w:rPr>
  </w:style>
  <w:style w:type="paragraph" w:customStyle="1" w:styleId="129">
    <w:name w:val="Título1"/>
    <w:uiPriority w:val="0"/>
    <w:pPr>
      <w:jc w:val="center"/>
    </w:pPr>
    <w:rPr>
      <w:rFonts w:ascii="Arial Bold" w:hAnsi="Arial Bold" w:eastAsia="ヒラギノ角ゴ Pro W3" w:cs="Times New Roman"/>
      <w:color w:val="000000"/>
      <w:sz w:val="22"/>
      <w:lang w:val="es-MX" w:eastAsia="es-MX" w:bidi="ar-SA"/>
    </w:rPr>
  </w:style>
  <w:style w:type="character" w:customStyle="1" w:styleId="130">
    <w:name w:val="st"/>
    <w:basedOn w:val="12"/>
    <w:qFormat/>
    <w:uiPriority w:val="0"/>
  </w:style>
  <w:style w:type="paragraph" w:customStyle="1" w:styleId="131">
    <w:name w:val="Revisión1"/>
    <w:next w:val="132"/>
    <w:hidden/>
    <w:semiHidden/>
    <w:qFormat/>
    <w:uiPriority w:val="99"/>
    <w:rPr>
      <w:rFonts w:asciiTheme="minorHAnsi" w:hAnsiTheme="minorHAnsi" w:eastAsiaTheme="minorHAnsi" w:cstheme="minorBidi"/>
      <w:sz w:val="22"/>
      <w:szCs w:val="22"/>
      <w:lang w:val="es-MX" w:eastAsia="en-US" w:bidi="ar-SA"/>
    </w:rPr>
  </w:style>
  <w:style w:type="paragraph" w:customStyle="1" w:styleId="132">
    <w:name w:val="Revisión2"/>
    <w:hidden/>
    <w:semiHidden/>
    <w:uiPriority w:val="99"/>
    <w:rPr>
      <w:rFonts w:ascii="Times New Roman" w:hAnsi="Times New Roman" w:eastAsia="Times New Roman" w:cs="Times New Roman"/>
      <w:lang w:val="es-ES" w:eastAsia="es-ES" w:bidi="ar-SA"/>
    </w:rPr>
  </w:style>
  <w:style w:type="paragraph" w:customStyle="1" w:styleId="133">
    <w:name w:val="Puesto1"/>
    <w:basedOn w:val="1"/>
    <w:next w:val="1"/>
    <w:qFormat/>
    <w:uiPriority w:val="0"/>
    <w:pPr>
      <w:widowControl w:val="0"/>
      <w:spacing w:before="240" w:after="240"/>
      <w:jc w:val="right"/>
    </w:pPr>
    <w:rPr>
      <w:rFonts w:ascii="Arial" w:hAnsi="Arial" w:eastAsia="MS Mincho" w:cs="Arial"/>
      <w:b/>
      <w:sz w:val="36"/>
      <w:szCs w:val="32"/>
      <w:lang w:val="es-ES"/>
    </w:rPr>
  </w:style>
  <w:style w:type="table" w:customStyle="1" w:styleId="134">
    <w:name w:val="TableGrid"/>
    <w:qFormat/>
    <w:uiPriority w:val="0"/>
    <w:rPr>
      <w:rFonts w:eastAsia="Times New Roman"/>
      <w:sz w:val="22"/>
      <w:szCs w:val="22"/>
    </w:rPr>
    <w:tblPr>
      <w:tblCellMar>
        <w:top w:w="0" w:type="dxa"/>
        <w:left w:w="0" w:type="dxa"/>
        <w:bottom w:w="0" w:type="dxa"/>
        <w:right w:w="0" w:type="dxa"/>
      </w:tblCellMar>
    </w:tblPr>
  </w:style>
  <w:style w:type="character" w:customStyle="1" w:styleId="135">
    <w:name w:val="Mención sin resolver1"/>
    <w:basedOn w:val="12"/>
    <w:semiHidden/>
    <w:unhideWhenUsed/>
    <w:qFormat/>
    <w:uiPriority w:val="99"/>
    <w:rPr>
      <w:color w:val="808080"/>
      <w:shd w:val="clear" w:color="auto" w:fill="E6E6E6"/>
    </w:rPr>
  </w:style>
  <w:style w:type="table" w:customStyle="1" w:styleId="136">
    <w:name w:val="TableGrid1"/>
    <w:qFormat/>
    <w:uiPriority w:val="0"/>
    <w:rPr>
      <w:rFonts w:eastAsia="Times New Roman"/>
      <w:sz w:val="22"/>
      <w:szCs w:val="22"/>
    </w:rPr>
    <w:tblPr>
      <w:tblCellMar>
        <w:top w:w="0" w:type="dxa"/>
        <w:left w:w="0" w:type="dxa"/>
        <w:bottom w:w="0" w:type="dxa"/>
        <w:right w:w="0" w:type="dxa"/>
      </w:tblCellMar>
    </w:tblPr>
  </w:style>
  <w:style w:type="table" w:customStyle="1" w:styleId="137">
    <w:name w:val="Tabla con cuadrícula2"/>
    <w:basedOn w:val="13"/>
    <w:uiPriority w:val="59"/>
    <w:pPr>
      <w:widowControl w:val="0"/>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
    <w:name w:val="Tabla con cuadrícula3"/>
    <w:basedOn w:val="13"/>
    <w:qFormat/>
    <w:uiPriority w:val="59"/>
    <w:rPr>
      <w:rFonts w:ascii="Cambria" w:hAnsi="Cambria" w:eastAsia="Cambria"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
    <w:name w:val="Tabla con cuadrícula4"/>
    <w:basedOn w:val="13"/>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
    <w:name w:val="Tabla con cuadrícula5"/>
    <w:basedOn w:val="13"/>
    <w:qFormat/>
    <w:uiPriority w:val="59"/>
    <w:rPr>
      <w:rFonts w:ascii="Cambria" w:hAnsi="Cambria" w:eastAsia="Cambria"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1">
    <w:name w:val="Car Car Car Car00"/>
    <w:basedOn w:val="1"/>
    <w:qFormat/>
    <w:uiPriority w:val="0"/>
    <w:pPr>
      <w:spacing w:after="160" w:line="240" w:lineRule="exact"/>
    </w:pPr>
    <w:rPr>
      <w:rFonts w:ascii="Tahoma" w:hAnsi="Tahoma" w:eastAsia="Times New Roman" w:cs="Times New Roman"/>
      <w:sz w:val="20"/>
      <w:szCs w:val="20"/>
      <w:lang w:val="en-US"/>
    </w:rPr>
  </w:style>
  <w:style w:type="paragraph" w:customStyle="1" w:styleId="142">
    <w:name w:val="Sangría 2 de t. independiente100"/>
    <w:basedOn w:val="1"/>
    <w:qFormat/>
    <w:uiPriority w:val="0"/>
    <w:pPr>
      <w:widowControl w:val="0"/>
      <w:ind w:left="709"/>
      <w:jc w:val="both"/>
    </w:pPr>
    <w:rPr>
      <w:rFonts w:ascii="Arial" w:hAnsi="Arial" w:eastAsia="Times New Roman" w:cs="Times New Roman"/>
      <w:sz w:val="20"/>
      <w:szCs w:val="20"/>
      <w:lang w:eastAsia="es-ES"/>
    </w:rPr>
  </w:style>
  <w:style w:type="paragraph" w:customStyle="1" w:styleId="143">
    <w:name w:val="Texto independiente 2100"/>
    <w:basedOn w:val="1"/>
    <w:qFormat/>
    <w:uiPriority w:val="0"/>
    <w:pPr>
      <w:ind w:left="4248" w:hanging="4248"/>
    </w:pPr>
    <w:rPr>
      <w:rFonts w:ascii="Arial" w:hAnsi="Arial" w:eastAsia="Times New Roman" w:cs="Times New Roman"/>
      <w:sz w:val="22"/>
      <w:szCs w:val="20"/>
      <w:lang w:eastAsia="es-ES"/>
    </w:rPr>
  </w:style>
  <w:style w:type="paragraph" w:customStyle="1" w:styleId="144">
    <w:name w:val="Texto de bloque100"/>
    <w:basedOn w:val="1"/>
    <w:qFormat/>
    <w:uiPriority w:val="0"/>
    <w:pPr>
      <w:ind w:left="1134" w:right="1134"/>
      <w:jc w:val="center"/>
    </w:pPr>
    <w:rPr>
      <w:rFonts w:ascii="Arial" w:hAnsi="Arial" w:eastAsia="Times New Roman" w:cs="Times New Roman"/>
      <w:b/>
      <w:sz w:val="22"/>
      <w:szCs w:val="20"/>
      <w:lang w:eastAsia="es-ES"/>
    </w:rPr>
  </w:style>
  <w:style w:type="character" w:customStyle="1" w:styleId="145">
    <w:name w:val="Texto independiente primera sangría Car"/>
    <w:basedOn w:val="67"/>
    <w:link w:val="50"/>
    <w:qFormat/>
    <w:uiPriority w:val="0"/>
    <w:rPr>
      <w:rFonts w:ascii="Arial Narrow" w:hAnsi="Arial Narrow" w:eastAsia="Times New Roman" w:cs="Times New Roman"/>
      <w:snapToGrid/>
      <w:sz w:val="20"/>
      <w:szCs w:val="20"/>
      <w:lang w:eastAsia="es-ES"/>
    </w:rPr>
  </w:style>
  <w:style w:type="character" w:customStyle="1" w:styleId="146">
    <w:name w:val="Texto independiente primera sangría 2 Car"/>
    <w:basedOn w:val="70"/>
    <w:link w:val="51"/>
    <w:qFormat/>
    <w:uiPriority w:val="0"/>
    <w:rPr>
      <w:rFonts w:ascii="Arial Narrow" w:hAnsi="Arial Narrow" w:eastAsia="Times New Roman" w:cs="Times New Roman"/>
      <w:snapToGrid/>
      <w:sz w:val="18"/>
      <w:szCs w:val="20"/>
      <w:lang w:eastAsia="es-ES"/>
    </w:rPr>
  </w:style>
  <w:style w:type="paragraph" w:customStyle="1" w:styleId="147">
    <w:name w:val="Texto de bloque2"/>
    <w:basedOn w:val="1"/>
    <w:qFormat/>
    <w:uiPriority w:val="0"/>
    <w:pPr>
      <w:ind w:left="1134" w:right="1134"/>
      <w:jc w:val="center"/>
    </w:pPr>
    <w:rPr>
      <w:rFonts w:ascii="Arial" w:hAnsi="Arial" w:eastAsia="Times New Roman" w:cs="Times New Roman"/>
      <w:b/>
      <w:sz w:val="22"/>
      <w:szCs w:val="20"/>
      <w:lang w:eastAsia="es-ES"/>
    </w:rPr>
  </w:style>
  <w:style w:type="table" w:customStyle="1" w:styleId="148">
    <w:name w:val="Tabla con cuadrícula 1 clara1"/>
    <w:basedOn w:val="13"/>
    <w:qFormat/>
    <w:uiPriority w:val="46"/>
    <w:rPr>
      <w:rFonts w:ascii="Calibri" w:hAnsi="Calibri" w:eastAsia="Calibri" w:cs="Times New Roman"/>
      <w:lang w:val="es-ES" w:eastAsia="es-ES"/>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49">
    <w:name w:val="Tabla con cuadrícula 1 clara2"/>
    <w:basedOn w:val="13"/>
    <w:qFormat/>
    <w:uiPriority w:val="46"/>
    <w:rPr>
      <w:rFonts w:ascii="Times New Roman" w:hAnsi="Times New Roman" w:eastAsia="Times New Roman"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50">
    <w:name w:val="Puesto11"/>
    <w:basedOn w:val="1"/>
    <w:next w:val="1"/>
    <w:qFormat/>
    <w:uiPriority w:val="0"/>
    <w:pPr>
      <w:widowControl w:val="0"/>
      <w:spacing w:before="240" w:after="240"/>
      <w:jc w:val="right"/>
    </w:pPr>
    <w:rPr>
      <w:rFonts w:ascii="Arial" w:hAnsi="Arial" w:eastAsia="MS Mincho" w:cs="Arial"/>
      <w:b/>
      <w:sz w:val="36"/>
      <w:szCs w:val="32"/>
      <w:lang w:val="es-ES"/>
    </w:rPr>
  </w:style>
  <w:style w:type="paragraph" w:customStyle="1" w:styleId="151">
    <w:name w:val="Car Car Car Car000"/>
    <w:basedOn w:val="1"/>
    <w:qFormat/>
    <w:uiPriority w:val="0"/>
    <w:pPr>
      <w:spacing w:after="160" w:line="240" w:lineRule="exact"/>
    </w:pPr>
    <w:rPr>
      <w:rFonts w:ascii="Tahoma" w:hAnsi="Tahoma" w:eastAsia="Times New Roman" w:cs="Times New Roman"/>
      <w:sz w:val="20"/>
      <w:szCs w:val="20"/>
      <w:lang w:val="en-US"/>
    </w:rPr>
  </w:style>
  <w:style w:type="paragraph" w:customStyle="1" w:styleId="152">
    <w:name w:val="Car Car Car Car0000"/>
    <w:basedOn w:val="1"/>
    <w:qFormat/>
    <w:uiPriority w:val="0"/>
    <w:pPr>
      <w:spacing w:after="160" w:line="240" w:lineRule="exact"/>
    </w:pPr>
    <w:rPr>
      <w:rFonts w:ascii="Tahoma" w:hAnsi="Tahoma" w:eastAsia="Times New Roman" w:cs="Times New Roman"/>
      <w:sz w:val="20"/>
      <w:szCs w:val="20"/>
      <w:lang w:val="en-US"/>
    </w:rPr>
  </w:style>
  <w:style w:type="paragraph" w:customStyle="1" w:styleId="153">
    <w:name w:val="Car Car Car Car00000"/>
    <w:basedOn w:val="1"/>
    <w:qFormat/>
    <w:uiPriority w:val="0"/>
    <w:pPr>
      <w:spacing w:after="160" w:line="240" w:lineRule="exact"/>
    </w:pPr>
    <w:rPr>
      <w:rFonts w:ascii="Tahoma" w:hAnsi="Tahoma" w:eastAsia="Times New Roman" w:cs="Times New Roman"/>
      <w:sz w:val="20"/>
      <w:szCs w:val="20"/>
      <w:lang w:val="en-US"/>
    </w:rPr>
  </w:style>
  <w:style w:type="paragraph" w:customStyle="1" w:styleId="154">
    <w:name w:val="Car Car Car Car000000"/>
    <w:basedOn w:val="1"/>
    <w:qFormat/>
    <w:uiPriority w:val="0"/>
    <w:pPr>
      <w:spacing w:after="160" w:line="240" w:lineRule="exact"/>
    </w:pPr>
    <w:rPr>
      <w:rFonts w:ascii="Tahoma" w:hAnsi="Tahoma" w:eastAsia="Times New Roman" w:cs="Times New Roman"/>
      <w:sz w:val="20"/>
      <w:szCs w:val="20"/>
      <w:lang w:val="en-US"/>
    </w:rPr>
  </w:style>
  <w:style w:type="character" w:customStyle="1" w:styleId="155">
    <w:name w:val="normaltextrun"/>
    <w:qFormat/>
    <w:uiPriority w:val="0"/>
  </w:style>
  <w:style w:type="paragraph" w:customStyle="1" w:styleId="156">
    <w:name w:val="paragraph"/>
    <w:basedOn w:val="1"/>
    <w:qFormat/>
    <w:uiPriority w:val="0"/>
    <w:pPr>
      <w:spacing w:before="100" w:beforeAutospacing="1" w:after="100" w:afterAutospacing="1"/>
    </w:pPr>
    <w:rPr>
      <w:rFonts w:ascii="Times New Roman" w:hAnsi="Times New Roman" w:eastAsia="Times New Roman" w:cs="Times New Roman"/>
      <w:lang w:eastAsia="es-MX"/>
    </w:rPr>
  </w:style>
  <w:style w:type="paragraph" w:customStyle="1" w:styleId="157">
    <w:name w:val="Sangría 2 de t. independiente1000"/>
    <w:basedOn w:val="1"/>
    <w:qFormat/>
    <w:uiPriority w:val="0"/>
    <w:pPr>
      <w:widowControl w:val="0"/>
      <w:ind w:left="709"/>
      <w:jc w:val="both"/>
    </w:pPr>
    <w:rPr>
      <w:rFonts w:ascii="Arial" w:hAnsi="Arial" w:eastAsia="Times New Roman" w:cs="Times New Roman"/>
      <w:sz w:val="20"/>
      <w:szCs w:val="20"/>
      <w:lang w:eastAsia="es-ES"/>
    </w:rPr>
  </w:style>
  <w:style w:type="paragraph" w:customStyle="1" w:styleId="158">
    <w:name w:val="Texto independiente 21000"/>
    <w:basedOn w:val="1"/>
    <w:qFormat/>
    <w:uiPriority w:val="0"/>
    <w:pPr>
      <w:ind w:left="4248" w:hanging="4248"/>
    </w:pPr>
    <w:rPr>
      <w:rFonts w:ascii="Arial" w:hAnsi="Arial" w:eastAsia="Times New Roman" w:cs="Times New Roman"/>
      <w:sz w:val="22"/>
      <w:szCs w:val="20"/>
      <w:lang w:eastAsia="es-ES"/>
    </w:rPr>
  </w:style>
  <w:style w:type="paragraph" w:customStyle="1" w:styleId="159">
    <w:name w:val="Texto de bloque1000"/>
    <w:basedOn w:val="1"/>
    <w:qFormat/>
    <w:uiPriority w:val="0"/>
    <w:pPr>
      <w:ind w:left="1134" w:right="1134"/>
      <w:jc w:val="center"/>
    </w:pPr>
    <w:rPr>
      <w:rFonts w:ascii="Arial" w:hAnsi="Arial" w:eastAsia="Times New Roman" w:cs="Times New Roman"/>
      <w:b/>
      <w:sz w:val="22"/>
      <w:szCs w:val="20"/>
      <w:lang w:eastAsia="es-ES"/>
    </w:rPr>
  </w:style>
  <w:style w:type="paragraph" w:customStyle="1" w:styleId="160">
    <w:name w:val="Car Car Car Car0000000"/>
    <w:basedOn w:val="1"/>
    <w:qFormat/>
    <w:uiPriority w:val="0"/>
    <w:pPr>
      <w:spacing w:after="160" w:line="240" w:lineRule="exact"/>
    </w:pPr>
    <w:rPr>
      <w:rFonts w:ascii="Tahoma" w:hAnsi="Tahoma" w:eastAsia="Times New Roman" w:cs="Times New Roman"/>
      <w:sz w:val="20"/>
      <w:szCs w:val="20"/>
      <w:lang w:val="en-US"/>
    </w:rPr>
  </w:style>
  <w:style w:type="character" w:customStyle="1" w:styleId="161">
    <w:name w:val="eop"/>
    <w:qFormat/>
    <w:uiPriority w:val="0"/>
  </w:style>
  <w:style w:type="table" w:customStyle="1" w:styleId="162">
    <w:name w:val="Tabla con cuadrícula 1 clara - Énfasis 51"/>
    <w:basedOn w:val="13"/>
    <w:qFormat/>
    <w:uiPriority w:val="51"/>
    <w:rPr>
      <w:rFonts w:ascii="Times New Roman" w:hAnsi="Times New Roman" w:eastAsia="MS Mincho" w:cs="Times New Roman"/>
    </w:rPr>
    <w:tblPr>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cPr>
        <w:tcBorders>
          <w:bottom w:val="single" w:color="9CC2E5" w:sz="12" w:space="0"/>
        </w:tcBorders>
      </w:tcPr>
    </w:tblStylePr>
    <w:tblStylePr w:type="lastRow">
      <w:rPr>
        <w:b/>
        <w:bCs/>
      </w:rPr>
      <w:tcPr>
        <w:tcBorders>
          <w:top w:val="double" w:color="9CC2E5" w:sz="2" w:space="0"/>
        </w:tcBorders>
      </w:tcPr>
    </w:tblStylePr>
    <w:tblStylePr w:type="firstCol">
      <w:rPr>
        <w:b/>
        <w:bCs/>
      </w:rPr>
    </w:tblStylePr>
    <w:tblStylePr w:type="lastCol">
      <w:rPr>
        <w:b/>
        <w:bCs/>
      </w:rPr>
    </w:tblStylePr>
  </w:style>
  <w:style w:type="table" w:customStyle="1" w:styleId="163">
    <w:name w:val="Tabla con cuadrícula 1 clara - Énfasis 52"/>
    <w:basedOn w:val="13"/>
    <w:qFormat/>
    <w:uiPriority w:val="46"/>
    <w:rPr>
      <w:rFonts w:ascii="Times New Roman" w:hAnsi="Times New Roman" w:eastAsia="Times New Roman" w:cs="Times New Roman"/>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164">
    <w:name w:val="Tabla con cuadrícula 1 clara - Énfasis 11"/>
    <w:basedOn w:val="13"/>
    <w:qFormat/>
    <w:uiPriority w:val="46"/>
    <w:rPr>
      <w:rFonts w:ascii="Times New Roman" w:hAnsi="Times New Roman" w:eastAsia="MS Mincho" w:cs="Times New Roman"/>
    </w:rPr>
    <w:tblP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cPr>
        <w:tcBorders>
          <w:bottom w:val="single" w:color="8EAADB" w:sz="12" w:space="0"/>
        </w:tcBorders>
      </w:tcPr>
    </w:tblStylePr>
    <w:tblStylePr w:type="lastRow">
      <w:rPr>
        <w:b/>
        <w:bCs/>
      </w:rPr>
      <w:tcPr>
        <w:tcBorders>
          <w:top w:val="double" w:color="8EAADB" w:sz="2" w:space="0"/>
        </w:tcBorders>
      </w:tcPr>
    </w:tblStylePr>
    <w:tblStylePr w:type="firstCol">
      <w:rPr>
        <w:b/>
        <w:bCs/>
      </w:rPr>
    </w:tblStylePr>
    <w:tblStylePr w:type="lastCol">
      <w:rPr>
        <w:b/>
        <w:bCs/>
      </w:rPr>
    </w:tblStylePr>
  </w:style>
  <w:style w:type="table" w:customStyle="1" w:styleId="165">
    <w:name w:val="Grid Table 1 Light1"/>
    <w:basedOn w:val="13"/>
    <w:qFormat/>
    <w:uiPriority w:val="46"/>
    <w:rPr>
      <w:rFonts w:ascii="Times New Roman" w:hAnsi="Times New Roman" w:eastAsia="Times New Roman"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66">
    <w:name w:val="Subtítulo Car"/>
    <w:basedOn w:val="12"/>
    <w:link w:val="46"/>
    <w:qFormat/>
    <w:uiPriority w:val="0"/>
    <w:rPr>
      <w:rFonts w:ascii="Georgia" w:hAnsi="Georgia" w:eastAsia="Georgia" w:cs="Georgia"/>
      <w:i/>
      <w:color w:val="666666"/>
      <w:sz w:val="48"/>
      <w:szCs w:val="48"/>
      <w:lang w:val="en-US" w:eastAsia="es-MX"/>
    </w:rPr>
  </w:style>
  <w:style w:type="paragraph" w:customStyle="1" w:styleId="167">
    <w:name w:val="Style1"/>
    <w:basedOn w:val="2"/>
    <w:qFormat/>
    <w:uiPriority w:val="0"/>
    <w:pPr>
      <w:widowControl/>
      <w:numPr>
        <w:ilvl w:val="0"/>
        <w:numId w:val="7"/>
      </w:numPr>
      <w:autoSpaceDE w:val="0"/>
      <w:autoSpaceDN w:val="0"/>
      <w:adjustRightInd w:val="0"/>
      <w:spacing w:before="120" w:after="120"/>
      <w:ind w:left="720"/>
      <w:contextualSpacing/>
    </w:pPr>
    <w:rPr>
      <w:b w:val="0"/>
      <w:snapToGrid/>
      <w:szCs w:val="24"/>
      <w:u w:val="none"/>
      <w:lang w:val="en-US" w:eastAsia="en-US"/>
    </w:rPr>
  </w:style>
  <w:style w:type="character" w:customStyle="1" w:styleId="168">
    <w:name w:val="ts-alignment-element"/>
    <w:basedOn w:val="12"/>
    <w:qFormat/>
    <w:uiPriority w:val="0"/>
  </w:style>
  <w:style w:type="paragraph" w:customStyle="1" w:styleId="169">
    <w:name w:val="tit1"/>
    <w:basedOn w:val="1"/>
    <w:qFormat/>
    <w:uiPriority w:val="0"/>
    <w:pPr>
      <w:numPr>
        <w:ilvl w:val="0"/>
        <w:numId w:val="8"/>
      </w:numPr>
      <w:jc w:val="both"/>
    </w:pPr>
    <w:rPr>
      <w:rFonts w:ascii="Arial" w:hAnsi="Arial" w:eastAsia="MS Mincho" w:cs="Times New Roman"/>
      <w:b/>
      <w:sz w:val="22"/>
    </w:rPr>
  </w:style>
  <w:style w:type="character" w:customStyle="1" w:styleId="170">
    <w:name w:val="spellingerror"/>
    <w:basedOn w:val="12"/>
    <w:qFormat/>
    <w:uiPriority w:val="0"/>
  </w:style>
  <w:style w:type="paragraph" w:customStyle="1" w:styleId="171">
    <w:name w:val="Revisión21"/>
    <w:hidden/>
    <w:semiHidden/>
    <w:qFormat/>
    <w:uiPriority w:val="99"/>
    <w:rPr>
      <w:rFonts w:ascii="Times New Roman" w:hAnsi="Times New Roman" w:eastAsia="Times New Roman" w:cs="Times New Roman"/>
      <w:lang w:val="es-ES" w:eastAsia="es-ES" w:bidi="ar-SA"/>
    </w:rPr>
  </w:style>
  <w:style w:type="table" w:customStyle="1" w:styleId="172">
    <w:name w:val="TableGrid2"/>
    <w:qFormat/>
    <w:uiPriority w:val="0"/>
    <w:rPr>
      <w:rFonts w:eastAsiaTheme="minorEastAsia"/>
      <w:sz w:val="22"/>
      <w:szCs w:val="22"/>
    </w:rPr>
    <w:tblPr>
      <w:tblCellMar>
        <w:top w:w="0" w:type="dxa"/>
        <w:left w:w="0" w:type="dxa"/>
        <w:bottom w:w="0" w:type="dxa"/>
        <w:right w:w="0" w:type="dxa"/>
      </w:tblCellMar>
    </w:tblPr>
  </w:style>
  <w:style w:type="table" w:customStyle="1" w:styleId="173">
    <w:name w:val="TableGrid3"/>
    <w:uiPriority w:val="0"/>
    <w:rPr>
      <w:rFonts w:eastAsiaTheme="minorEastAsia"/>
      <w:sz w:val="22"/>
      <w:szCs w:val="22"/>
    </w:rPr>
    <w:tblPr>
      <w:tblCellMar>
        <w:top w:w="0" w:type="dxa"/>
        <w:left w:w="0" w:type="dxa"/>
        <w:bottom w:w="0" w:type="dxa"/>
        <w:right w:w="0" w:type="dxa"/>
      </w:tblCellMar>
    </w:tblPr>
  </w:style>
  <w:style w:type="table" w:customStyle="1" w:styleId="174">
    <w:name w:val="TableGrid4"/>
    <w:qFormat/>
    <w:uiPriority w:val="0"/>
    <w:rPr>
      <w:rFonts w:eastAsiaTheme="minorEastAsia"/>
      <w:sz w:val="22"/>
      <w:szCs w:val="22"/>
    </w:rPr>
    <w:tblPr>
      <w:tblCellMar>
        <w:top w:w="0" w:type="dxa"/>
        <w:left w:w="0" w:type="dxa"/>
        <w:bottom w:w="0" w:type="dxa"/>
        <w:right w:w="0" w:type="dxa"/>
      </w:tblCellMar>
    </w:tblPr>
  </w:style>
  <w:style w:type="table" w:customStyle="1" w:styleId="175">
    <w:name w:val="TableGrid5"/>
    <w:uiPriority w:val="0"/>
    <w:rPr>
      <w:rFonts w:eastAsiaTheme="minorEastAsia"/>
      <w:sz w:val="22"/>
      <w:szCs w:val="22"/>
    </w:rPr>
    <w:tblPr>
      <w:tblCellMar>
        <w:top w:w="0" w:type="dxa"/>
        <w:left w:w="0" w:type="dxa"/>
        <w:bottom w:w="0" w:type="dxa"/>
        <w:right w:w="0" w:type="dxa"/>
      </w:tblCellMar>
    </w:tblPr>
  </w:style>
  <w:style w:type="table" w:customStyle="1" w:styleId="176">
    <w:name w:val="TableGrid6"/>
    <w:qFormat/>
    <w:uiPriority w:val="0"/>
    <w:rPr>
      <w:rFonts w:eastAsiaTheme="minorEastAsia"/>
      <w:sz w:val="22"/>
      <w:szCs w:val="22"/>
    </w:rPr>
    <w:tblPr>
      <w:tblCellMar>
        <w:top w:w="0" w:type="dxa"/>
        <w:left w:w="0" w:type="dxa"/>
        <w:bottom w:w="0" w:type="dxa"/>
        <w:right w:w="0" w:type="dxa"/>
      </w:tblCellMar>
    </w:tblPr>
  </w:style>
  <w:style w:type="table" w:customStyle="1" w:styleId="177">
    <w:name w:val="TableGrid7"/>
    <w:qFormat/>
    <w:uiPriority w:val="0"/>
    <w:rPr>
      <w:rFonts w:eastAsiaTheme="minorEastAsia"/>
      <w:sz w:val="22"/>
      <w:szCs w:val="22"/>
    </w:rPr>
    <w:tblPr>
      <w:tblCellMar>
        <w:top w:w="0" w:type="dxa"/>
        <w:left w:w="0" w:type="dxa"/>
        <w:bottom w:w="0" w:type="dxa"/>
        <w:right w:w="0" w:type="dxa"/>
      </w:tblCellMar>
    </w:tblPr>
  </w:style>
  <w:style w:type="character" w:customStyle="1" w:styleId="178">
    <w:name w:val="Mención sin resolver2"/>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77179-FEE8-4087-8718-02DC98D4939B}">
  <ds:schemaRefs/>
</ds:datastoreItem>
</file>

<file path=docProps/app.xml><?xml version="1.0" encoding="utf-8"?>
<Properties xmlns="http://schemas.openxmlformats.org/officeDocument/2006/extended-properties" xmlns:vt="http://schemas.openxmlformats.org/officeDocument/2006/docPropsVTypes">
  <Template>Normal</Template>
  <Pages>1</Pages>
  <Words>29054</Words>
  <Characters>159799</Characters>
  <Lines>1331</Lines>
  <Paragraphs>376</Paragraphs>
  <TotalTime>578</TotalTime>
  <ScaleCrop>false</ScaleCrop>
  <LinksUpToDate>false</LinksUpToDate>
  <CharactersWithSpaces>188477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2022-02-08T20:55:00Z</dcterms:created>
  <dc:creator>Jose Luis Montiel Huerta</dc:creator>
  <cp:lastModifiedBy>LPG</cp:lastModifiedBy>
  <dcterms:modified xsi:type="dcterms:W3CDTF">2022-02-11T21:12:04Z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99F00002D14647B391C30A89614CE28E</vt:lpwstr>
  </property>
</Properties>
</file>