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1"/>
      </w:tblGrid>
      <w:tr w:rsidR="006E6470" w14:paraId="742D780A" w14:textId="77777777">
        <w:trPr>
          <w:trHeight w:val="70"/>
        </w:trPr>
        <w:tc>
          <w:tcPr>
            <w:tcW w:w="8921" w:type="dxa"/>
          </w:tcPr>
          <w:p w14:paraId="51A8CF3D" w14:textId="77777777" w:rsidR="006E6470" w:rsidRDefault="006E6470">
            <w:pPr>
              <w:jc w:val="center"/>
              <w:rPr>
                <w:rFonts w:ascii="Century Gothic" w:hAnsi="Century Gothic"/>
                <w:b/>
                <w:sz w:val="34"/>
                <w:szCs w:val="34"/>
              </w:rPr>
            </w:pPr>
          </w:p>
          <w:p w14:paraId="54233040" w14:textId="77777777" w:rsidR="006E6470" w:rsidRDefault="006E6470">
            <w:pPr>
              <w:jc w:val="center"/>
              <w:rPr>
                <w:rFonts w:ascii="Century Gothic" w:hAnsi="Century Gothic"/>
                <w:b/>
                <w:sz w:val="34"/>
                <w:szCs w:val="34"/>
              </w:rPr>
            </w:pPr>
          </w:p>
          <w:p w14:paraId="64FEDFF7" w14:textId="77777777" w:rsidR="006E6470" w:rsidRDefault="00E4389B">
            <w:pPr>
              <w:jc w:val="center"/>
              <w:rPr>
                <w:rFonts w:ascii="Century Gothic" w:hAnsi="Century Gothic"/>
                <w:b/>
                <w:sz w:val="34"/>
                <w:szCs w:val="34"/>
              </w:rPr>
            </w:pPr>
            <w:r>
              <w:rPr>
                <w:rFonts w:ascii="Century Gothic" w:hAnsi="Century Gothic"/>
                <w:b/>
                <w:sz w:val="34"/>
                <w:szCs w:val="34"/>
              </w:rPr>
              <w:t>TELEVISIÓN METROPOLITANA, S.A. DE C.V.</w:t>
            </w:r>
          </w:p>
          <w:p w14:paraId="20E2E2F8" w14:textId="77777777" w:rsidR="006E6470" w:rsidRDefault="006E6470">
            <w:pPr>
              <w:jc w:val="center"/>
              <w:rPr>
                <w:rFonts w:ascii="Century Gothic" w:hAnsi="Century Gothic"/>
                <w:b/>
                <w:sz w:val="34"/>
                <w:szCs w:val="34"/>
              </w:rPr>
            </w:pPr>
          </w:p>
          <w:p w14:paraId="3B2A0E93" w14:textId="77777777" w:rsidR="006E6470" w:rsidRDefault="006E6470">
            <w:pPr>
              <w:jc w:val="center"/>
              <w:rPr>
                <w:rFonts w:ascii="Century Gothic" w:hAnsi="Century Gothic"/>
                <w:b/>
                <w:sz w:val="34"/>
                <w:szCs w:val="34"/>
              </w:rPr>
            </w:pPr>
          </w:p>
          <w:p w14:paraId="577DE602" w14:textId="77777777" w:rsidR="006E6470" w:rsidRDefault="00E4389B">
            <w:pPr>
              <w:jc w:val="center"/>
              <w:rPr>
                <w:rFonts w:ascii="Century Gothic" w:hAnsi="Century Gothic"/>
                <w:b/>
                <w:sz w:val="34"/>
                <w:szCs w:val="34"/>
              </w:rPr>
            </w:pPr>
            <w:r>
              <w:rPr>
                <w:rFonts w:ascii="Century Gothic" w:hAnsi="Century Gothic"/>
                <w:b/>
                <w:noProof/>
                <w:sz w:val="34"/>
                <w:szCs w:val="34"/>
                <w:lang w:eastAsia="es-MX"/>
              </w:rPr>
              <w:drawing>
                <wp:inline distT="0" distB="0" distL="0" distR="0" wp14:anchorId="0B25A407" wp14:editId="3E125C09">
                  <wp:extent cx="2503170" cy="2428875"/>
                  <wp:effectExtent l="0" t="0" r="0" b="9525"/>
                  <wp:docPr id="7" name="Imagen 6" descr="outl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outlook_logo"/>
                          <pic:cNvPicPr>
                            <a:picLocks noChangeAspect="1" noChangeArrowheads="1"/>
                          </pic:cNvPicPr>
                        </pic:nvPicPr>
                        <pic:blipFill>
                          <a:blip r:embed="rId9">
                            <a:extLst>
                              <a:ext uri="{28A0092B-C50C-407E-A947-70E740481C1C}">
                                <a14:useLocalDpi xmlns:a14="http://schemas.microsoft.com/office/drawing/2010/main" val="0"/>
                              </a:ext>
                            </a:extLst>
                          </a:blip>
                          <a:srcRect r="56017"/>
                          <a:stretch>
                            <a:fillRect/>
                          </a:stretch>
                        </pic:blipFill>
                        <pic:spPr>
                          <a:xfrm>
                            <a:off x="0" y="0"/>
                            <a:ext cx="2537017" cy="2462010"/>
                          </a:xfrm>
                          <a:prstGeom prst="rect">
                            <a:avLst/>
                          </a:prstGeom>
                          <a:noFill/>
                          <a:ln>
                            <a:noFill/>
                          </a:ln>
                        </pic:spPr>
                      </pic:pic>
                    </a:graphicData>
                  </a:graphic>
                </wp:inline>
              </w:drawing>
            </w:r>
          </w:p>
          <w:p w14:paraId="13EDB4F1" w14:textId="77777777" w:rsidR="006E6470" w:rsidRDefault="006E6470">
            <w:pPr>
              <w:jc w:val="center"/>
              <w:rPr>
                <w:rFonts w:ascii="Century Gothic" w:hAnsi="Century Gothic"/>
                <w:b/>
                <w:sz w:val="34"/>
                <w:szCs w:val="34"/>
              </w:rPr>
            </w:pPr>
          </w:p>
          <w:p w14:paraId="21434FB4" w14:textId="77777777" w:rsidR="006E6470" w:rsidRDefault="006E6470">
            <w:pPr>
              <w:jc w:val="center"/>
              <w:rPr>
                <w:rFonts w:ascii="Century Gothic" w:hAnsi="Century Gothic"/>
                <w:b/>
                <w:sz w:val="34"/>
                <w:szCs w:val="34"/>
              </w:rPr>
            </w:pPr>
          </w:p>
          <w:p w14:paraId="2E55712D" w14:textId="77777777" w:rsidR="006E6470" w:rsidRDefault="006E6470">
            <w:pPr>
              <w:jc w:val="center"/>
              <w:rPr>
                <w:rFonts w:ascii="Century Gothic" w:hAnsi="Century Gothic"/>
                <w:b/>
                <w:sz w:val="34"/>
                <w:szCs w:val="34"/>
              </w:rPr>
            </w:pPr>
          </w:p>
          <w:p w14:paraId="1EE39B73" w14:textId="2237F5E9" w:rsidR="006E6470" w:rsidRDefault="00E4389B">
            <w:pPr>
              <w:jc w:val="center"/>
              <w:rPr>
                <w:rFonts w:ascii="Century Gothic" w:hAnsi="Century Gothic"/>
                <w:b/>
                <w:sz w:val="34"/>
              </w:rPr>
            </w:pPr>
            <w:r>
              <w:rPr>
                <w:rFonts w:ascii="Century Gothic" w:hAnsi="Century Gothic"/>
                <w:b/>
                <w:sz w:val="34"/>
                <w:szCs w:val="34"/>
              </w:rPr>
              <w:t xml:space="preserve">CONVOCATORIA PARA LA </w:t>
            </w:r>
            <w:r>
              <w:rPr>
                <w:rFonts w:ascii="Century Gothic" w:hAnsi="Century Gothic"/>
                <w:b/>
                <w:sz w:val="34"/>
              </w:rPr>
              <w:t xml:space="preserve">INVITACIÓN </w:t>
            </w:r>
          </w:p>
          <w:p w14:paraId="1CCF44ED" w14:textId="77777777" w:rsidR="006E6470" w:rsidRDefault="00E4389B">
            <w:pPr>
              <w:jc w:val="center"/>
              <w:rPr>
                <w:rFonts w:ascii="Century Gothic" w:hAnsi="Century Gothic"/>
                <w:b/>
                <w:sz w:val="34"/>
              </w:rPr>
            </w:pPr>
            <w:r>
              <w:rPr>
                <w:rFonts w:ascii="Century Gothic" w:hAnsi="Century Gothic"/>
                <w:b/>
                <w:sz w:val="34"/>
              </w:rPr>
              <w:t xml:space="preserve">NACIONAL A CUANDO MENOS TRES PERSONAS </w:t>
            </w:r>
          </w:p>
          <w:p w14:paraId="5693E9C6" w14:textId="19DFEC8B" w:rsidR="006E6470" w:rsidRDefault="00E4389B">
            <w:pPr>
              <w:jc w:val="center"/>
              <w:rPr>
                <w:rFonts w:ascii="Century Gothic" w:hAnsi="Century Gothic"/>
                <w:b/>
                <w:sz w:val="34"/>
                <w:szCs w:val="34"/>
              </w:rPr>
            </w:pPr>
            <w:r>
              <w:rPr>
                <w:rFonts w:ascii="Century Gothic" w:hAnsi="Century Gothic"/>
                <w:b/>
                <w:sz w:val="34"/>
              </w:rPr>
              <w:t>No. IA-048MHL001-E</w:t>
            </w:r>
            <w:r w:rsidR="00844C6B">
              <w:rPr>
                <w:rFonts w:ascii="Century Gothic" w:hAnsi="Century Gothic"/>
                <w:b/>
                <w:sz w:val="34"/>
              </w:rPr>
              <w:t>96</w:t>
            </w:r>
            <w:r>
              <w:rPr>
                <w:rFonts w:ascii="Century Gothic" w:hAnsi="Century Gothic"/>
                <w:b/>
                <w:sz w:val="34"/>
              </w:rPr>
              <w:t>-2021</w:t>
            </w:r>
          </w:p>
          <w:p w14:paraId="037C3B2F" w14:textId="77777777" w:rsidR="006E6470" w:rsidRDefault="006E6470">
            <w:pPr>
              <w:tabs>
                <w:tab w:val="left" w:pos="6410"/>
              </w:tabs>
              <w:jc w:val="center"/>
              <w:rPr>
                <w:rFonts w:ascii="Century Gothic" w:hAnsi="Century Gothic"/>
                <w:b/>
                <w:sz w:val="34"/>
                <w:szCs w:val="34"/>
              </w:rPr>
            </w:pPr>
          </w:p>
          <w:p w14:paraId="4FF71CEA" w14:textId="77777777" w:rsidR="006E6470" w:rsidRDefault="006E6470">
            <w:pPr>
              <w:tabs>
                <w:tab w:val="left" w:pos="6410"/>
              </w:tabs>
              <w:jc w:val="center"/>
              <w:rPr>
                <w:rFonts w:ascii="Century Gothic" w:hAnsi="Century Gothic"/>
                <w:b/>
                <w:sz w:val="34"/>
                <w:szCs w:val="34"/>
              </w:rPr>
            </w:pPr>
          </w:p>
          <w:p w14:paraId="561D289B" w14:textId="77777777" w:rsidR="006E6470" w:rsidRDefault="00E4389B">
            <w:pPr>
              <w:tabs>
                <w:tab w:val="left" w:pos="6410"/>
              </w:tabs>
              <w:jc w:val="center"/>
              <w:rPr>
                <w:rFonts w:ascii="Century Gothic" w:hAnsi="Century Gothic"/>
                <w:b/>
                <w:sz w:val="34"/>
                <w:szCs w:val="34"/>
              </w:rPr>
            </w:pPr>
            <w:r>
              <w:rPr>
                <w:rFonts w:ascii="Century Gothic" w:hAnsi="Century Gothic"/>
                <w:b/>
                <w:sz w:val="34"/>
                <w:szCs w:val="34"/>
              </w:rPr>
              <w:t>CONTRATACIÓN DE LOS SERVICIOS INTEGRALES DE LIMPIEZA DE INSTALACIONES Y CONTENIDOS</w:t>
            </w:r>
          </w:p>
          <w:p w14:paraId="37AB95DB" w14:textId="77777777" w:rsidR="006E6470" w:rsidRDefault="00E4389B">
            <w:pPr>
              <w:tabs>
                <w:tab w:val="left" w:pos="6410"/>
              </w:tabs>
              <w:jc w:val="center"/>
              <w:rPr>
                <w:rFonts w:ascii="Century Gothic" w:hAnsi="Century Gothic"/>
                <w:b/>
                <w:sz w:val="34"/>
                <w:szCs w:val="34"/>
              </w:rPr>
            </w:pPr>
            <w:r>
              <w:rPr>
                <w:rFonts w:ascii="Century Gothic" w:hAnsi="Century Gothic"/>
                <w:b/>
                <w:sz w:val="34"/>
                <w:szCs w:val="34"/>
              </w:rPr>
              <w:t>DE CANAL 22</w:t>
            </w:r>
          </w:p>
          <w:p w14:paraId="4CA0BA57" w14:textId="77777777" w:rsidR="006E6470" w:rsidRDefault="006E6470">
            <w:pPr>
              <w:jc w:val="center"/>
              <w:rPr>
                <w:rFonts w:ascii="Century Gothic" w:hAnsi="Century Gothic"/>
                <w:b/>
                <w:sz w:val="34"/>
                <w:szCs w:val="34"/>
              </w:rPr>
            </w:pPr>
          </w:p>
          <w:p w14:paraId="4D1975E5" w14:textId="77777777" w:rsidR="006E6470" w:rsidRDefault="006E6470">
            <w:pPr>
              <w:jc w:val="center"/>
              <w:rPr>
                <w:rFonts w:ascii="Century Gothic" w:hAnsi="Century Gothic"/>
                <w:b/>
                <w:sz w:val="34"/>
                <w:szCs w:val="34"/>
              </w:rPr>
            </w:pPr>
          </w:p>
          <w:p w14:paraId="64CCA74F" w14:textId="77777777" w:rsidR="006E6470" w:rsidRDefault="006E6470">
            <w:pPr>
              <w:jc w:val="center"/>
              <w:rPr>
                <w:rFonts w:ascii="Century Gothic" w:hAnsi="Century Gothic"/>
                <w:b/>
                <w:sz w:val="34"/>
                <w:szCs w:val="34"/>
              </w:rPr>
            </w:pPr>
          </w:p>
          <w:p w14:paraId="1A3B68BA" w14:textId="77777777" w:rsidR="006E6470" w:rsidRDefault="006E6470">
            <w:pPr>
              <w:tabs>
                <w:tab w:val="left" w:pos="2145"/>
              </w:tabs>
              <w:jc w:val="center"/>
              <w:rPr>
                <w:rFonts w:ascii="Century Gothic" w:hAnsi="Century Gothic"/>
                <w:sz w:val="34"/>
                <w:szCs w:val="34"/>
              </w:rPr>
            </w:pPr>
          </w:p>
        </w:tc>
      </w:tr>
    </w:tbl>
    <w:p w14:paraId="0F631AFC" w14:textId="77777777" w:rsidR="006E6470" w:rsidRDefault="006E6470">
      <w:pPr>
        <w:rPr>
          <w:rFonts w:ascii="Century Gothic" w:hAnsi="Century Gothic"/>
          <w:b/>
        </w:rPr>
        <w:sectPr w:rsidR="006E6470">
          <w:headerReference w:type="default" r:id="rId10"/>
          <w:footerReference w:type="even" r:id="rId11"/>
          <w:footerReference w:type="default" r:id="rId12"/>
          <w:pgSz w:w="12242" w:h="15842"/>
          <w:pgMar w:top="568" w:right="1701" w:bottom="1418" w:left="1701" w:header="284" w:footer="1134" w:gutter="0"/>
          <w:cols w:space="720"/>
        </w:sectPr>
      </w:pPr>
    </w:p>
    <w:p w14:paraId="680EF90E" w14:textId="77777777" w:rsidR="006E6470" w:rsidRDefault="006E6470">
      <w:pPr>
        <w:jc w:val="center"/>
        <w:rPr>
          <w:rFonts w:ascii="Century Gothic" w:hAnsi="Century Gothic"/>
          <w:b/>
          <w:sz w:val="18"/>
          <w:szCs w:val="18"/>
        </w:rPr>
      </w:pPr>
    </w:p>
    <w:p w14:paraId="2175812E" w14:textId="77777777" w:rsidR="006E6470" w:rsidRDefault="00E4389B">
      <w:pPr>
        <w:jc w:val="center"/>
        <w:rPr>
          <w:rFonts w:ascii="Century Gothic" w:hAnsi="Century Gothic"/>
          <w:b/>
          <w:sz w:val="18"/>
          <w:szCs w:val="18"/>
        </w:rPr>
      </w:pPr>
      <w:r>
        <w:rPr>
          <w:rFonts w:ascii="Century Gothic" w:hAnsi="Century Gothic"/>
          <w:b/>
          <w:sz w:val="18"/>
          <w:szCs w:val="18"/>
        </w:rPr>
        <w:t xml:space="preserve">T E L E V I S I </w:t>
      </w:r>
      <w:proofErr w:type="spellStart"/>
      <w:r>
        <w:rPr>
          <w:rFonts w:ascii="Century Gothic" w:hAnsi="Century Gothic"/>
          <w:b/>
          <w:sz w:val="18"/>
          <w:szCs w:val="18"/>
        </w:rPr>
        <w:t>Ó</w:t>
      </w:r>
      <w:proofErr w:type="spellEnd"/>
      <w:r>
        <w:rPr>
          <w:rFonts w:ascii="Century Gothic" w:hAnsi="Century Gothic"/>
          <w:b/>
          <w:sz w:val="18"/>
          <w:szCs w:val="18"/>
        </w:rPr>
        <w:t xml:space="preserve"> N   M E T R O P O L I T A N A, S. A.  D </w:t>
      </w:r>
      <w:proofErr w:type="gramStart"/>
      <w:r>
        <w:rPr>
          <w:rFonts w:ascii="Century Gothic" w:hAnsi="Century Gothic"/>
          <w:b/>
          <w:sz w:val="18"/>
          <w:szCs w:val="18"/>
        </w:rPr>
        <w:t>E  C.</w:t>
      </w:r>
      <w:proofErr w:type="gramEnd"/>
      <w:r>
        <w:rPr>
          <w:rFonts w:ascii="Century Gothic" w:hAnsi="Century Gothic"/>
          <w:b/>
          <w:sz w:val="18"/>
          <w:szCs w:val="18"/>
        </w:rPr>
        <w:t xml:space="preserve"> V.</w:t>
      </w:r>
    </w:p>
    <w:p w14:paraId="33E97530" w14:textId="77777777" w:rsidR="006E6470" w:rsidRDefault="006E6470">
      <w:pPr>
        <w:jc w:val="center"/>
        <w:rPr>
          <w:rFonts w:ascii="Century Gothic" w:hAnsi="Century Gothic"/>
          <w:b/>
          <w:sz w:val="18"/>
          <w:szCs w:val="18"/>
        </w:rPr>
      </w:pPr>
    </w:p>
    <w:p w14:paraId="1E41841D" w14:textId="77777777" w:rsidR="006E6470" w:rsidRDefault="00E4389B">
      <w:pPr>
        <w:jc w:val="center"/>
        <w:rPr>
          <w:rFonts w:ascii="Century Gothic" w:hAnsi="Century Gothic"/>
          <w:b/>
          <w:sz w:val="18"/>
          <w:szCs w:val="18"/>
        </w:rPr>
      </w:pPr>
      <w:r>
        <w:rPr>
          <w:rFonts w:ascii="Century Gothic" w:hAnsi="Century Gothic"/>
          <w:b/>
          <w:sz w:val="18"/>
          <w:szCs w:val="18"/>
        </w:rPr>
        <w:t>CONVOCATORIA PARA LA INVITACIÓN NACIONAL A CUANDO MENOS TRES PERSONAS ELECTRÓNICA</w:t>
      </w:r>
    </w:p>
    <w:p w14:paraId="5275FF8F" w14:textId="14356FFC" w:rsidR="006E6470" w:rsidRDefault="00E4389B">
      <w:pPr>
        <w:jc w:val="center"/>
        <w:rPr>
          <w:rFonts w:ascii="Century Gothic" w:hAnsi="Century Gothic"/>
          <w:b/>
          <w:sz w:val="18"/>
          <w:szCs w:val="18"/>
        </w:rPr>
      </w:pPr>
      <w:r>
        <w:rPr>
          <w:rFonts w:ascii="Century Gothic" w:hAnsi="Century Gothic"/>
          <w:b/>
          <w:sz w:val="18"/>
          <w:szCs w:val="18"/>
        </w:rPr>
        <w:t xml:space="preserve">No. </w:t>
      </w:r>
      <w:r w:rsidR="00675CE4">
        <w:rPr>
          <w:rFonts w:ascii="Century Gothic" w:hAnsi="Century Gothic"/>
          <w:b/>
          <w:sz w:val="18"/>
          <w:szCs w:val="18"/>
        </w:rPr>
        <w:t>IA-048MHL001-E96-2021</w:t>
      </w:r>
    </w:p>
    <w:p w14:paraId="13DA058A" w14:textId="77777777" w:rsidR="006E6470" w:rsidRDefault="006E6470">
      <w:pPr>
        <w:jc w:val="both"/>
        <w:rPr>
          <w:rFonts w:ascii="Century Gothic" w:hAnsi="Century Gothic"/>
          <w:sz w:val="18"/>
          <w:szCs w:val="18"/>
        </w:rPr>
      </w:pPr>
    </w:p>
    <w:p w14:paraId="2E134AE3" w14:textId="4A569ECD" w:rsidR="006E6470" w:rsidRPr="009D7CE0" w:rsidRDefault="00E4389B" w:rsidP="00C54B99">
      <w:pPr>
        <w:pStyle w:val="Prrafodelista"/>
        <w:numPr>
          <w:ilvl w:val="0"/>
          <w:numId w:val="37"/>
        </w:numPr>
        <w:jc w:val="both"/>
        <w:rPr>
          <w:rFonts w:ascii="Century Gothic" w:hAnsi="Century Gothic"/>
          <w:color w:val="auto"/>
          <w:sz w:val="18"/>
          <w:szCs w:val="18"/>
        </w:rPr>
      </w:pPr>
      <w:r w:rsidRPr="009D7CE0">
        <w:rPr>
          <w:rFonts w:ascii="Century Gothic" w:hAnsi="Century Gothic"/>
          <w:color w:val="auto"/>
          <w:sz w:val="18"/>
          <w:szCs w:val="18"/>
        </w:rPr>
        <w:t xml:space="preserve">Televisión Metropolitana, S.A. de C.V., en lo sucesivo </w:t>
      </w:r>
      <w:r w:rsidRPr="009D7CE0">
        <w:rPr>
          <w:rFonts w:ascii="Century Gothic" w:hAnsi="Century Gothic"/>
          <w:b/>
          <w:color w:val="auto"/>
          <w:sz w:val="18"/>
          <w:szCs w:val="18"/>
        </w:rPr>
        <w:t>Canal 22</w:t>
      </w:r>
      <w:r w:rsidRPr="009D7CE0">
        <w:rPr>
          <w:rFonts w:ascii="Century Gothic" w:hAnsi="Century Gothic"/>
          <w:color w:val="auto"/>
          <w:sz w:val="18"/>
          <w:szCs w:val="18"/>
        </w:rPr>
        <w:t>, en cumplimiento a las disposiciones que establece el artículo 134 de la Constitución Política de los Estados Unidos Mexicanos; artículos 26 fracción II, 26 Bis fracción II, 27, 28 fracción I, 29, 30, 4</w:t>
      </w:r>
      <w:r w:rsidR="00165B71" w:rsidRPr="009D7CE0">
        <w:rPr>
          <w:rFonts w:ascii="Century Gothic" w:hAnsi="Century Gothic"/>
          <w:color w:val="auto"/>
          <w:sz w:val="18"/>
          <w:szCs w:val="18"/>
        </w:rPr>
        <w:t>1 fracción XX</w:t>
      </w:r>
      <w:r w:rsidRPr="009D7CE0">
        <w:rPr>
          <w:rFonts w:ascii="Century Gothic" w:hAnsi="Century Gothic"/>
          <w:color w:val="auto"/>
          <w:sz w:val="18"/>
          <w:szCs w:val="18"/>
        </w:rPr>
        <w:t xml:space="preserve"> y 43 y demás disposiciones aplicables de la Ley de Adquisiciones, Arrendamientos y Servicios del Sector Público, en lo sucesivo LAASSP; y los correlativos de su Reglamento, en lo sucesivo RLAASSP y sus correlativos; </w:t>
      </w:r>
      <w:r w:rsidR="00E25FED" w:rsidRPr="009D7CE0">
        <w:rPr>
          <w:rFonts w:ascii="Century Gothic" w:hAnsi="Century Gothic"/>
          <w:color w:val="auto"/>
          <w:sz w:val="18"/>
          <w:szCs w:val="18"/>
        </w:rPr>
        <w:t xml:space="preserve">así como en el contrato Marco </w:t>
      </w:r>
      <w:r w:rsidR="00E07FD6" w:rsidRPr="009D7CE0">
        <w:rPr>
          <w:rFonts w:ascii="Century Gothic" w:hAnsi="Century Gothic"/>
          <w:color w:val="auto"/>
          <w:sz w:val="18"/>
          <w:szCs w:val="18"/>
        </w:rPr>
        <w:t>de fecha 11 de marzo de 2021</w:t>
      </w:r>
      <w:r w:rsidR="00860485" w:rsidRPr="009D7CE0">
        <w:rPr>
          <w:rFonts w:ascii="Century Gothic" w:hAnsi="Century Gothic"/>
          <w:color w:val="auto"/>
          <w:sz w:val="18"/>
          <w:szCs w:val="18"/>
        </w:rPr>
        <w:t xml:space="preserve"> </w:t>
      </w:r>
      <w:r w:rsidR="00E25FED" w:rsidRPr="009D7CE0">
        <w:rPr>
          <w:rFonts w:ascii="Century Gothic" w:hAnsi="Century Gothic"/>
          <w:color w:val="auto"/>
          <w:sz w:val="18"/>
          <w:szCs w:val="18"/>
        </w:rPr>
        <w:t xml:space="preserve">para la prestación del servicio integral de limpieza; el </w:t>
      </w:r>
      <w:r w:rsidRPr="009D7CE0">
        <w:rPr>
          <w:rFonts w:ascii="Century Gothic" w:hAnsi="Century Gothic"/>
          <w:color w:val="auto"/>
          <w:sz w:val="18"/>
          <w:szCs w:val="18"/>
        </w:rPr>
        <w:t>Numeral 4.2.3. “Invitación a Cuando Menos Tres Personas” del Acuerdo por el que se expide el Manual Administrativo de Aplicación General en Materia de Adquisiciones, Arrendamientos y Servicios del Sector Público;</w:t>
      </w:r>
      <w:r w:rsidR="00E25FED" w:rsidRPr="009D7CE0">
        <w:rPr>
          <w:rFonts w:ascii="Century Gothic" w:hAnsi="Century Gothic"/>
          <w:color w:val="auto"/>
          <w:sz w:val="18"/>
          <w:szCs w:val="18"/>
        </w:rPr>
        <w:t xml:space="preserve"> </w:t>
      </w:r>
      <w:r w:rsidRPr="009D7CE0">
        <w:rPr>
          <w:rFonts w:ascii="Century Gothic" w:hAnsi="Century Gothic"/>
          <w:color w:val="auto"/>
          <w:sz w:val="18"/>
          <w:szCs w:val="18"/>
        </w:rPr>
        <w:t>el artículo único del Acuerdo por el que se establecen las disposiciones que se deberán observar para la utilización del Sistema Electrónico de Información Pública Gubernamental denominado CompraNet, así como lo establecido en las demás disposiciones relativas vigentes aplicables en la materia, a través de la Dirección de Administración, dependiente de la Subdirección General de Administración y Finanzas, ubicada en Atletas No. 2, Edificio Pedro Infante, Planta Baja</w:t>
      </w:r>
      <w:r w:rsidRPr="009D7CE0">
        <w:rPr>
          <w:rFonts w:ascii="Century Gothic" w:hAnsi="Century Gothic"/>
          <w:color w:val="auto"/>
          <w:sz w:val="18"/>
          <w:szCs w:val="18"/>
          <w:lang w:val="es-ES"/>
        </w:rPr>
        <w:t xml:space="preserve">, </w:t>
      </w:r>
      <w:r w:rsidRPr="009D7CE0">
        <w:rPr>
          <w:rFonts w:ascii="Century Gothic" w:hAnsi="Century Gothic"/>
          <w:color w:val="auto"/>
          <w:sz w:val="18"/>
          <w:szCs w:val="18"/>
        </w:rPr>
        <w:t xml:space="preserve">Colonia Country Club, Alcaldía Coyoacán. C.P. 04210 </w:t>
      </w:r>
      <w:r w:rsidRPr="009D7CE0">
        <w:rPr>
          <w:rFonts w:ascii="Century Gothic" w:hAnsi="Century Gothic"/>
          <w:color w:val="auto"/>
          <w:sz w:val="18"/>
          <w:szCs w:val="18"/>
          <w:lang w:val="es-ES"/>
        </w:rPr>
        <w:t>en la Ciudad de México, con teléfono: 55-5544-9022, extensiones 1043 y 1045</w:t>
      </w:r>
      <w:r w:rsidRPr="009D7CE0">
        <w:rPr>
          <w:rFonts w:ascii="Century Gothic" w:hAnsi="Century Gothic"/>
          <w:color w:val="auto"/>
          <w:sz w:val="18"/>
          <w:szCs w:val="18"/>
        </w:rPr>
        <w:t xml:space="preserve">, celebrará la </w:t>
      </w:r>
      <w:bookmarkStart w:id="0" w:name="_Hlk510807420"/>
      <w:r w:rsidRPr="009D7CE0">
        <w:rPr>
          <w:rFonts w:ascii="Century Gothic" w:hAnsi="Century Gothic"/>
          <w:b/>
          <w:color w:val="auto"/>
          <w:sz w:val="18"/>
          <w:szCs w:val="18"/>
        </w:rPr>
        <w:t>Invitación Nacional a Cuando Menos Tres Personas No. IA-048MHL001-E</w:t>
      </w:r>
      <w:r w:rsidR="007C5499" w:rsidRPr="009D7CE0">
        <w:rPr>
          <w:rFonts w:ascii="Century Gothic" w:hAnsi="Century Gothic"/>
          <w:b/>
          <w:color w:val="auto"/>
          <w:sz w:val="18"/>
          <w:szCs w:val="18"/>
        </w:rPr>
        <w:t>96</w:t>
      </w:r>
      <w:r w:rsidRPr="009D7CE0">
        <w:rPr>
          <w:rFonts w:ascii="Century Gothic" w:hAnsi="Century Gothic"/>
          <w:b/>
          <w:color w:val="auto"/>
          <w:sz w:val="18"/>
          <w:szCs w:val="18"/>
        </w:rPr>
        <w:t>-2021</w:t>
      </w:r>
      <w:r w:rsidRPr="009D7CE0">
        <w:rPr>
          <w:rFonts w:ascii="Century Gothic" w:hAnsi="Century Gothic"/>
          <w:color w:val="auto"/>
          <w:sz w:val="18"/>
          <w:szCs w:val="18"/>
        </w:rPr>
        <w:t xml:space="preserve">, para la </w:t>
      </w:r>
      <w:r w:rsidRPr="009D7CE0">
        <w:rPr>
          <w:rFonts w:ascii="Century Gothic" w:hAnsi="Century Gothic"/>
          <w:b/>
          <w:color w:val="auto"/>
          <w:sz w:val="18"/>
          <w:szCs w:val="18"/>
        </w:rPr>
        <w:t>Contratación de los Servicios Integrales de Limpieza de Instalaciones y Contenidos de Canal 22,</w:t>
      </w:r>
      <w:r w:rsidRPr="009D7CE0">
        <w:rPr>
          <w:rFonts w:ascii="Century Gothic" w:hAnsi="Century Gothic"/>
          <w:color w:val="auto"/>
          <w:sz w:val="18"/>
          <w:szCs w:val="18"/>
        </w:rPr>
        <w:t xml:space="preserve"> </w:t>
      </w:r>
      <w:bookmarkEnd w:id="0"/>
      <w:r w:rsidRPr="009D7CE0">
        <w:rPr>
          <w:rFonts w:ascii="Century Gothic" w:hAnsi="Century Gothic"/>
          <w:color w:val="auto"/>
          <w:sz w:val="18"/>
          <w:szCs w:val="18"/>
        </w:rPr>
        <w:t>bajo la siguiente:</w:t>
      </w:r>
    </w:p>
    <w:p w14:paraId="352CB271" w14:textId="77777777" w:rsidR="006E6470" w:rsidRDefault="006E6470">
      <w:pPr>
        <w:jc w:val="center"/>
        <w:rPr>
          <w:rFonts w:ascii="Century Gothic" w:hAnsi="Century Gothic"/>
          <w:b/>
          <w:sz w:val="18"/>
          <w:szCs w:val="18"/>
        </w:rPr>
      </w:pPr>
    </w:p>
    <w:p w14:paraId="0EC679F0" w14:textId="77777777" w:rsidR="006E6470" w:rsidRDefault="00E4389B">
      <w:pPr>
        <w:jc w:val="center"/>
        <w:rPr>
          <w:rFonts w:ascii="Century Gothic" w:hAnsi="Century Gothic"/>
          <w:b/>
          <w:sz w:val="18"/>
          <w:szCs w:val="18"/>
        </w:rPr>
      </w:pPr>
      <w:r>
        <w:rPr>
          <w:rFonts w:ascii="Century Gothic" w:hAnsi="Century Gothic"/>
          <w:b/>
          <w:sz w:val="18"/>
          <w:szCs w:val="18"/>
        </w:rPr>
        <w:t>C O N V O C A T O R I A</w:t>
      </w:r>
    </w:p>
    <w:p w14:paraId="6F409A57" w14:textId="77777777" w:rsidR="006E6470" w:rsidRDefault="006E6470">
      <w:pPr>
        <w:ind w:right="116"/>
        <w:jc w:val="both"/>
        <w:rPr>
          <w:rFonts w:ascii="Century Gothic" w:eastAsia="Arial" w:hAnsi="Century Gothic" w:cs="Arial"/>
          <w:sz w:val="18"/>
          <w:szCs w:val="18"/>
        </w:rPr>
      </w:pPr>
    </w:p>
    <w:p w14:paraId="1C6DF79D" w14:textId="358522DF" w:rsidR="006E6470" w:rsidRDefault="00E4389B">
      <w:pPr>
        <w:ind w:right="116"/>
        <w:jc w:val="both"/>
        <w:rPr>
          <w:rFonts w:ascii="Century Gothic" w:eastAsia="Arial" w:hAnsi="Century Gothic" w:cs="Arial"/>
          <w:sz w:val="18"/>
          <w:szCs w:val="18"/>
        </w:rPr>
      </w:pPr>
      <w:r>
        <w:rPr>
          <w:rFonts w:ascii="Century Gothic" w:eastAsia="Arial" w:hAnsi="Century Gothic" w:cs="Arial"/>
          <w:sz w:val="18"/>
          <w:szCs w:val="18"/>
        </w:rPr>
        <w:t>La prese</w:t>
      </w:r>
      <w:r>
        <w:rPr>
          <w:rFonts w:ascii="Century Gothic" w:eastAsia="Arial" w:hAnsi="Century Gothic" w:cs="Arial"/>
          <w:spacing w:val="-3"/>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e</w:t>
      </w:r>
      <w:r>
        <w:rPr>
          <w:rFonts w:ascii="Century Gothic" w:eastAsia="Arial" w:hAnsi="Century Gothic" w:cs="Arial"/>
          <w:spacing w:val="2"/>
          <w:sz w:val="18"/>
          <w:szCs w:val="18"/>
        </w:rPr>
        <w:t xml:space="preserve"> Invitación </w:t>
      </w:r>
      <w:r>
        <w:rPr>
          <w:rFonts w:ascii="Century Gothic" w:eastAsia="Arial" w:hAnsi="Century Gothic" w:cs="Arial"/>
          <w:spacing w:val="-3"/>
          <w:sz w:val="18"/>
          <w:szCs w:val="18"/>
        </w:rPr>
        <w:t>i</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nt</w:t>
      </w:r>
      <w:r>
        <w:rPr>
          <w:rFonts w:ascii="Century Gothic" w:eastAsia="Arial" w:hAnsi="Century Gothic" w:cs="Arial"/>
          <w:spacing w:val="-3"/>
          <w:sz w:val="18"/>
          <w:szCs w:val="18"/>
        </w:rPr>
        <w:t>i</w:t>
      </w:r>
      <w:r>
        <w:rPr>
          <w:rFonts w:ascii="Century Gothic" w:eastAsia="Arial" w:hAnsi="Century Gothic" w:cs="Arial"/>
          <w:spacing w:val="3"/>
          <w:sz w:val="18"/>
          <w:szCs w:val="18"/>
        </w:rPr>
        <w:t>f</w:t>
      </w:r>
      <w:r>
        <w:rPr>
          <w:rFonts w:ascii="Century Gothic" w:eastAsia="Arial" w:hAnsi="Century Gothic" w:cs="Arial"/>
          <w:spacing w:val="-1"/>
          <w:sz w:val="18"/>
          <w:szCs w:val="18"/>
        </w:rPr>
        <w:t>i</w:t>
      </w:r>
      <w:r>
        <w:rPr>
          <w:rFonts w:ascii="Century Gothic" w:eastAsia="Arial" w:hAnsi="Century Gothic" w:cs="Arial"/>
          <w:sz w:val="18"/>
          <w:szCs w:val="18"/>
        </w:rPr>
        <w:t>ca</w:t>
      </w:r>
      <w:r>
        <w:rPr>
          <w:rFonts w:ascii="Century Gothic" w:eastAsia="Arial" w:hAnsi="Century Gothic" w:cs="Arial"/>
          <w:spacing w:val="-1"/>
          <w:sz w:val="18"/>
          <w:szCs w:val="18"/>
        </w:rPr>
        <w:t>d</w:t>
      </w:r>
      <w:r>
        <w:rPr>
          <w:rFonts w:ascii="Century Gothic" w:eastAsia="Arial" w:hAnsi="Century Gothic" w:cs="Arial"/>
          <w:sz w:val="18"/>
          <w:szCs w:val="18"/>
        </w:rPr>
        <w:t>a c</w:t>
      </w:r>
      <w:r>
        <w:rPr>
          <w:rFonts w:ascii="Century Gothic" w:eastAsia="Arial" w:hAnsi="Century Gothic" w:cs="Arial"/>
          <w:spacing w:val="-2"/>
          <w:sz w:val="18"/>
          <w:szCs w:val="18"/>
        </w:rPr>
        <w:t>on el número</w:t>
      </w:r>
      <w:r>
        <w:rPr>
          <w:rFonts w:ascii="Century Gothic" w:eastAsia="Arial" w:hAnsi="Century Gothic" w:cs="Arial"/>
          <w:spacing w:val="2"/>
          <w:sz w:val="18"/>
          <w:szCs w:val="18"/>
        </w:rPr>
        <w:t xml:space="preserve"> </w:t>
      </w:r>
      <w:bookmarkStart w:id="1" w:name="_Hlk4165525"/>
      <w:r>
        <w:rPr>
          <w:rFonts w:ascii="Century Gothic" w:hAnsi="Century Gothic"/>
          <w:b/>
          <w:sz w:val="18"/>
          <w:szCs w:val="18"/>
        </w:rPr>
        <w:t>IA-048MHL001-E</w:t>
      </w:r>
      <w:r w:rsidR="00675CE4">
        <w:rPr>
          <w:rFonts w:ascii="Century Gothic" w:hAnsi="Century Gothic"/>
          <w:b/>
          <w:sz w:val="18"/>
          <w:szCs w:val="18"/>
        </w:rPr>
        <w:t>96</w:t>
      </w:r>
      <w:r>
        <w:rPr>
          <w:rFonts w:ascii="Century Gothic" w:hAnsi="Century Gothic"/>
          <w:b/>
          <w:sz w:val="18"/>
          <w:szCs w:val="18"/>
        </w:rPr>
        <w:t>-20</w:t>
      </w:r>
      <w:bookmarkEnd w:id="1"/>
      <w:r>
        <w:rPr>
          <w:rFonts w:ascii="Century Gothic" w:hAnsi="Century Gothic"/>
          <w:b/>
          <w:sz w:val="18"/>
          <w:szCs w:val="18"/>
        </w:rPr>
        <w:t>21</w:t>
      </w:r>
      <w:r>
        <w:rPr>
          <w:rFonts w:ascii="Century Gothic" w:eastAsia="Arial" w:hAnsi="Century Gothic" w:cs="Arial"/>
          <w:sz w:val="18"/>
          <w:szCs w:val="18"/>
        </w:rPr>
        <w:t>,</w:t>
      </w:r>
      <w:r>
        <w:rPr>
          <w:rFonts w:ascii="Century Gothic" w:eastAsia="Arial" w:hAnsi="Century Gothic" w:cs="Arial"/>
          <w:spacing w:val="2"/>
          <w:sz w:val="18"/>
          <w:szCs w:val="18"/>
        </w:rPr>
        <w:t xml:space="preserve"> </w:t>
      </w:r>
      <w:r>
        <w:rPr>
          <w:rFonts w:ascii="Century Gothic" w:eastAsia="Arial" w:hAnsi="Century Gothic" w:cs="Arial"/>
          <w:sz w:val="18"/>
          <w:szCs w:val="18"/>
        </w:rPr>
        <w:t>c</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3"/>
          <w:sz w:val="18"/>
          <w:szCs w:val="18"/>
        </w:rPr>
        <w:t>v</w:t>
      </w:r>
      <w:r>
        <w:rPr>
          <w:rFonts w:ascii="Century Gothic" w:eastAsia="Arial" w:hAnsi="Century Gothic" w:cs="Arial"/>
          <w:sz w:val="18"/>
          <w:szCs w:val="18"/>
        </w:rPr>
        <w:t>e as</w:t>
      </w:r>
      <w:r>
        <w:rPr>
          <w:rFonts w:ascii="Century Gothic" w:eastAsia="Arial" w:hAnsi="Century Gothic" w:cs="Arial"/>
          <w:spacing w:val="-1"/>
          <w:sz w:val="18"/>
          <w:szCs w:val="18"/>
        </w:rPr>
        <w:t>i</w:t>
      </w:r>
      <w:r>
        <w:rPr>
          <w:rFonts w:ascii="Century Gothic" w:eastAsia="Arial" w:hAnsi="Century Gothic" w:cs="Arial"/>
          <w:spacing w:val="2"/>
          <w:sz w:val="18"/>
          <w:szCs w:val="18"/>
        </w:rPr>
        <w:t>g</w:t>
      </w:r>
      <w:r>
        <w:rPr>
          <w:rFonts w:ascii="Century Gothic" w:eastAsia="Arial" w:hAnsi="Century Gothic" w:cs="Arial"/>
          <w:sz w:val="18"/>
          <w:szCs w:val="18"/>
        </w:rPr>
        <w:t>n</w:t>
      </w:r>
      <w:r>
        <w:rPr>
          <w:rFonts w:ascii="Century Gothic" w:eastAsia="Arial" w:hAnsi="Century Gothic" w:cs="Arial"/>
          <w:spacing w:val="-3"/>
          <w:sz w:val="18"/>
          <w:szCs w:val="18"/>
        </w:rPr>
        <w:t>a</w:t>
      </w:r>
      <w:r>
        <w:rPr>
          <w:rFonts w:ascii="Century Gothic" w:eastAsia="Arial" w:hAnsi="Century Gothic" w:cs="Arial"/>
          <w:sz w:val="18"/>
          <w:szCs w:val="18"/>
        </w:rPr>
        <w:t>da p</w:t>
      </w:r>
      <w:r>
        <w:rPr>
          <w:rFonts w:ascii="Century Gothic" w:eastAsia="Arial" w:hAnsi="Century Gothic" w:cs="Arial"/>
          <w:spacing w:val="-1"/>
          <w:sz w:val="18"/>
          <w:szCs w:val="18"/>
        </w:rPr>
        <w:t>o</w:t>
      </w:r>
      <w:r>
        <w:rPr>
          <w:rFonts w:ascii="Century Gothic" w:eastAsia="Arial" w:hAnsi="Century Gothic" w:cs="Arial"/>
          <w:sz w:val="18"/>
          <w:szCs w:val="18"/>
        </w:rPr>
        <w:t>r</w:t>
      </w:r>
      <w:r>
        <w:rPr>
          <w:rFonts w:ascii="Century Gothic" w:eastAsia="Arial" w:hAnsi="Century Gothic" w:cs="Arial"/>
          <w:spacing w:val="2"/>
          <w:sz w:val="18"/>
          <w:szCs w:val="18"/>
        </w:rPr>
        <w:t xml:space="preserve"> </w:t>
      </w:r>
      <w:r>
        <w:rPr>
          <w:rFonts w:ascii="Century Gothic" w:eastAsia="Arial" w:hAnsi="Century Gothic" w:cs="Arial"/>
          <w:sz w:val="18"/>
          <w:szCs w:val="18"/>
        </w:rPr>
        <w:t>el s</w:t>
      </w:r>
      <w:r>
        <w:rPr>
          <w:rFonts w:ascii="Century Gothic" w:eastAsia="Arial" w:hAnsi="Century Gothic" w:cs="Arial"/>
          <w:spacing w:val="-1"/>
          <w:sz w:val="18"/>
          <w:szCs w:val="18"/>
        </w:rPr>
        <w:t>i</w:t>
      </w:r>
      <w:r>
        <w:rPr>
          <w:rFonts w:ascii="Century Gothic" w:eastAsia="Arial" w:hAnsi="Century Gothic" w:cs="Arial"/>
          <w:spacing w:val="-2"/>
          <w:sz w:val="18"/>
          <w:szCs w:val="18"/>
        </w:rPr>
        <w:t>s</w:t>
      </w:r>
      <w:r>
        <w:rPr>
          <w:rFonts w:ascii="Century Gothic" w:eastAsia="Arial" w:hAnsi="Century Gothic" w:cs="Arial"/>
          <w:spacing w:val="1"/>
          <w:sz w:val="18"/>
          <w:szCs w:val="18"/>
        </w:rPr>
        <w:t>t</w:t>
      </w:r>
      <w:r>
        <w:rPr>
          <w:rFonts w:ascii="Century Gothic" w:eastAsia="Arial" w:hAnsi="Century Gothic" w:cs="Arial"/>
          <w:sz w:val="18"/>
          <w:szCs w:val="18"/>
        </w:rPr>
        <w:t>ema</w:t>
      </w:r>
      <w:r>
        <w:rPr>
          <w:rFonts w:ascii="Century Gothic" w:eastAsia="Arial" w:hAnsi="Century Gothic" w:cs="Arial"/>
          <w:spacing w:val="1"/>
          <w:sz w:val="18"/>
          <w:szCs w:val="18"/>
        </w:rPr>
        <w:t xml:space="preserve"> </w:t>
      </w:r>
      <w:r>
        <w:rPr>
          <w:rFonts w:ascii="Century Gothic" w:eastAsia="Arial" w:hAnsi="Century Gothic" w:cs="Arial"/>
          <w:spacing w:val="-3"/>
          <w:sz w:val="18"/>
          <w:szCs w:val="18"/>
        </w:rPr>
        <w:t>d</w:t>
      </w:r>
      <w:r>
        <w:rPr>
          <w:rFonts w:ascii="Century Gothic" w:eastAsia="Arial" w:hAnsi="Century Gothic" w:cs="Arial"/>
          <w:sz w:val="18"/>
          <w:szCs w:val="18"/>
        </w:rPr>
        <w:t>e c</w:t>
      </w:r>
      <w:r>
        <w:rPr>
          <w:rFonts w:ascii="Century Gothic" w:eastAsia="Arial" w:hAnsi="Century Gothic" w:cs="Arial"/>
          <w:spacing w:val="-2"/>
          <w:sz w:val="18"/>
          <w:szCs w:val="18"/>
        </w:rPr>
        <w:t>o</w:t>
      </w:r>
      <w:r>
        <w:rPr>
          <w:rFonts w:ascii="Century Gothic" w:eastAsia="Arial" w:hAnsi="Century Gothic" w:cs="Arial"/>
          <w:spacing w:val="1"/>
          <w:sz w:val="18"/>
          <w:szCs w:val="18"/>
        </w:rPr>
        <w:t>m</w:t>
      </w:r>
      <w:r>
        <w:rPr>
          <w:rFonts w:ascii="Century Gothic" w:eastAsia="Arial" w:hAnsi="Century Gothic" w:cs="Arial"/>
          <w:sz w:val="18"/>
          <w:szCs w:val="18"/>
        </w:rPr>
        <w:t xml:space="preserve">pras </w:t>
      </w:r>
      <w:r>
        <w:rPr>
          <w:rFonts w:ascii="Century Gothic" w:eastAsia="Arial" w:hAnsi="Century Gothic" w:cs="Arial"/>
          <w:spacing w:val="2"/>
          <w:sz w:val="18"/>
          <w:szCs w:val="18"/>
        </w:rPr>
        <w:t>g</w:t>
      </w:r>
      <w:r>
        <w:rPr>
          <w:rFonts w:ascii="Century Gothic" w:eastAsia="Arial" w:hAnsi="Century Gothic" w:cs="Arial"/>
          <w:sz w:val="18"/>
          <w:szCs w:val="18"/>
        </w:rPr>
        <w:t>u</w:t>
      </w:r>
      <w:r>
        <w:rPr>
          <w:rFonts w:ascii="Century Gothic" w:eastAsia="Arial" w:hAnsi="Century Gothic" w:cs="Arial"/>
          <w:spacing w:val="-1"/>
          <w:sz w:val="18"/>
          <w:szCs w:val="18"/>
        </w:rPr>
        <w:t>b</w:t>
      </w:r>
      <w:r>
        <w:rPr>
          <w:rFonts w:ascii="Century Gothic" w:eastAsia="Arial" w:hAnsi="Century Gothic" w:cs="Arial"/>
          <w:spacing w:val="-3"/>
          <w:sz w:val="18"/>
          <w:szCs w:val="18"/>
        </w:rPr>
        <w:t>e</w:t>
      </w:r>
      <w:r>
        <w:rPr>
          <w:rFonts w:ascii="Century Gothic" w:eastAsia="Arial" w:hAnsi="Century Gothic" w:cs="Arial"/>
          <w:spacing w:val="1"/>
          <w:sz w:val="18"/>
          <w:szCs w:val="18"/>
        </w:rPr>
        <w:t>r</w:t>
      </w:r>
      <w:r>
        <w:rPr>
          <w:rFonts w:ascii="Century Gothic" w:eastAsia="Arial" w:hAnsi="Century Gothic" w:cs="Arial"/>
          <w:sz w:val="18"/>
          <w:szCs w:val="18"/>
        </w:rPr>
        <w:t>n</w:t>
      </w:r>
      <w:r>
        <w:rPr>
          <w:rFonts w:ascii="Century Gothic" w:eastAsia="Arial" w:hAnsi="Century Gothic" w:cs="Arial"/>
          <w:spacing w:val="-1"/>
          <w:sz w:val="18"/>
          <w:szCs w:val="18"/>
        </w:rPr>
        <w:t>a</w:t>
      </w:r>
      <w:r>
        <w:rPr>
          <w:rFonts w:ascii="Century Gothic" w:eastAsia="Arial" w:hAnsi="Century Gothic" w:cs="Arial"/>
          <w:spacing w:val="1"/>
          <w:sz w:val="18"/>
          <w:szCs w:val="18"/>
        </w:rPr>
        <w:t>m</w:t>
      </w:r>
      <w:r>
        <w:rPr>
          <w:rFonts w:ascii="Century Gothic" w:eastAsia="Arial" w:hAnsi="Century Gothic" w:cs="Arial"/>
          <w:sz w:val="18"/>
          <w:szCs w:val="18"/>
        </w:rPr>
        <w:t>e</w:t>
      </w:r>
      <w:r>
        <w:rPr>
          <w:rFonts w:ascii="Century Gothic" w:eastAsia="Arial" w:hAnsi="Century Gothic" w:cs="Arial"/>
          <w:spacing w:val="-3"/>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z w:val="18"/>
          <w:szCs w:val="18"/>
        </w:rPr>
        <w:t xml:space="preserve">es </w:t>
      </w:r>
      <w:r>
        <w:rPr>
          <w:rFonts w:ascii="Century Gothic" w:eastAsia="Arial" w:hAnsi="Century Gothic" w:cs="Arial"/>
          <w:b/>
          <w:spacing w:val="-1"/>
          <w:sz w:val="18"/>
          <w:szCs w:val="18"/>
        </w:rPr>
        <w:t>C</w:t>
      </w:r>
      <w:r>
        <w:rPr>
          <w:rFonts w:ascii="Century Gothic" w:eastAsia="Arial" w:hAnsi="Century Gothic" w:cs="Arial"/>
          <w:b/>
          <w:sz w:val="18"/>
          <w:szCs w:val="18"/>
        </w:rPr>
        <w:t>om</w:t>
      </w:r>
      <w:r>
        <w:rPr>
          <w:rFonts w:ascii="Century Gothic" w:eastAsia="Arial" w:hAnsi="Century Gothic" w:cs="Arial"/>
          <w:b/>
          <w:spacing w:val="-2"/>
          <w:sz w:val="18"/>
          <w:szCs w:val="18"/>
        </w:rPr>
        <w:t>p</w:t>
      </w:r>
      <w:r>
        <w:rPr>
          <w:rFonts w:ascii="Century Gothic" w:eastAsia="Arial" w:hAnsi="Century Gothic" w:cs="Arial"/>
          <w:b/>
          <w:spacing w:val="1"/>
          <w:sz w:val="18"/>
          <w:szCs w:val="18"/>
        </w:rPr>
        <w:t>r</w:t>
      </w:r>
      <w:r>
        <w:rPr>
          <w:rFonts w:ascii="Century Gothic" w:eastAsia="Arial" w:hAnsi="Century Gothic" w:cs="Arial"/>
          <w:b/>
          <w:sz w:val="18"/>
          <w:szCs w:val="18"/>
        </w:rPr>
        <w:t>a</w:t>
      </w:r>
      <w:r>
        <w:rPr>
          <w:rFonts w:ascii="Century Gothic" w:eastAsia="Arial" w:hAnsi="Century Gothic" w:cs="Arial"/>
          <w:b/>
          <w:spacing w:val="-1"/>
          <w:sz w:val="18"/>
          <w:szCs w:val="18"/>
        </w:rPr>
        <w:t>N</w:t>
      </w:r>
      <w:r>
        <w:rPr>
          <w:rFonts w:ascii="Century Gothic" w:eastAsia="Arial" w:hAnsi="Century Gothic" w:cs="Arial"/>
          <w:b/>
          <w:sz w:val="18"/>
          <w:szCs w:val="18"/>
        </w:rPr>
        <w:t>e</w:t>
      </w:r>
      <w:r>
        <w:rPr>
          <w:rFonts w:ascii="Century Gothic" w:eastAsia="Arial" w:hAnsi="Century Gothic" w:cs="Arial"/>
          <w:b/>
          <w:spacing w:val="1"/>
          <w:sz w:val="18"/>
          <w:szCs w:val="18"/>
        </w:rPr>
        <w:t>t</w:t>
      </w:r>
      <w:r>
        <w:rPr>
          <w:rFonts w:ascii="Century Gothic" w:eastAsia="Arial" w:hAnsi="Century Gothic" w:cs="Arial"/>
          <w:sz w:val="18"/>
          <w:szCs w:val="18"/>
        </w:rPr>
        <w:t xml:space="preserve">, </w:t>
      </w:r>
      <w:r>
        <w:rPr>
          <w:rFonts w:ascii="Century Gothic" w:eastAsia="Arial" w:hAnsi="Century Gothic" w:cs="Arial"/>
          <w:spacing w:val="1"/>
          <w:sz w:val="18"/>
          <w:szCs w:val="18"/>
        </w:rPr>
        <w:t>t</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z w:val="18"/>
          <w:szCs w:val="18"/>
        </w:rPr>
        <w:t>drá</w:t>
      </w:r>
      <w:r>
        <w:rPr>
          <w:rFonts w:ascii="Century Gothic" w:eastAsia="Arial" w:hAnsi="Century Gothic" w:cs="Arial"/>
          <w:spacing w:val="-1"/>
          <w:sz w:val="18"/>
          <w:szCs w:val="18"/>
        </w:rPr>
        <w:t xml:space="preserve"> </w:t>
      </w:r>
      <w:r>
        <w:rPr>
          <w:rFonts w:ascii="Century Gothic" w:eastAsia="Arial" w:hAnsi="Century Gothic" w:cs="Arial"/>
          <w:sz w:val="18"/>
          <w:szCs w:val="18"/>
        </w:rPr>
        <w:t>c</w:t>
      </w:r>
      <w:r>
        <w:rPr>
          <w:rFonts w:ascii="Century Gothic" w:eastAsia="Arial" w:hAnsi="Century Gothic" w:cs="Arial"/>
          <w:spacing w:val="-3"/>
          <w:sz w:val="18"/>
          <w:szCs w:val="18"/>
        </w:rPr>
        <w:t>a</w:t>
      </w:r>
      <w:r>
        <w:rPr>
          <w:rFonts w:ascii="Century Gothic" w:eastAsia="Arial" w:hAnsi="Century Gothic" w:cs="Arial"/>
          <w:spacing w:val="1"/>
          <w:sz w:val="18"/>
          <w:szCs w:val="18"/>
        </w:rPr>
        <w:t>r</w:t>
      </w:r>
      <w:r>
        <w:rPr>
          <w:rFonts w:ascii="Century Gothic" w:eastAsia="Arial" w:hAnsi="Century Gothic" w:cs="Arial"/>
          <w:sz w:val="18"/>
          <w:szCs w:val="18"/>
        </w:rPr>
        <w:t>áct</w:t>
      </w:r>
      <w:r>
        <w:rPr>
          <w:rFonts w:ascii="Century Gothic" w:eastAsia="Arial" w:hAnsi="Century Gothic" w:cs="Arial"/>
          <w:spacing w:val="-2"/>
          <w:sz w:val="18"/>
          <w:szCs w:val="18"/>
        </w:rPr>
        <w:t>e</w:t>
      </w:r>
      <w:r>
        <w:rPr>
          <w:rFonts w:ascii="Century Gothic" w:eastAsia="Arial" w:hAnsi="Century Gothic" w:cs="Arial"/>
          <w:sz w:val="18"/>
          <w:szCs w:val="18"/>
        </w:rPr>
        <w:t>r</w:t>
      </w:r>
      <w:r>
        <w:rPr>
          <w:rFonts w:ascii="Century Gothic" w:eastAsia="Arial" w:hAnsi="Century Gothic" w:cs="Arial"/>
          <w:spacing w:val="2"/>
          <w:sz w:val="18"/>
          <w:szCs w:val="18"/>
        </w:rPr>
        <w:t xml:space="preserve"> n</w:t>
      </w:r>
      <w:r>
        <w:rPr>
          <w:rFonts w:ascii="Century Gothic" w:eastAsia="Arial" w:hAnsi="Century Gothic" w:cs="Arial"/>
          <w:sz w:val="18"/>
          <w:szCs w:val="18"/>
        </w:rPr>
        <w:t>ac</w:t>
      </w:r>
      <w:r>
        <w:rPr>
          <w:rFonts w:ascii="Century Gothic" w:eastAsia="Arial" w:hAnsi="Century Gothic" w:cs="Arial"/>
          <w:spacing w:val="-1"/>
          <w:sz w:val="18"/>
          <w:szCs w:val="18"/>
        </w:rPr>
        <w:t>i</w:t>
      </w:r>
      <w:r>
        <w:rPr>
          <w:rFonts w:ascii="Century Gothic" w:eastAsia="Arial" w:hAnsi="Century Gothic" w:cs="Arial"/>
          <w:sz w:val="18"/>
          <w:szCs w:val="18"/>
        </w:rPr>
        <w:t>o</w:t>
      </w:r>
      <w:r>
        <w:rPr>
          <w:rFonts w:ascii="Century Gothic" w:eastAsia="Arial" w:hAnsi="Century Gothic" w:cs="Arial"/>
          <w:spacing w:val="-1"/>
          <w:sz w:val="18"/>
          <w:szCs w:val="18"/>
        </w:rPr>
        <w:t>n</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z w:val="18"/>
          <w:szCs w:val="18"/>
        </w:rPr>
        <w:t xml:space="preserve"> y únicamente se realizará en forma </w:t>
      </w:r>
      <w:r>
        <w:rPr>
          <w:rFonts w:ascii="Century Gothic" w:eastAsia="Arial" w:hAnsi="Century Gothic" w:cs="Arial"/>
          <w:b/>
          <w:sz w:val="18"/>
          <w:szCs w:val="18"/>
        </w:rPr>
        <w:t>ELECTRÓNICA</w:t>
      </w:r>
      <w:r>
        <w:rPr>
          <w:rFonts w:ascii="Century Gothic" w:eastAsia="Arial" w:hAnsi="Century Gothic" w:cs="Arial"/>
          <w:sz w:val="18"/>
          <w:szCs w:val="18"/>
        </w:rPr>
        <w:t>, a través de dicha Plataforma.</w:t>
      </w:r>
    </w:p>
    <w:p w14:paraId="41C10D30" w14:textId="77777777" w:rsidR="006E6470" w:rsidRDefault="006E6470">
      <w:pPr>
        <w:ind w:right="116"/>
        <w:jc w:val="both"/>
        <w:rPr>
          <w:rFonts w:ascii="Century Gothic" w:eastAsia="Arial" w:hAnsi="Century Gothic" w:cs="Arial"/>
          <w:b/>
          <w:sz w:val="18"/>
          <w:szCs w:val="18"/>
        </w:rPr>
      </w:pPr>
    </w:p>
    <w:p w14:paraId="2623CB66" w14:textId="77777777" w:rsidR="006E6470" w:rsidRDefault="00E4389B">
      <w:pPr>
        <w:ind w:right="116"/>
        <w:jc w:val="both"/>
        <w:rPr>
          <w:rFonts w:ascii="Century Gothic" w:eastAsia="Arial" w:hAnsi="Century Gothic" w:cs="Arial"/>
          <w:spacing w:val="-2"/>
          <w:sz w:val="18"/>
          <w:szCs w:val="18"/>
        </w:rPr>
      </w:pPr>
      <w:r>
        <w:rPr>
          <w:rFonts w:ascii="Century Gothic" w:eastAsia="Arial" w:hAnsi="Century Gothic" w:cs="Arial"/>
          <w:spacing w:val="1"/>
          <w:sz w:val="18"/>
          <w:szCs w:val="18"/>
        </w:rPr>
        <w:t xml:space="preserve">No se aceptarán propuestas de manera presencial, por medio de servicio postal o mensajería. Asimismo, dicha Convocatoria se encuentra disponible para los interesados en la Gerencia de Recursos Materiales y Servicios Generales de la Dirección de Administración, adscrita a la Subdirección </w:t>
      </w:r>
      <w:r>
        <w:rPr>
          <w:rFonts w:ascii="Century Gothic" w:hAnsi="Century Gothic"/>
          <w:sz w:val="18"/>
          <w:szCs w:val="18"/>
        </w:rPr>
        <w:t>General de Administración y Finanzas</w:t>
      </w:r>
      <w:r>
        <w:rPr>
          <w:rFonts w:ascii="Century Gothic" w:eastAsia="Arial" w:hAnsi="Century Gothic" w:cs="Arial"/>
          <w:spacing w:val="1"/>
          <w:sz w:val="18"/>
          <w:szCs w:val="18"/>
        </w:rPr>
        <w:t xml:space="preserve"> y en</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 p</w:t>
      </w:r>
      <w:r>
        <w:rPr>
          <w:rFonts w:ascii="Century Gothic" w:eastAsia="Arial" w:hAnsi="Century Gothic" w:cs="Arial"/>
          <w:spacing w:val="-2"/>
          <w:sz w:val="18"/>
          <w:szCs w:val="18"/>
        </w:rPr>
        <w:t>á</w:t>
      </w:r>
      <w:r>
        <w:rPr>
          <w:rFonts w:ascii="Century Gothic" w:eastAsia="Arial" w:hAnsi="Century Gothic" w:cs="Arial"/>
          <w:spacing w:val="2"/>
          <w:sz w:val="18"/>
          <w:szCs w:val="18"/>
        </w:rPr>
        <w:t>g</w:t>
      </w:r>
      <w:r>
        <w:rPr>
          <w:rFonts w:ascii="Century Gothic" w:eastAsia="Arial" w:hAnsi="Century Gothic" w:cs="Arial"/>
          <w:spacing w:val="-1"/>
          <w:sz w:val="18"/>
          <w:szCs w:val="18"/>
        </w:rPr>
        <w:t>i</w:t>
      </w:r>
      <w:r>
        <w:rPr>
          <w:rFonts w:ascii="Century Gothic" w:eastAsia="Arial" w:hAnsi="Century Gothic" w:cs="Arial"/>
          <w:sz w:val="18"/>
          <w:szCs w:val="18"/>
        </w:rPr>
        <w:t>na</w:t>
      </w:r>
      <w:r>
        <w:rPr>
          <w:rFonts w:ascii="Century Gothic" w:eastAsia="Arial" w:hAnsi="Century Gothic" w:cs="Arial"/>
          <w:spacing w:val="-2"/>
          <w:sz w:val="18"/>
          <w:szCs w:val="18"/>
        </w:rPr>
        <w:t xml:space="preserve"> de Co</w:t>
      </w:r>
      <w:r>
        <w:rPr>
          <w:rFonts w:ascii="Century Gothic" w:eastAsia="Arial" w:hAnsi="Century Gothic" w:cs="Arial"/>
          <w:spacing w:val="1"/>
          <w:sz w:val="18"/>
          <w:szCs w:val="18"/>
        </w:rPr>
        <w:t>mpraNet (</w:t>
      </w:r>
      <w:r>
        <w:rPr>
          <w:rFonts w:ascii="Century Gothic" w:hAnsi="Century Gothic"/>
          <w:sz w:val="18"/>
          <w:szCs w:val="18"/>
        </w:rPr>
        <w:t>https://compranet.hacienda.gob.mx)</w:t>
      </w:r>
    </w:p>
    <w:p w14:paraId="463EBD2E" w14:textId="77777777" w:rsidR="006E6470" w:rsidRDefault="006E6470">
      <w:pPr>
        <w:ind w:right="116"/>
        <w:jc w:val="both"/>
        <w:rPr>
          <w:rFonts w:ascii="Century Gothic" w:eastAsia="Arial" w:hAnsi="Century Gothic" w:cs="Arial"/>
          <w:sz w:val="18"/>
          <w:szCs w:val="18"/>
        </w:rPr>
      </w:pPr>
    </w:p>
    <w:p w14:paraId="6FEC5F3B" w14:textId="77777777" w:rsidR="006E6470" w:rsidRDefault="00E4389B">
      <w:pPr>
        <w:ind w:left="567" w:hanging="567"/>
        <w:jc w:val="both"/>
        <w:rPr>
          <w:rFonts w:ascii="Century Gothic" w:hAnsi="Century Gothic"/>
          <w:b/>
          <w:sz w:val="18"/>
          <w:szCs w:val="18"/>
        </w:rPr>
      </w:pPr>
      <w:r>
        <w:rPr>
          <w:rFonts w:ascii="Century Gothic" w:hAnsi="Century Gothic"/>
          <w:b/>
          <w:sz w:val="18"/>
          <w:szCs w:val="18"/>
        </w:rPr>
        <w:t>1.</w:t>
      </w:r>
      <w:r>
        <w:rPr>
          <w:rFonts w:ascii="Century Gothic" w:hAnsi="Century Gothic"/>
          <w:b/>
          <w:sz w:val="18"/>
          <w:szCs w:val="18"/>
        </w:rPr>
        <w:tab/>
        <w:t>INFORMACIÓN ESPECÍFICA DE LOS SERVICIOS</w:t>
      </w:r>
    </w:p>
    <w:p w14:paraId="5A0E4C40" w14:textId="77777777" w:rsidR="006E6470" w:rsidRDefault="006E6470">
      <w:pPr>
        <w:ind w:left="567" w:hanging="567"/>
        <w:jc w:val="both"/>
        <w:rPr>
          <w:rFonts w:ascii="Century Gothic" w:hAnsi="Century Gothic"/>
          <w:b/>
          <w:sz w:val="18"/>
          <w:szCs w:val="18"/>
        </w:rPr>
      </w:pPr>
    </w:p>
    <w:p w14:paraId="719009CA" w14:textId="77777777" w:rsidR="006E6470" w:rsidRDefault="00E4389B">
      <w:pPr>
        <w:ind w:left="567" w:hanging="567"/>
        <w:jc w:val="both"/>
        <w:rPr>
          <w:rFonts w:ascii="Century Gothic" w:hAnsi="Century Gothic"/>
          <w:b/>
          <w:sz w:val="18"/>
          <w:szCs w:val="18"/>
        </w:rPr>
      </w:pPr>
      <w:r>
        <w:rPr>
          <w:rFonts w:ascii="Century Gothic" w:hAnsi="Century Gothic"/>
          <w:b/>
          <w:sz w:val="18"/>
          <w:szCs w:val="18"/>
        </w:rPr>
        <w:t>1.1</w:t>
      </w:r>
      <w:r>
        <w:rPr>
          <w:rFonts w:ascii="Century Gothic" w:hAnsi="Century Gothic"/>
          <w:b/>
          <w:sz w:val="18"/>
          <w:szCs w:val="18"/>
        </w:rPr>
        <w:tab/>
        <w:t>DESCRIPCIÓN DE LOS SERVICIOS</w:t>
      </w:r>
    </w:p>
    <w:p w14:paraId="3DD482B8" w14:textId="77777777" w:rsidR="006E6470" w:rsidRDefault="006E6470">
      <w:pPr>
        <w:ind w:left="567" w:hanging="567"/>
        <w:jc w:val="both"/>
        <w:rPr>
          <w:rFonts w:ascii="Century Gothic" w:hAnsi="Century Gothic"/>
          <w:b/>
          <w:sz w:val="18"/>
          <w:szCs w:val="18"/>
        </w:rPr>
      </w:pPr>
    </w:p>
    <w:p w14:paraId="1CA79BE5" w14:textId="456D6778" w:rsidR="006E6470" w:rsidRDefault="00E4389B">
      <w:pPr>
        <w:spacing w:after="120"/>
        <w:ind w:left="567"/>
        <w:jc w:val="both"/>
        <w:rPr>
          <w:rFonts w:ascii="Century Gothic" w:hAnsi="Century Gothic"/>
          <w:sz w:val="18"/>
          <w:szCs w:val="18"/>
        </w:rPr>
      </w:pPr>
      <w:r>
        <w:rPr>
          <w:rFonts w:ascii="Century Gothic" w:hAnsi="Century Gothic"/>
          <w:sz w:val="18"/>
          <w:szCs w:val="18"/>
        </w:rPr>
        <w:t>Canal 22 requiere los</w:t>
      </w:r>
      <w:r>
        <w:rPr>
          <w:rFonts w:ascii="Century Gothic" w:hAnsi="Century Gothic"/>
          <w:b/>
          <w:sz w:val="18"/>
          <w:szCs w:val="18"/>
        </w:rPr>
        <w:t xml:space="preserve"> Servicios Integrales de Limpieza de Instalaciones y Contenidos</w:t>
      </w:r>
      <w:r w:rsidR="00165B71">
        <w:rPr>
          <w:rFonts w:ascii="Century Gothic" w:hAnsi="Century Gothic"/>
          <w:b/>
          <w:sz w:val="18"/>
          <w:szCs w:val="18"/>
        </w:rPr>
        <w:t xml:space="preserve"> de Canal 22</w:t>
      </w:r>
      <w:r>
        <w:rPr>
          <w:rFonts w:ascii="Century Gothic" w:hAnsi="Century Gothic"/>
          <w:sz w:val="18"/>
          <w:szCs w:val="18"/>
        </w:rPr>
        <w:t xml:space="preserve">, con el fin de conservarlos en óptimas condiciones de higiene, funcionalidad e imagen de los Edificios que ocupa </w:t>
      </w:r>
      <w:r>
        <w:rPr>
          <w:rFonts w:ascii="Century Gothic" w:hAnsi="Century Gothic"/>
          <w:b/>
          <w:sz w:val="18"/>
          <w:szCs w:val="18"/>
        </w:rPr>
        <w:t>Canal 22</w:t>
      </w:r>
      <w:r>
        <w:rPr>
          <w:rFonts w:ascii="Century Gothic" w:hAnsi="Century Gothic"/>
          <w:sz w:val="18"/>
          <w:szCs w:val="18"/>
        </w:rPr>
        <w:t xml:space="preserve">, de conformidad con las características y especificaciones que se detallan en el </w:t>
      </w:r>
      <w:r w:rsidR="00165B71">
        <w:rPr>
          <w:rFonts w:ascii="Century Gothic" w:hAnsi="Century Gothic"/>
          <w:sz w:val="18"/>
          <w:szCs w:val="18"/>
        </w:rPr>
        <w:t xml:space="preserve">Anexo Técnico </w:t>
      </w:r>
      <w:r w:rsidR="00165B71">
        <w:rPr>
          <w:rFonts w:ascii="Century Gothic" w:hAnsi="Century Gothic"/>
          <w:b/>
          <w:sz w:val="18"/>
          <w:szCs w:val="18"/>
        </w:rPr>
        <w:t>(Anexo No. 1)</w:t>
      </w:r>
      <w:r w:rsidR="00165B71">
        <w:rPr>
          <w:rFonts w:ascii="Century Gothic" w:hAnsi="Century Gothic"/>
          <w:sz w:val="18"/>
          <w:szCs w:val="18"/>
        </w:rPr>
        <w:t xml:space="preserve">, </w:t>
      </w:r>
      <w:r>
        <w:rPr>
          <w:rFonts w:ascii="Century Gothic" w:hAnsi="Century Gothic"/>
          <w:sz w:val="18"/>
          <w:szCs w:val="18"/>
        </w:rPr>
        <w:t>de la presente Convocatoria.</w:t>
      </w:r>
    </w:p>
    <w:p w14:paraId="37E84BF3" w14:textId="5681EC93" w:rsidR="00900274" w:rsidRDefault="00900274">
      <w:pPr>
        <w:spacing w:after="120"/>
        <w:ind w:left="567"/>
        <w:jc w:val="both"/>
        <w:rPr>
          <w:rFonts w:ascii="Century Gothic" w:hAnsi="Century Gothic"/>
          <w:sz w:val="18"/>
          <w:szCs w:val="18"/>
        </w:rPr>
      </w:pPr>
      <w:r w:rsidRPr="00900274">
        <w:rPr>
          <w:rFonts w:ascii="Century Gothic" w:hAnsi="Century Gothic"/>
          <w:sz w:val="18"/>
          <w:szCs w:val="18"/>
        </w:rPr>
        <w:t xml:space="preserve">Se entiende por contenidos los escritorios, sillas, mesas, modulares, bancos, tapetes, libreros y demás mobiliario y equipo que se encuentra dentro de las instalaciones de </w:t>
      </w:r>
      <w:r w:rsidR="00CF7777" w:rsidRPr="00CF7777">
        <w:rPr>
          <w:rFonts w:ascii="Century Gothic" w:hAnsi="Century Gothic"/>
          <w:b/>
          <w:bCs/>
          <w:sz w:val="18"/>
          <w:szCs w:val="18"/>
        </w:rPr>
        <w:t>Canal 22</w:t>
      </w:r>
      <w:r w:rsidRPr="00900274">
        <w:rPr>
          <w:rFonts w:ascii="Century Gothic" w:hAnsi="Century Gothic"/>
          <w:sz w:val="18"/>
          <w:szCs w:val="18"/>
        </w:rPr>
        <w:t>, realizando de manera cuidadosa y con los utensilios adecuados el aseo del equipo de cómputo, equipo de telefonía, exceptuando de la mencionada limpieza a la maquinaria mayor y equipo electrónico por ser equipo que requiere especial precaución en su manipulación.</w:t>
      </w:r>
    </w:p>
    <w:p w14:paraId="1AFC17D3" w14:textId="77777777" w:rsidR="006E6470" w:rsidRDefault="006E6470">
      <w:pPr>
        <w:ind w:left="567"/>
        <w:jc w:val="both"/>
        <w:rPr>
          <w:rFonts w:ascii="Century Gothic" w:hAnsi="Century Gothic"/>
          <w:sz w:val="18"/>
          <w:szCs w:val="18"/>
        </w:rPr>
      </w:pPr>
    </w:p>
    <w:p w14:paraId="542AA76F" w14:textId="77777777" w:rsidR="006E6470" w:rsidRDefault="00E4389B">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Pr>
          <w:rFonts w:ascii="Century Gothic" w:hAnsi="Century Gothic"/>
          <w:b/>
          <w:sz w:val="18"/>
          <w:szCs w:val="18"/>
        </w:rPr>
        <w:t>1.2</w:t>
      </w:r>
      <w:r>
        <w:rPr>
          <w:rFonts w:ascii="Century Gothic" w:hAnsi="Century Gothic"/>
          <w:sz w:val="18"/>
          <w:szCs w:val="18"/>
        </w:rPr>
        <w:tab/>
      </w:r>
      <w:r>
        <w:rPr>
          <w:rFonts w:ascii="Century Gothic" w:hAnsi="Century Gothic"/>
          <w:b/>
          <w:sz w:val="18"/>
          <w:szCs w:val="18"/>
        </w:rPr>
        <w:t>RECURSOS PARA LA CONTRATACIÓN DE LOS SERVICIOS</w:t>
      </w:r>
    </w:p>
    <w:p w14:paraId="0366267E" w14:textId="77777777" w:rsidR="006E6470" w:rsidRDefault="006E6470">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14:paraId="00DF6919" w14:textId="515DA914" w:rsidR="006E6470" w:rsidRDefault="00E4389B">
      <w:pPr>
        <w:ind w:left="567"/>
        <w:jc w:val="both"/>
        <w:rPr>
          <w:rFonts w:ascii="Century Gothic" w:hAnsi="Century Gothic"/>
          <w:sz w:val="18"/>
          <w:szCs w:val="18"/>
        </w:rPr>
      </w:pPr>
      <w:r>
        <w:rPr>
          <w:rFonts w:ascii="Century Gothic" w:hAnsi="Century Gothic"/>
          <w:sz w:val="18"/>
          <w:szCs w:val="18"/>
        </w:rPr>
        <w:t xml:space="preserve">La contratación del servicio se llevará a cabo en el presente ejercicio fiscal, con recursos de la Entidad, se cuenta con la disponibilidad presupuestal en la partida de gasto </w:t>
      </w:r>
      <w:r>
        <w:rPr>
          <w:rFonts w:ascii="Century Gothic" w:hAnsi="Century Gothic"/>
          <w:b/>
          <w:sz w:val="18"/>
          <w:szCs w:val="18"/>
        </w:rPr>
        <w:t xml:space="preserve">35801 “Servicios de Lavandería, Limpieza e Higiene” </w:t>
      </w:r>
      <w:r>
        <w:rPr>
          <w:rFonts w:ascii="Century Gothic" w:hAnsi="Century Gothic"/>
          <w:sz w:val="18"/>
          <w:szCs w:val="18"/>
        </w:rPr>
        <w:t xml:space="preserve">con número de requisición </w:t>
      </w:r>
      <w:r w:rsidRPr="00E4389B">
        <w:rPr>
          <w:rFonts w:ascii="Century Gothic" w:hAnsi="Century Gothic"/>
          <w:b/>
          <w:sz w:val="18"/>
          <w:szCs w:val="18"/>
        </w:rPr>
        <w:t>206</w:t>
      </w:r>
      <w:r>
        <w:rPr>
          <w:rFonts w:ascii="Century Gothic" w:hAnsi="Century Gothic"/>
          <w:sz w:val="18"/>
          <w:szCs w:val="18"/>
        </w:rPr>
        <w:t xml:space="preserve"> emitida por la Dirección de Finanzas, certificando la disponibilidad de los recursos para realizar la presente Invitación.</w:t>
      </w:r>
    </w:p>
    <w:p w14:paraId="15CF95D6" w14:textId="112C50C4" w:rsidR="006E6470" w:rsidRDefault="006E6470">
      <w:pPr>
        <w:ind w:left="567"/>
        <w:jc w:val="both"/>
        <w:rPr>
          <w:rFonts w:ascii="Century Gothic" w:hAnsi="Century Gothic"/>
          <w:sz w:val="18"/>
          <w:szCs w:val="18"/>
        </w:rPr>
      </w:pPr>
    </w:p>
    <w:p w14:paraId="6C232347" w14:textId="77777777" w:rsidR="00CF7777" w:rsidRDefault="00CF7777">
      <w:pPr>
        <w:ind w:left="567"/>
        <w:jc w:val="both"/>
        <w:rPr>
          <w:rFonts w:ascii="Century Gothic" w:hAnsi="Century Gothic"/>
          <w:sz w:val="18"/>
          <w:szCs w:val="18"/>
        </w:rPr>
      </w:pPr>
    </w:p>
    <w:p w14:paraId="57B3FD98" w14:textId="77777777" w:rsidR="006E6470" w:rsidRDefault="00E4389B">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Pr>
          <w:rFonts w:ascii="Century Gothic" w:hAnsi="Century Gothic"/>
          <w:b/>
          <w:sz w:val="18"/>
          <w:szCs w:val="18"/>
        </w:rPr>
        <w:t>1.3.</w:t>
      </w:r>
      <w:r>
        <w:rPr>
          <w:rFonts w:ascii="Century Gothic" w:hAnsi="Century Gothic"/>
          <w:b/>
          <w:sz w:val="18"/>
          <w:szCs w:val="18"/>
        </w:rPr>
        <w:tab/>
        <w:t>IDIOMA</w:t>
      </w:r>
    </w:p>
    <w:p w14:paraId="2F14A72B" w14:textId="77777777" w:rsidR="006E6470" w:rsidRDefault="006E6470">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14:paraId="465DF0D7" w14:textId="77777777" w:rsidR="006E6470" w:rsidRDefault="00E4389B">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sz w:val="18"/>
          <w:szCs w:val="18"/>
        </w:rPr>
      </w:pPr>
      <w:r>
        <w:rPr>
          <w:rFonts w:ascii="Century Gothic" w:hAnsi="Century Gothic"/>
          <w:sz w:val="18"/>
          <w:szCs w:val="18"/>
        </w:rPr>
        <w:tab/>
        <w:t>El español será el idioma en el que presentarán sus proposiciones.</w:t>
      </w:r>
    </w:p>
    <w:p w14:paraId="1CED483E" w14:textId="77777777" w:rsidR="006E6470" w:rsidRDefault="006E6470">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sz w:val="18"/>
          <w:szCs w:val="18"/>
        </w:rPr>
      </w:pPr>
    </w:p>
    <w:p w14:paraId="55F927B9" w14:textId="77777777" w:rsidR="006E6470" w:rsidRDefault="00E4389B">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Pr>
          <w:rFonts w:ascii="Century Gothic" w:hAnsi="Century Gothic"/>
          <w:b/>
          <w:sz w:val="18"/>
          <w:szCs w:val="18"/>
        </w:rPr>
        <w:t>1.4.</w:t>
      </w:r>
      <w:r>
        <w:rPr>
          <w:rFonts w:ascii="Century Gothic" w:hAnsi="Century Gothic"/>
          <w:b/>
          <w:sz w:val="18"/>
          <w:szCs w:val="18"/>
        </w:rPr>
        <w:tab/>
        <w:t>ADJUDICACIÓN DE LOS SERVICIOS</w:t>
      </w:r>
    </w:p>
    <w:p w14:paraId="5275BCB2" w14:textId="77777777" w:rsidR="006E6470" w:rsidRDefault="006E6470">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14:paraId="09D4E65D" w14:textId="1E503EF0" w:rsidR="006E6470" w:rsidRDefault="00E4389B">
      <w:pPr>
        <w:spacing w:after="120"/>
        <w:ind w:left="567"/>
        <w:jc w:val="both"/>
        <w:rPr>
          <w:rFonts w:ascii="Century Gothic" w:hAnsi="Century Gothic"/>
          <w:sz w:val="18"/>
          <w:szCs w:val="18"/>
        </w:rPr>
      </w:pPr>
      <w:r>
        <w:rPr>
          <w:rFonts w:ascii="Century Gothic" w:hAnsi="Century Gothic"/>
          <w:sz w:val="18"/>
          <w:szCs w:val="18"/>
        </w:rPr>
        <w:t xml:space="preserve">La adjudicación de los servicios objeto de la presente Convocatoria se efectuará por </w:t>
      </w:r>
      <w:r>
        <w:rPr>
          <w:rFonts w:ascii="Century Gothic" w:hAnsi="Century Gothic"/>
          <w:b/>
          <w:sz w:val="18"/>
          <w:szCs w:val="18"/>
        </w:rPr>
        <w:t>partida única</w:t>
      </w:r>
      <w:r>
        <w:rPr>
          <w:rFonts w:ascii="Century Gothic" w:hAnsi="Century Gothic"/>
          <w:sz w:val="18"/>
          <w:szCs w:val="18"/>
        </w:rPr>
        <w:t xml:space="preserve"> a un solo Licitante cuya oferta resulte solvente, porque cumple con los requisitos legales, técnicos, administrativos y económicos establecidos en la Convocatoria, con ello garantizando el cumplimiento de las obligaciones respectivas, y que oferte el precio más bajo, siempre y cuando éste resulte aceptable para </w:t>
      </w:r>
      <w:r>
        <w:rPr>
          <w:rFonts w:ascii="Century Gothic" w:hAnsi="Century Gothic"/>
          <w:b/>
          <w:sz w:val="18"/>
          <w:szCs w:val="18"/>
        </w:rPr>
        <w:t>Canal 22</w:t>
      </w:r>
      <w:r>
        <w:rPr>
          <w:rFonts w:ascii="Century Gothic" w:hAnsi="Century Gothic"/>
          <w:sz w:val="18"/>
          <w:szCs w:val="18"/>
        </w:rPr>
        <w:t>.</w:t>
      </w:r>
    </w:p>
    <w:p w14:paraId="47962E43" w14:textId="77777777" w:rsidR="006E6470" w:rsidRDefault="00E4389B">
      <w:pPr>
        <w:pStyle w:val="Textoindependiente2"/>
        <w:ind w:left="567"/>
        <w:rPr>
          <w:rFonts w:ascii="Century Gothic" w:hAnsi="Century Gothic"/>
          <w:sz w:val="18"/>
          <w:szCs w:val="18"/>
        </w:rPr>
      </w:pPr>
      <w:r>
        <w:rPr>
          <w:rFonts w:ascii="Century Gothic" w:hAnsi="Century Gothic"/>
          <w:sz w:val="18"/>
          <w:szCs w:val="18"/>
        </w:rPr>
        <w:t xml:space="preserve">La propuesta del licitante deberá cotizar y respetar invariablemente el 100% de las cantidades y especificaciones técnicas consignadas en el Anexo Técnico </w:t>
      </w:r>
      <w:r>
        <w:rPr>
          <w:rFonts w:ascii="Century Gothic" w:hAnsi="Century Gothic"/>
          <w:b/>
          <w:sz w:val="18"/>
          <w:szCs w:val="18"/>
        </w:rPr>
        <w:t>(Anexo No. 1)</w:t>
      </w:r>
      <w:r>
        <w:rPr>
          <w:rFonts w:ascii="Century Gothic" w:hAnsi="Century Gothic"/>
          <w:sz w:val="18"/>
          <w:szCs w:val="18"/>
        </w:rPr>
        <w:t>, así como de las precisiones que se realicen en la o las juntas de aclaraciones a la Convocatoria.</w:t>
      </w:r>
    </w:p>
    <w:p w14:paraId="6779AE2F" w14:textId="77777777" w:rsidR="006E6470" w:rsidRDefault="006E6470">
      <w:pPr>
        <w:ind w:left="567"/>
        <w:jc w:val="both"/>
        <w:rPr>
          <w:rFonts w:ascii="Century Gothic" w:hAnsi="Century Gothic"/>
          <w:sz w:val="18"/>
          <w:szCs w:val="18"/>
        </w:rPr>
      </w:pPr>
    </w:p>
    <w:p w14:paraId="421C25DA" w14:textId="77777777" w:rsidR="006E6470" w:rsidRDefault="00E4389B">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Century Gothic" w:hAnsi="Century Gothic"/>
          <w:b/>
          <w:sz w:val="18"/>
          <w:szCs w:val="18"/>
        </w:rPr>
      </w:pPr>
      <w:r>
        <w:rPr>
          <w:rFonts w:ascii="Century Gothic" w:hAnsi="Century Gothic"/>
          <w:b/>
          <w:sz w:val="18"/>
          <w:szCs w:val="18"/>
        </w:rPr>
        <w:t>1.5</w:t>
      </w:r>
      <w:r>
        <w:rPr>
          <w:rFonts w:ascii="Century Gothic" w:hAnsi="Century Gothic"/>
          <w:b/>
          <w:sz w:val="18"/>
          <w:szCs w:val="18"/>
          <w:lang w:val="es-MX"/>
        </w:rPr>
        <w:t xml:space="preserve">      </w:t>
      </w:r>
      <w:r>
        <w:rPr>
          <w:rFonts w:ascii="Century Gothic" w:hAnsi="Century Gothic"/>
          <w:b/>
          <w:sz w:val="18"/>
          <w:szCs w:val="18"/>
        </w:rPr>
        <w:t>LUGAR PARA LA PRESTACIÓN DE LOS SERVICIOS</w:t>
      </w:r>
    </w:p>
    <w:p w14:paraId="4CE501CC" w14:textId="77777777" w:rsidR="006E6470" w:rsidRDefault="00E4389B">
      <w:pPr>
        <w:ind w:left="567"/>
        <w:jc w:val="both"/>
        <w:rPr>
          <w:rFonts w:ascii="Century Gothic" w:hAnsi="Century Gothic"/>
          <w:b/>
          <w:sz w:val="18"/>
          <w:szCs w:val="18"/>
        </w:rPr>
      </w:pPr>
      <w:r>
        <w:rPr>
          <w:rFonts w:ascii="Century Gothic" w:hAnsi="Century Gothic"/>
          <w:sz w:val="18"/>
          <w:szCs w:val="18"/>
        </w:rPr>
        <w:t xml:space="preserve">El servicio será proporcionado en las instalaciones de Canal 22 ubicadas en el interior de Estudios Churubusco Azteca, S.A., edificio “Pedro Infante” y bodega 5, en el </w:t>
      </w:r>
      <w:r>
        <w:rPr>
          <w:rFonts w:ascii="Century Gothic" w:eastAsia="Calibri" w:hAnsi="Century Gothic"/>
          <w:sz w:val="18"/>
          <w:szCs w:val="18"/>
          <w:lang w:eastAsia="es-MX"/>
        </w:rPr>
        <w:t>edificio “Luis Buñuel”, en calle Atletas No. 2, colonia Country Club, C.P. 042</w:t>
      </w:r>
      <w:r w:rsidRPr="00860485">
        <w:rPr>
          <w:rFonts w:ascii="Century Gothic" w:eastAsia="Calibri" w:hAnsi="Century Gothic"/>
          <w:sz w:val="18"/>
          <w:szCs w:val="18"/>
          <w:lang w:eastAsia="es-MX"/>
        </w:rPr>
        <w:t>10</w:t>
      </w:r>
      <w:r>
        <w:rPr>
          <w:rFonts w:ascii="Century Gothic" w:eastAsia="Calibri" w:hAnsi="Century Gothic"/>
          <w:sz w:val="18"/>
          <w:szCs w:val="18"/>
          <w:lang w:eastAsia="es-MX"/>
        </w:rPr>
        <w:t>, Alcaldía Coyoacán, Ciudad de México</w:t>
      </w:r>
      <w:r>
        <w:rPr>
          <w:rFonts w:ascii="Century Gothic" w:hAnsi="Century Gothic"/>
          <w:sz w:val="18"/>
          <w:szCs w:val="18"/>
        </w:rPr>
        <w:t>.</w:t>
      </w:r>
    </w:p>
    <w:p w14:paraId="0882D4A4" w14:textId="77777777" w:rsidR="006E6470" w:rsidRDefault="006E6470">
      <w:pPr>
        <w:ind w:left="567"/>
        <w:jc w:val="both"/>
        <w:rPr>
          <w:rFonts w:ascii="Century Gothic" w:hAnsi="Century Gothic"/>
          <w:b/>
          <w:sz w:val="18"/>
          <w:szCs w:val="18"/>
        </w:rPr>
      </w:pPr>
    </w:p>
    <w:p w14:paraId="1E244FC7" w14:textId="77777777" w:rsidR="006E6470" w:rsidRPr="00CF7777" w:rsidRDefault="00E4389B">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Century Gothic" w:hAnsi="Century Gothic"/>
          <w:b/>
          <w:sz w:val="18"/>
          <w:szCs w:val="18"/>
          <w:lang w:val="es-MX"/>
        </w:rPr>
      </w:pPr>
      <w:r w:rsidRPr="00CF7777">
        <w:rPr>
          <w:rFonts w:ascii="Century Gothic" w:hAnsi="Century Gothic"/>
          <w:b/>
          <w:sz w:val="18"/>
          <w:szCs w:val="18"/>
        </w:rPr>
        <w:t xml:space="preserve">1.6      </w:t>
      </w:r>
      <w:r w:rsidRPr="00CF7777">
        <w:rPr>
          <w:rFonts w:ascii="Century Gothic" w:hAnsi="Century Gothic"/>
          <w:b/>
          <w:sz w:val="18"/>
          <w:szCs w:val="18"/>
          <w:lang w:val="es-MX"/>
        </w:rPr>
        <w:t>HORARIO PARA LA PRESTACIÓN DE LOS SERVICIOS</w:t>
      </w:r>
    </w:p>
    <w:p w14:paraId="7215419C" w14:textId="7CFF155C" w:rsidR="006E6470" w:rsidRDefault="00E4389B">
      <w:pPr>
        <w:spacing w:before="240"/>
        <w:ind w:right="29" w:firstLineChars="300" w:firstLine="540"/>
        <w:jc w:val="both"/>
        <w:rPr>
          <w:rFonts w:ascii="Century Gothic" w:eastAsia="Calibri" w:hAnsi="Century Gothic"/>
          <w:sz w:val="18"/>
          <w:szCs w:val="18"/>
          <w:lang w:eastAsia="es-MX"/>
        </w:rPr>
      </w:pPr>
      <w:r>
        <w:rPr>
          <w:rFonts w:ascii="Century Gothic" w:eastAsia="Calibri" w:hAnsi="Century Gothic"/>
          <w:sz w:val="18"/>
          <w:szCs w:val="18"/>
          <w:lang w:eastAsia="es-MX"/>
        </w:rPr>
        <w:t xml:space="preserve">Los servicios integrales de limpieza deberán ser proporcionados </w:t>
      </w:r>
      <w:r w:rsidRPr="00165B71">
        <w:rPr>
          <w:rFonts w:ascii="Century Gothic" w:eastAsia="Calibri" w:hAnsi="Century Gothic"/>
          <w:sz w:val="18"/>
          <w:szCs w:val="18"/>
          <w:lang w:eastAsia="es-MX"/>
        </w:rPr>
        <w:t xml:space="preserve">de lunes a </w:t>
      </w:r>
      <w:r w:rsidR="00165B71" w:rsidRPr="00165B71">
        <w:rPr>
          <w:rFonts w:ascii="Century Gothic" w:eastAsia="Calibri" w:hAnsi="Century Gothic"/>
          <w:sz w:val="18"/>
          <w:szCs w:val="18"/>
          <w:lang w:eastAsia="es-MX"/>
        </w:rPr>
        <w:t>sábado</w:t>
      </w:r>
      <w:r>
        <w:rPr>
          <w:rFonts w:ascii="Century Gothic" w:eastAsia="Calibri" w:hAnsi="Century Gothic"/>
          <w:sz w:val="18"/>
          <w:szCs w:val="18"/>
          <w:lang w:eastAsia="es-MX"/>
        </w:rPr>
        <w:t xml:space="preserve"> en dos turnos:</w:t>
      </w:r>
    </w:p>
    <w:p w14:paraId="3482DFFB" w14:textId="69FF677B" w:rsidR="006E6470" w:rsidRDefault="00E4389B">
      <w:pPr>
        <w:numPr>
          <w:ilvl w:val="0"/>
          <w:numId w:val="9"/>
        </w:numPr>
        <w:spacing w:before="240" w:line="259" w:lineRule="auto"/>
        <w:ind w:left="1134" w:right="29"/>
        <w:contextualSpacing/>
        <w:jc w:val="both"/>
        <w:rPr>
          <w:rFonts w:ascii="Century Gothic" w:eastAsia="Calibri" w:hAnsi="Century Gothic"/>
          <w:sz w:val="18"/>
          <w:szCs w:val="18"/>
          <w:lang w:eastAsia="es-MX"/>
        </w:rPr>
      </w:pPr>
      <w:r>
        <w:rPr>
          <w:rFonts w:ascii="Century Gothic" w:eastAsia="Calibri" w:hAnsi="Century Gothic"/>
          <w:sz w:val="18"/>
          <w:szCs w:val="18"/>
          <w:lang w:eastAsia="es-MX"/>
        </w:rPr>
        <w:t xml:space="preserve">Matutino de lunes a </w:t>
      </w:r>
      <w:r w:rsidR="00165B71">
        <w:rPr>
          <w:rFonts w:ascii="Century Gothic" w:eastAsia="Calibri" w:hAnsi="Century Gothic"/>
          <w:sz w:val="18"/>
          <w:szCs w:val="18"/>
          <w:lang w:eastAsia="es-MX"/>
        </w:rPr>
        <w:t>viernes</w:t>
      </w:r>
      <w:r>
        <w:rPr>
          <w:rFonts w:ascii="Century Gothic" w:eastAsia="Calibri" w:hAnsi="Century Gothic"/>
          <w:sz w:val="18"/>
          <w:szCs w:val="18"/>
          <w:lang w:eastAsia="es-MX"/>
        </w:rPr>
        <w:t xml:space="preserve"> de las 7:00 a las 14:00 horas, compuesto por </w:t>
      </w:r>
      <w:r w:rsidR="00CD6CA2">
        <w:rPr>
          <w:rFonts w:ascii="Century Gothic" w:eastAsia="Calibri" w:hAnsi="Century Gothic"/>
          <w:sz w:val="18"/>
          <w:szCs w:val="18"/>
          <w:lang w:eastAsia="es-MX"/>
        </w:rPr>
        <w:t>seis</w:t>
      </w:r>
      <w:r w:rsidR="00CF7777">
        <w:rPr>
          <w:rFonts w:ascii="Century Gothic" w:eastAsia="Calibri" w:hAnsi="Century Gothic"/>
          <w:sz w:val="18"/>
          <w:szCs w:val="18"/>
          <w:lang w:eastAsia="es-MX"/>
        </w:rPr>
        <w:t xml:space="preserve"> opera</w:t>
      </w:r>
      <w:r w:rsidR="00CD6CA2">
        <w:rPr>
          <w:rFonts w:ascii="Century Gothic" w:eastAsia="Calibri" w:hAnsi="Century Gothic"/>
          <w:sz w:val="18"/>
          <w:szCs w:val="18"/>
          <w:lang w:eastAsia="es-MX"/>
        </w:rPr>
        <w:t>rios</w:t>
      </w:r>
      <w:r>
        <w:rPr>
          <w:rFonts w:ascii="Century Gothic" w:eastAsia="Calibri" w:hAnsi="Century Gothic"/>
          <w:sz w:val="18"/>
          <w:szCs w:val="18"/>
          <w:lang w:eastAsia="es-MX"/>
        </w:rPr>
        <w:t>.</w:t>
      </w:r>
    </w:p>
    <w:p w14:paraId="26E0FE0C" w14:textId="77777777" w:rsidR="00165B71" w:rsidRDefault="00165B71" w:rsidP="00165B71">
      <w:pPr>
        <w:numPr>
          <w:ilvl w:val="0"/>
          <w:numId w:val="9"/>
        </w:numPr>
        <w:spacing w:before="240" w:line="259" w:lineRule="auto"/>
        <w:ind w:left="1134" w:right="29"/>
        <w:contextualSpacing/>
        <w:jc w:val="both"/>
        <w:rPr>
          <w:rFonts w:ascii="Century Gothic" w:eastAsia="Calibri" w:hAnsi="Century Gothic"/>
          <w:sz w:val="18"/>
          <w:szCs w:val="18"/>
          <w:lang w:eastAsia="es-MX"/>
        </w:rPr>
      </w:pPr>
      <w:r>
        <w:rPr>
          <w:rFonts w:ascii="Century Gothic" w:eastAsia="Calibri" w:hAnsi="Century Gothic"/>
          <w:sz w:val="18"/>
          <w:szCs w:val="18"/>
          <w:lang w:eastAsia="es-MX"/>
        </w:rPr>
        <w:t xml:space="preserve">Vespertino de lunes a viernes de las 14:00 a las 21:00 horas, compuesto por dos operarios </w:t>
      </w:r>
    </w:p>
    <w:p w14:paraId="6B5FDC70" w14:textId="08C96F8F" w:rsidR="00165B71" w:rsidRDefault="00165B71" w:rsidP="00165B71">
      <w:pPr>
        <w:numPr>
          <w:ilvl w:val="0"/>
          <w:numId w:val="9"/>
        </w:numPr>
        <w:spacing w:before="240" w:line="259" w:lineRule="auto"/>
        <w:ind w:left="1134" w:right="29"/>
        <w:contextualSpacing/>
        <w:jc w:val="both"/>
        <w:rPr>
          <w:rFonts w:ascii="Century Gothic" w:eastAsia="Calibri" w:hAnsi="Century Gothic"/>
          <w:sz w:val="18"/>
          <w:szCs w:val="18"/>
          <w:lang w:eastAsia="es-MX"/>
        </w:rPr>
      </w:pPr>
      <w:r>
        <w:rPr>
          <w:rFonts w:ascii="Century Gothic" w:eastAsia="Calibri" w:hAnsi="Century Gothic"/>
          <w:sz w:val="18"/>
          <w:szCs w:val="18"/>
          <w:lang w:eastAsia="es-MX"/>
        </w:rPr>
        <w:t xml:space="preserve">Matutino </w:t>
      </w:r>
      <w:r w:rsidR="002E5474">
        <w:rPr>
          <w:rFonts w:ascii="Century Gothic" w:eastAsia="Calibri" w:hAnsi="Century Gothic"/>
          <w:sz w:val="18"/>
          <w:szCs w:val="18"/>
          <w:lang w:eastAsia="es-MX"/>
        </w:rPr>
        <w:t>los sábados</w:t>
      </w:r>
      <w:r>
        <w:rPr>
          <w:rFonts w:ascii="Century Gothic" w:eastAsia="Calibri" w:hAnsi="Century Gothic"/>
          <w:sz w:val="18"/>
          <w:szCs w:val="18"/>
          <w:lang w:eastAsia="es-MX"/>
        </w:rPr>
        <w:t xml:space="preserve"> de las 7:00 a las 14:00 horas, compuesto por ocho operarios.</w:t>
      </w:r>
    </w:p>
    <w:p w14:paraId="307D3760" w14:textId="1FED2617" w:rsidR="006E6470" w:rsidRDefault="00CD6CA2">
      <w:pPr>
        <w:numPr>
          <w:ilvl w:val="0"/>
          <w:numId w:val="9"/>
        </w:numPr>
        <w:spacing w:before="240" w:line="259" w:lineRule="auto"/>
        <w:ind w:left="1134" w:right="29"/>
        <w:contextualSpacing/>
        <w:jc w:val="both"/>
        <w:rPr>
          <w:rFonts w:ascii="Century Gothic" w:eastAsia="Calibri" w:hAnsi="Century Gothic"/>
          <w:sz w:val="18"/>
          <w:szCs w:val="18"/>
          <w:lang w:eastAsia="es-MX"/>
        </w:rPr>
      </w:pPr>
      <w:r>
        <w:rPr>
          <w:rFonts w:ascii="Century Gothic" w:eastAsia="Calibri" w:hAnsi="Century Gothic"/>
          <w:sz w:val="18"/>
          <w:szCs w:val="18"/>
          <w:lang w:eastAsia="es-MX"/>
        </w:rPr>
        <w:t>Un</w:t>
      </w:r>
      <w:r w:rsidR="00E4389B">
        <w:rPr>
          <w:rFonts w:ascii="Century Gothic" w:eastAsia="Calibri" w:hAnsi="Century Gothic"/>
          <w:sz w:val="18"/>
          <w:szCs w:val="18"/>
          <w:lang w:eastAsia="es-MX"/>
        </w:rPr>
        <w:t xml:space="preserve"> supervisor </w:t>
      </w:r>
      <w:r w:rsidR="00E4389B" w:rsidRPr="002E5474">
        <w:rPr>
          <w:rFonts w:ascii="Century Gothic" w:eastAsia="Calibri" w:hAnsi="Century Gothic"/>
          <w:sz w:val="18"/>
          <w:szCs w:val="18"/>
          <w:lang w:eastAsia="es-MX"/>
        </w:rPr>
        <w:t xml:space="preserve">interno del servicio con un horario de lunes a </w:t>
      </w:r>
      <w:r w:rsidR="002E5474" w:rsidRPr="002E5474">
        <w:rPr>
          <w:rFonts w:ascii="Century Gothic" w:eastAsia="Calibri" w:hAnsi="Century Gothic"/>
          <w:sz w:val="18"/>
          <w:szCs w:val="18"/>
          <w:lang w:eastAsia="es-MX"/>
        </w:rPr>
        <w:t>viernes</w:t>
      </w:r>
      <w:r w:rsidRPr="002E5474">
        <w:rPr>
          <w:rFonts w:ascii="Century Gothic" w:eastAsia="Calibri" w:hAnsi="Century Gothic"/>
          <w:sz w:val="18"/>
          <w:szCs w:val="18"/>
          <w:lang w:eastAsia="es-MX"/>
        </w:rPr>
        <w:t xml:space="preserve"> </w:t>
      </w:r>
      <w:r w:rsidR="00E4389B" w:rsidRPr="002E5474">
        <w:rPr>
          <w:rFonts w:ascii="Century Gothic" w:eastAsia="Calibri" w:hAnsi="Century Gothic"/>
          <w:sz w:val="18"/>
          <w:szCs w:val="18"/>
          <w:lang w:eastAsia="es-MX"/>
        </w:rPr>
        <w:t>de 7:00 a 19:00 horas</w:t>
      </w:r>
      <w:r w:rsidR="002E5474" w:rsidRPr="002E5474">
        <w:rPr>
          <w:rFonts w:ascii="Century Gothic" w:eastAsia="Calibri" w:hAnsi="Century Gothic"/>
          <w:sz w:val="18"/>
          <w:szCs w:val="18"/>
          <w:lang w:eastAsia="es-MX"/>
        </w:rPr>
        <w:t xml:space="preserve"> y un horario los sábados de 7:00 a 14:00</w:t>
      </w:r>
      <w:r w:rsidR="002E5474">
        <w:rPr>
          <w:rFonts w:ascii="Century Gothic" w:eastAsia="Calibri" w:hAnsi="Century Gothic"/>
          <w:sz w:val="18"/>
          <w:szCs w:val="18"/>
          <w:lang w:eastAsia="es-MX"/>
        </w:rPr>
        <w:t xml:space="preserve"> horas</w:t>
      </w:r>
      <w:r w:rsidR="00E4389B">
        <w:rPr>
          <w:rFonts w:ascii="Century Gothic" w:eastAsia="Calibri" w:hAnsi="Century Gothic"/>
          <w:sz w:val="18"/>
          <w:szCs w:val="18"/>
          <w:lang w:eastAsia="es-MX"/>
        </w:rPr>
        <w:t>.</w:t>
      </w:r>
    </w:p>
    <w:p w14:paraId="0ABB0659" w14:textId="77777777" w:rsidR="006E6470" w:rsidRDefault="006E6470">
      <w:pPr>
        <w:ind w:left="567"/>
        <w:jc w:val="both"/>
        <w:rPr>
          <w:rFonts w:ascii="Century Gothic" w:hAnsi="Century Gothic"/>
          <w:sz w:val="18"/>
          <w:szCs w:val="18"/>
        </w:rPr>
      </w:pPr>
    </w:p>
    <w:p w14:paraId="43EF35B6" w14:textId="77777777" w:rsidR="006E6470" w:rsidRDefault="00E4389B">
      <w:pPr>
        <w:spacing w:after="120"/>
        <w:ind w:left="567" w:hanging="567"/>
        <w:jc w:val="both"/>
        <w:rPr>
          <w:rFonts w:ascii="Century Gothic" w:hAnsi="Century Gothic"/>
          <w:b/>
          <w:sz w:val="18"/>
          <w:szCs w:val="18"/>
        </w:rPr>
      </w:pPr>
      <w:r>
        <w:rPr>
          <w:rFonts w:ascii="Century Gothic" w:hAnsi="Century Gothic"/>
          <w:b/>
          <w:sz w:val="18"/>
          <w:szCs w:val="18"/>
        </w:rPr>
        <w:t>1.7</w:t>
      </w:r>
      <w:r>
        <w:rPr>
          <w:rFonts w:ascii="Century Gothic" w:hAnsi="Century Gothic"/>
          <w:b/>
          <w:sz w:val="18"/>
          <w:szCs w:val="18"/>
        </w:rPr>
        <w:tab/>
        <w:t>VIGENCIA DEL CONTRATO</w:t>
      </w:r>
    </w:p>
    <w:p w14:paraId="4AEC557E" w14:textId="67DB0669" w:rsidR="006E6470" w:rsidRDefault="00E4389B">
      <w:pPr>
        <w:ind w:left="567"/>
        <w:jc w:val="both"/>
        <w:rPr>
          <w:rFonts w:ascii="Century Gothic" w:hAnsi="Century Gothic"/>
          <w:sz w:val="18"/>
          <w:szCs w:val="18"/>
        </w:rPr>
      </w:pPr>
      <w:r>
        <w:rPr>
          <w:rFonts w:ascii="Century Gothic" w:hAnsi="Century Gothic"/>
          <w:sz w:val="18"/>
          <w:szCs w:val="18"/>
        </w:rPr>
        <w:t xml:space="preserve">La vigencia de la prestación de los servicios será del </w:t>
      </w:r>
      <w:r w:rsidR="00694983" w:rsidRPr="00694983">
        <w:rPr>
          <w:rFonts w:ascii="Century Gothic" w:hAnsi="Century Gothic"/>
          <w:b/>
          <w:bCs/>
          <w:sz w:val="18"/>
          <w:szCs w:val="18"/>
        </w:rPr>
        <w:t>5</w:t>
      </w:r>
      <w:r>
        <w:rPr>
          <w:rFonts w:ascii="Century Gothic" w:hAnsi="Century Gothic"/>
          <w:b/>
          <w:sz w:val="18"/>
          <w:szCs w:val="18"/>
        </w:rPr>
        <w:t xml:space="preserve"> de abril al 31 de </w:t>
      </w:r>
      <w:r w:rsidRPr="002E5474">
        <w:rPr>
          <w:rFonts w:ascii="Century Gothic" w:hAnsi="Century Gothic"/>
          <w:b/>
          <w:sz w:val="18"/>
          <w:szCs w:val="18"/>
        </w:rPr>
        <w:t>diciembre de</w:t>
      </w:r>
      <w:r>
        <w:rPr>
          <w:rFonts w:ascii="Century Gothic" w:hAnsi="Century Gothic"/>
          <w:b/>
          <w:sz w:val="18"/>
          <w:szCs w:val="18"/>
        </w:rPr>
        <w:t xml:space="preserve"> 2021</w:t>
      </w:r>
      <w:r>
        <w:rPr>
          <w:rFonts w:ascii="Century Gothic" w:hAnsi="Century Gothic"/>
          <w:sz w:val="18"/>
          <w:szCs w:val="18"/>
        </w:rPr>
        <w:t>.</w:t>
      </w:r>
    </w:p>
    <w:p w14:paraId="67989C76" w14:textId="77777777" w:rsidR="006E6470" w:rsidRDefault="006E6470">
      <w:pPr>
        <w:jc w:val="both"/>
        <w:rPr>
          <w:rFonts w:ascii="Century Gothic" w:hAnsi="Century Gothic"/>
          <w:sz w:val="18"/>
          <w:szCs w:val="18"/>
        </w:rPr>
      </w:pPr>
    </w:p>
    <w:p w14:paraId="64B744F7" w14:textId="77777777" w:rsidR="006E6470" w:rsidRDefault="00E4389B">
      <w:pPr>
        <w:jc w:val="both"/>
        <w:rPr>
          <w:rFonts w:ascii="Calibri" w:hAnsi="Calibri"/>
          <w:b/>
        </w:rPr>
      </w:pPr>
      <w:r>
        <w:rPr>
          <w:rFonts w:ascii="Century Gothic" w:hAnsi="Century Gothic"/>
          <w:b/>
          <w:sz w:val="18"/>
          <w:szCs w:val="18"/>
        </w:rPr>
        <w:t>1.8      RESPONSABLES DE LA ADMINISTRACIÓN Y SUPERVISIÓN DE LOS SERVICIOS</w:t>
      </w:r>
    </w:p>
    <w:p w14:paraId="65DD995C" w14:textId="77777777" w:rsidR="006E6470" w:rsidRDefault="006E6470">
      <w:pPr>
        <w:ind w:left="567"/>
        <w:jc w:val="both"/>
        <w:rPr>
          <w:rFonts w:ascii="Century Gothic" w:hAnsi="Century Gothic"/>
          <w:sz w:val="18"/>
          <w:szCs w:val="18"/>
        </w:rPr>
      </w:pPr>
    </w:p>
    <w:p w14:paraId="01515244" w14:textId="0A7984F6" w:rsidR="006E6470" w:rsidRDefault="00E4389B">
      <w:pPr>
        <w:ind w:left="567"/>
        <w:jc w:val="both"/>
        <w:rPr>
          <w:rFonts w:ascii="Century Gothic" w:hAnsi="Century Gothic"/>
          <w:sz w:val="18"/>
          <w:szCs w:val="18"/>
        </w:rPr>
      </w:pPr>
      <w:bookmarkStart w:id="2" w:name="_Hlk4659871"/>
      <w:r>
        <w:rPr>
          <w:rFonts w:ascii="Century Gothic" w:hAnsi="Century Gothic"/>
          <w:sz w:val="18"/>
          <w:szCs w:val="18"/>
        </w:rPr>
        <w:t>Conforme al penúltimo párrafo del artículo 84 del Reglamento de la Ley de Adquisiciones, Arrendamientos y Servicios del Sector Público, el titular de</w:t>
      </w:r>
      <w:r w:rsidR="0074355E">
        <w:rPr>
          <w:rFonts w:ascii="Century Gothic" w:hAnsi="Century Gothic"/>
          <w:sz w:val="18"/>
          <w:szCs w:val="18"/>
        </w:rPr>
        <w:t xml:space="preserve"> </w:t>
      </w:r>
      <w:r>
        <w:rPr>
          <w:rFonts w:ascii="Century Gothic" w:hAnsi="Century Gothic"/>
          <w:sz w:val="18"/>
          <w:szCs w:val="18"/>
        </w:rPr>
        <w:t>l</w:t>
      </w:r>
      <w:r w:rsidR="0074355E">
        <w:rPr>
          <w:rFonts w:ascii="Century Gothic" w:hAnsi="Century Gothic"/>
          <w:sz w:val="18"/>
          <w:szCs w:val="18"/>
        </w:rPr>
        <w:t xml:space="preserve">a Dirección de Administración, asistido por el </w:t>
      </w:r>
      <w:proofErr w:type="gramStart"/>
      <w:r w:rsidR="0074355E">
        <w:rPr>
          <w:rFonts w:ascii="Century Gothic" w:hAnsi="Century Gothic"/>
          <w:sz w:val="18"/>
          <w:szCs w:val="18"/>
        </w:rPr>
        <w:t>Jefe</w:t>
      </w:r>
      <w:proofErr w:type="gramEnd"/>
      <w:r w:rsidR="0074355E">
        <w:rPr>
          <w:rFonts w:ascii="Century Gothic" w:hAnsi="Century Gothic"/>
          <w:sz w:val="18"/>
          <w:szCs w:val="18"/>
        </w:rPr>
        <w:t xml:space="preserve"> del</w:t>
      </w:r>
      <w:r>
        <w:rPr>
          <w:rFonts w:ascii="Century Gothic" w:hAnsi="Century Gothic"/>
          <w:sz w:val="18"/>
          <w:szCs w:val="18"/>
        </w:rPr>
        <w:t xml:space="preserve"> Departamento de Adquisiciones y Servicios Generales</w:t>
      </w:r>
      <w:r w:rsidR="0074355E">
        <w:rPr>
          <w:rFonts w:ascii="Century Gothic" w:hAnsi="Century Gothic"/>
          <w:sz w:val="18"/>
          <w:szCs w:val="18"/>
        </w:rPr>
        <w:t xml:space="preserve"> y el personal que designe,</w:t>
      </w:r>
      <w:r>
        <w:rPr>
          <w:rFonts w:ascii="Century Gothic" w:hAnsi="Century Gothic"/>
          <w:sz w:val="18"/>
          <w:szCs w:val="18"/>
        </w:rPr>
        <w:t xml:space="preserve"> será la persona responsable de administrar y supervisar el contrato.</w:t>
      </w:r>
    </w:p>
    <w:bookmarkEnd w:id="2"/>
    <w:p w14:paraId="27CDA723" w14:textId="77777777" w:rsidR="006E6470" w:rsidRDefault="006E6470">
      <w:pPr>
        <w:ind w:left="567"/>
        <w:jc w:val="both"/>
        <w:rPr>
          <w:rFonts w:ascii="Century Gothic" w:hAnsi="Century Gothic"/>
          <w:sz w:val="18"/>
          <w:szCs w:val="18"/>
        </w:rPr>
      </w:pPr>
    </w:p>
    <w:p w14:paraId="1791B88B" w14:textId="77777777" w:rsidR="006E6470" w:rsidRDefault="00E4389B">
      <w:pPr>
        <w:tabs>
          <w:tab w:val="left" w:pos="567"/>
        </w:tabs>
        <w:jc w:val="both"/>
        <w:rPr>
          <w:rFonts w:ascii="Century Gothic" w:hAnsi="Century Gothic"/>
          <w:b/>
          <w:sz w:val="18"/>
          <w:szCs w:val="18"/>
        </w:rPr>
      </w:pPr>
      <w:r>
        <w:rPr>
          <w:rFonts w:ascii="Century Gothic" w:hAnsi="Century Gothic"/>
          <w:b/>
          <w:sz w:val="18"/>
          <w:szCs w:val="18"/>
        </w:rPr>
        <w:t>1.9</w:t>
      </w:r>
      <w:r>
        <w:rPr>
          <w:rFonts w:ascii="Century Gothic" w:hAnsi="Century Gothic"/>
          <w:b/>
          <w:sz w:val="18"/>
          <w:szCs w:val="18"/>
        </w:rPr>
        <w:tab/>
        <w:t>RESPONSABILIDAD LABORAL</w:t>
      </w:r>
    </w:p>
    <w:p w14:paraId="4C616EC5" w14:textId="77777777" w:rsidR="006E6470" w:rsidRDefault="006E6470">
      <w:pPr>
        <w:tabs>
          <w:tab w:val="left" w:pos="709"/>
        </w:tabs>
        <w:jc w:val="both"/>
        <w:rPr>
          <w:rFonts w:ascii="Century Gothic" w:hAnsi="Century Gothic"/>
          <w:b/>
          <w:sz w:val="18"/>
          <w:szCs w:val="18"/>
        </w:rPr>
      </w:pPr>
    </w:p>
    <w:p w14:paraId="50E35B96" w14:textId="10CBC358" w:rsidR="006E6470" w:rsidRDefault="00E4389B">
      <w:pPr>
        <w:spacing w:after="120"/>
        <w:ind w:left="567"/>
        <w:jc w:val="both"/>
        <w:rPr>
          <w:rFonts w:ascii="Century Gothic" w:hAnsi="Century Gothic"/>
          <w:sz w:val="18"/>
          <w:szCs w:val="18"/>
        </w:rPr>
      </w:pPr>
      <w:r>
        <w:rPr>
          <w:rFonts w:ascii="Century Gothic" w:hAnsi="Century Gothic"/>
          <w:sz w:val="18"/>
          <w:szCs w:val="18"/>
        </w:rPr>
        <w:t xml:space="preserve">El licitante adjudicado asumirá en forma total y exclusiva la responsabilidad laboral con respecto al personal que utilice para la prestación del servicio, por lo tanto dicho personal dependerá económica y administrativamente del licitante adjudicado, y bajo ningún concepto podrá ser considerado empleado o trabajador de </w:t>
      </w:r>
      <w:r>
        <w:rPr>
          <w:rFonts w:ascii="Century Gothic" w:hAnsi="Century Gothic"/>
          <w:b/>
          <w:sz w:val="18"/>
          <w:szCs w:val="18"/>
        </w:rPr>
        <w:t>Canal 22</w:t>
      </w:r>
      <w:r>
        <w:rPr>
          <w:rFonts w:ascii="Century Gothic" w:hAnsi="Century Gothic"/>
          <w:sz w:val="18"/>
          <w:szCs w:val="18"/>
        </w:rPr>
        <w:t xml:space="preserve">, liberando a esta televisora de cualquier compromiso o responsabilidad de carácter laboral, fiscal y de seguridad social que el licitante adjudicado tenga para con sus trabajadores. </w:t>
      </w:r>
      <w:r>
        <w:rPr>
          <w:rFonts w:ascii="Century Gothic" w:hAnsi="Century Gothic"/>
          <w:b/>
          <w:sz w:val="18"/>
          <w:szCs w:val="18"/>
        </w:rPr>
        <w:t>Canal 22</w:t>
      </w:r>
      <w:r>
        <w:rPr>
          <w:rFonts w:ascii="Century Gothic" w:hAnsi="Century Gothic"/>
          <w:sz w:val="18"/>
          <w:szCs w:val="18"/>
        </w:rPr>
        <w:t xml:space="preserve"> no tendrá ninguna injerencia en esas relaciones y en ningún caso podrá considerársele como patrón sustituto. Asimismo, el licitante adjudicado se obliga a cumplir con las disposiciones aplicables en materia de seguridad, salud y medio ambiente en el trabajo, respecto de sus trabajadores.</w:t>
      </w:r>
    </w:p>
    <w:p w14:paraId="7411B532" w14:textId="77777777" w:rsidR="009D7CE0" w:rsidRDefault="009D7CE0">
      <w:pPr>
        <w:spacing w:after="120"/>
        <w:ind w:left="567"/>
        <w:jc w:val="both"/>
        <w:rPr>
          <w:rFonts w:ascii="Century Gothic" w:hAnsi="Century Gothic"/>
          <w:sz w:val="18"/>
          <w:szCs w:val="18"/>
        </w:rPr>
      </w:pPr>
    </w:p>
    <w:p w14:paraId="3D3D6DBF" w14:textId="77777777" w:rsidR="006E6470" w:rsidRDefault="00E4389B">
      <w:pPr>
        <w:spacing w:after="120"/>
        <w:ind w:left="567" w:hanging="567"/>
        <w:jc w:val="both"/>
        <w:rPr>
          <w:rFonts w:ascii="Century Gothic" w:hAnsi="Century Gothic"/>
          <w:sz w:val="18"/>
          <w:szCs w:val="18"/>
        </w:rPr>
      </w:pPr>
      <w:r>
        <w:rPr>
          <w:rFonts w:ascii="Century Gothic" w:hAnsi="Century Gothic"/>
          <w:b/>
          <w:sz w:val="18"/>
          <w:szCs w:val="18"/>
        </w:rPr>
        <w:lastRenderedPageBreak/>
        <w:t>1.10</w:t>
      </w:r>
      <w:r>
        <w:rPr>
          <w:rFonts w:ascii="Century Gothic" w:hAnsi="Century Gothic"/>
          <w:b/>
          <w:sz w:val="18"/>
          <w:szCs w:val="18"/>
        </w:rPr>
        <w:tab/>
        <w:t>NORMAS</w:t>
      </w:r>
    </w:p>
    <w:p w14:paraId="78A81392" w14:textId="4EBC8538" w:rsidR="006E6470" w:rsidRDefault="00E4389B">
      <w:pPr>
        <w:ind w:leftChars="200" w:left="480"/>
        <w:jc w:val="both"/>
        <w:rPr>
          <w:rFonts w:ascii="Century Gothic" w:hAnsi="Century Gothic"/>
          <w:sz w:val="18"/>
          <w:szCs w:val="18"/>
        </w:rPr>
      </w:pPr>
      <w:bookmarkStart w:id="3" w:name="_Hlk67437984"/>
      <w:r>
        <w:rPr>
          <w:rFonts w:ascii="Century Gothic" w:hAnsi="Century Gothic"/>
          <w:sz w:val="18"/>
          <w:szCs w:val="18"/>
        </w:rPr>
        <w:t>El licitante deberá presentar por escrito en papel membretado, bajo protesta de decir verdad y firmado</w:t>
      </w:r>
      <w:r w:rsidR="00342B4C">
        <w:rPr>
          <w:rFonts w:ascii="Century Gothic" w:hAnsi="Century Gothic"/>
          <w:sz w:val="18"/>
          <w:szCs w:val="18"/>
        </w:rPr>
        <w:t xml:space="preserve"> </w:t>
      </w:r>
      <w:r>
        <w:rPr>
          <w:rFonts w:ascii="Century Gothic" w:hAnsi="Century Gothic"/>
          <w:sz w:val="18"/>
          <w:szCs w:val="18"/>
        </w:rPr>
        <w:t xml:space="preserve">por su representante o apoderado legal que los bienes y servicios que oferta cumplen con las Normas señaladas en el </w:t>
      </w:r>
      <w:r w:rsidR="00677C48">
        <w:rPr>
          <w:rFonts w:ascii="Century Gothic" w:hAnsi="Century Gothic"/>
          <w:sz w:val="18"/>
          <w:szCs w:val="18"/>
        </w:rPr>
        <w:t xml:space="preserve">numeral </w:t>
      </w:r>
      <w:r w:rsidR="00677C48" w:rsidRPr="00677C48">
        <w:rPr>
          <w:rFonts w:ascii="Century Gothic" w:hAnsi="Century Gothic"/>
          <w:sz w:val="18"/>
          <w:szCs w:val="18"/>
        </w:rPr>
        <w:t>4.  LINEAMIENTOS GENERALES</w:t>
      </w:r>
      <w:r w:rsidR="00677C48">
        <w:rPr>
          <w:rFonts w:ascii="Century Gothic" w:hAnsi="Century Gothic"/>
          <w:sz w:val="18"/>
          <w:szCs w:val="18"/>
        </w:rPr>
        <w:t xml:space="preserve"> inciso i) del Anexo Técnico (</w:t>
      </w:r>
      <w:r>
        <w:rPr>
          <w:rFonts w:ascii="Century Gothic" w:hAnsi="Century Gothic"/>
          <w:sz w:val="18"/>
          <w:szCs w:val="18"/>
        </w:rPr>
        <w:t>Anexo No. 1</w:t>
      </w:r>
      <w:r w:rsidR="00677C48">
        <w:rPr>
          <w:rFonts w:ascii="Century Gothic" w:hAnsi="Century Gothic"/>
          <w:sz w:val="18"/>
          <w:szCs w:val="18"/>
        </w:rPr>
        <w:t>)</w:t>
      </w:r>
      <w:r>
        <w:rPr>
          <w:rFonts w:ascii="Century Gothic" w:hAnsi="Century Gothic"/>
          <w:sz w:val="18"/>
          <w:szCs w:val="18"/>
        </w:rPr>
        <w:t>, así como con cualquier otra Norma Oficial Mexicana o Norma Mexicana, según proceda y a falta de éstas, las respectivas Normas Internacionales, de conformidad con lo dispuesto por los artículos 53 y 55 de la Ley Federal sobre Metrología y Normalización, relacionadas con los servicios materia de la presente Convocatoria.</w:t>
      </w:r>
    </w:p>
    <w:bookmarkEnd w:id="3"/>
    <w:p w14:paraId="6303CA6A" w14:textId="77777777" w:rsidR="006E6470" w:rsidRDefault="006E6470">
      <w:pPr>
        <w:ind w:left="567"/>
        <w:jc w:val="both"/>
        <w:rPr>
          <w:rFonts w:ascii="Century Gothic" w:hAnsi="Century Gothic"/>
          <w:sz w:val="18"/>
          <w:szCs w:val="18"/>
        </w:rPr>
      </w:pPr>
    </w:p>
    <w:p w14:paraId="23792072" w14:textId="77777777" w:rsidR="006E6470" w:rsidRDefault="00E4389B">
      <w:pPr>
        <w:ind w:left="567" w:hanging="567"/>
        <w:jc w:val="both"/>
        <w:rPr>
          <w:rFonts w:ascii="Century Gothic" w:hAnsi="Century Gothic"/>
          <w:b/>
          <w:sz w:val="18"/>
          <w:szCs w:val="18"/>
        </w:rPr>
      </w:pPr>
      <w:r>
        <w:rPr>
          <w:rFonts w:ascii="Century Gothic" w:hAnsi="Century Gothic"/>
          <w:b/>
          <w:sz w:val="18"/>
          <w:szCs w:val="18"/>
        </w:rPr>
        <w:t>2.</w:t>
      </w:r>
      <w:r>
        <w:rPr>
          <w:rFonts w:ascii="Century Gothic" w:hAnsi="Century Gothic"/>
          <w:b/>
          <w:sz w:val="18"/>
          <w:szCs w:val="18"/>
        </w:rPr>
        <w:tab/>
        <w:t>INFORMACIÓN ESPECÍFICA DE LA PRESENTE INVITACIÓN</w:t>
      </w:r>
    </w:p>
    <w:p w14:paraId="78DE8A61" w14:textId="77777777" w:rsidR="006E6470" w:rsidRDefault="006E6470">
      <w:pPr>
        <w:ind w:left="567" w:hanging="567"/>
        <w:jc w:val="both"/>
        <w:rPr>
          <w:rFonts w:ascii="Century Gothic" w:hAnsi="Century Gothic"/>
          <w:b/>
          <w:sz w:val="18"/>
          <w:szCs w:val="18"/>
        </w:rPr>
      </w:pPr>
    </w:p>
    <w:p w14:paraId="0C6FAAB2" w14:textId="77777777" w:rsidR="006E6470" w:rsidRDefault="00E4389B">
      <w:pPr>
        <w:ind w:left="567" w:hanging="567"/>
        <w:jc w:val="both"/>
        <w:rPr>
          <w:rFonts w:ascii="Century Gothic" w:hAnsi="Century Gothic"/>
          <w:b/>
          <w:sz w:val="18"/>
          <w:szCs w:val="18"/>
        </w:rPr>
      </w:pPr>
      <w:r>
        <w:rPr>
          <w:rFonts w:ascii="Century Gothic" w:hAnsi="Century Gothic"/>
          <w:b/>
          <w:sz w:val="18"/>
          <w:szCs w:val="18"/>
        </w:rPr>
        <w:t>2.1</w:t>
      </w:r>
      <w:r>
        <w:rPr>
          <w:rFonts w:ascii="Century Gothic" w:hAnsi="Century Gothic"/>
          <w:b/>
          <w:sz w:val="18"/>
          <w:szCs w:val="18"/>
        </w:rPr>
        <w:tab/>
        <w:t>OBTENCIÓN DE CONVOCATORIA</w:t>
      </w:r>
    </w:p>
    <w:p w14:paraId="32F42118" w14:textId="77777777" w:rsidR="006E6470" w:rsidRDefault="006E6470">
      <w:pPr>
        <w:ind w:left="567" w:hanging="567"/>
        <w:jc w:val="both"/>
        <w:rPr>
          <w:rFonts w:ascii="Century Gothic" w:hAnsi="Century Gothic"/>
          <w:b/>
          <w:sz w:val="18"/>
          <w:szCs w:val="18"/>
          <w:u w:val="single"/>
        </w:rPr>
      </w:pPr>
    </w:p>
    <w:p w14:paraId="5AA6528F" w14:textId="77777777" w:rsidR="006E6470" w:rsidRDefault="00E4389B">
      <w:pPr>
        <w:ind w:left="567"/>
        <w:jc w:val="both"/>
        <w:rPr>
          <w:rFonts w:ascii="Century Gothic" w:hAnsi="Century Gothic"/>
          <w:sz w:val="18"/>
          <w:szCs w:val="18"/>
        </w:rPr>
      </w:pPr>
      <w:r>
        <w:rPr>
          <w:rFonts w:ascii="Century Gothic" w:hAnsi="Century Gothic"/>
          <w:sz w:val="18"/>
          <w:szCs w:val="18"/>
        </w:rPr>
        <w:t>La publicación de la convocatoria se realizará a través de CompraNet y su obtención será gratuita, asimismo, estará a disposición de los licitantes en la Gerencia de Recursos Materiales y Servicios Generales, ubicada en la calle de Atletas No. 2, Edificio “Pedro Infante”, Planta Baja, Colonia Country Club, Alcaldía Coyoacán, C.P. 04210, en la Ciudad de México, de 9:00 a 14:00 horas en días hábiles.</w:t>
      </w:r>
    </w:p>
    <w:p w14:paraId="39BA24AC" w14:textId="77777777" w:rsidR="006E6470" w:rsidRDefault="006E6470">
      <w:pPr>
        <w:ind w:left="567"/>
        <w:jc w:val="both"/>
        <w:rPr>
          <w:rFonts w:ascii="Century Gothic" w:hAnsi="Century Gothic"/>
          <w:sz w:val="18"/>
          <w:szCs w:val="18"/>
        </w:rPr>
      </w:pPr>
    </w:p>
    <w:p w14:paraId="351DA377" w14:textId="5FC3406C" w:rsidR="006E6470" w:rsidRDefault="00E4389B">
      <w:pPr>
        <w:ind w:left="567"/>
        <w:jc w:val="both"/>
        <w:rPr>
          <w:rFonts w:ascii="Century Gothic" w:hAnsi="Century Gothic"/>
          <w:sz w:val="18"/>
          <w:szCs w:val="18"/>
        </w:rPr>
      </w:pPr>
      <w:r>
        <w:rPr>
          <w:rFonts w:ascii="Century Gothic" w:hAnsi="Century Gothic"/>
          <w:sz w:val="18"/>
          <w:szCs w:val="18"/>
          <w:u w:val="single"/>
        </w:rPr>
        <w:t xml:space="preserve">Cabe señalar que sólo podrán participar en el presente procedimiento, los licitantes invitados por                   Canal 22, </w:t>
      </w:r>
      <w:r w:rsidRPr="00E25FED">
        <w:rPr>
          <w:rFonts w:ascii="Century Gothic" w:hAnsi="Century Gothic"/>
          <w:sz w:val="18"/>
          <w:szCs w:val="18"/>
          <w:u w:val="single"/>
        </w:rPr>
        <w:t>con fundamento en lo establecido en el artículo 77 del Reglamento de la Ley de Adquisiciones, Arrendamientos y Servicios del Sector Público</w:t>
      </w:r>
      <w:r w:rsidR="00E25FED" w:rsidRPr="00E25FED">
        <w:rPr>
          <w:rFonts w:ascii="Century Gothic" w:hAnsi="Century Gothic"/>
          <w:sz w:val="18"/>
          <w:szCs w:val="18"/>
          <w:u w:val="single"/>
        </w:rPr>
        <w:t xml:space="preserve">, así como en el contrato Marco </w:t>
      </w:r>
      <w:r w:rsidR="00AB284F">
        <w:rPr>
          <w:rFonts w:ascii="Century Gothic" w:hAnsi="Century Gothic"/>
          <w:sz w:val="18"/>
          <w:szCs w:val="18"/>
          <w:u w:val="single"/>
        </w:rPr>
        <w:t xml:space="preserve">11 de marzo de 2021 </w:t>
      </w:r>
      <w:r w:rsidR="00E25FED" w:rsidRPr="00E25FED">
        <w:rPr>
          <w:rFonts w:ascii="Century Gothic" w:hAnsi="Century Gothic"/>
          <w:sz w:val="18"/>
          <w:szCs w:val="18"/>
          <w:u w:val="single"/>
        </w:rPr>
        <w:t>para la prestación del servicio integral de limpieza</w:t>
      </w:r>
      <w:r w:rsidRPr="00E25FED">
        <w:rPr>
          <w:rFonts w:ascii="Century Gothic" w:hAnsi="Century Gothic"/>
          <w:sz w:val="18"/>
          <w:szCs w:val="18"/>
          <w:u w:val="single"/>
        </w:rPr>
        <w:t>.</w:t>
      </w:r>
    </w:p>
    <w:p w14:paraId="4D14E2EC" w14:textId="77777777" w:rsidR="006E6470" w:rsidRDefault="006E6470">
      <w:pPr>
        <w:ind w:left="567"/>
        <w:jc w:val="both"/>
        <w:rPr>
          <w:rFonts w:ascii="Century Gothic" w:hAnsi="Century Gothic"/>
          <w:sz w:val="18"/>
          <w:szCs w:val="18"/>
          <w:u w:val="single"/>
        </w:rPr>
      </w:pPr>
    </w:p>
    <w:p w14:paraId="355257A5" w14:textId="77777777" w:rsidR="006E6470" w:rsidRDefault="00E4389B">
      <w:pPr>
        <w:ind w:left="567" w:hanging="567"/>
        <w:jc w:val="both"/>
        <w:rPr>
          <w:rFonts w:ascii="Century Gothic" w:hAnsi="Century Gothic"/>
          <w:b/>
          <w:sz w:val="18"/>
          <w:szCs w:val="18"/>
        </w:rPr>
      </w:pPr>
      <w:r>
        <w:rPr>
          <w:rFonts w:ascii="Century Gothic" w:hAnsi="Century Gothic"/>
          <w:b/>
          <w:sz w:val="18"/>
          <w:szCs w:val="18"/>
        </w:rPr>
        <w:t>2.2</w:t>
      </w:r>
      <w:r>
        <w:rPr>
          <w:rFonts w:ascii="Century Gothic" w:hAnsi="Century Gothic"/>
          <w:b/>
          <w:sz w:val="18"/>
          <w:szCs w:val="18"/>
        </w:rPr>
        <w:tab/>
        <w:t>GARANTÍA DE CUMPLIMIENTO</w:t>
      </w:r>
    </w:p>
    <w:p w14:paraId="32F91B9A" w14:textId="77777777" w:rsidR="006E6470" w:rsidRDefault="006E6470">
      <w:pPr>
        <w:ind w:left="567" w:hanging="567"/>
        <w:jc w:val="both"/>
        <w:rPr>
          <w:rFonts w:ascii="Century Gothic" w:hAnsi="Century Gothic"/>
          <w:b/>
          <w:sz w:val="18"/>
          <w:szCs w:val="18"/>
          <w:u w:val="single"/>
        </w:rPr>
      </w:pPr>
    </w:p>
    <w:p w14:paraId="19A4A170" w14:textId="77777777" w:rsidR="006E6470" w:rsidRDefault="00E4389B">
      <w:pPr>
        <w:spacing w:after="120"/>
        <w:ind w:left="567" w:hanging="567"/>
        <w:jc w:val="both"/>
        <w:rPr>
          <w:rFonts w:ascii="Century Gothic" w:hAnsi="Century Gothic"/>
          <w:b/>
          <w:sz w:val="18"/>
          <w:szCs w:val="18"/>
        </w:rPr>
      </w:pPr>
      <w:r>
        <w:rPr>
          <w:rFonts w:ascii="Century Gothic" w:hAnsi="Century Gothic"/>
          <w:b/>
          <w:sz w:val="18"/>
          <w:szCs w:val="18"/>
        </w:rPr>
        <w:t>2.2.1</w:t>
      </w:r>
      <w:r>
        <w:rPr>
          <w:rFonts w:ascii="Century Gothic" w:hAnsi="Century Gothic"/>
          <w:b/>
          <w:sz w:val="18"/>
          <w:szCs w:val="18"/>
        </w:rPr>
        <w:tab/>
        <w:t>PARA GARANTIZAR EL CUMPLIMIENTO DEL CONTRATO</w:t>
      </w:r>
    </w:p>
    <w:p w14:paraId="5BD20BE5" w14:textId="74BE45FE" w:rsidR="006E6470" w:rsidRDefault="00E4389B">
      <w:pPr>
        <w:spacing w:after="120"/>
        <w:ind w:left="567"/>
        <w:jc w:val="both"/>
        <w:rPr>
          <w:rFonts w:ascii="Century Gothic" w:hAnsi="Century Gothic"/>
          <w:sz w:val="18"/>
          <w:szCs w:val="18"/>
        </w:rPr>
      </w:pPr>
      <w:r>
        <w:rPr>
          <w:rFonts w:ascii="Century Gothic" w:hAnsi="Century Gothic"/>
          <w:sz w:val="18"/>
          <w:szCs w:val="18"/>
        </w:rPr>
        <w:t xml:space="preserve">Con fundamento en el artículo 48 de la LAASSP, la garantía relativa al cumplimiento del contrato deberá ser constituida por el licitante ganador mediante fianza otorgada por institución afianzadora nacional autorizada por </w:t>
      </w:r>
      <w:r w:rsidR="00AB284F">
        <w:rPr>
          <w:rFonts w:ascii="Century Gothic" w:hAnsi="Century Gothic"/>
          <w:sz w:val="18"/>
          <w:szCs w:val="18"/>
        </w:rPr>
        <w:t>el 10% del</w:t>
      </w:r>
      <w:r>
        <w:rPr>
          <w:rFonts w:ascii="Century Gothic" w:hAnsi="Century Gothic"/>
          <w:sz w:val="18"/>
          <w:szCs w:val="18"/>
        </w:rPr>
        <w:t xml:space="preserve"> importe </w:t>
      </w:r>
      <w:r w:rsidR="00AB284F">
        <w:rPr>
          <w:rFonts w:ascii="Century Gothic" w:hAnsi="Century Gothic"/>
          <w:sz w:val="18"/>
          <w:szCs w:val="18"/>
        </w:rPr>
        <w:t xml:space="preserve">total </w:t>
      </w:r>
      <w:r>
        <w:rPr>
          <w:rFonts w:ascii="Century Gothic" w:hAnsi="Century Gothic"/>
          <w:sz w:val="18"/>
          <w:szCs w:val="18"/>
        </w:rPr>
        <w:t xml:space="preserve">del contrato, antes del Impuesto al Valor Agregado (I.V.A.), a favor de Televisión Metropolitana, S.A. de C.V., la cual deberá ser entregada dentro de los diez días naturales siguientes a la firma del respectivo contrato, en el entendido que de no cumplir con esta obligación </w:t>
      </w:r>
      <w:r>
        <w:rPr>
          <w:rFonts w:ascii="Century Gothic" w:hAnsi="Century Gothic"/>
          <w:b/>
          <w:sz w:val="18"/>
          <w:szCs w:val="18"/>
        </w:rPr>
        <w:t>Canal 22</w:t>
      </w:r>
      <w:r>
        <w:rPr>
          <w:rFonts w:ascii="Century Gothic" w:hAnsi="Century Gothic"/>
          <w:sz w:val="18"/>
          <w:szCs w:val="18"/>
        </w:rPr>
        <w:t xml:space="preserve"> procederá conforme a lo establecido en el </w:t>
      </w:r>
      <w:r>
        <w:rPr>
          <w:rFonts w:ascii="Century Gothic" w:hAnsi="Century Gothic"/>
          <w:b/>
          <w:sz w:val="18"/>
          <w:szCs w:val="18"/>
        </w:rPr>
        <w:t>punto 5.6.</w:t>
      </w:r>
      <w:r>
        <w:rPr>
          <w:rFonts w:ascii="Century Gothic" w:hAnsi="Century Gothic"/>
          <w:sz w:val="18"/>
          <w:szCs w:val="18"/>
        </w:rPr>
        <w:t xml:space="preserve"> de la presente Convocatoria. En el </w:t>
      </w:r>
      <w:r>
        <w:rPr>
          <w:rFonts w:ascii="Century Gothic" w:hAnsi="Century Gothic"/>
          <w:b/>
          <w:sz w:val="18"/>
          <w:szCs w:val="18"/>
        </w:rPr>
        <w:t xml:space="preserve">Anexo No. 9 </w:t>
      </w:r>
      <w:r>
        <w:rPr>
          <w:rFonts w:ascii="Century Gothic" w:hAnsi="Century Gothic"/>
          <w:sz w:val="18"/>
          <w:szCs w:val="18"/>
        </w:rPr>
        <w:t>se presenta el formato de fianza para garantizar el cumplimiento del contrato.</w:t>
      </w:r>
    </w:p>
    <w:p w14:paraId="241F319A"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 xml:space="preserve">La falta de presentación de esta garantía será causa de rescisión del contrato que se derive de la presente Invitación. </w:t>
      </w:r>
    </w:p>
    <w:p w14:paraId="5BBE9984" w14:textId="2DD43D7B" w:rsidR="006E6470" w:rsidRDefault="00E4389B">
      <w:pPr>
        <w:spacing w:after="120"/>
        <w:ind w:left="567"/>
        <w:jc w:val="both"/>
        <w:rPr>
          <w:rFonts w:ascii="Century Gothic" w:hAnsi="Century Gothic"/>
          <w:sz w:val="18"/>
          <w:szCs w:val="18"/>
        </w:rPr>
      </w:pPr>
      <w:r>
        <w:rPr>
          <w:rFonts w:ascii="Century Gothic" w:hAnsi="Century Gothic"/>
          <w:sz w:val="18"/>
          <w:szCs w:val="18"/>
        </w:rPr>
        <w:t xml:space="preserve">Las obligaciones derivadas de la presente Invitación son </w:t>
      </w:r>
      <w:r w:rsidR="00AB284F" w:rsidRPr="00AB284F">
        <w:rPr>
          <w:rFonts w:ascii="Century Gothic" w:hAnsi="Century Gothic"/>
          <w:sz w:val="18"/>
          <w:szCs w:val="18"/>
        </w:rPr>
        <w:t>in</w:t>
      </w:r>
      <w:r w:rsidRPr="00AB284F">
        <w:rPr>
          <w:rFonts w:ascii="Century Gothic" w:hAnsi="Century Gothic"/>
          <w:sz w:val="18"/>
          <w:szCs w:val="18"/>
        </w:rPr>
        <w:t xml:space="preserve">divisibles, </w:t>
      </w:r>
      <w:bookmarkStart w:id="4" w:name="_Hlk4660677"/>
      <w:r w:rsidRPr="00AB284F">
        <w:rPr>
          <w:rFonts w:ascii="Century Gothic" w:hAnsi="Century Gothic"/>
          <w:sz w:val="18"/>
          <w:szCs w:val="18"/>
        </w:rPr>
        <w:t>por lo que Canal 22 hará efectiva la garantía de cumplimiento por el monto total del contrato.</w:t>
      </w:r>
      <w:bookmarkEnd w:id="4"/>
    </w:p>
    <w:p w14:paraId="3A143C1D"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 xml:space="preserve">El Licitante adjudicado queda obligado a mantener vigente la fianza mencionada, en tanto permanezca en vigor el contrato; en caso de que se otorgue prórroga para el cumplimiento </w:t>
      </w:r>
      <w:proofErr w:type="gramStart"/>
      <w:r>
        <w:rPr>
          <w:rFonts w:ascii="Century Gothic" w:hAnsi="Century Gothic"/>
          <w:sz w:val="18"/>
          <w:szCs w:val="18"/>
        </w:rPr>
        <w:t>del mismo</w:t>
      </w:r>
      <w:proofErr w:type="gramEnd"/>
      <w:r>
        <w:rPr>
          <w:rFonts w:ascii="Century Gothic" w:hAnsi="Century Gothic"/>
          <w:sz w:val="18"/>
          <w:szCs w:val="18"/>
        </w:rPr>
        <w:t xml:space="preserve"> y durante la substanciación de todos los recursos legales o juicios que se interpongan, hasta que se dicte resolución definitiva que quede firme por autoridad competente, en la inteligencia de que dicha fianza sólo podrá ser cancelada mediante autorización expresa y por escrito de Canal 22.</w:t>
      </w:r>
    </w:p>
    <w:p w14:paraId="3552F23D"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En caso de que Canal 22 decida prorrogar el plazo por la prestación de los servicios, el licitante adjudicado se obliga a garantizarlos, mediante una fianza en los mismos términos señalados y por el periodo prorrogado.</w:t>
      </w:r>
    </w:p>
    <w:p w14:paraId="4A23CF7F"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El licitante adjudicado deberá garantizar a Canal 22, los servicios prestados en cuanto a calidad, capacidad técnica y de operación y responderá por los defectos y vicios ocultos del servicio objeto de la contratación durante su vigencia.</w:t>
      </w:r>
    </w:p>
    <w:p w14:paraId="5ADC23F6" w14:textId="66614223" w:rsidR="006E6470" w:rsidRDefault="006E6470">
      <w:pPr>
        <w:ind w:left="567"/>
        <w:jc w:val="both"/>
        <w:rPr>
          <w:rFonts w:ascii="Century Gothic" w:hAnsi="Century Gothic"/>
          <w:sz w:val="18"/>
          <w:szCs w:val="18"/>
        </w:rPr>
      </w:pPr>
    </w:p>
    <w:p w14:paraId="3C332609" w14:textId="114701A3" w:rsidR="009D7CE0" w:rsidRDefault="009D7CE0">
      <w:pPr>
        <w:ind w:left="567"/>
        <w:jc w:val="both"/>
        <w:rPr>
          <w:rFonts w:ascii="Century Gothic" w:hAnsi="Century Gothic"/>
          <w:sz w:val="18"/>
          <w:szCs w:val="18"/>
        </w:rPr>
      </w:pPr>
    </w:p>
    <w:p w14:paraId="6C167FF0" w14:textId="3636FD18" w:rsidR="009D7CE0" w:rsidRDefault="009D7CE0">
      <w:pPr>
        <w:ind w:left="567"/>
        <w:jc w:val="both"/>
        <w:rPr>
          <w:rFonts w:ascii="Century Gothic" w:hAnsi="Century Gothic"/>
          <w:sz w:val="18"/>
          <w:szCs w:val="18"/>
        </w:rPr>
      </w:pPr>
    </w:p>
    <w:p w14:paraId="76985290" w14:textId="4CA45E24" w:rsidR="009D7CE0" w:rsidRDefault="009D7CE0">
      <w:pPr>
        <w:rPr>
          <w:rFonts w:ascii="Century Gothic" w:hAnsi="Century Gothic"/>
          <w:sz w:val="18"/>
          <w:szCs w:val="18"/>
        </w:rPr>
      </w:pPr>
      <w:r>
        <w:rPr>
          <w:rFonts w:ascii="Century Gothic" w:hAnsi="Century Gothic"/>
          <w:sz w:val="18"/>
          <w:szCs w:val="18"/>
        </w:rPr>
        <w:br w:type="page"/>
      </w:r>
    </w:p>
    <w:p w14:paraId="58BC606C" w14:textId="77777777" w:rsidR="009D7CE0" w:rsidRDefault="009D7CE0">
      <w:pPr>
        <w:ind w:left="567"/>
        <w:jc w:val="both"/>
        <w:rPr>
          <w:rFonts w:ascii="Century Gothic" w:hAnsi="Century Gothic"/>
          <w:sz w:val="18"/>
          <w:szCs w:val="18"/>
        </w:rPr>
      </w:pPr>
    </w:p>
    <w:p w14:paraId="4A5C72A0" w14:textId="77777777" w:rsidR="006E6470" w:rsidRDefault="00E4389B">
      <w:pPr>
        <w:ind w:left="567" w:hanging="567"/>
        <w:jc w:val="both"/>
        <w:rPr>
          <w:rFonts w:ascii="Century Gothic" w:hAnsi="Century Gothic"/>
          <w:b/>
          <w:sz w:val="18"/>
          <w:szCs w:val="18"/>
        </w:rPr>
      </w:pPr>
      <w:r>
        <w:rPr>
          <w:rFonts w:ascii="Century Gothic" w:hAnsi="Century Gothic"/>
          <w:b/>
          <w:sz w:val="18"/>
          <w:szCs w:val="18"/>
        </w:rPr>
        <w:t>2.3</w:t>
      </w:r>
      <w:r>
        <w:rPr>
          <w:rFonts w:ascii="Century Gothic" w:hAnsi="Century Gothic"/>
          <w:b/>
          <w:sz w:val="18"/>
          <w:szCs w:val="18"/>
        </w:rPr>
        <w:tab/>
        <w:t>ASPECTOS ECONÓMICOS</w:t>
      </w:r>
    </w:p>
    <w:p w14:paraId="57A6514B" w14:textId="77777777" w:rsidR="006E6470" w:rsidRDefault="006E6470">
      <w:pPr>
        <w:ind w:left="567" w:hanging="567"/>
        <w:jc w:val="both"/>
        <w:rPr>
          <w:rFonts w:ascii="Century Gothic" w:hAnsi="Century Gothic"/>
          <w:b/>
          <w:sz w:val="18"/>
          <w:szCs w:val="18"/>
        </w:rPr>
      </w:pPr>
    </w:p>
    <w:p w14:paraId="22899D0A" w14:textId="77777777" w:rsidR="006E6470" w:rsidRDefault="00E4389B">
      <w:pPr>
        <w:ind w:right="-1"/>
        <w:jc w:val="both"/>
        <w:rPr>
          <w:rFonts w:ascii="Century Gothic" w:hAnsi="Century Gothic"/>
          <w:b/>
          <w:sz w:val="18"/>
          <w:szCs w:val="18"/>
        </w:rPr>
      </w:pPr>
      <w:r>
        <w:rPr>
          <w:rFonts w:ascii="Century Gothic" w:hAnsi="Century Gothic"/>
          <w:b/>
          <w:sz w:val="18"/>
          <w:szCs w:val="18"/>
        </w:rPr>
        <w:t>2.3.1   PRECIOS</w:t>
      </w:r>
    </w:p>
    <w:p w14:paraId="145A469A" w14:textId="77777777" w:rsidR="006E6470" w:rsidRDefault="006E6470">
      <w:pPr>
        <w:ind w:right="-1"/>
        <w:jc w:val="both"/>
        <w:rPr>
          <w:rFonts w:ascii="Century Gothic" w:hAnsi="Century Gothic"/>
          <w:b/>
          <w:sz w:val="18"/>
          <w:szCs w:val="18"/>
        </w:rPr>
      </w:pPr>
    </w:p>
    <w:p w14:paraId="66533DBC" w14:textId="77777777" w:rsidR="006E6470" w:rsidRDefault="00E4389B">
      <w:pPr>
        <w:spacing w:after="120"/>
        <w:ind w:left="567" w:right="-1"/>
        <w:jc w:val="both"/>
        <w:rPr>
          <w:rFonts w:ascii="Century Gothic" w:hAnsi="Century Gothic"/>
          <w:sz w:val="18"/>
          <w:szCs w:val="18"/>
        </w:rPr>
      </w:pPr>
      <w:r>
        <w:rPr>
          <w:rFonts w:ascii="Century Gothic" w:hAnsi="Century Gothic"/>
          <w:sz w:val="18"/>
          <w:szCs w:val="18"/>
        </w:rPr>
        <w:t xml:space="preserve">Los precios ofertados por los licitantes deberán ser fijos durante el periodo de vigencia de la oferta y hasta el total cumplimiento de las obligaciones contraídas a través de la celebración del contrato y, en su caso, las ampliaciones que sean necesarias, de conformidad a lo establecido en el artículo 44 de la LAASSP, debiendo cotizarse en </w:t>
      </w:r>
      <w:r>
        <w:rPr>
          <w:rFonts w:ascii="Century Gothic" w:hAnsi="Century Gothic"/>
          <w:b/>
          <w:sz w:val="18"/>
          <w:szCs w:val="18"/>
        </w:rPr>
        <w:t>Moneda Nacional</w:t>
      </w:r>
      <w:r>
        <w:rPr>
          <w:rFonts w:ascii="Century Gothic" w:hAnsi="Century Gothic"/>
          <w:sz w:val="18"/>
          <w:szCs w:val="18"/>
        </w:rPr>
        <w:t xml:space="preserve">, desglosando claramente los descuentos, si fuera el caso, el precio unitario, el importe total más el Impuesto al Valor Agregado (I.V.A.), de conformidad a  lo establecido en el </w:t>
      </w:r>
      <w:r>
        <w:rPr>
          <w:rFonts w:ascii="Century Gothic" w:hAnsi="Century Gothic"/>
          <w:b/>
          <w:sz w:val="18"/>
          <w:szCs w:val="18"/>
        </w:rPr>
        <w:t>ANEXO No. 2.</w:t>
      </w:r>
    </w:p>
    <w:p w14:paraId="2274538E" w14:textId="77777777" w:rsidR="006E6470" w:rsidRDefault="00E4389B">
      <w:pPr>
        <w:ind w:left="567" w:right="-1"/>
        <w:jc w:val="both"/>
        <w:rPr>
          <w:rFonts w:ascii="Century Gothic" w:hAnsi="Century Gothic"/>
          <w:b/>
          <w:sz w:val="18"/>
          <w:szCs w:val="18"/>
        </w:rPr>
      </w:pPr>
      <w:r>
        <w:rPr>
          <w:rFonts w:ascii="Century Gothic" w:hAnsi="Century Gothic"/>
          <w:sz w:val="18"/>
          <w:szCs w:val="18"/>
        </w:rPr>
        <w:t xml:space="preserve">Los licitantes tendrán que tomar en cuenta </w:t>
      </w:r>
      <w:r>
        <w:rPr>
          <w:rFonts w:ascii="Century Gothic" w:hAnsi="Century Gothic"/>
          <w:sz w:val="18"/>
          <w:szCs w:val="18"/>
          <w:u w:val="single"/>
        </w:rPr>
        <w:t>todas las condiciones que puedan influir en los precios de su propuesta económica</w:t>
      </w:r>
      <w:r>
        <w:rPr>
          <w:rFonts w:ascii="Century Gothic" w:hAnsi="Century Gothic"/>
          <w:sz w:val="18"/>
          <w:szCs w:val="18"/>
        </w:rPr>
        <w:t>, tales como el costo directo, el indirecto, la utilidad, el financiamiento, transporte, equipo, etc., ya que por ningún concepto se podrá solicitar incremento o modificación a los precios asignados en las proposiciones presentadas</w:t>
      </w:r>
    </w:p>
    <w:p w14:paraId="63B62488" w14:textId="77777777" w:rsidR="006E6470" w:rsidRDefault="006E6470">
      <w:pPr>
        <w:ind w:left="567" w:right="-1"/>
        <w:jc w:val="both"/>
        <w:rPr>
          <w:rFonts w:ascii="Century Gothic" w:hAnsi="Century Gothic"/>
          <w:sz w:val="18"/>
          <w:szCs w:val="18"/>
        </w:rPr>
      </w:pPr>
    </w:p>
    <w:p w14:paraId="747650EF" w14:textId="77777777" w:rsidR="006E6470" w:rsidRDefault="00E4389B">
      <w:pPr>
        <w:pStyle w:val="Textoindependiente"/>
        <w:widowControl/>
        <w:spacing w:after="120"/>
        <w:rPr>
          <w:rFonts w:ascii="Century Gothic" w:hAnsi="Century Gothic"/>
          <w:b/>
          <w:snapToGrid/>
          <w:sz w:val="18"/>
          <w:szCs w:val="18"/>
        </w:rPr>
      </w:pPr>
      <w:r>
        <w:rPr>
          <w:rFonts w:ascii="Century Gothic" w:hAnsi="Century Gothic"/>
          <w:b/>
          <w:snapToGrid/>
          <w:sz w:val="18"/>
          <w:szCs w:val="18"/>
        </w:rPr>
        <w:t>2.3.2   ANTICIPOS</w:t>
      </w:r>
    </w:p>
    <w:p w14:paraId="7A0BDDBA" w14:textId="77777777" w:rsidR="006E6470" w:rsidRDefault="00E4389B">
      <w:pPr>
        <w:ind w:left="567" w:right="115"/>
        <w:jc w:val="both"/>
        <w:rPr>
          <w:rFonts w:ascii="Century Gothic" w:eastAsia="Arial" w:hAnsi="Century Gothic" w:cs="Arial"/>
          <w:sz w:val="18"/>
          <w:szCs w:val="18"/>
        </w:rPr>
      </w:pPr>
      <w:r>
        <w:rPr>
          <w:rFonts w:ascii="Century Gothic" w:hAnsi="Century Gothic"/>
          <w:sz w:val="18"/>
          <w:szCs w:val="18"/>
        </w:rPr>
        <w:t>Canal 22 no otorgará ningún anticipo.</w:t>
      </w:r>
    </w:p>
    <w:p w14:paraId="344620FB" w14:textId="77777777" w:rsidR="006E6470" w:rsidRDefault="006E6470">
      <w:pPr>
        <w:ind w:left="567" w:right="115"/>
        <w:jc w:val="both"/>
        <w:rPr>
          <w:rFonts w:ascii="Century Gothic" w:eastAsia="Arial" w:hAnsi="Century Gothic" w:cs="Arial"/>
          <w:sz w:val="18"/>
          <w:szCs w:val="18"/>
        </w:rPr>
      </w:pPr>
    </w:p>
    <w:p w14:paraId="016C1321" w14:textId="77777777" w:rsidR="006E6470" w:rsidRDefault="00E4389B">
      <w:pPr>
        <w:ind w:left="567" w:right="115" w:hanging="567"/>
        <w:jc w:val="both"/>
        <w:rPr>
          <w:rFonts w:ascii="Century Gothic" w:eastAsia="Arial" w:hAnsi="Century Gothic" w:cs="Arial"/>
          <w:b/>
          <w:sz w:val="18"/>
          <w:szCs w:val="18"/>
        </w:rPr>
      </w:pPr>
      <w:r>
        <w:rPr>
          <w:rFonts w:ascii="Century Gothic" w:eastAsia="Arial" w:hAnsi="Century Gothic" w:cs="Arial"/>
          <w:b/>
          <w:sz w:val="18"/>
          <w:szCs w:val="18"/>
        </w:rPr>
        <w:t>2.3.3   MONEDAS QUE PODRÁN UTILIZAR</w:t>
      </w:r>
    </w:p>
    <w:p w14:paraId="2A269994" w14:textId="77777777" w:rsidR="006E6470" w:rsidRDefault="006E6470">
      <w:pPr>
        <w:ind w:left="567" w:right="115" w:hanging="567"/>
        <w:jc w:val="both"/>
        <w:rPr>
          <w:rFonts w:ascii="Century Gothic" w:eastAsia="Arial" w:hAnsi="Century Gothic" w:cs="Arial"/>
          <w:b/>
          <w:sz w:val="18"/>
          <w:szCs w:val="18"/>
        </w:rPr>
      </w:pPr>
    </w:p>
    <w:p w14:paraId="25DE8C46" w14:textId="77777777" w:rsidR="006E6470" w:rsidRDefault="00E4389B">
      <w:pPr>
        <w:ind w:left="567" w:right="115"/>
        <w:jc w:val="both"/>
        <w:rPr>
          <w:rFonts w:ascii="Century Gothic" w:eastAsia="Arial" w:hAnsi="Century Gothic" w:cs="Arial"/>
          <w:sz w:val="18"/>
          <w:szCs w:val="18"/>
        </w:rPr>
      </w:pPr>
      <w:r>
        <w:rPr>
          <w:rFonts w:ascii="Century Gothic" w:eastAsia="Arial" w:hAnsi="Century Gothic" w:cs="Arial"/>
          <w:sz w:val="18"/>
          <w:szCs w:val="18"/>
        </w:rPr>
        <w:t>Los licitantes deberán presentar su propuesta en pesos mexicanos, no aceptándose ninguna otra moneda.</w:t>
      </w:r>
    </w:p>
    <w:p w14:paraId="65B81FAC" w14:textId="77777777" w:rsidR="006E6470" w:rsidRDefault="006E6470">
      <w:pPr>
        <w:tabs>
          <w:tab w:val="left" w:pos="1340"/>
        </w:tabs>
        <w:ind w:left="567"/>
        <w:jc w:val="both"/>
        <w:rPr>
          <w:rFonts w:ascii="Century Gothic" w:hAnsi="Century Gothic"/>
          <w:sz w:val="18"/>
          <w:szCs w:val="18"/>
        </w:rPr>
      </w:pPr>
    </w:p>
    <w:p w14:paraId="63A4018E" w14:textId="77777777" w:rsidR="006E6470" w:rsidRDefault="00E4389B">
      <w:pPr>
        <w:pStyle w:val="Textoindependiente"/>
        <w:widowControl/>
        <w:spacing w:after="120"/>
        <w:rPr>
          <w:rFonts w:ascii="Century Gothic" w:hAnsi="Century Gothic"/>
          <w:b/>
          <w:sz w:val="18"/>
          <w:szCs w:val="18"/>
        </w:rPr>
      </w:pPr>
      <w:r>
        <w:rPr>
          <w:rFonts w:ascii="Century Gothic" w:hAnsi="Century Gothic"/>
          <w:b/>
          <w:sz w:val="18"/>
          <w:szCs w:val="18"/>
        </w:rPr>
        <w:t xml:space="preserve">2.3.4   </w:t>
      </w:r>
      <w:r>
        <w:rPr>
          <w:rFonts w:ascii="Century Gothic" w:hAnsi="Century Gothic"/>
          <w:b/>
          <w:snapToGrid/>
          <w:sz w:val="18"/>
          <w:szCs w:val="18"/>
        </w:rPr>
        <w:t>IMPUESTOS</w:t>
      </w:r>
    </w:p>
    <w:p w14:paraId="25DC94AE" w14:textId="34CAD352" w:rsidR="006E6470" w:rsidRDefault="00E4389B">
      <w:pPr>
        <w:ind w:left="567"/>
        <w:jc w:val="both"/>
        <w:rPr>
          <w:rFonts w:ascii="Century Gothic" w:hAnsi="Century Gothic"/>
          <w:sz w:val="18"/>
          <w:szCs w:val="18"/>
        </w:rPr>
      </w:pPr>
      <w:r>
        <w:rPr>
          <w:rFonts w:ascii="Century Gothic" w:hAnsi="Century Gothic"/>
          <w:sz w:val="18"/>
          <w:szCs w:val="18"/>
        </w:rPr>
        <w:t xml:space="preserve">Los impuestos que procedan por la prestación del servicio objeto de esta </w:t>
      </w:r>
      <w:r>
        <w:rPr>
          <w:rFonts w:ascii="Century Gothic" w:eastAsia="Arial" w:hAnsi="Century Gothic" w:cs="Arial"/>
          <w:sz w:val="18"/>
          <w:szCs w:val="18"/>
        </w:rPr>
        <w:t>Invitación</w:t>
      </w:r>
      <w:r>
        <w:rPr>
          <w:rFonts w:ascii="Century Gothic" w:hAnsi="Century Gothic"/>
          <w:sz w:val="18"/>
          <w:szCs w:val="18"/>
        </w:rPr>
        <w:t xml:space="preserve"> serán por cuenta del licitante adjudicado, a excepción del Impuesto al Valor Agregado que será </w:t>
      </w:r>
      <w:r w:rsidR="004B089E">
        <w:rPr>
          <w:rFonts w:ascii="Century Gothic" w:hAnsi="Century Gothic"/>
          <w:sz w:val="18"/>
          <w:szCs w:val="18"/>
        </w:rPr>
        <w:t>trasladado</w:t>
      </w:r>
      <w:r>
        <w:rPr>
          <w:rFonts w:ascii="Century Gothic" w:hAnsi="Century Gothic"/>
          <w:sz w:val="18"/>
          <w:szCs w:val="18"/>
        </w:rPr>
        <w:t xml:space="preserve"> por </w:t>
      </w:r>
      <w:r>
        <w:rPr>
          <w:rFonts w:ascii="Century Gothic" w:hAnsi="Century Gothic"/>
          <w:b/>
          <w:sz w:val="18"/>
          <w:szCs w:val="18"/>
        </w:rPr>
        <w:t>Canal 22</w:t>
      </w:r>
      <w:r>
        <w:rPr>
          <w:rFonts w:ascii="Century Gothic" w:hAnsi="Century Gothic"/>
          <w:sz w:val="18"/>
          <w:szCs w:val="18"/>
        </w:rPr>
        <w:t xml:space="preserve">. </w:t>
      </w:r>
      <w:r w:rsidR="004B089E">
        <w:rPr>
          <w:rFonts w:ascii="Century Gothic" w:hAnsi="Century Gothic"/>
          <w:sz w:val="18"/>
          <w:szCs w:val="18"/>
        </w:rPr>
        <w:t xml:space="preserve">Asimismo, se realizará la retención del 6% del IVA de conformidad con el artículo 1A fracción IV de la Ley del IVA. </w:t>
      </w:r>
      <w:r>
        <w:rPr>
          <w:rFonts w:ascii="Century Gothic" w:eastAsia="Arial" w:hAnsi="Century Gothic" w:cs="Arial"/>
          <w:spacing w:val="-1"/>
          <w:sz w:val="18"/>
          <w:szCs w:val="18"/>
        </w:rPr>
        <w:t>E</w:t>
      </w:r>
      <w:r>
        <w:rPr>
          <w:rFonts w:ascii="Century Gothic" w:eastAsia="Arial" w:hAnsi="Century Gothic" w:cs="Arial"/>
          <w:sz w:val="18"/>
          <w:szCs w:val="18"/>
        </w:rPr>
        <w:t>n</w:t>
      </w:r>
      <w:r>
        <w:rPr>
          <w:rFonts w:ascii="Century Gothic" w:eastAsia="Arial" w:hAnsi="Century Gothic" w:cs="Arial"/>
          <w:spacing w:val="32"/>
          <w:sz w:val="18"/>
          <w:szCs w:val="18"/>
        </w:rPr>
        <w:t xml:space="preserve"> </w:t>
      </w:r>
      <w:r>
        <w:rPr>
          <w:rFonts w:ascii="Century Gothic" w:eastAsia="Arial" w:hAnsi="Century Gothic" w:cs="Arial"/>
          <w:sz w:val="18"/>
          <w:szCs w:val="18"/>
        </w:rPr>
        <w:t>caso</w:t>
      </w:r>
      <w:r>
        <w:rPr>
          <w:rFonts w:ascii="Century Gothic" w:eastAsia="Arial" w:hAnsi="Century Gothic" w:cs="Arial"/>
          <w:spacing w:val="31"/>
          <w:sz w:val="18"/>
          <w:szCs w:val="18"/>
        </w:rPr>
        <w:t xml:space="preserve"> </w:t>
      </w:r>
      <w:r>
        <w:rPr>
          <w:rFonts w:ascii="Century Gothic" w:eastAsia="Arial" w:hAnsi="Century Gothic" w:cs="Arial"/>
          <w:sz w:val="18"/>
          <w:szCs w:val="18"/>
        </w:rPr>
        <w:t>de</w:t>
      </w:r>
      <w:r>
        <w:rPr>
          <w:rFonts w:ascii="Century Gothic" w:eastAsia="Arial" w:hAnsi="Century Gothic" w:cs="Arial"/>
          <w:spacing w:val="29"/>
          <w:sz w:val="18"/>
          <w:szCs w:val="18"/>
        </w:rPr>
        <w:t xml:space="preserve"> </w:t>
      </w:r>
      <w:r>
        <w:rPr>
          <w:rFonts w:ascii="Century Gothic" w:eastAsia="Arial" w:hAnsi="Century Gothic" w:cs="Arial"/>
          <w:spacing w:val="2"/>
          <w:sz w:val="18"/>
          <w:szCs w:val="18"/>
        </w:rPr>
        <w:t>q</w:t>
      </w:r>
      <w:r>
        <w:rPr>
          <w:rFonts w:ascii="Century Gothic" w:eastAsia="Arial" w:hAnsi="Century Gothic" w:cs="Arial"/>
          <w:sz w:val="18"/>
          <w:szCs w:val="18"/>
        </w:rPr>
        <w:t>ue</w:t>
      </w:r>
      <w:r>
        <w:rPr>
          <w:rFonts w:ascii="Century Gothic" w:eastAsia="Arial" w:hAnsi="Century Gothic" w:cs="Arial"/>
          <w:spacing w:val="29"/>
          <w:sz w:val="18"/>
          <w:szCs w:val="18"/>
        </w:rPr>
        <w:t xml:space="preserve"> </w:t>
      </w:r>
      <w:r>
        <w:rPr>
          <w:rFonts w:ascii="Century Gothic" w:eastAsia="Arial" w:hAnsi="Century Gothic" w:cs="Arial"/>
          <w:sz w:val="18"/>
          <w:szCs w:val="18"/>
        </w:rPr>
        <w:t>el prestador de servicios</w:t>
      </w:r>
      <w:r>
        <w:rPr>
          <w:rFonts w:ascii="Century Gothic" w:eastAsia="Arial" w:hAnsi="Century Gothic" w:cs="Arial"/>
          <w:spacing w:val="31"/>
          <w:sz w:val="18"/>
          <w:szCs w:val="18"/>
        </w:rPr>
        <w:t xml:space="preserve"> </w:t>
      </w:r>
      <w:r>
        <w:rPr>
          <w:rFonts w:ascii="Century Gothic" w:eastAsia="Arial" w:hAnsi="Century Gothic" w:cs="Arial"/>
          <w:sz w:val="18"/>
          <w:szCs w:val="18"/>
        </w:rPr>
        <w:t>sea</w:t>
      </w:r>
      <w:r>
        <w:rPr>
          <w:rFonts w:ascii="Century Gothic" w:eastAsia="Arial" w:hAnsi="Century Gothic" w:cs="Arial"/>
          <w:spacing w:val="31"/>
          <w:sz w:val="18"/>
          <w:szCs w:val="18"/>
        </w:rPr>
        <w:t xml:space="preserve"> </w:t>
      </w:r>
      <w:r>
        <w:rPr>
          <w:rFonts w:ascii="Century Gothic" w:eastAsia="Arial" w:hAnsi="Century Gothic" w:cs="Arial"/>
          <w:sz w:val="18"/>
          <w:szCs w:val="18"/>
        </w:rPr>
        <w:t>p</w:t>
      </w:r>
      <w:r>
        <w:rPr>
          <w:rFonts w:ascii="Century Gothic" w:eastAsia="Arial" w:hAnsi="Century Gothic" w:cs="Arial"/>
          <w:spacing w:val="-1"/>
          <w:sz w:val="18"/>
          <w:szCs w:val="18"/>
        </w:rPr>
        <w:t>e</w:t>
      </w:r>
      <w:r>
        <w:rPr>
          <w:rFonts w:ascii="Century Gothic" w:eastAsia="Arial" w:hAnsi="Century Gothic" w:cs="Arial"/>
          <w:spacing w:val="1"/>
          <w:sz w:val="18"/>
          <w:szCs w:val="18"/>
        </w:rPr>
        <w:t>r</w:t>
      </w:r>
      <w:r>
        <w:rPr>
          <w:rFonts w:ascii="Century Gothic" w:eastAsia="Arial" w:hAnsi="Century Gothic" w:cs="Arial"/>
          <w:sz w:val="18"/>
          <w:szCs w:val="18"/>
        </w:rPr>
        <w:t>so</w:t>
      </w:r>
      <w:r>
        <w:rPr>
          <w:rFonts w:ascii="Century Gothic" w:eastAsia="Arial" w:hAnsi="Century Gothic" w:cs="Arial"/>
          <w:spacing w:val="-1"/>
          <w:sz w:val="18"/>
          <w:szCs w:val="18"/>
        </w:rPr>
        <w:t>n</w:t>
      </w:r>
      <w:r>
        <w:rPr>
          <w:rFonts w:ascii="Century Gothic" w:eastAsia="Arial" w:hAnsi="Century Gothic" w:cs="Arial"/>
          <w:sz w:val="18"/>
          <w:szCs w:val="18"/>
        </w:rPr>
        <w:t>a</w:t>
      </w:r>
      <w:r>
        <w:rPr>
          <w:rFonts w:ascii="Century Gothic" w:eastAsia="Arial" w:hAnsi="Century Gothic" w:cs="Arial"/>
          <w:spacing w:val="29"/>
          <w:sz w:val="18"/>
          <w:szCs w:val="18"/>
        </w:rPr>
        <w:t xml:space="preserve"> </w:t>
      </w:r>
      <w:r>
        <w:rPr>
          <w:rFonts w:ascii="Century Gothic" w:eastAsia="Arial" w:hAnsi="Century Gothic" w:cs="Arial"/>
          <w:spacing w:val="3"/>
          <w:sz w:val="18"/>
          <w:szCs w:val="18"/>
        </w:rPr>
        <w:t>f</w:t>
      </w:r>
      <w:r>
        <w:rPr>
          <w:rFonts w:ascii="Century Gothic" w:eastAsia="Arial" w:hAnsi="Century Gothic" w:cs="Arial"/>
          <w:spacing w:val="-4"/>
          <w:sz w:val="18"/>
          <w:szCs w:val="18"/>
        </w:rPr>
        <w:t>í</w:t>
      </w:r>
      <w:r>
        <w:rPr>
          <w:rFonts w:ascii="Century Gothic" w:eastAsia="Arial" w:hAnsi="Century Gothic" w:cs="Arial"/>
          <w:sz w:val="18"/>
          <w:szCs w:val="18"/>
        </w:rPr>
        <w:t>s</w:t>
      </w:r>
      <w:r>
        <w:rPr>
          <w:rFonts w:ascii="Century Gothic" w:eastAsia="Arial" w:hAnsi="Century Gothic" w:cs="Arial"/>
          <w:spacing w:val="-1"/>
          <w:sz w:val="18"/>
          <w:szCs w:val="18"/>
        </w:rPr>
        <w:t>i</w:t>
      </w:r>
      <w:r>
        <w:rPr>
          <w:rFonts w:ascii="Century Gothic" w:eastAsia="Arial" w:hAnsi="Century Gothic" w:cs="Arial"/>
          <w:sz w:val="18"/>
          <w:szCs w:val="18"/>
        </w:rPr>
        <w:t>ca,</w:t>
      </w:r>
      <w:r>
        <w:rPr>
          <w:rFonts w:ascii="Century Gothic" w:eastAsia="Arial" w:hAnsi="Century Gothic" w:cs="Arial"/>
          <w:spacing w:val="33"/>
          <w:sz w:val="18"/>
          <w:szCs w:val="18"/>
        </w:rPr>
        <w:t xml:space="preserve"> </w:t>
      </w:r>
      <w:r>
        <w:rPr>
          <w:rFonts w:ascii="Century Gothic" w:eastAsia="Arial" w:hAnsi="Century Gothic" w:cs="Arial"/>
          <w:spacing w:val="-2"/>
          <w:sz w:val="18"/>
          <w:szCs w:val="18"/>
        </w:rPr>
        <w:t>s</w:t>
      </w:r>
      <w:r>
        <w:rPr>
          <w:rFonts w:ascii="Century Gothic" w:eastAsia="Arial" w:hAnsi="Century Gothic" w:cs="Arial"/>
          <w:sz w:val="18"/>
          <w:szCs w:val="18"/>
        </w:rPr>
        <w:t>e</w:t>
      </w:r>
      <w:r>
        <w:rPr>
          <w:rFonts w:ascii="Century Gothic" w:eastAsia="Arial" w:hAnsi="Century Gothic" w:cs="Arial"/>
          <w:spacing w:val="32"/>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 xml:space="preserve">e </w:t>
      </w:r>
      <w:r>
        <w:rPr>
          <w:rFonts w:ascii="Century Gothic" w:eastAsia="Arial" w:hAnsi="Century Gothic" w:cs="Arial"/>
          <w:spacing w:val="-3"/>
          <w:sz w:val="18"/>
          <w:szCs w:val="18"/>
        </w:rPr>
        <w:t>e</w:t>
      </w:r>
      <w:r>
        <w:rPr>
          <w:rFonts w:ascii="Century Gothic" w:eastAsia="Arial" w:hAnsi="Century Gothic" w:cs="Arial"/>
          <w:spacing w:val="3"/>
          <w:sz w:val="18"/>
          <w:szCs w:val="18"/>
        </w:rPr>
        <w:t>f</w:t>
      </w:r>
      <w:r>
        <w:rPr>
          <w:rFonts w:ascii="Century Gothic" w:eastAsia="Arial" w:hAnsi="Century Gothic" w:cs="Arial"/>
          <w:sz w:val="18"/>
          <w:szCs w:val="18"/>
        </w:rPr>
        <w:t>ectu</w:t>
      </w:r>
      <w:r>
        <w:rPr>
          <w:rFonts w:ascii="Century Gothic" w:eastAsia="Arial" w:hAnsi="Century Gothic" w:cs="Arial"/>
          <w:spacing w:val="-2"/>
          <w:sz w:val="18"/>
          <w:szCs w:val="18"/>
        </w:rPr>
        <w:t>a</w:t>
      </w:r>
      <w:r>
        <w:rPr>
          <w:rFonts w:ascii="Century Gothic" w:eastAsia="Arial" w:hAnsi="Century Gothic" w:cs="Arial"/>
          <w:spacing w:val="1"/>
          <w:sz w:val="18"/>
          <w:szCs w:val="18"/>
        </w:rPr>
        <w:t>r</w:t>
      </w:r>
      <w:r>
        <w:rPr>
          <w:rFonts w:ascii="Century Gothic" w:eastAsia="Arial" w:hAnsi="Century Gothic" w:cs="Arial"/>
          <w:sz w:val="18"/>
          <w:szCs w:val="18"/>
        </w:rPr>
        <w:t xml:space="preserve">á la </w:t>
      </w:r>
      <w:r>
        <w:rPr>
          <w:rFonts w:ascii="Century Gothic" w:eastAsia="Arial" w:hAnsi="Century Gothic" w:cs="Arial"/>
          <w:spacing w:val="1"/>
          <w:sz w:val="18"/>
          <w:szCs w:val="18"/>
        </w:rPr>
        <w:t>r</w:t>
      </w:r>
      <w:r>
        <w:rPr>
          <w:rFonts w:ascii="Century Gothic" w:eastAsia="Arial" w:hAnsi="Century Gothic" w:cs="Arial"/>
          <w:sz w:val="18"/>
          <w:szCs w:val="18"/>
        </w:rPr>
        <w:t>etenc</w:t>
      </w:r>
      <w:r>
        <w:rPr>
          <w:rFonts w:ascii="Century Gothic" w:eastAsia="Arial" w:hAnsi="Century Gothic" w:cs="Arial"/>
          <w:spacing w:val="-1"/>
          <w:sz w:val="18"/>
          <w:szCs w:val="18"/>
        </w:rPr>
        <w:t>i</w:t>
      </w:r>
      <w:r>
        <w:rPr>
          <w:rFonts w:ascii="Century Gothic" w:eastAsia="Arial" w:hAnsi="Century Gothic" w:cs="Arial"/>
          <w:sz w:val="18"/>
          <w:szCs w:val="18"/>
        </w:rPr>
        <w:t>ón de conformidad a las disposiciones fiscales vigentes.</w:t>
      </w:r>
      <w:r>
        <w:rPr>
          <w:rFonts w:ascii="Century Gothic" w:eastAsia="Arial" w:hAnsi="Century Gothic" w:cs="Arial"/>
          <w:spacing w:val="21"/>
          <w:sz w:val="18"/>
          <w:szCs w:val="18"/>
        </w:rPr>
        <w:t xml:space="preserve"> </w:t>
      </w:r>
      <w:r>
        <w:rPr>
          <w:rFonts w:ascii="Century Gothic" w:eastAsia="Arial" w:hAnsi="Century Gothic" w:cs="Arial"/>
          <w:spacing w:val="-1"/>
          <w:sz w:val="18"/>
          <w:szCs w:val="18"/>
        </w:rPr>
        <w:t>C</w:t>
      </w:r>
      <w:r>
        <w:rPr>
          <w:rFonts w:ascii="Century Gothic" w:eastAsia="Arial" w:hAnsi="Century Gothic" w:cs="Arial"/>
          <w:spacing w:val="1"/>
          <w:sz w:val="18"/>
          <w:szCs w:val="18"/>
        </w:rPr>
        <w:t>u</w:t>
      </w:r>
      <w:r>
        <w:rPr>
          <w:rFonts w:ascii="Century Gothic" w:eastAsia="Arial" w:hAnsi="Century Gothic" w:cs="Arial"/>
          <w:sz w:val="18"/>
          <w:szCs w:val="18"/>
        </w:rPr>
        <w:t>a</w:t>
      </w:r>
      <w:r>
        <w:rPr>
          <w:rFonts w:ascii="Century Gothic" w:eastAsia="Arial" w:hAnsi="Century Gothic" w:cs="Arial"/>
          <w:spacing w:val="-4"/>
          <w:sz w:val="18"/>
          <w:szCs w:val="18"/>
        </w:rPr>
        <w:t>l</w:t>
      </w:r>
      <w:r>
        <w:rPr>
          <w:rFonts w:ascii="Century Gothic" w:eastAsia="Arial" w:hAnsi="Century Gothic" w:cs="Arial"/>
          <w:spacing w:val="2"/>
          <w:sz w:val="18"/>
          <w:szCs w:val="18"/>
        </w:rPr>
        <w:t>q</w:t>
      </w:r>
      <w:r>
        <w:rPr>
          <w:rFonts w:ascii="Century Gothic" w:eastAsia="Arial" w:hAnsi="Century Gothic" w:cs="Arial"/>
          <w:sz w:val="18"/>
          <w:szCs w:val="18"/>
        </w:rPr>
        <w:t>u</w:t>
      </w:r>
      <w:r>
        <w:rPr>
          <w:rFonts w:ascii="Century Gothic" w:eastAsia="Arial" w:hAnsi="Century Gothic" w:cs="Arial"/>
          <w:spacing w:val="-1"/>
          <w:sz w:val="18"/>
          <w:szCs w:val="18"/>
        </w:rPr>
        <w:t>i</w:t>
      </w:r>
      <w:r>
        <w:rPr>
          <w:rFonts w:ascii="Century Gothic" w:eastAsia="Arial" w:hAnsi="Century Gothic" w:cs="Arial"/>
          <w:sz w:val="18"/>
          <w:szCs w:val="18"/>
        </w:rPr>
        <w:t>er</w:t>
      </w:r>
      <w:r>
        <w:rPr>
          <w:rFonts w:ascii="Century Gothic" w:eastAsia="Arial" w:hAnsi="Century Gothic" w:cs="Arial"/>
          <w:spacing w:val="18"/>
          <w:sz w:val="18"/>
          <w:szCs w:val="18"/>
        </w:rPr>
        <w:t xml:space="preserve"> </w:t>
      </w:r>
      <w:r>
        <w:rPr>
          <w:rFonts w:ascii="Century Gothic" w:eastAsia="Arial" w:hAnsi="Century Gothic" w:cs="Arial"/>
          <w:sz w:val="18"/>
          <w:szCs w:val="18"/>
        </w:rPr>
        <w:t>ot</w:t>
      </w:r>
      <w:r>
        <w:rPr>
          <w:rFonts w:ascii="Century Gothic" w:eastAsia="Arial" w:hAnsi="Century Gothic" w:cs="Arial"/>
          <w:spacing w:val="1"/>
          <w:sz w:val="18"/>
          <w:szCs w:val="18"/>
        </w:rPr>
        <w:t>r</w:t>
      </w:r>
      <w:r>
        <w:rPr>
          <w:rFonts w:ascii="Century Gothic" w:eastAsia="Arial" w:hAnsi="Century Gothic" w:cs="Arial"/>
          <w:sz w:val="18"/>
          <w:szCs w:val="18"/>
        </w:rPr>
        <w:t>o</w:t>
      </w:r>
      <w:r>
        <w:rPr>
          <w:rFonts w:ascii="Century Gothic" w:eastAsia="Arial" w:hAnsi="Century Gothic" w:cs="Arial"/>
          <w:spacing w:val="20"/>
          <w:sz w:val="18"/>
          <w:szCs w:val="18"/>
        </w:rPr>
        <w:t xml:space="preserve"> </w:t>
      </w:r>
      <w:r>
        <w:rPr>
          <w:rFonts w:ascii="Century Gothic" w:eastAsia="Arial" w:hAnsi="Century Gothic" w:cs="Arial"/>
          <w:spacing w:val="-3"/>
          <w:sz w:val="18"/>
          <w:szCs w:val="18"/>
        </w:rPr>
        <w:t>i</w:t>
      </w:r>
      <w:r>
        <w:rPr>
          <w:rFonts w:ascii="Century Gothic" w:eastAsia="Arial" w:hAnsi="Century Gothic" w:cs="Arial"/>
          <w:spacing w:val="1"/>
          <w:sz w:val="18"/>
          <w:szCs w:val="18"/>
        </w:rPr>
        <w:t>m</w:t>
      </w:r>
      <w:r>
        <w:rPr>
          <w:rFonts w:ascii="Century Gothic" w:eastAsia="Arial" w:hAnsi="Century Gothic" w:cs="Arial"/>
          <w:sz w:val="18"/>
          <w:szCs w:val="18"/>
        </w:rPr>
        <w:t>p</w:t>
      </w:r>
      <w:r>
        <w:rPr>
          <w:rFonts w:ascii="Century Gothic" w:eastAsia="Arial" w:hAnsi="Century Gothic" w:cs="Arial"/>
          <w:spacing w:val="-1"/>
          <w:sz w:val="18"/>
          <w:szCs w:val="18"/>
        </w:rPr>
        <w:t>u</w:t>
      </w:r>
      <w:r>
        <w:rPr>
          <w:rFonts w:ascii="Century Gothic" w:eastAsia="Arial" w:hAnsi="Century Gothic" w:cs="Arial"/>
          <w:sz w:val="18"/>
          <w:szCs w:val="18"/>
        </w:rPr>
        <w:t>esto</w:t>
      </w:r>
      <w:r>
        <w:rPr>
          <w:rFonts w:ascii="Century Gothic" w:eastAsia="Arial" w:hAnsi="Century Gothic" w:cs="Arial"/>
          <w:spacing w:val="16"/>
          <w:sz w:val="18"/>
          <w:szCs w:val="18"/>
        </w:rPr>
        <w:t xml:space="preserve"> </w:t>
      </w:r>
      <w:r>
        <w:rPr>
          <w:rFonts w:ascii="Century Gothic" w:eastAsia="Arial" w:hAnsi="Century Gothic" w:cs="Arial"/>
          <w:spacing w:val="2"/>
          <w:sz w:val="18"/>
          <w:szCs w:val="18"/>
        </w:rPr>
        <w:t>q</w:t>
      </w:r>
      <w:r>
        <w:rPr>
          <w:rFonts w:ascii="Century Gothic" w:eastAsia="Arial" w:hAnsi="Century Gothic" w:cs="Arial"/>
          <w:sz w:val="18"/>
          <w:szCs w:val="18"/>
        </w:rPr>
        <w:t>ue</w:t>
      </w:r>
      <w:r>
        <w:rPr>
          <w:rFonts w:ascii="Century Gothic" w:eastAsia="Arial" w:hAnsi="Century Gothic" w:cs="Arial"/>
          <w:spacing w:val="20"/>
          <w:sz w:val="18"/>
          <w:szCs w:val="18"/>
        </w:rPr>
        <w:t xml:space="preserve"> </w:t>
      </w:r>
      <w:r>
        <w:rPr>
          <w:rFonts w:ascii="Century Gothic" w:eastAsia="Arial" w:hAnsi="Century Gothic" w:cs="Arial"/>
          <w:sz w:val="18"/>
          <w:szCs w:val="18"/>
        </w:rPr>
        <w:t>se</w:t>
      </w:r>
      <w:r>
        <w:rPr>
          <w:rFonts w:ascii="Century Gothic" w:eastAsia="Arial" w:hAnsi="Century Gothic" w:cs="Arial"/>
          <w:spacing w:val="15"/>
          <w:sz w:val="18"/>
          <w:szCs w:val="18"/>
        </w:rPr>
        <w:t xml:space="preserve"> </w:t>
      </w:r>
      <w:r>
        <w:rPr>
          <w:rFonts w:ascii="Century Gothic" w:eastAsia="Arial" w:hAnsi="Century Gothic" w:cs="Arial"/>
          <w:spacing w:val="2"/>
          <w:sz w:val="18"/>
          <w:szCs w:val="18"/>
        </w:rPr>
        <w:t>g</w:t>
      </w:r>
      <w:r>
        <w:rPr>
          <w:rFonts w:ascii="Century Gothic" w:eastAsia="Arial" w:hAnsi="Century Gothic" w:cs="Arial"/>
          <w:spacing w:val="-3"/>
          <w:sz w:val="18"/>
          <w:szCs w:val="18"/>
        </w:rPr>
        <w:t>e</w:t>
      </w:r>
      <w:r>
        <w:rPr>
          <w:rFonts w:ascii="Century Gothic" w:eastAsia="Arial" w:hAnsi="Century Gothic" w:cs="Arial"/>
          <w:sz w:val="18"/>
          <w:szCs w:val="18"/>
        </w:rPr>
        <w:t>n</w:t>
      </w:r>
      <w:r>
        <w:rPr>
          <w:rFonts w:ascii="Century Gothic" w:eastAsia="Arial" w:hAnsi="Century Gothic" w:cs="Arial"/>
          <w:spacing w:val="-1"/>
          <w:sz w:val="18"/>
          <w:szCs w:val="18"/>
        </w:rPr>
        <w:t>e</w:t>
      </w:r>
      <w:r>
        <w:rPr>
          <w:rFonts w:ascii="Century Gothic" w:eastAsia="Arial" w:hAnsi="Century Gothic" w:cs="Arial"/>
          <w:spacing w:val="1"/>
          <w:sz w:val="18"/>
          <w:szCs w:val="18"/>
        </w:rPr>
        <w:t>r</w:t>
      </w:r>
      <w:r>
        <w:rPr>
          <w:rFonts w:ascii="Century Gothic" w:eastAsia="Arial" w:hAnsi="Century Gothic" w:cs="Arial"/>
          <w:sz w:val="18"/>
          <w:szCs w:val="18"/>
        </w:rPr>
        <w:t xml:space="preserve">e con </w:t>
      </w:r>
      <w:r>
        <w:rPr>
          <w:rFonts w:ascii="Century Gothic" w:eastAsia="Arial" w:hAnsi="Century Gothic" w:cs="Arial"/>
          <w:spacing w:val="1"/>
          <w:sz w:val="18"/>
          <w:szCs w:val="18"/>
        </w:rPr>
        <w:t>m</w:t>
      </w:r>
      <w:r>
        <w:rPr>
          <w:rFonts w:ascii="Century Gothic" w:eastAsia="Arial" w:hAnsi="Century Gothic" w:cs="Arial"/>
          <w:spacing w:val="-3"/>
          <w:sz w:val="18"/>
          <w:szCs w:val="18"/>
        </w:rPr>
        <w:t>o</w:t>
      </w:r>
      <w:r>
        <w:rPr>
          <w:rFonts w:ascii="Century Gothic" w:eastAsia="Arial" w:hAnsi="Century Gothic" w:cs="Arial"/>
          <w:spacing w:val="1"/>
          <w:sz w:val="18"/>
          <w:szCs w:val="18"/>
        </w:rPr>
        <w:t>t</w:t>
      </w:r>
      <w:r>
        <w:rPr>
          <w:rFonts w:ascii="Century Gothic" w:eastAsia="Arial" w:hAnsi="Century Gothic" w:cs="Arial"/>
          <w:spacing w:val="-1"/>
          <w:sz w:val="18"/>
          <w:szCs w:val="18"/>
        </w:rPr>
        <w:t>i</w:t>
      </w:r>
      <w:r>
        <w:rPr>
          <w:rFonts w:ascii="Century Gothic" w:eastAsia="Arial" w:hAnsi="Century Gothic" w:cs="Arial"/>
          <w:spacing w:val="-2"/>
          <w:sz w:val="18"/>
          <w:szCs w:val="18"/>
        </w:rPr>
        <w:t>v</w:t>
      </w:r>
      <w:r>
        <w:rPr>
          <w:rFonts w:ascii="Century Gothic" w:eastAsia="Arial" w:hAnsi="Century Gothic" w:cs="Arial"/>
          <w:sz w:val="18"/>
          <w:szCs w:val="18"/>
        </w:rPr>
        <w:t>o de</w:t>
      </w:r>
      <w:r>
        <w:rPr>
          <w:rFonts w:ascii="Century Gothic" w:eastAsia="Arial" w:hAnsi="Century Gothic" w:cs="Arial"/>
          <w:spacing w:val="1"/>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 xml:space="preserve">a contratación de </w:t>
      </w:r>
      <w:r>
        <w:rPr>
          <w:rFonts w:ascii="Century Gothic" w:eastAsia="Arial" w:hAnsi="Century Gothic" w:cs="Arial"/>
          <w:spacing w:val="-1"/>
          <w:sz w:val="18"/>
          <w:szCs w:val="18"/>
        </w:rPr>
        <w:t>l</w:t>
      </w:r>
      <w:r>
        <w:rPr>
          <w:rFonts w:ascii="Century Gothic" w:eastAsia="Arial" w:hAnsi="Century Gothic" w:cs="Arial"/>
          <w:sz w:val="18"/>
          <w:szCs w:val="18"/>
        </w:rPr>
        <w:t xml:space="preserve">os servicios objeto de la Invitación, </w:t>
      </w:r>
      <w:r>
        <w:rPr>
          <w:rFonts w:ascii="Century Gothic" w:eastAsia="Arial" w:hAnsi="Century Gothic" w:cs="Arial"/>
          <w:spacing w:val="-2"/>
          <w:sz w:val="18"/>
          <w:szCs w:val="18"/>
        </w:rPr>
        <w:t>s</w:t>
      </w:r>
      <w:r>
        <w:rPr>
          <w:rFonts w:ascii="Century Gothic" w:eastAsia="Arial" w:hAnsi="Century Gothic" w:cs="Arial"/>
          <w:sz w:val="18"/>
          <w:szCs w:val="18"/>
        </w:rPr>
        <w:t>erá</w:t>
      </w:r>
      <w:r>
        <w:rPr>
          <w:rFonts w:ascii="Century Gothic" w:eastAsia="Arial" w:hAnsi="Century Gothic" w:cs="Arial"/>
          <w:spacing w:val="1"/>
          <w:sz w:val="18"/>
          <w:szCs w:val="18"/>
        </w:rPr>
        <w:t xml:space="preserve"> </w:t>
      </w:r>
      <w:r>
        <w:rPr>
          <w:rFonts w:ascii="Century Gothic" w:eastAsia="Arial" w:hAnsi="Century Gothic" w:cs="Arial"/>
          <w:sz w:val="18"/>
          <w:szCs w:val="18"/>
        </w:rPr>
        <w:t>cu</w:t>
      </w:r>
      <w:r>
        <w:rPr>
          <w:rFonts w:ascii="Century Gothic" w:eastAsia="Arial" w:hAnsi="Century Gothic" w:cs="Arial"/>
          <w:spacing w:val="-1"/>
          <w:sz w:val="18"/>
          <w:szCs w:val="18"/>
        </w:rPr>
        <w:t>bi</w:t>
      </w:r>
      <w:r>
        <w:rPr>
          <w:rFonts w:ascii="Century Gothic" w:eastAsia="Arial" w:hAnsi="Century Gothic" w:cs="Arial"/>
          <w:sz w:val="18"/>
          <w:szCs w:val="18"/>
        </w:rPr>
        <w:t>e</w:t>
      </w:r>
      <w:r>
        <w:rPr>
          <w:rFonts w:ascii="Century Gothic" w:eastAsia="Arial" w:hAnsi="Century Gothic" w:cs="Arial"/>
          <w:spacing w:val="-2"/>
          <w:sz w:val="18"/>
          <w:szCs w:val="18"/>
        </w:rPr>
        <w:t>r</w:t>
      </w:r>
      <w:r>
        <w:rPr>
          <w:rFonts w:ascii="Century Gothic" w:eastAsia="Arial" w:hAnsi="Century Gothic" w:cs="Arial"/>
          <w:spacing w:val="1"/>
          <w:sz w:val="18"/>
          <w:szCs w:val="18"/>
        </w:rPr>
        <w:t>t</w:t>
      </w:r>
      <w:r>
        <w:rPr>
          <w:rFonts w:ascii="Century Gothic" w:eastAsia="Arial" w:hAnsi="Century Gothic" w:cs="Arial"/>
          <w:sz w:val="18"/>
          <w:szCs w:val="18"/>
        </w:rPr>
        <w:t>o por el licitante a</w:t>
      </w:r>
      <w:r>
        <w:rPr>
          <w:rFonts w:ascii="Century Gothic" w:eastAsia="Arial" w:hAnsi="Century Gothic" w:cs="Arial"/>
          <w:spacing w:val="-1"/>
          <w:sz w:val="18"/>
          <w:szCs w:val="18"/>
        </w:rPr>
        <w:t>d</w:t>
      </w:r>
      <w:r>
        <w:rPr>
          <w:rFonts w:ascii="Century Gothic" w:eastAsia="Arial" w:hAnsi="Century Gothic" w:cs="Arial"/>
          <w:spacing w:val="1"/>
          <w:sz w:val="18"/>
          <w:szCs w:val="18"/>
        </w:rPr>
        <w:t>j</w:t>
      </w:r>
      <w:r>
        <w:rPr>
          <w:rFonts w:ascii="Century Gothic" w:eastAsia="Arial" w:hAnsi="Century Gothic" w:cs="Arial"/>
          <w:sz w:val="18"/>
          <w:szCs w:val="18"/>
        </w:rPr>
        <w:t>u</w:t>
      </w:r>
      <w:r>
        <w:rPr>
          <w:rFonts w:ascii="Century Gothic" w:eastAsia="Arial" w:hAnsi="Century Gothic" w:cs="Arial"/>
          <w:spacing w:val="-1"/>
          <w:sz w:val="18"/>
          <w:szCs w:val="18"/>
        </w:rPr>
        <w:t>di</w:t>
      </w:r>
      <w:r>
        <w:rPr>
          <w:rFonts w:ascii="Century Gothic" w:eastAsia="Arial" w:hAnsi="Century Gothic" w:cs="Arial"/>
          <w:sz w:val="18"/>
          <w:szCs w:val="18"/>
        </w:rPr>
        <w:t>ca</w:t>
      </w:r>
      <w:r>
        <w:rPr>
          <w:rFonts w:ascii="Century Gothic" w:eastAsia="Arial" w:hAnsi="Century Gothic" w:cs="Arial"/>
          <w:spacing w:val="-1"/>
          <w:sz w:val="18"/>
          <w:szCs w:val="18"/>
        </w:rPr>
        <w:t>d</w:t>
      </w:r>
      <w:r>
        <w:rPr>
          <w:rFonts w:ascii="Century Gothic" w:eastAsia="Arial" w:hAnsi="Century Gothic" w:cs="Arial"/>
          <w:spacing w:val="-3"/>
          <w:sz w:val="18"/>
          <w:szCs w:val="18"/>
        </w:rPr>
        <w:t>o</w:t>
      </w:r>
      <w:r>
        <w:rPr>
          <w:rFonts w:ascii="Century Gothic" w:eastAsia="Arial" w:hAnsi="Century Gothic" w:cs="Arial"/>
          <w:sz w:val="18"/>
          <w:szCs w:val="18"/>
        </w:rPr>
        <w:t>.</w:t>
      </w:r>
    </w:p>
    <w:p w14:paraId="1A40A6DD" w14:textId="77777777" w:rsidR="006E6470" w:rsidRDefault="006E6470">
      <w:pPr>
        <w:ind w:left="567"/>
        <w:jc w:val="both"/>
        <w:rPr>
          <w:rFonts w:ascii="Century Gothic" w:hAnsi="Century Gothic"/>
          <w:sz w:val="18"/>
          <w:szCs w:val="18"/>
        </w:rPr>
      </w:pPr>
    </w:p>
    <w:p w14:paraId="3D4E22FC" w14:textId="77777777" w:rsidR="006E6470" w:rsidRDefault="00E4389B">
      <w:pPr>
        <w:tabs>
          <w:tab w:val="left" w:pos="567"/>
          <w:tab w:val="left" w:pos="1134"/>
          <w:tab w:val="left" w:pos="1701"/>
          <w:tab w:val="left" w:pos="2268"/>
          <w:tab w:val="left" w:pos="2835"/>
          <w:tab w:val="left" w:pos="3402"/>
          <w:tab w:val="left" w:pos="3969"/>
          <w:tab w:val="left" w:pos="4536"/>
          <w:tab w:val="center" w:pos="5315"/>
        </w:tabs>
        <w:ind w:left="567" w:hanging="567"/>
        <w:jc w:val="both"/>
        <w:rPr>
          <w:rFonts w:ascii="Century Gothic" w:hAnsi="Century Gothic"/>
          <w:b/>
          <w:sz w:val="18"/>
          <w:szCs w:val="18"/>
        </w:rPr>
      </w:pPr>
      <w:r>
        <w:rPr>
          <w:rFonts w:ascii="Century Gothic" w:hAnsi="Century Gothic"/>
          <w:b/>
          <w:sz w:val="18"/>
          <w:szCs w:val="18"/>
        </w:rPr>
        <w:t>2.3.5</w:t>
      </w:r>
      <w:r>
        <w:rPr>
          <w:rFonts w:ascii="Century Gothic" w:hAnsi="Century Gothic"/>
          <w:b/>
          <w:sz w:val="18"/>
          <w:szCs w:val="18"/>
        </w:rPr>
        <w:tab/>
        <w:t>FORMA DE PAGO</w:t>
      </w:r>
    </w:p>
    <w:p w14:paraId="79A0E7F3" w14:textId="77777777" w:rsidR="006E6470" w:rsidRDefault="006E6470">
      <w:pPr>
        <w:tabs>
          <w:tab w:val="left" w:pos="567"/>
          <w:tab w:val="left" w:pos="1134"/>
          <w:tab w:val="left" w:pos="1701"/>
          <w:tab w:val="left" w:pos="2268"/>
          <w:tab w:val="left" w:pos="2835"/>
          <w:tab w:val="left" w:pos="3402"/>
          <w:tab w:val="left" w:pos="3969"/>
          <w:tab w:val="left" w:pos="4536"/>
          <w:tab w:val="center" w:pos="5315"/>
        </w:tabs>
        <w:ind w:left="567" w:hanging="567"/>
        <w:jc w:val="both"/>
        <w:rPr>
          <w:rFonts w:ascii="Century Gothic" w:hAnsi="Century Gothic"/>
          <w:b/>
          <w:sz w:val="18"/>
          <w:szCs w:val="18"/>
        </w:rPr>
      </w:pPr>
    </w:p>
    <w:p w14:paraId="6D4B3634" w14:textId="78AB217E" w:rsidR="00D95A83" w:rsidRPr="000B2147" w:rsidRDefault="00D95A83" w:rsidP="00D95A83">
      <w:pPr>
        <w:pStyle w:val="Texto1"/>
        <w:ind w:left="567" w:firstLine="0"/>
        <w:rPr>
          <w:rFonts w:ascii="Century Gothic" w:hAnsi="Century Gothic"/>
          <w:sz w:val="18"/>
          <w:szCs w:val="18"/>
          <w:lang w:val="es-MX"/>
        </w:rPr>
      </w:pPr>
      <w:r w:rsidRPr="000B2147">
        <w:rPr>
          <w:rFonts w:ascii="Century Gothic" w:hAnsi="Century Gothic"/>
          <w:sz w:val="18"/>
          <w:szCs w:val="18"/>
          <w:lang w:val="es-MX"/>
        </w:rPr>
        <w:t xml:space="preserve">Canal 22 realizará el pago en nueve </w:t>
      </w:r>
      <w:r w:rsidRPr="003C7285">
        <w:rPr>
          <w:rFonts w:ascii="Century Gothic" w:hAnsi="Century Gothic"/>
          <w:sz w:val="18"/>
          <w:szCs w:val="18"/>
          <w:lang w:val="es-MX"/>
        </w:rPr>
        <w:t>parcialidades</w:t>
      </w:r>
      <w:r w:rsidR="004F2F44" w:rsidRPr="003C7285">
        <w:rPr>
          <w:rFonts w:ascii="Century Gothic" w:hAnsi="Century Gothic"/>
          <w:sz w:val="18"/>
          <w:szCs w:val="18"/>
          <w:lang w:val="es-MX"/>
        </w:rPr>
        <w:t xml:space="preserve"> a mes vencido</w:t>
      </w:r>
      <w:r w:rsidRPr="000B2147">
        <w:rPr>
          <w:rFonts w:ascii="Century Gothic" w:hAnsi="Century Gothic"/>
          <w:sz w:val="18"/>
          <w:szCs w:val="18"/>
          <w:lang w:val="es-MX"/>
        </w:rPr>
        <w:t xml:space="preserve"> de conformidad a lo siguiente: 1ª. parcialidad el importe correspondiente al periodo del 5 al 30 de abril </w:t>
      </w:r>
      <w:r w:rsidR="003C7285">
        <w:rPr>
          <w:rFonts w:ascii="Century Gothic" w:hAnsi="Century Gothic"/>
          <w:sz w:val="18"/>
          <w:szCs w:val="18"/>
          <w:lang w:val="es-MX"/>
        </w:rPr>
        <w:t xml:space="preserve">de 2021 </w:t>
      </w:r>
      <w:r w:rsidRPr="000B2147">
        <w:rPr>
          <w:rFonts w:ascii="Century Gothic" w:hAnsi="Century Gothic"/>
          <w:sz w:val="18"/>
          <w:szCs w:val="18"/>
          <w:lang w:val="es-MX"/>
        </w:rPr>
        <w:t>y las otras ocho parcialidades por mes completo</w:t>
      </w:r>
      <w:r w:rsidR="003C7285">
        <w:rPr>
          <w:rFonts w:ascii="Century Gothic" w:hAnsi="Century Gothic"/>
          <w:sz w:val="18"/>
          <w:szCs w:val="18"/>
          <w:lang w:val="es-MX"/>
        </w:rPr>
        <w:t xml:space="preserve"> correspondiente</w:t>
      </w:r>
      <w:r w:rsidRPr="000B2147">
        <w:rPr>
          <w:rFonts w:ascii="Century Gothic" w:hAnsi="Century Gothic"/>
          <w:sz w:val="18"/>
          <w:szCs w:val="18"/>
          <w:lang w:val="es-MX"/>
        </w:rPr>
        <w:t xml:space="preserve">, </w:t>
      </w:r>
      <w:r w:rsidR="009D09C2" w:rsidRPr="000B2147">
        <w:rPr>
          <w:rFonts w:ascii="Century Gothic" w:hAnsi="Century Gothic"/>
          <w:sz w:val="18"/>
          <w:szCs w:val="18"/>
          <w:lang w:val="es-MX"/>
        </w:rPr>
        <w:t xml:space="preserve">todas ellas </w:t>
      </w:r>
      <w:r w:rsidRPr="000B2147">
        <w:rPr>
          <w:rFonts w:ascii="Century Gothic" w:hAnsi="Century Gothic"/>
          <w:sz w:val="18"/>
          <w:szCs w:val="18"/>
          <w:lang w:val="es-MX"/>
        </w:rPr>
        <w:t xml:space="preserve">dentro de los 20 días naturales, contados a partir de la entrega </w:t>
      </w:r>
      <w:r w:rsidRPr="003C7285">
        <w:rPr>
          <w:rFonts w:ascii="Century Gothic" w:hAnsi="Century Gothic"/>
          <w:sz w:val="18"/>
          <w:szCs w:val="18"/>
          <w:lang w:val="es-MX"/>
        </w:rPr>
        <w:t>de</w:t>
      </w:r>
      <w:r w:rsidR="004F2F44" w:rsidRPr="003C7285">
        <w:rPr>
          <w:rFonts w:ascii="Century Gothic" w:hAnsi="Century Gothic"/>
          <w:sz w:val="18"/>
          <w:szCs w:val="18"/>
          <w:lang w:val="es-MX"/>
        </w:rPr>
        <w:t>l</w:t>
      </w:r>
      <w:r w:rsidRPr="003C7285">
        <w:rPr>
          <w:rFonts w:ascii="Century Gothic" w:hAnsi="Century Gothic"/>
          <w:sz w:val="18"/>
          <w:szCs w:val="18"/>
          <w:lang w:val="es-MX"/>
        </w:rPr>
        <w:t xml:space="preserve"> </w:t>
      </w:r>
      <w:r w:rsidR="004F2F44" w:rsidRPr="003C7285">
        <w:rPr>
          <w:rFonts w:ascii="Century Gothic" w:hAnsi="Century Gothic"/>
          <w:sz w:val="18"/>
          <w:szCs w:val="18"/>
          <w:lang w:val="es-MX"/>
        </w:rPr>
        <w:t>CFDI electrónico (</w:t>
      </w:r>
      <w:r w:rsidRPr="003C7285">
        <w:rPr>
          <w:rFonts w:ascii="Century Gothic" w:hAnsi="Century Gothic"/>
          <w:sz w:val="18"/>
          <w:szCs w:val="18"/>
          <w:lang w:val="es-MX"/>
        </w:rPr>
        <w:t>la factura respectiva</w:t>
      </w:r>
      <w:r w:rsidR="004F2F44" w:rsidRPr="003C7285">
        <w:rPr>
          <w:rFonts w:ascii="Century Gothic" w:hAnsi="Century Gothic"/>
          <w:sz w:val="18"/>
          <w:szCs w:val="18"/>
          <w:lang w:val="es-MX"/>
        </w:rPr>
        <w:t>)</w:t>
      </w:r>
      <w:r w:rsidRPr="003C7285">
        <w:rPr>
          <w:rFonts w:ascii="Century Gothic" w:hAnsi="Century Gothic"/>
          <w:sz w:val="18"/>
          <w:szCs w:val="18"/>
          <w:lang w:val="es-MX"/>
        </w:rPr>
        <w:t>,</w:t>
      </w:r>
      <w:r w:rsidRPr="000B2147">
        <w:rPr>
          <w:rFonts w:ascii="Century Gothic" w:hAnsi="Century Gothic"/>
          <w:sz w:val="18"/>
          <w:szCs w:val="18"/>
          <w:lang w:val="es-MX"/>
        </w:rPr>
        <w:t xml:space="preserve"> previa entrega y aceptación del servicio, en los términos del contrato, conforme a lo establecido en el artículo 51 de la LAASSP; el pago se efectuará de manera electrónica, debiendo presentar la siguiente documentación:</w:t>
      </w:r>
    </w:p>
    <w:p w14:paraId="710EAB20" w14:textId="77777777" w:rsidR="006E6470" w:rsidRPr="000B2147" w:rsidRDefault="006E6470">
      <w:pPr>
        <w:pStyle w:val="Texto1"/>
        <w:ind w:left="567" w:firstLine="0"/>
        <w:rPr>
          <w:rFonts w:ascii="Century Gothic" w:hAnsi="Century Gothic"/>
          <w:sz w:val="18"/>
          <w:szCs w:val="18"/>
          <w:lang w:val="es-MX"/>
        </w:rPr>
      </w:pPr>
    </w:p>
    <w:p w14:paraId="5AC7DEC3" w14:textId="42A90D1A" w:rsidR="006E6470" w:rsidRPr="000B2147" w:rsidRDefault="004F749F">
      <w:pPr>
        <w:pStyle w:val="Texto1"/>
        <w:ind w:left="567" w:firstLine="0"/>
        <w:rPr>
          <w:rFonts w:ascii="Century Gothic" w:hAnsi="Century Gothic"/>
          <w:sz w:val="18"/>
          <w:szCs w:val="18"/>
          <w:lang w:val="es-MX"/>
        </w:rPr>
      </w:pPr>
      <w:r w:rsidRPr="000B2147">
        <w:rPr>
          <w:rFonts w:ascii="Century Gothic" w:hAnsi="Century Gothic"/>
          <w:sz w:val="18"/>
          <w:szCs w:val="18"/>
          <w:lang w:val="es-MX"/>
        </w:rPr>
        <w:t>El CFDI electrónico</w:t>
      </w:r>
      <w:r w:rsidR="00E4389B" w:rsidRPr="000B2147">
        <w:rPr>
          <w:rFonts w:ascii="Century Gothic" w:hAnsi="Century Gothic"/>
          <w:sz w:val="18"/>
          <w:szCs w:val="18"/>
          <w:lang w:val="es-MX"/>
        </w:rPr>
        <w:t xml:space="preserve"> que deberá describir el servicio, precios unitarios, los descuentos si existieran, el importe total, más el Impuesto al Valor Agregado, </w:t>
      </w:r>
      <w:r w:rsidRPr="000B2147">
        <w:rPr>
          <w:rFonts w:ascii="Century Gothic" w:hAnsi="Century Gothic"/>
          <w:sz w:val="18"/>
          <w:szCs w:val="18"/>
          <w:lang w:val="es-MX"/>
        </w:rPr>
        <w:t>así como</w:t>
      </w:r>
      <w:r w:rsidRPr="000B2147">
        <w:rPr>
          <w:rFonts w:ascii="Century Gothic" w:hAnsi="Century Gothic"/>
          <w:sz w:val="18"/>
          <w:szCs w:val="18"/>
        </w:rPr>
        <w:t xml:space="preserve"> la retención del 6% del IVA de conformidad con el artículo 1A fracción IV de la Ley del IVA</w:t>
      </w:r>
      <w:r w:rsidRPr="000B2147">
        <w:rPr>
          <w:rFonts w:ascii="Century Gothic" w:hAnsi="Century Gothic"/>
          <w:sz w:val="18"/>
          <w:szCs w:val="18"/>
          <w:lang w:val="es-MX"/>
        </w:rPr>
        <w:t xml:space="preserve">, </w:t>
      </w:r>
      <w:r w:rsidR="00E4389B" w:rsidRPr="000B2147">
        <w:rPr>
          <w:rFonts w:ascii="Century Gothic" w:hAnsi="Century Gothic"/>
          <w:sz w:val="18"/>
          <w:szCs w:val="18"/>
          <w:lang w:val="es-MX"/>
        </w:rPr>
        <w:t>debiendo cumplir con los requisitos establecidos en los artículos 29 y 29A del Código Fiscal de la Federación, y demás requisitos fiscales vigentes.</w:t>
      </w:r>
    </w:p>
    <w:p w14:paraId="40B9CDA9" w14:textId="77777777" w:rsidR="006E6470" w:rsidRPr="000B2147" w:rsidRDefault="006E6470">
      <w:pPr>
        <w:pStyle w:val="Texto1"/>
        <w:ind w:left="567" w:firstLine="0"/>
        <w:rPr>
          <w:rFonts w:ascii="Century Gothic" w:hAnsi="Century Gothic"/>
          <w:sz w:val="18"/>
          <w:szCs w:val="18"/>
          <w:lang w:val="es-MX"/>
        </w:rPr>
      </w:pPr>
    </w:p>
    <w:p w14:paraId="331398AC" w14:textId="069E14CD" w:rsidR="006E6470" w:rsidRDefault="00FA3C24">
      <w:pPr>
        <w:pStyle w:val="Texto1"/>
        <w:ind w:left="567" w:firstLine="0"/>
        <w:rPr>
          <w:rFonts w:ascii="Century Gothic" w:hAnsi="Century Gothic"/>
          <w:sz w:val="18"/>
          <w:szCs w:val="18"/>
          <w:lang w:val="es-MX"/>
        </w:rPr>
      </w:pPr>
      <w:r w:rsidRPr="000B2147">
        <w:rPr>
          <w:rFonts w:ascii="Century Gothic" w:hAnsi="Century Gothic"/>
          <w:sz w:val="18"/>
          <w:szCs w:val="18"/>
          <w:lang w:val="es-MX"/>
        </w:rPr>
        <w:t>El CFDI electrónico</w:t>
      </w:r>
      <w:r w:rsidR="00E4389B" w:rsidRPr="000B2147">
        <w:rPr>
          <w:rFonts w:ascii="Century Gothic" w:hAnsi="Century Gothic"/>
          <w:sz w:val="18"/>
          <w:szCs w:val="18"/>
        </w:rPr>
        <w:t xml:space="preserve"> deberá ser entregad</w:t>
      </w:r>
      <w:r w:rsidRPr="000B2147">
        <w:rPr>
          <w:rFonts w:ascii="Century Gothic" w:hAnsi="Century Gothic"/>
          <w:sz w:val="18"/>
          <w:szCs w:val="18"/>
        </w:rPr>
        <w:t>o</w:t>
      </w:r>
      <w:r w:rsidR="00E4389B" w:rsidRPr="000B2147">
        <w:rPr>
          <w:rFonts w:ascii="Century Gothic" w:hAnsi="Century Gothic"/>
          <w:sz w:val="18"/>
          <w:szCs w:val="18"/>
        </w:rPr>
        <w:t xml:space="preserve"> </w:t>
      </w:r>
      <w:r w:rsidRPr="000B2147">
        <w:rPr>
          <w:rFonts w:ascii="Century Gothic" w:hAnsi="Century Gothic"/>
          <w:sz w:val="18"/>
          <w:szCs w:val="18"/>
        </w:rPr>
        <w:t>a</w:t>
      </w:r>
      <w:r w:rsidR="00E4389B" w:rsidRPr="000B2147">
        <w:rPr>
          <w:rFonts w:ascii="Century Gothic" w:hAnsi="Century Gothic"/>
          <w:sz w:val="18"/>
          <w:szCs w:val="18"/>
        </w:rPr>
        <w:t>l Departamento de Adquisiciones y Servicios Generales</w:t>
      </w:r>
      <w:r w:rsidR="00E4389B" w:rsidRPr="000B2147">
        <w:rPr>
          <w:rFonts w:ascii="Century Gothic" w:hAnsi="Century Gothic"/>
          <w:sz w:val="18"/>
          <w:szCs w:val="18"/>
          <w:lang w:val="es-MX"/>
        </w:rPr>
        <w:t xml:space="preserve">, </w:t>
      </w:r>
      <w:r w:rsidRPr="000B2147">
        <w:rPr>
          <w:rFonts w:ascii="Century Gothic" w:hAnsi="Century Gothic"/>
          <w:sz w:val="18"/>
          <w:szCs w:val="18"/>
          <w:lang w:val="es-MX"/>
        </w:rPr>
        <w:t xml:space="preserve">al correo </w:t>
      </w:r>
      <w:hyperlink r:id="rId13" w:history="1">
        <w:r w:rsidRPr="000B2147">
          <w:rPr>
            <w:rStyle w:val="Hipervnculo"/>
            <w:rFonts w:ascii="Century Gothic" w:hAnsi="Century Gothic"/>
            <w:sz w:val="18"/>
            <w:szCs w:val="18"/>
            <w:lang w:val="es-MX"/>
          </w:rPr>
          <w:t>compras@canal22.org.mx</w:t>
        </w:r>
      </w:hyperlink>
      <w:r w:rsidRPr="000B2147">
        <w:rPr>
          <w:rFonts w:ascii="Century Gothic" w:hAnsi="Century Gothic"/>
          <w:sz w:val="18"/>
          <w:szCs w:val="18"/>
          <w:lang w:val="es-MX"/>
        </w:rPr>
        <w:t xml:space="preserve">, </w:t>
      </w:r>
      <w:r w:rsidR="00E4389B" w:rsidRPr="00591821">
        <w:rPr>
          <w:rFonts w:ascii="Century Gothic" w:hAnsi="Century Gothic"/>
          <w:sz w:val="18"/>
          <w:szCs w:val="18"/>
          <w:lang w:val="es-MX"/>
        </w:rPr>
        <w:t>mism</w:t>
      </w:r>
      <w:r w:rsidR="004F2F44" w:rsidRPr="00591821">
        <w:rPr>
          <w:rFonts w:ascii="Century Gothic" w:hAnsi="Century Gothic"/>
          <w:sz w:val="18"/>
          <w:szCs w:val="18"/>
          <w:lang w:val="es-MX"/>
        </w:rPr>
        <w:t>o</w:t>
      </w:r>
      <w:r w:rsidR="00E4389B" w:rsidRPr="00591821">
        <w:rPr>
          <w:rFonts w:ascii="Century Gothic" w:hAnsi="Century Gothic"/>
          <w:sz w:val="18"/>
          <w:szCs w:val="18"/>
          <w:lang w:val="es-MX"/>
        </w:rPr>
        <w:t xml:space="preserve"> que será </w:t>
      </w:r>
      <w:r w:rsidR="00FD0037" w:rsidRPr="00591821">
        <w:rPr>
          <w:rFonts w:ascii="Century Gothic" w:hAnsi="Century Gothic"/>
          <w:sz w:val="18"/>
          <w:szCs w:val="18"/>
        </w:rPr>
        <w:t>revisad</w:t>
      </w:r>
      <w:r w:rsidR="004F2F44" w:rsidRPr="00591821">
        <w:rPr>
          <w:rFonts w:ascii="Century Gothic" w:hAnsi="Century Gothic"/>
          <w:sz w:val="18"/>
          <w:szCs w:val="18"/>
        </w:rPr>
        <w:t>o</w:t>
      </w:r>
      <w:r w:rsidR="00FD0037" w:rsidRPr="00591821">
        <w:rPr>
          <w:rFonts w:ascii="Century Gothic" w:hAnsi="Century Gothic"/>
          <w:sz w:val="18"/>
          <w:szCs w:val="18"/>
        </w:rPr>
        <w:t xml:space="preserve"> y en su caso </w:t>
      </w:r>
      <w:r w:rsidR="00E4389B" w:rsidRPr="00591821">
        <w:rPr>
          <w:rFonts w:ascii="Century Gothic" w:hAnsi="Century Gothic"/>
          <w:sz w:val="18"/>
          <w:szCs w:val="18"/>
          <w:lang w:val="es-MX"/>
        </w:rPr>
        <w:t>aprobad</w:t>
      </w:r>
      <w:r w:rsidR="004F2F44" w:rsidRPr="00591821">
        <w:rPr>
          <w:rFonts w:ascii="Century Gothic" w:hAnsi="Century Gothic"/>
          <w:sz w:val="18"/>
          <w:szCs w:val="18"/>
          <w:lang w:val="es-MX"/>
        </w:rPr>
        <w:t>o</w:t>
      </w:r>
      <w:r w:rsidR="00E4389B" w:rsidRPr="000B2147">
        <w:rPr>
          <w:rFonts w:ascii="Century Gothic" w:hAnsi="Century Gothic"/>
          <w:sz w:val="18"/>
          <w:szCs w:val="18"/>
          <w:lang w:val="es-MX"/>
        </w:rPr>
        <w:t xml:space="preserve"> y en caso de que presente errores o deficiencias, </w:t>
      </w:r>
      <w:r w:rsidR="00C34537" w:rsidRPr="000B2147">
        <w:rPr>
          <w:rFonts w:ascii="Century Gothic" w:hAnsi="Century Gothic"/>
          <w:sz w:val="18"/>
          <w:szCs w:val="18"/>
          <w:lang w:val="es-MX"/>
        </w:rPr>
        <w:t>se le devolverá</w:t>
      </w:r>
      <w:r w:rsidR="00E4389B" w:rsidRPr="000B2147">
        <w:rPr>
          <w:rFonts w:ascii="Century Gothic" w:hAnsi="Century Gothic"/>
          <w:sz w:val="18"/>
          <w:szCs w:val="18"/>
          <w:lang w:val="es-MX"/>
        </w:rPr>
        <w:t xml:space="preserve"> al prestador de servicios</w:t>
      </w:r>
      <w:r w:rsidR="00C34537" w:rsidRPr="000B2147">
        <w:rPr>
          <w:rFonts w:ascii="Century Gothic" w:hAnsi="Century Gothic"/>
          <w:sz w:val="18"/>
          <w:szCs w:val="18"/>
          <w:lang w:val="es-MX"/>
        </w:rPr>
        <w:t xml:space="preserve"> para que realice </w:t>
      </w:r>
      <w:r w:rsidR="00E4389B" w:rsidRPr="000B2147">
        <w:rPr>
          <w:rFonts w:ascii="Century Gothic" w:hAnsi="Century Gothic"/>
          <w:sz w:val="18"/>
          <w:szCs w:val="18"/>
          <w:lang w:val="es-MX"/>
        </w:rPr>
        <w:t xml:space="preserve">las correcciones </w:t>
      </w:r>
      <w:r w:rsidR="00C34537" w:rsidRPr="000B2147">
        <w:rPr>
          <w:rFonts w:ascii="Century Gothic" w:hAnsi="Century Gothic"/>
          <w:sz w:val="18"/>
          <w:szCs w:val="18"/>
          <w:lang w:val="es-MX"/>
        </w:rPr>
        <w:t xml:space="preserve">de conformidad </w:t>
      </w:r>
      <w:r w:rsidR="00E4389B" w:rsidRPr="000B2147">
        <w:rPr>
          <w:rFonts w:ascii="Century Gothic" w:hAnsi="Century Gothic"/>
          <w:sz w:val="18"/>
          <w:szCs w:val="18"/>
          <w:lang w:val="es-MX"/>
        </w:rPr>
        <w:t xml:space="preserve">con lo establecido en los artículos 89 y 90 del Reglamento de la </w:t>
      </w:r>
      <w:r w:rsidR="00E4389B" w:rsidRPr="000B2147">
        <w:rPr>
          <w:rFonts w:ascii="Century Gothic" w:hAnsi="Century Gothic"/>
          <w:sz w:val="18"/>
          <w:szCs w:val="18"/>
        </w:rPr>
        <w:t>LAASSP</w:t>
      </w:r>
      <w:r w:rsidR="00E4389B" w:rsidRPr="000B2147">
        <w:rPr>
          <w:rFonts w:ascii="Century Gothic" w:hAnsi="Century Gothic"/>
          <w:sz w:val="18"/>
          <w:szCs w:val="18"/>
          <w:lang w:val="es-MX"/>
        </w:rPr>
        <w:t>.</w:t>
      </w:r>
    </w:p>
    <w:p w14:paraId="11D4D4E1" w14:textId="77777777" w:rsidR="006E6470" w:rsidRDefault="006E6470">
      <w:pPr>
        <w:ind w:left="567"/>
        <w:jc w:val="both"/>
        <w:rPr>
          <w:rFonts w:ascii="Century Gothic" w:hAnsi="Century Gothic"/>
          <w:sz w:val="18"/>
          <w:szCs w:val="18"/>
        </w:rPr>
      </w:pPr>
    </w:p>
    <w:p w14:paraId="2CF77FC6"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Los pagos respectivos se efectuarán, por transferencia electrónica a la cuenta que previamente designe el licitante adjudicado.</w:t>
      </w:r>
    </w:p>
    <w:p w14:paraId="2DEDA613" w14:textId="4DCBE4CD" w:rsidR="006E6470" w:rsidRDefault="00E4389B">
      <w:pPr>
        <w:tabs>
          <w:tab w:val="left" w:pos="880"/>
        </w:tabs>
        <w:spacing w:after="120"/>
        <w:ind w:left="567" w:right="-20"/>
        <w:rPr>
          <w:rFonts w:ascii="Century Gothic" w:eastAsia="Arial" w:hAnsi="Century Gothic" w:cs="Arial"/>
          <w:sz w:val="18"/>
          <w:szCs w:val="18"/>
        </w:rPr>
      </w:pPr>
      <w:r>
        <w:rPr>
          <w:rFonts w:ascii="Century Gothic" w:eastAsia="Arial" w:hAnsi="Century Gothic" w:cs="Arial"/>
          <w:spacing w:val="1"/>
          <w:sz w:val="18"/>
          <w:szCs w:val="18"/>
        </w:rPr>
        <w:t>El(los</w:t>
      </w:r>
      <w:r>
        <w:rPr>
          <w:rFonts w:ascii="Century Gothic" w:eastAsia="Arial" w:hAnsi="Century Gothic" w:cs="Arial"/>
          <w:sz w:val="18"/>
          <w:szCs w:val="18"/>
        </w:rPr>
        <w:t>)</w:t>
      </w:r>
      <w:r>
        <w:rPr>
          <w:rFonts w:ascii="Century Gothic" w:eastAsia="Arial" w:hAnsi="Century Gothic" w:cs="Arial"/>
          <w:spacing w:val="-3"/>
          <w:sz w:val="18"/>
          <w:szCs w:val="18"/>
        </w:rPr>
        <w:t xml:space="preserve"> Comprobante Fiscal Digital por Internet (CFDI)</w:t>
      </w:r>
      <w:r>
        <w:rPr>
          <w:rFonts w:ascii="Century Gothic" w:eastAsia="Arial" w:hAnsi="Century Gothic" w:cs="Arial"/>
          <w:spacing w:val="1"/>
          <w:sz w:val="18"/>
          <w:szCs w:val="18"/>
        </w:rPr>
        <w:t>(</w:t>
      </w:r>
      <w:r>
        <w:rPr>
          <w:rFonts w:ascii="Century Gothic" w:eastAsia="Arial" w:hAnsi="Century Gothic" w:cs="Arial"/>
          <w:spacing w:val="-2"/>
          <w:sz w:val="18"/>
          <w:szCs w:val="18"/>
        </w:rPr>
        <w:t>s</w:t>
      </w:r>
      <w:r>
        <w:rPr>
          <w:rFonts w:ascii="Century Gothic" w:eastAsia="Arial" w:hAnsi="Century Gothic" w:cs="Arial"/>
          <w:sz w:val="18"/>
          <w:szCs w:val="18"/>
        </w:rPr>
        <w:t>)</w:t>
      </w:r>
      <w:r>
        <w:rPr>
          <w:rFonts w:ascii="Century Gothic" w:eastAsia="Arial" w:hAnsi="Century Gothic" w:cs="Arial"/>
          <w:spacing w:val="2"/>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b</w:t>
      </w:r>
      <w:r>
        <w:rPr>
          <w:rFonts w:ascii="Century Gothic" w:eastAsia="Arial" w:hAnsi="Century Gothic" w:cs="Arial"/>
          <w:spacing w:val="-3"/>
          <w:sz w:val="18"/>
          <w:szCs w:val="18"/>
        </w:rPr>
        <w:t>e</w:t>
      </w:r>
      <w:r>
        <w:rPr>
          <w:rFonts w:ascii="Century Gothic" w:eastAsia="Arial" w:hAnsi="Century Gothic" w:cs="Arial"/>
          <w:spacing w:val="1"/>
          <w:sz w:val="18"/>
          <w:szCs w:val="18"/>
        </w:rPr>
        <w:t>r</w:t>
      </w:r>
      <w:r>
        <w:rPr>
          <w:rFonts w:ascii="Century Gothic" w:eastAsia="Arial" w:hAnsi="Century Gothic" w:cs="Arial"/>
          <w:sz w:val="18"/>
          <w:szCs w:val="18"/>
        </w:rPr>
        <w:t>á (n)</w:t>
      </w:r>
      <w:r>
        <w:rPr>
          <w:rFonts w:ascii="Century Gothic" w:eastAsia="Arial" w:hAnsi="Century Gothic" w:cs="Arial"/>
          <w:spacing w:val="-2"/>
          <w:sz w:val="18"/>
          <w:szCs w:val="18"/>
        </w:rPr>
        <w:t xml:space="preserve"> </w:t>
      </w:r>
      <w:r>
        <w:rPr>
          <w:rFonts w:ascii="Century Gothic" w:eastAsia="Arial" w:hAnsi="Century Gothic" w:cs="Arial"/>
          <w:sz w:val="18"/>
          <w:szCs w:val="18"/>
        </w:rPr>
        <w:t>e</w:t>
      </w:r>
      <w:r>
        <w:rPr>
          <w:rFonts w:ascii="Century Gothic" w:eastAsia="Arial" w:hAnsi="Century Gothic" w:cs="Arial"/>
          <w:spacing w:val="-3"/>
          <w:sz w:val="18"/>
          <w:szCs w:val="18"/>
        </w:rPr>
        <w:t>x</w:t>
      </w:r>
      <w:r>
        <w:rPr>
          <w:rFonts w:ascii="Century Gothic" w:eastAsia="Arial" w:hAnsi="Century Gothic" w:cs="Arial"/>
          <w:sz w:val="18"/>
          <w:szCs w:val="18"/>
        </w:rPr>
        <w:t>p</w:t>
      </w:r>
      <w:r>
        <w:rPr>
          <w:rFonts w:ascii="Century Gothic" w:eastAsia="Arial" w:hAnsi="Century Gothic" w:cs="Arial"/>
          <w:spacing w:val="-1"/>
          <w:sz w:val="18"/>
          <w:szCs w:val="18"/>
        </w:rPr>
        <w:t>e</w:t>
      </w:r>
      <w:r>
        <w:rPr>
          <w:rFonts w:ascii="Century Gothic" w:eastAsia="Arial" w:hAnsi="Century Gothic" w:cs="Arial"/>
          <w:sz w:val="18"/>
          <w:szCs w:val="18"/>
        </w:rPr>
        <w:t>d</w:t>
      </w:r>
      <w:r>
        <w:rPr>
          <w:rFonts w:ascii="Century Gothic" w:eastAsia="Arial" w:hAnsi="Century Gothic" w:cs="Arial"/>
          <w:spacing w:val="-1"/>
          <w:sz w:val="18"/>
          <w:szCs w:val="18"/>
        </w:rPr>
        <w:t>i</w:t>
      </w:r>
      <w:r>
        <w:rPr>
          <w:rFonts w:ascii="Century Gothic" w:eastAsia="Arial" w:hAnsi="Century Gothic" w:cs="Arial"/>
          <w:spacing w:val="1"/>
          <w:sz w:val="18"/>
          <w:szCs w:val="18"/>
        </w:rPr>
        <w:t>r</w:t>
      </w:r>
      <w:r>
        <w:rPr>
          <w:rFonts w:ascii="Century Gothic" w:eastAsia="Arial" w:hAnsi="Century Gothic" w:cs="Arial"/>
          <w:sz w:val="18"/>
          <w:szCs w:val="18"/>
        </w:rPr>
        <w:t>se con</w:t>
      </w:r>
      <w:r>
        <w:rPr>
          <w:rFonts w:ascii="Century Gothic" w:eastAsia="Arial" w:hAnsi="Century Gothic" w:cs="Arial"/>
          <w:spacing w:val="1"/>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os s</w:t>
      </w:r>
      <w:r>
        <w:rPr>
          <w:rFonts w:ascii="Century Gothic" w:eastAsia="Arial" w:hAnsi="Century Gothic" w:cs="Arial"/>
          <w:spacing w:val="-3"/>
          <w:sz w:val="18"/>
          <w:szCs w:val="18"/>
        </w:rPr>
        <w:t>i</w:t>
      </w:r>
      <w:r>
        <w:rPr>
          <w:rFonts w:ascii="Century Gothic" w:eastAsia="Arial" w:hAnsi="Century Gothic" w:cs="Arial"/>
          <w:spacing w:val="2"/>
          <w:sz w:val="18"/>
          <w:szCs w:val="18"/>
        </w:rPr>
        <w:t>g</w:t>
      </w:r>
      <w:r>
        <w:rPr>
          <w:rFonts w:ascii="Century Gothic" w:eastAsia="Arial" w:hAnsi="Century Gothic" w:cs="Arial"/>
          <w:sz w:val="18"/>
          <w:szCs w:val="18"/>
        </w:rPr>
        <w:t>u</w:t>
      </w:r>
      <w:r>
        <w:rPr>
          <w:rFonts w:ascii="Century Gothic" w:eastAsia="Arial" w:hAnsi="Century Gothic" w:cs="Arial"/>
          <w:spacing w:val="-1"/>
          <w:sz w:val="18"/>
          <w:szCs w:val="18"/>
        </w:rPr>
        <w:t>i</w:t>
      </w:r>
      <w:r>
        <w:rPr>
          <w:rFonts w:ascii="Century Gothic" w:eastAsia="Arial" w:hAnsi="Century Gothic" w:cs="Arial"/>
          <w:spacing w:val="-3"/>
          <w:sz w:val="18"/>
          <w:szCs w:val="18"/>
        </w:rPr>
        <w:t>e</w:t>
      </w:r>
      <w:r>
        <w:rPr>
          <w:rFonts w:ascii="Century Gothic" w:eastAsia="Arial" w:hAnsi="Century Gothic" w:cs="Arial"/>
          <w:sz w:val="18"/>
          <w:szCs w:val="18"/>
        </w:rPr>
        <w:t>ntes</w:t>
      </w:r>
      <w:r>
        <w:rPr>
          <w:rFonts w:ascii="Century Gothic" w:eastAsia="Arial" w:hAnsi="Century Gothic" w:cs="Arial"/>
          <w:spacing w:val="1"/>
          <w:sz w:val="18"/>
          <w:szCs w:val="18"/>
        </w:rPr>
        <w:t xml:space="preserve"> </w:t>
      </w:r>
      <w:r>
        <w:rPr>
          <w:rFonts w:ascii="Century Gothic" w:eastAsia="Arial" w:hAnsi="Century Gothic" w:cs="Arial"/>
          <w:sz w:val="18"/>
          <w:szCs w:val="18"/>
        </w:rPr>
        <w:t>d</w:t>
      </w:r>
      <w:r>
        <w:rPr>
          <w:rFonts w:ascii="Century Gothic" w:eastAsia="Arial" w:hAnsi="Century Gothic" w:cs="Arial"/>
          <w:spacing w:val="-3"/>
          <w:sz w:val="18"/>
          <w:szCs w:val="18"/>
        </w:rPr>
        <w:t>a</w:t>
      </w:r>
      <w:r>
        <w:rPr>
          <w:rFonts w:ascii="Century Gothic" w:eastAsia="Arial" w:hAnsi="Century Gothic" w:cs="Arial"/>
          <w:spacing w:val="1"/>
          <w:sz w:val="18"/>
          <w:szCs w:val="18"/>
        </w:rPr>
        <w:t>t</w:t>
      </w:r>
      <w:r>
        <w:rPr>
          <w:rFonts w:ascii="Century Gothic" w:eastAsia="Arial" w:hAnsi="Century Gothic" w:cs="Arial"/>
          <w:sz w:val="18"/>
          <w:szCs w:val="18"/>
        </w:rPr>
        <w:t>o</w:t>
      </w:r>
      <w:r>
        <w:rPr>
          <w:rFonts w:ascii="Century Gothic" w:eastAsia="Arial" w:hAnsi="Century Gothic" w:cs="Arial"/>
          <w:spacing w:val="-3"/>
          <w:sz w:val="18"/>
          <w:szCs w:val="18"/>
        </w:rPr>
        <w:t>s</w:t>
      </w:r>
      <w:r>
        <w:rPr>
          <w:rFonts w:ascii="Century Gothic" w:eastAsia="Arial" w:hAnsi="Century Gothic" w:cs="Arial"/>
          <w:sz w:val="18"/>
          <w:szCs w:val="18"/>
        </w:rPr>
        <w:t>:</w:t>
      </w:r>
    </w:p>
    <w:p w14:paraId="6BEAC569" w14:textId="77777777" w:rsidR="009D7CE0" w:rsidRDefault="009D7CE0">
      <w:pPr>
        <w:tabs>
          <w:tab w:val="left" w:pos="880"/>
        </w:tabs>
        <w:spacing w:after="120"/>
        <w:ind w:left="567" w:right="-20"/>
        <w:rPr>
          <w:rFonts w:ascii="Century Gothic" w:eastAsia="Arial" w:hAnsi="Century Gothic" w:cs="Arial"/>
          <w:sz w:val="18"/>
          <w:szCs w:val="18"/>
        </w:rPr>
      </w:pPr>
    </w:p>
    <w:p w14:paraId="1108E3E6" w14:textId="77777777" w:rsidR="006E6470" w:rsidRDefault="00E4389B">
      <w:pPr>
        <w:ind w:firstLineChars="300" w:firstLine="545"/>
        <w:rPr>
          <w:rFonts w:ascii="Century Gothic" w:eastAsia="Arial" w:hAnsi="Century Gothic" w:cs="Arial"/>
          <w:sz w:val="18"/>
          <w:szCs w:val="18"/>
        </w:rPr>
      </w:pPr>
      <w:r>
        <w:rPr>
          <w:rFonts w:ascii="Century Gothic" w:eastAsia="Arial" w:hAnsi="Century Gothic" w:cs="Arial"/>
          <w:b/>
          <w:bCs/>
          <w:spacing w:val="1"/>
          <w:sz w:val="18"/>
          <w:szCs w:val="18"/>
        </w:rPr>
        <w:t>Televisión Metropolitana, S.A. de C.V.</w:t>
      </w:r>
    </w:p>
    <w:p w14:paraId="1D1B9C7D" w14:textId="77777777" w:rsidR="006E6470" w:rsidRDefault="00E4389B">
      <w:pPr>
        <w:ind w:left="1026" w:right="-23" w:hanging="459"/>
        <w:rPr>
          <w:rFonts w:ascii="Century Gothic" w:eastAsia="Arial" w:hAnsi="Century Gothic" w:cs="Arial"/>
          <w:sz w:val="18"/>
          <w:szCs w:val="18"/>
        </w:rPr>
      </w:pPr>
      <w:r>
        <w:rPr>
          <w:rFonts w:ascii="Century Gothic" w:eastAsia="Arial" w:hAnsi="Century Gothic" w:cs="Arial"/>
          <w:i/>
          <w:spacing w:val="1"/>
          <w:sz w:val="18"/>
          <w:szCs w:val="18"/>
        </w:rPr>
        <w:t>TME-901116-GZ8</w:t>
      </w:r>
    </w:p>
    <w:p w14:paraId="474F2826" w14:textId="77777777" w:rsidR="006E6470" w:rsidRDefault="00E4389B">
      <w:pPr>
        <w:ind w:left="1026" w:right="-23" w:hanging="459"/>
        <w:rPr>
          <w:rFonts w:ascii="Century Gothic" w:eastAsia="Arial" w:hAnsi="Century Gothic" w:cs="Arial"/>
          <w:sz w:val="18"/>
          <w:szCs w:val="18"/>
        </w:rPr>
      </w:pPr>
      <w:r>
        <w:rPr>
          <w:rFonts w:ascii="Century Gothic" w:eastAsia="Arial" w:hAnsi="Century Gothic" w:cs="Arial"/>
          <w:i/>
          <w:spacing w:val="-2"/>
          <w:sz w:val="18"/>
          <w:szCs w:val="18"/>
        </w:rPr>
        <w:t>Atletas</w:t>
      </w:r>
      <w:r>
        <w:rPr>
          <w:rFonts w:ascii="Century Gothic" w:eastAsia="Arial" w:hAnsi="Century Gothic" w:cs="Arial"/>
          <w:i/>
          <w:sz w:val="18"/>
          <w:szCs w:val="18"/>
        </w:rPr>
        <w:t xml:space="preserve"> </w:t>
      </w:r>
      <w:r>
        <w:rPr>
          <w:rFonts w:ascii="Century Gothic" w:eastAsia="Arial" w:hAnsi="Century Gothic" w:cs="Arial"/>
          <w:i/>
          <w:spacing w:val="-1"/>
          <w:sz w:val="18"/>
          <w:szCs w:val="18"/>
        </w:rPr>
        <w:t>N</w:t>
      </w:r>
      <w:r>
        <w:rPr>
          <w:rFonts w:ascii="Century Gothic" w:eastAsia="Arial" w:hAnsi="Century Gothic" w:cs="Arial"/>
          <w:i/>
          <w:sz w:val="18"/>
          <w:szCs w:val="18"/>
        </w:rPr>
        <w:t>o.</w:t>
      </w:r>
      <w:r>
        <w:rPr>
          <w:rFonts w:ascii="Century Gothic" w:eastAsia="Arial" w:hAnsi="Century Gothic" w:cs="Arial"/>
          <w:i/>
          <w:spacing w:val="2"/>
          <w:sz w:val="18"/>
          <w:szCs w:val="18"/>
        </w:rPr>
        <w:t xml:space="preserve"> </w:t>
      </w:r>
      <w:r>
        <w:rPr>
          <w:rFonts w:ascii="Century Gothic" w:eastAsia="Arial" w:hAnsi="Century Gothic" w:cs="Arial"/>
          <w:i/>
          <w:sz w:val="18"/>
          <w:szCs w:val="18"/>
        </w:rPr>
        <w:t xml:space="preserve">2, Edificio Pedro Infante     </w:t>
      </w:r>
    </w:p>
    <w:p w14:paraId="42C4113F" w14:textId="77777777" w:rsidR="006E6470" w:rsidRPr="00860485" w:rsidRDefault="00E4389B">
      <w:pPr>
        <w:ind w:left="1026" w:right="-23" w:hanging="459"/>
        <w:rPr>
          <w:rFonts w:ascii="Century Gothic" w:eastAsia="Arial" w:hAnsi="Century Gothic" w:cs="Arial"/>
          <w:sz w:val="18"/>
          <w:szCs w:val="18"/>
          <w:lang w:val="en-US"/>
        </w:rPr>
      </w:pPr>
      <w:r w:rsidRPr="00860485">
        <w:rPr>
          <w:rFonts w:ascii="Century Gothic" w:eastAsia="Arial" w:hAnsi="Century Gothic" w:cs="Arial"/>
          <w:i/>
          <w:spacing w:val="-1"/>
          <w:sz w:val="18"/>
          <w:szCs w:val="18"/>
          <w:lang w:val="en-US"/>
        </w:rPr>
        <w:t>C</w:t>
      </w:r>
      <w:r w:rsidRPr="00860485">
        <w:rPr>
          <w:rFonts w:ascii="Century Gothic" w:eastAsia="Arial" w:hAnsi="Century Gothic" w:cs="Arial"/>
          <w:i/>
          <w:sz w:val="18"/>
          <w:szCs w:val="18"/>
          <w:lang w:val="en-US"/>
        </w:rPr>
        <w:t xml:space="preserve">olonia </w:t>
      </w:r>
      <w:r w:rsidRPr="00860485">
        <w:rPr>
          <w:rFonts w:ascii="Century Gothic" w:eastAsia="Arial" w:hAnsi="Century Gothic" w:cs="Arial"/>
          <w:i/>
          <w:spacing w:val="-1"/>
          <w:sz w:val="18"/>
          <w:szCs w:val="18"/>
          <w:lang w:val="en-US"/>
        </w:rPr>
        <w:t>Country Club</w:t>
      </w:r>
    </w:p>
    <w:p w14:paraId="76D676C0" w14:textId="77777777" w:rsidR="006E6470" w:rsidRPr="00860485" w:rsidRDefault="00E4389B">
      <w:pPr>
        <w:ind w:left="1026" w:right="-23" w:hanging="459"/>
        <w:rPr>
          <w:rFonts w:ascii="Century Gothic" w:eastAsia="Arial" w:hAnsi="Century Gothic" w:cs="Arial"/>
          <w:sz w:val="18"/>
          <w:szCs w:val="18"/>
          <w:lang w:val="en-US"/>
        </w:rPr>
      </w:pPr>
      <w:r w:rsidRPr="00860485">
        <w:rPr>
          <w:rFonts w:ascii="Century Gothic" w:eastAsia="Arial" w:hAnsi="Century Gothic" w:cs="Arial"/>
          <w:i/>
          <w:spacing w:val="-1"/>
          <w:sz w:val="18"/>
          <w:szCs w:val="18"/>
          <w:lang w:val="en-US"/>
        </w:rPr>
        <w:t>C</w:t>
      </w:r>
      <w:r w:rsidRPr="00860485">
        <w:rPr>
          <w:rFonts w:ascii="Century Gothic" w:eastAsia="Arial" w:hAnsi="Century Gothic" w:cs="Arial"/>
          <w:i/>
          <w:spacing w:val="1"/>
          <w:sz w:val="18"/>
          <w:szCs w:val="18"/>
          <w:lang w:val="en-US"/>
        </w:rPr>
        <w:t>.</w:t>
      </w:r>
      <w:r w:rsidRPr="00860485">
        <w:rPr>
          <w:rFonts w:ascii="Century Gothic" w:eastAsia="Arial" w:hAnsi="Century Gothic" w:cs="Arial"/>
          <w:i/>
          <w:spacing w:val="-1"/>
          <w:sz w:val="18"/>
          <w:szCs w:val="18"/>
          <w:lang w:val="en-US"/>
        </w:rPr>
        <w:t>P</w:t>
      </w:r>
      <w:r w:rsidRPr="00860485">
        <w:rPr>
          <w:rFonts w:ascii="Century Gothic" w:eastAsia="Arial" w:hAnsi="Century Gothic" w:cs="Arial"/>
          <w:i/>
          <w:sz w:val="18"/>
          <w:szCs w:val="18"/>
          <w:lang w:val="en-US"/>
        </w:rPr>
        <w:t>.</w:t>
      </w:r>
      <w:r w:rsidRPr="00860485">
        <w:rPr>
          <w:rFonts w:ascii="Century Gothic" w:eastAsia="Arial" w:hAnsi="Century Gothic" w:cs="Arial"/>
          <w:i/>
          <w:spacing w:val="2"/>
          <w:sz w:val="18"/>
          <w:szCs w:val="18"/>
          <w:lang w:val="en-US"/>
        </w:rPr>
        <w:t xml:space="preserve"> </w:t>
      </w:r>
      <w:r w:rsidRPr="00860485">
        <w:rPr>
          <w:rFonts w:ascii="Century Gothic" w:eastAsia="Arial" w:hAnsi="Century Gothic" w:cs="Arial"/>
          <w:i/>
          <w:sz w:val="18"/>
          <w:szCs w:val="18"/>
          <w:lang w:val="en-US"/>
        </w:rPr>
        <w:t>04210,</w:t>
      </w:r>
      <w:r w:rsidRPr="00860485">
        <w:rPr>
          <w:rFonts w:ascii="Century Gothic" w:eastAsia="Arial" w:hAnsi="Century Gothic" w:cs="Arial"/>
          <w:i/>
          <w:spacing w:val="3"/>
          <w:sz w:val="18"/>
          <w:szCs w:val="18"/>
          <w:lang w:val="en-US"/>
        </w:rPr>
        <w:t xml:space="preserve"> </w:t>
      </w:r>
      <w:proofErr w:type="spellStart"/>
      <w:r w:rsidRPr="00860485">
        <w:rPr>
          <w:rFonts w:ascii="Century Gothic" w:eastAsia="Arial" w:hAnsi="Century Gothic" w:cs="Arial"/>
          <w:i/>
          <w:spacing w:val="-1"/>
          <w:sz w:val="18"/>
          <w:szCs w:val="18"/>
          <w:lang w:val="en-US"/>
        </w:rPr>
        <w:t>Alcaldía</w:t>
      </w:r>
      <w:proofErr w:type="spellEnd"/>
      <w:r w:rsidRPr="00860485">
        <w:rPr>
          <w:rFonts w:ascii="Century Gothic" w:eastAsia="Arial" w:hAnsi="Century Gothic" w:cs="Arial"/>
          <w:i/>
          <w:spacing w:val="-2"/>
          <w:sz w:val="18"/>
          <w:szCs w:val="18"/>
          <w:lang w:val="en-US"/>
        </w:rPr>
        <w:t xml:space="preserve"> </w:t>
      </w:r>
      <w:proofErr w:type="spellStart"/>
      <w:r w:rsidRPr="00860485">
        <w:rPr>
          <w:rFonts w:ascii="Century Gothic" w:eastAsia="Arial" w:hAnsi="Century Gothic" w:cs="Arial"/>
          <w:i/>
          <w:spacing w:val="-1"/>
          <w:sz w:val="18"/>
          <w:szCs w:val="18"/>
          <w:lang w:val="en-US"/>
        </w:rPr>
        <w:t>Coyoacán</w:t>
      </w:r>
      <w:proofErr w:type="spellEnd"/>
    </w:p>
    <w:p w14:paraId="1C968DED" w14:textId="77777777" w:rsidR="006E6470" w:rsidRDefault="00E4389B">
      <w:pPr>
        <w:ind w:left="1026" w:right="-23" w:hanging="459"/>
        <w:rPr>
          <w:rFonts w:ascii="Century Gothic" w:eastAsia="Arial" w:hAnsi="Century Gothic" w:cs="Arial"/>
          <w:i/>
          <w:sz w:val="18"/>
          <w:szCs w:val="18"/>
        </w:rPr>
      </w:pPr>
      <w:r>
        <w:rPr>
          <w:rFonts w:ascii="Century Gothic" w:eastAsia="Arial" w:hAnsi="Century Gothic" w:cs="Arial"/>
          <w:i/>
          <w:spacing w:val="-2"/>
          <w:sz w:val="18"/>
          <w:szCs w:val="18"/>
        </w:rPr>
        <w:t>Ciudad de M</w:t>
      </w:r>
      <w:r>
        <w:rPr>
          <w:rFonts w:ascii="Century Gothic" w:eastAsia="Arial" w:hAnsi="Century Gothic" w:cs="Arial"/>
          <w:i/>
          <w:sz w:val="18"/>
          <w:szCs w:val="18"/>
        </w:rPr>
        <w:t>éx</w:t>
      </w:r>
      <w:r>
        <w:rPr>
          <w:rFonts w:ascii="Century Gothic" w:eastAsia="Arial" w:hAnsi="Century Gothic" w:cs="Arial"/>
          <w:i/>
          <w:spacing w:val="-1"/>
          <w:sz w:val="18"/>
          <w:szCs w:val="18"/>
        </w:rPr>
        <w:t>i</w:t>
      </w:r>
      <w:r>
        <w:rPr>
          <w:rFonts w:ascii="Century Gothic" w:eastAsia="Arial" w:hAnsi="Century Gothic" w:cs="Arial"/>
          <w:i/>
          <w:sz w:val="18"/>
          <w:szCs w:val="18"/>
        </w:rPr>
        <w:t>co</w:t>
      </w:r>
    </w:p>
    <w:p w14:paraId="56CF7F68" w14:textId="77777777" w:rsidR="006E6470" w:rsidRDefault="006E6470">
      <w:pPr>
        <w:ind w:left="1026" w:right="-23" w:hanging="459"/>
        <w:rPr>
          <w:rFonts w:ascii="Century Gothic" w:eastAsia="Arial" w:hAnsi="Century Gothic" w:cs="Arial"/>
          <w:sz w:val="18"/>
          <w:szCs w:val="18"/>
        </w:rPr>
      </w:pPr>
    </w:p>
    <w:p w14:paraId="7157AF77" w14:textId="314229DA" w:rsidR="006E6470" w:rsidRDefault="00E4389B">
      <w:pPr>
        <w:tabs>
          <w:tab w:val="left" w:pos="720"/>
        </w:tabs>
        <w:ind w:left="567" w:right="-1"/>
        <w:jc w:val="both"/>
        <w:rPr>
          <w:rFonts w:ascii="Century Gothic" w:eastAsia="Arial" w:hAnsi="Century Gothic" w:cs="Arial"/>
          <w:b/>
          <w:sz w:val="18"/>
          <w:szCs w:val="18"/>
        </w:rPr>
      </w:pPr>
      <w:r>
        <w:rPr>
          <w:rFonts w:ascii="Century Gothic" w:eastAsia="Arial" w:hAnsi="Century Gothic" w:cs="Arial"/>
          <w:spacing w:val="-1"/>
          <w:sz w:val="18"/>
          <w:szCs w:val="18"/>
        </w:rPr>
        <w:t>E</w:t>
      </w:r>
      <w:r>
        <w:rPr>
          <w:rFonts w:ascii="Century Gothic" w:eastAsia="Arial" w:hAnsi="Century Gothic" w:cs="Arial"/>
          <w:sz w:val="18"/>
          <w:szCs w:val="18"/>
        </w:rPr>
        <w:t>l</w:t>
      </w:r>
      <w:r>
        <w:rPr>
          <w:rFonts w:ascii="Century Gothic" w:eastAsia="Arial" w:hAnsi="Century Gothic" w:cs="Arial"/>
          <w:spacing w:val="29"/>
          <w:sz w:val="18"/>
          <w:szCs w:val="18"/>
        </w:rPr>
        <w:t xml:space="preserve"> </w:t>
      </w:r>
      <w:r>
        <w:rPr>
          <w:rFonts w:ascii="Century Gothic" w:eastAsia="Arial" w:hAnsi="Century Gothic" w:cs="Arial"/>
          <w:sz w:val="18"/>
          <w:szCs w:val="18"/>
        </w:rPr>
        <w:t>co</w:t>
      </w:r>
      <w:r>
        <w:rPr>
          <w:rFonts w:ascii="Century Gothic" w:eastAsia="Arial" w:hAnsi="Century Gothic" w:cs="Arial"/>
          <w:spacing w:val="-1"/>
          <w:sz w:val="18"/>
          <w:szCs w:val="18"/>
        </w:rPr>
        <w:t>n</w:t>
      </w:r>
      <w:r>
        <w:rPr>
          <w:rFonts w:ascii="Century Gothic" w:eastAsia="Arial" w:hAnsi="Century Gothic" w:cs="Arial"/>
          <w:sz w:val="18"/>
          <w:szCs w:val="18"/>
        </w:rPr>
        <w:t>ce</w:t>
      </w:r>
      <w:r>
        <w:rPr>
          <w:rFonts w:ascii="Century Gothic" w:eastAsia="Arial" w:hAnsi="Century Gothic" w:cs="Arial"/>
          <w:spacing w:val="-1"/>
          <w:sz w:val="18"/>
          <w:szCs w:val="18"/>
        </w:rPr>
        <w:t>p</w:t>
      </w:r>
      <w:r>
        <w:rPr>
          <w:rFonts w:ascii="Century Gothic" w:eastAsia="Arial" w:hAnsi="Century Gothic" w:cs="Arial"/>
          <w:spacing w:val="1"/>
          <w:sz w:val="18"/>
          <w:szCs w:val="18"/>
        </w:rPr>
        <w:t>t</w:t>
      </w:r>
      <w:r>
        <w:rPr>
          <w:rFonts w:ascii="Century Gothic" w:eastAsia="Arial" w:hAnsi="Century Gothic" w:cs="Arial"/>
          <w:sz w:val="18"/>
          <w:szCs w:val="18"/>
        </w:rPr>
        <w:t>o</w:t>
      </w:r>
      <w:r>
        <w:rPr>
          <w:rFonts w:ascii="Century Gothic" w:eastAsia="Arial" w:hAnsi="Century Gothic" w:cs="Arial"/>
          <w:spacing w:val="29"/>
          <w:sz w:val="18"/>
          <w:szCs w:val="18"/>
        </w:rPr>
        <w:t xml:space="preserve"> </w:t>
      </w:r>
      <w:r>
        <w:rPr>
          <w:rFonts w:ascii="Century Gothic" w:eastAsia="Arial" w:hAnsi="Century Gothic" w:cs="Arial"/>
          <w:sz w:val="18"/>
          <w:szCs w:val="18"/>
        </w:rPr>
        <w:t>de</w:t>
      </w:r>
      <w:r w:rsidR="004F2F44">
        <w:rPr>
          <w:rFonts w:ascii="Century Gothic" w:eastAsia="Arial" w:hAnsi="Century Gothic" w:cs="Arial"/>
          <w:sz w:val="18"/>
          <w:szCs w:val="18"/>
        </w:rPr>
        <w:t>l CFDI</w:t>
      </w:r>
      <w:r>
        <w:rPr>
          <w:rFonts w:ascii="Century Gothic" w:eastAsia="Arial" w:hAnsi="Century Gothic" w:cs="Arial"/>
          <w:spacing w:val="29"/>
          <w:sz w:val="18"/>
          <w:szCs w:val="18"/>
        </w:rPr>
        <w:t xml:space="preserve"> </w:t>
      </w:r>
      <w:r w:rsidR="00A523CC">
        <w:rPr>
          <w:rFonts w:ascii="Century Gothic" w:eastAsia="Arial" w:hAnsi="Century Gothic" w:cs="Arial"/>
          <w:spacing w:val="29"/>
          <w:sz w:val="18"/>
          <w:szCs w:val="18"/>
        </w:rPr>
        <w:t>(</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27"/>
          <w:sz w:val="18"/>
          <w:szCs w:val="18"/>
        </w:rPr>
        <w:t xml:space="preserve"> </w:t>
      </w:r>
      <w:r>
        <w:rPr>
          <w:rFonts w:ascii="Century Gothic" w:eastAsia="Arial" w:hAnsi="Century Gothic" w:cs="Arial"/>
          <w:spacing w:val="1"/>
          <w:sz w:val="18"/>
          <w:szCs w:val="18"/>
        </w:rPr>
        <w:t>f</w:t>
      </w:r>
      <w:r>
        <w:rPr>
          <w:rFonts w:ascii="Century Gothic" w:eastAsia="Arial" w:hAnsi="Century Gothic" w:cs="Arial"/>
          <w:sz w:val="18"/>
          <w:szCs w:val="18"/>
        </w:rPr>
        <w:t>a</w:t>
      </w:r>
      <w:r>
        <w:rPr>
          <w:rFonts w:ascii="Century Gothic" w:eastAsia="Arial" w:hAnsi="Century Gothic" w:cs="Arial"/>
          <w:spacing w:val="-3"/>
          <w:sz w:val="18"/>
          <w:szCs w:val="18"/>
        </w:rPr>
        <w:t>c</w:t>
      </w:r>
      <w:r>
        <w:rPr>
          <w:rFonts w:ascii="Century Gothic" w:eastAsia="Arial" w:hAnsi="Century Gothic" w:cs="Arial"/>
          <w:spacing w:val="1"/>
          <w:sz w:val="18"/>
          <w:szCs w:val="18"/>
        </w:rPr>
        <w:t>t</w:t>
      </w:r>
      <w:r>
        <w:rPr>
          <w:rFonts w:ascii="Century Gothic" w:eastAsia="Arial" w:hAnsi="Century Gothic" w:cs="Arial"/>
          <w:sz w:val="18"/>
          <w:szCs w:val="18"/>
        </w:rPr>
        <w:t>u</w:t>
      </w:r>
      <w:r>
        <w:rPr>
          <w:rFonts w:ascii="Century Gothic" w:eastAsia="Arial" w:hAnsi="Century Gothic" w:cs="Arial"/>
          <w:spacing w:val="-2"/>
          <w:sz w:val="18"/>
          <w:szCs w:val="18"/>
        </w:rPr>
        <w:t>r</w:t>
      </w:r>
      <w:r>
        <w:rPr>
          <w:rFonts w:ascii="Century Gothic" w:eastAsia="Arial" w:hAnsi="Century Gothic" w:cs="Arial"/>
          <w:sz w:val="18"/>
          <w:szCs w:val="18"/>
        </w:rPr>
        <w:t>a</w:t>
      </w:r>
      <w:r w:rsidR="00A523CC">
        <w:rPr>
          <w:rFonts w:ascii="Century Gothic" w:eastAsia="Arial" w:hAnsi="Century Gothic" w:cs="Arial"/>
          <w:sz w:val="18"/>
          <w:szCs w:val="18"/>
        </w:rPr>
        <w:t>)</w:t>
      </w:r>
      <w:r>
        <w:rPr>
          <w:rFonts w:ascii="Century Gothic" w:eastAsia="Arial" w:hAnsi="Century Gothic" w:cs="Arial"/>
          <w:spacing w:val="29"/>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b</w:t>
      </w:r>
      <w:r>
        <w:rPr>
          <w:rFonts w:ascii="Century Gothic" w:eastAsia="Arial" w:hAnsi="Century Gothic" w:cs="Arial"/>
          <w:spacing w:val="-1"/>
          <w:sz w:val="18"/>
          <w:szCs w:val="18"/>
        </w:rPr>
        <w:t>e</w:t>
      </w:r>
      <w:r>
        <w:rPr>
          <w:rFonts w:ascii="Century Gothic" w:eastAsia="Arial" w:hAnsi="Century Gothic" w:cs="Arial"/>
          <w:spacing w:val="1"/>
          <w:sz w:val="18"/>
          <w:szCs w:val="18"/>
        </w:rPr>
        <w:t>r</w:t>
      </w:r>
      <w:r>
        <w:rPr>
          <w:rFonts w:ascii="Century Gothic" w:eastAsia="Arial" w:hAnsi="Century Gothic" w:cs="Arial"/>
          <w:sz w:val="18"/>
          <w:szCs w:val="18"/>
        </w:rPr>
        <w:t>á</w:t>
      </w:r>
      <w:r>
        <w:rPr>
          <w:rFonts w:ascii="Century Gothic" w:eastAsia="Arial" w:hAnsi="Century Gothic" w:cs="Arial"/>
          <w:spacing w:val="29"/>
          <w:sz w:val="18"/>
          <w:szCs w:val="18"/>
        </w:rPr>
        <w:t xml:space="preserve"> </w:t>
      </w:r>
      <w:r>
        <w:rPr>
          <w:rFonts w:ascii="Century Gothic" w:eastAsia="Arial" w:hAnsi="Century Gothic" w:cs="Arial"/>
          <w:sz w:val="18"/>
          <w:szCs w:val="18"/>
        </w:rPr>
        <w:t>e</w:t>
      </w:r>
      <w:r>
        <w:rPr>
          <w:rFonts w:ascii="Century Gothic" w:eastAsia="Arial" w:hAnsi="Century Gothic" w:cs="Arial"/>
          <w:spacing w:val="-3"/>
          <w:sz w:val="18"/>
          <w:szCs w:val="18"/>
        </w:rPr>
        <w:t>s</w:t>
      </w:r>
      <w:r>
        <w:rPr>
          <w:rFonts w:ascii="Century Gothic" w:eastAsia="Arial" w:hAnsi="Century Gothic" w:cs="Arial"/>
          <w:spacing w:val="1"/>
          <w:sz w:val="18"/>
          <w:szCs w:val="18"/>
        </w:rPr>
        <w:t>t</w:t>
      </w:r>
      <w:r>
        <w:rPr>
          <w:rFonts w:ascii="Century Gothic" w:eastAsia="Arial" w:hAnsi="Century Gothic" w:cs="Arial"/>
          <w:sz w:val="18"/>
          <w:szCs w:val="18"/>
        </w:rPr>
        <w:t>ar</w:t>
      </w:r>
      <w:r>
        <w:rPr>
          <w:rFonts w:ascii="Century Gothic" w:eastAsia="Arial" w:hAnsi="Century Gothic" w:cs="Arial"/>
          <w:spacing w:val="28"/>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pacing w:val="-2"/>
          <w:sz w:val="18"/>
          <w:szCs w:val="18"/>
        </w:rPr>
        <w:t>s</w:t>
      </w:r>
      <w:r>
        <w:rPr>
          <w:rFonts w:ascii="Century Gothic" w:eastAsia="Arial" w:hAnsi="Century Gothic" w:cs="Arial"/>
          <w:spacing w:val="2"/>
          <w:sz w:val="18"/>
          <w:szCs w:val="18"/>
        </w:rPr>
        <w:t>g</w:t>
      </w:r>
      <w:r>
        <w:rPr>
          <w:rFonts w:ascii="Century Gothic" w:eastAsia="Arial" w:hAnsi="Century Gothic" w:cs="Arial"/>
          <w:spacing w:val="-1"/>
          <w:sz w:val="18"/>
          <w:szCs w:val="18"/>
        </w:rPr>
        <w:t>l</w:t>
      </w:r>
      <w:r>
        <w:rPr>
          <w:rFonts w:ascii="Century Gothic" w:eastAsia="Arial" w:hAnsi="Century Gothic" w:cs="Arial"/>
          <w:sz w:val="18"/>
          <w:szCs w:val="18"/>
        </w:rPr>
        <w:t>os</w:t>
      </w:r>
      <w:r>
        <w:rPr>
          <w:rFonts w:ascii="Century Gothic" w:eastAsia="Arial" w:hAnsi="Century Gothic" w:cs="Arial"/>
          <w:spacing w:val="-3"/>
          <w:sz w:val="18"/>
          <w:szCs w:val="18"/>
        </w:rPr>
        <w:t>a</w:t>
      </w:r>
      <w:r>
        <w:rPr>
          <w:rFonts w:ascii="Century Gothic" w:eastAsia="Arial" w:hAnsi="Century Gothic" w:cs="Arial"/>
          <w:sz w:val="18"/>
          <w:szCs w:val="18"/>
        </w:rPr>
        <w:t>do</w:t>
      </w:r>
      <w:r>
        <w:rPr>
          <w:rFonts w:ascii="Century Gothic" w:eastAsia="Arial" w:hAnsi="Century Gothic" w:cs="Arial"/>
          <w:spacing w:val="29"/>
          <w:sz w:val="18"/>
          <w:szCs w:val="18"/>
        </w:rPr>
        <w:t xml:space="preserve"> </w:t>
      </w:r>
      <w:r>
        <w:rPr>
          <w:rFonts w:ascii="Century Gothic" w:eastAsia="Arial" w:hAnsi="Century Gothic" w:cs="Arial"/>
          <w:sz w:val="18"/>
          <w:szCs w:val="18"/>
        </w:rPr>
        <w:t>co</w:t>
      </w:r>
      <w:r>
        <w:rPr>
          <w:rFonts w:ascii="Century Gothic" w:eastAsia="Arial" w:hAnsi="Century Gothic" w:cs="Arial"/>
          <w:spacing w:val="-1"/>
          <w:sz w:val="18"/>
          <w:szCs w:val="18"/>
        </w:rPr>
        <w:t>n</w:t>
      </w:r>
      <w:r>
        <w:rPr>
          <w:rFonts w:ascii="Century Gothic" w:eastAsia="Arial" w:hAnsi="Century Gothic" w:cs="Arial"/>
          <w:sz w:val="18"/>
          <w:szCs w:val="18"/>
        </w:rPr>
        <w:t>s</w:t>
      </w:r>
      <w:r>
        <w:rPr>
          <w:rFonts w:ascii="Century Gothic" w:eastAsia="Arial" w:hAnsi="Century Gothic" w:cs="Arial"/>
          <w:spacing w:val="-1"/>
          <w:sz w:val="18"/>
          <w:szCs w:val="18"/>
        </w:rPr>
        <w:t>i</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pacing w:val="1"/>
          <w:sz w:val="18"/>
          <w:szCs w:val="18"/>
        </w:rPr>
        <w:t>r</w:t>
      </w:r>
      <w:r>
        <w:rPr>
          <w:rFonts w:ascii="Century Gothic" w:eastAsia="Arial" w:hAnsi="Century Gothic" w:cs="Arial"/>
          <w:sz w:val="18"/>
          <w:szCs w:val="18"/>
        </w:rPr>
        <w:t>a</w:t>
      </w:r>
      <w:r>
        <w:rPr>
          <w:rFonts w:ascii="Century Gothic" w:eastAsia="Arial" w:hAnsi="Century Gothic" w:cs="Arial"/>
          <w:spacing w:val="-1"/>
          <w:sz w:val="18"/>
          <w:szCs w:val="18"/>
        </w:rPr>
        <w:t>n</w:t>
      </w:r>
      <w:r>
        <w:rPr>
          <w:rFonts w:ascii="Century Gothic" w:eastAsia="Arial" w:hAnsi="Century Gothic" w:cs="Arial"/>
          <w:sz w:val="18"/>
          <w:szCs w:val="18"/>
        </w:rPr>
        <w:t>do</w:t>
      </w:r>
      <w:r>
        <w:rPr>
          <w:rFonts w:ascii="Century Gothic" w:eastAsia="Arial" w:hAnsi="Century Gothic" w:cs="Arial"/>
          <w:spacing w:val="29"/>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o</w:t>
      </w:r>
      <w:r>
        <w:rPr>
          <w:rFonts w:ascii="Century Gothic" w:eastAsia="Arial" w:hAnsi="Century Gothic" w:cs="Arial"/>
          <w:spacing w:val="29"/>
          <w:sz w:val="18"/>
          <w:szCs w:val="18"/>
        </w:rPr>
        <w:t xml:space="preserve"> </w:t>
      </w:r>
      <w:r>
        <w:rPr>
          <w:rFonts w:ascii="Century Gothic" w:eastAsia="Arial" w:hAnsi="Century Gothic" w:cs="Arial"/>
          <w:sz w:val="18"/>
          <w:szCs w:val="18"/>
        </w:rPr>
        <w:t>es</w:t>
      </w:r>
      <w:r>
        <w:rPr>
          <w:rFonts w:ascii="Century Gothic" w:eastAsia="Arial" w:hAnsi="Century Gothic" w:cs="Arial"/>
          <w:spacing w:val="-3"/>
          <w:sz w:val="18"/>
          <w:szCs w:val="18"/>
        </w:rPr>
        <w:t>p</w:t>
      </w:r>
      <w:r>
        <w:rPr>
          <w:rFonts w:ascii="Century Gothic" w:eastAsia="Arial" w:hAnsi="Century Gothic" w:cs="Arial"/>
          <w:sz w:val="18"/>
          <w:szCs w:val="18"/>
        </w:rPr>
        <w:t>ec</w:t>
      </w:r>
      <w:r>
        <w:rPr>
          <w:rFonts w:ascii="Century Gothic" w:eastAsia="Arial" w:hAnsi="Century Gothic" w:cs="Arial"/>
          <w:spacing w:val="-1"/>
          <w:sz w:val="18"/>
          <w:szCs w:val="18"/>
        </w:rPr>
        <w:t>i</w:t>
      </w:r>
      <w:r>
        <w:rPr>
          <w:rFonts w:ascii="Century Gothic" w:eastAsia="Arial" w:hAnsi="Century Gothic" w:cs="Arial"/>
          <w:spacing w:val="3"/>
          <w:sz w:val="18"/>
          <w:szCs w:val="18"/>
        </w:rPr>
        <w:t>f</w:t>
      </w:r>
      <w:r>
        <w:rPr>
          <w:rFonts w:ascii="Century Gothic" w:eastAsia="Arial" w:hAnsi="Century Gothic" w:cs="Arial"/>
          <w:spacing w:val="-1"/>
          <w:sz w:val="18"/>
          <w:szCs w:val="18"/>
        </w:rPr>
        <w:t>i</w:t>
      </w:r>
      <w:r>
        <w:rPr>
          <w:rFonts w:ascii="Century Gothic" w:eastAsia="Arial" w:hAnsi="Century Gothic" w:cs="Arial"/>
          <w:sz w:val="18"/>
          <w:szCs w:val="18"/>
        </w:rPr>
        <w:t>ca</w:t>
      </w:r>
      <w:r>
        <w:rPr>
          <w:rFonts w:ascii="Century Gothic" w:eastAsia="Arial" w:hAnsi="Century Gothic" w:cs="Arial"/>
          <w:spacing w:val="-1"/>
          <w:sz w:val="18"/>
          <w:szCs w:val="18"/>
        </w:rPr>
        <w:t>d</w:t>
      </w:r>
      <w:r>
        <w:rPr>
          <w:rFonts w:ascii="Century Gothic" w:eastAsia="Arial" w:hAnsi="Century Gothic" w:cs="Arial"/>
          <w:sz w:val="18"/>
          <w:szCs w:val="18"/>
        </w:rPr>
        <w:t>o</w:t>
      </w:r>
      <w:r>
        <w:rPr>
          <w:rFonts w:ascii="Century Gothic" w:eastAsia="Arial" w:hAnsi="Century Gothic" w:cs="Arial"/>
          <w:spacing w:val="27"/>
          <w:sz w:val="18"/>
          <w:szCs w:val="18"/>
        </w:rPr>
        <w:t xml:space="preserve"> </w:t>
      </w:r>
      <w:r>
        <w:rPr>
          <w:rFonts w:ascii="Century Gothic" w:eastAsia="Arial" w:hAnsi="Century Gothic" w:cs="Arial"/>
          <w:sz w:val="18"/>
          <w:szCs w:val="18"/>
        </w:rPr>
        <w:t>en</w:t>
      </w:r>
      <w:r>
        <w:rPr>
          <w:rFonts w:ascii="Century Gothic" w:eastAsia="Arial" w:hAnsi="Century Gothic" w:cs="Arial"/>
          <w:spacing w:val="35"/>
          <w:sz w:val="18"/>
          <w:szCs w:val="18"/>
        </w:rPr>
        <w:t xml:space="preserve"> </w:t>
      </w:r>
      <w:r>
        <w:rPr>
          <w:rFonts w:ascii="Century Gothic" w:eastAsia="Arial" w:hAnsi="Century Gothic" w:cs="Arial"/>
          <w:sz w:val="18"/>
          <w:szCs w:val="18"/>
        </w:rPr>
        <w:t>el</w:t>
      </w:r>
      <w:r>
        <w:rPr>
          <w:rFonts w:ascii="Century Gothic" w:eastAsia="Arial" w:hAnsi="Century Gothic" w:cs="Arial"/>
          <w:spacing w:val="28"/>
          <w:sz w:val="18"/>
          <w:szCs w:val="18"/>
        </w:rPr>
        <w:t xml:space="preserve"> </w:t>
      </w:r>
      <w:r>
        <w:rPr>
          <w:rFonts w:ascii="Century Gothic" w:eastAsia="Arial" w:hAnsi="Century Gothic" w:cs="Arial"/>
          <w:b/>
          <w:spacing w:val="-1"/>
          <w:sz w:val="18"/>
          <w:szCs w:val="18"/>
        </w:rPr>
        <w:t>A</w:t>
      </w:r>
      <w:r>
        <w:rPr>
          <w:rFonts w:ascii="Century Gothic" w:eastAsia="Arial" w:hAnsi="Century Gothic" w:cs="Arial"/>
          <w:b/>
          <w:sz w:val="18"/>
          <w:szCs w:val="18"/>
        </w:rPr>
        <w:t xml:space="preserve">NEXO No. 1 (Anexo </w:t>
      </w:r>
      <w:r>
        <w:rPr>
          <w:rFonts w:ascii="Century Gothic" w:eastAsia="Arial" w:hAnsi="Century Gothic" w:cs="Arial"/>
          <w:b/>
          <w:spacing w:val="2"/>
          <w:sz w:val="18"/>
          <w:szCs w:val="18"/>
        </w:rPr>
        <w:t>T</w:t>
      </w:r>
      <w:r>
        <w:rPr>
          <w:rFonts w:ascii="Century Gothic" w:eastAsia="Arial" w:hAnsi="Century Gothic" w:cs="Arial"/>
          <w:b/>
          <w:sz w:val="18"/>
          <w:szCs w:val="18"/>
        </w:rPr>
        <w:t>éc</w:t>
      </w:r>
      <w:r>
        <w:rPr>
          <w:rFonts w:ascii="Century Gothic" w:eastAsia="Arial" w:hAnsi="Century Gothic" w:cs="Arial"/>
          <w:b/>
          <w:spacing w:val="-1"/>
          <w:sz w:val="18"/>
          <w:szCs w:val="18"/>
        </w:rPr>
        <w:t>ni</w:t>
      </w:r>
      <w:r>
        <w:rPr>
          <w:rFonts w:ascii="Century Gothic" w:eastAsia="Arial" w:hAnsi="Century Gothic" w:cs="Arial"/>
          <w:b/>
          <w:sz w:val="18"/>
          <w:szCs w:val="18"/>
        </w:rPr>
        <w:t>co).</w:t>
      </w:r>
    </w:p>
    <w:p w14:paraId="4BF35DA5" w14:textId="77777777" w:rsidR="006E6470" w:rsidRDefault="006E6470">
      <w:pPr>
        <w:tabs>
          <w:tab w:val="left" w:pos="720"/>
        </w:tabs>
        <w:ind w:left="567" w:right="-1"/>
        <w:jc w:val="both"/>
        <w:rPr>
          <w:rFonts w:ascii="Century Gothic" w:eastAsia="Arial" w:hAnsi="Century Gothic" w:cs="Arial"/>
          <w:b/>
          <w:sz w:val="18"/>
          <w:szCs w:val="18"/>
        </w:rPr>
      </w:pPr>
    </w:p>
    <w:p w14:paraId="525C4EB1" w14:textId="77777777" w:rsidR="006E6470" w:rsidRDefault="00E4389B">
      <w:pPr>
        <w:tabs>
          <w:tab w:val="left" w:pos="720"/>
        </w:tabs>
        <w:ind w:left="567" w:right="-1"/>
        <w:jc w:val="both"/>
        <w:rPr>
          <w:rFonts w:ascii="Century Gothic" w:eastAsia="Arial" w:hAnsi="Century Gothic" w:cs="Arial"/>
          <w:sz w:val="18"/>
          <w:szCs w:val="18"/>
        </w:rPr>
      </w:pPr>
      <w:r>
        <w:rPr>
          <w:rFonts w:ascii="Century Gothic" w:eastAsia="Arial" w:hAnsi="Century Gothic" w:cs="Arial"/>
          <w:sz w:val="18"/>
          <w:szCs w:val="18"/>
        </w:rPr>
        <w:t>L</w:t>
      </w:r>
      <w:r>
        <w:rPr>
          <w:rFonts w:ascii="Century Gothic" w:eastAsia="Arial" w:hAnsi="Century Gothic" w:cs="Arial"/>
          <w:spacing w:val="-1"/>
          <w:sz w:val="18"/>
          <w:szCs w:val="18"/>
        </w:rPr>
        <w:t>o</w:t>
      </w:r>
      <w:r>
        <w:rPr>
          <w:rFonts w:ascii="Century Gothic" w:eastAsia="Arial" w:hAnsi="Century Gothic" w:cs="Arial"/>
          <w:sz w:val="18"/>
          <w:szCs w:val="18"/>
        </w:rPr>
        <w:t>s p</w:t>
      </w:r>
      <w:r>
        <w:rPr>
          <w:rFonts w:ascii="Century Gothic" w:eastAsia="Arial" w:hAnsi="Century Gothic" w:cs="Arial"/>
          <w:spacing w:val="-1"/>
          <w:sz w:val="18"/>
          <w:szCs w:val="18"/>
        </w:rPr>
        <w:t>a</w:t>
      </w:r>
      <w:r>
        <w:rPr>
          <w:rFonts w:ascii="Century Gothic" w:eastAsia="Arial" w:hAnsi="Century Gothic" w:cs="Arial"/>
          <w:spacing w:val="2"/>
          <w:sz w:val="18"/>
          <w:szCs w:val="18"/>
        </w:rPr>
        <w:t>g</w:t>
      </w:r>
      <w:r>
        <w:rPr>
          <w:rFonts w:ascii="Century Gothic" w:eastAsia="Arial" w:hAnsi="Century Gothic" w:cs="Arial"/>
          <w:sz w:val="18"/>
          <w:szCs w:val="18"/>
        </w:rPr>
        <w:t xml:space="preserve">os se </w:t>
      </w:r>
      <w:r>
        <w:rPr>
          <w:rFonts w:ascii="Century Gothic" w:eastAsia="Arial" w:hAnsi="Century Gothic" w:cs="Arial"/>
          <w:spacing w:val="-1"/>
          <w:sz w:val="18"/>
          <w:szCs w:val="18"/>
        </w:rPr>
        <w:t>i</w:t>
      </w:r>
      <w:r>
        <w:rPr>
          <w:rFonts w:ascii="Century Gothic" w:eastAsia="Arial" w:hAnsi="Century Gothic" w:cs="Arial"/>
          <w:sz w:val="18"/>
          <w:szCs w:val="18"/>
        </w:rPr>
        <w:t>nc</w:t>
      </w:r>
      <w:r>
        <w:rPr>
          <w:rFonts w:ascii="Century Gothic" w:eastAsia="Arial" w:hAnsi="Century Gothic" w:cs="Arial"/>
          <w:spacing w:val="-1"/>
          <w:sz w:val="18"/>
          <w:szCs w:val="18"/>
        </w:rPr>
        <w:t>o</w:t>
      </w:r>
      <w:r>
        <w:rPr>
          <w:rFonts w:ascii="Century Gothic" w:eastAsia="Arial" w:hAnsi="Century Gothic" w:cs="Arial"/>
          <w:spacing w:val="1"/>
          <w:sz w:val="18"/>
          <w:szCs w:val="18"/>
        </w:rPr>
        <w:t>r</w:t>
      </w:r>
      <w:r>
        <w:rPr>
          <w:rFonts w:ascii="Century Gothic" w:eastAsia="Arial" w:hAnsi="Century Gothic" w:cs="Arial"/>
          <w:sz w:val="18"/>
          <w:szCs w:val="18"/>
        </w:rPr>
        <w:t>p</w:t>
      </w:r>
      <w:r>
        <w:rPr>
          <w:rFonts w:ascii="Century Gothic" w:eastAsia="Arial" w:hAnsi="Century Gothic" w:cs="Arial"/>
          <w:spacing w:val="-1"/>
          <w:sz w:val="18"/>
          <w:szCs w:val="18"/>
        </w:rPr>
        <w:t>o</w:t>
      </w:r>
      <w:r>
        <w:rPr>
          <w:rFonts w:ascii="Century Gothic" w:eastAsia="Arial" w:hAnsi="Century Gothic" w:cs="Arial"/>
          <w:spacing w:val="-2"/>
          <w:sz w:val="18"/>
          <w:szCs w:val="18"/>
        </w:rPr>
        <w:t>r</w:t>
      </w:r>
      <w:r>
        <w:rPr>
          <w:rFonts w:ascii="Century Gothic" w:eastAsia="Arial" w:hAnsi="Century Gothic" w:cs="Arial"/>
          <w:sz w:val="18"/>
          <w:szCs w:val="18"/>
        </w:rPr>
        <w:t xml:space="preserve">arán al </w:t>
      </w:r>
      <w:r>
        <w:rPr>
          <w:rFonts w:ascii="Century Gothic" w:eastAsia="Arial" w:hAnsi="Century Gothic" w:cs="Arial"/>
          <w:spacing w:val="-1"/>
          <w:sz w:val="18"/>
          <w:szCs w:val="18"/>
        </w:rPr>
        <w:t>P</w:t>
      </w:r>
      <w:r>
        <w:rPr>
          <w:rFonts w:ascii="Century Gothic" w:eastAsia="Arial" w:hAnsi="Century Gothic" w:cs="Arial"/>
          <w:spacing w:val="1"/>
          <w:sz w:val="18"/>
          <w:szCs w:val="18"/>
        </w:rPr>
        <w:t>r</w:t>
      </w:r>
      <w:r>
        <w:rPr>
          <w:rFonts w:ascii="Century Gothic" w:eastAsia="Arial" w:hAnsi="Century Gothic" w:cs="Arial"/>
          <w:sz w:val="18"/>
          <w:szCs w:val="18"/>
        </w:rPr>
        <w:t>o</w:t>
      </w:r>
      <w:r>
        <w:rPr>
          <w:rFonts w:ascii="Century Gothic" w:eastAsia="Arial" w:hAnsi="Century Gothic" w:cs="Arial"/>
          <w:spacing w:val="2"/>
          <w:sz w:val="18"/>
          <w:szCs w:val="18"/>
        </w:rPr>
        <w:t>g</w:t>
      </w:r>
      <w:r>
        <w:rPr>
          <w:rFonts w:ascii="Century Gothic" w:eastAsia="Arial" w:hAnsi="Century Gothic" w:cs="Arial"/>
          <w:spacing w:val="1"/>
          <w:sz w:val="18"/>
          <w:szCs w:val="18"/>
        </w:rPr>
        <w:t>r</w:t>
      </w:r>
      <w:r>
        <w:rPr>
          <w:rFonts w:ascii="Century Gothic" w:eastAsia="Arial" w:hAnsi="Century Gothic" w:cs="Arial"/>
          <w:spacing w:val="-3"/>
          <w:sz w:val="18"/>
          <w:szCs w:val="18"/>
        </w:rPr>
        <w:t>a</w:t>
      </w:r>
      <w:r>
        <w:rPr>
          <w:rFonts w:ascii="Century Gothic" w:eastAsia="Arial" w:hAnsi="Century Gothic" w:cs="Arial"/>
          <w:spacing w:val="1"/>
          <w:sz w:val="18"/>
          <w:szCs w:val="18"/>
        </w:rPr>
        <w:t>m</w:t>
      </w:r>
      <w:r>
        <w:rPr>
          <w:rFonts w:ascii="Century Gothic" w:eastAsia="Arial" w:hAnsi="Century Gothic" w:cs="Arial"/>
          <w:sz w:val="18"/>
          <w:szCs w:val="18"/>
        </w:rPr>
        <w:t xml:space="preserve">a de </w:t>
      </w:r>
      <w:r>
        <w:rPr>
          <w:rFonts w:ascii="Century Gothic" w:eastAsia="Arial" w:hAnsi="Century Gothic" w:cs="Arial"/>
          <w:spacing w:val="-1"/>
          <w:sz w:val="18"/>
          <w:szCs w:val="18"/>
        </w:rPr>
        <w:t>C</w:t>
      </w:r>
      <w:r>
        <w:rPr>
          <w:rFonts w:ascii="Century Gothic" w:eastAsia="Arial" w:hAnsi="Century Gothic" w:cs="Arial"/>
          <w:sz w:val="18"/>
          <w:szCs w:val="18"/>
        </w:rPr>
        <w:t>a</w:t>
      </w:r>
      <w:r>
        <w:rPr>
          <w:rFonts w:ascii="Century Gothic" w:eastAsia="Arial" w:hAnsi="Century Gothic" w:cs="Arial"/>
          <w:spacing w:val="-1"/>
          <w:sz w:val="18"/>
          <w:szCs w:val="18"/>
        </w:rPr>
        <w:t>d</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z w:val="18"/>
          <w:szCs w:val="18"/>
        </w:rPr>
        <w:t xml:space="preserve">as </w:t>
      </w:r>
      <w:r>
        <w:rPr>
          <w:rFonts w:ascii="Century Gothic" w:eastAsia="Arial" w:hAnsi="Century Gothic" w:cs="Arial"/>
          <w:spacing w:val="-1"/>
          <w:sz w:val="18"/>
          <w:szCs w:val="18"/>
        </w:rPr>
        <w:t>P</w:t>
      </w:r>
      <w:r>
        <w:rPr>
          <w:rFonts w:ascii="Century Gothic" w:eastAsia="Arial" w:hAnsi="Century Gothic" w:cs="Arial"/>
          <w:spacing w:val="1"/>
          <w:sz w:val="18"/>
          <w:szCs w:val="18"/>
        </w:rPr>
        <w:t>r</w:t>
      </w:r>
      <w:r>
        <w:rPr>
          <w:rFonts w:ascii="Century Gothic" w:eastAsia="Arial" w:hAnsi="Century Gothic" w:cs="Arial"/>
          <w:sz w:val="18"/>
          <w:szCs w:val="18"/>
        </w:rPr>
        <w:t>o</w:t>
      </w:r>
      <w:r>
        <w:rPr>
          <w:rFonts w:ascii="Century Gothic" w:eastAsia="Arial" w:hAnsi="Century Gothic" w:cs="Arial"/>
          <w:spacing w:val="-1"/>
          <w:sz w:val="18"/>
          <w:szCs w:val="18"/>
        </w:rPr>
        <w:t>d</w:t>
      </w:r>
      <w:r>
        <w:rPr>
          <w:rFonts w:ascii="Century Gothic" w:eastAsia="Arial" w:hAnsi="Century Gothic" w:cs="Arial"/>
          <w:sz w:val="18"/>
          <w:szCs w:val="18"/>
        </w:rPr>
        <w:t>ucti</w:t>
      </w:r>
      <w:r>
        <w:rPr>
          <w:rFonts w:ascii="Century Gothic" w:eastAsia="Arial" w:hAnsi="Century Gothic" w:cs="Arial"/>
          <w:spacing w:val="-3"/>
          <w:sz w:val="18"/>
          <w:szCs w:val="18"/>
        </w:rPr>
        <w:t>v</w:t>
      </w:r>
      <w:r>
        <w:rPr>
          <w:rFonts w:ascii="Century Gothic" w:eastAsia="Arial" w:hAnsi="Century Gothic" w:cs="Arial"/>
          <w:sz w:val="18"/>
          <w:szCs w:val="18"/>
        </w:rPr>
        <w:t xml:space="preserve">as </w:t>
      </w:r>
      <w:r>
        <w:rPr>
          <w:rFonts w:ascii="Century Gothic" w:eastAsia="Arial" w:hAnsi="Century Gothic" w:cs="Arial"/>
          <w:spacing w:val="2"/>
          <w:sz w:val="18"/>
          <w:szCs w:val="18"/>
        </w:rPr>
        <w:t>d</w:t>
      </w:r>
      <w:r>
        <w:rPr>
          <w:rFonts w:ascii="Century Gothic" w:eastAsia="Arial" w:hAnsi="Century Gothic" w:cs="Arial"/>
          <w:sz w:val="18"/>
          <w:szCs w:val="18"/>
        </w:rPr>
        <w:t>e</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N</w:t>
      </w:r>
      <w:r>
        <w:rPr>
          <w:rFonts w:ascii="Century Gothic" w:eastAsia="Arial" w:hAnsi="Century Gothic" w:cs="Arial"/>
          <w:sz w:val="18"/>
          <w:szCs w:val="18"/>
        </w:rPr>
        <w:t>ac</w:t>
      </w:r>
      <w:r>
        <w:rPr>
          <w:rFonts w:ascii="Century Gothic" w:eastAsia="Arial" w:hAnsi="Century Gothic" w:cs="Arial"/>
          <w:spacing w:val="-1"/>
          <w:sz w:val="18"/>
          <w:szCs w:val="18"/>
        </w:rPr>
        <w:t>i</w:t>
      </w:r>
      <w:r>
        <w:rPr>
          <w:rFonts w:ascii="Century Gothic" w:eastAsia="Arial" w:hAnsi="Century Gothic" w:cs="Arial"/>
          <w:sz w:val="18"/>
          <w:szCs w:val="18"/>
        </w:rPr>
        <w:t>o</w:t>
      </w:r>
      <w:r>
        <w:rPr>
          <w:rFonts w:ascii="Century Gothic" w:eastAsia="Arial" w:hAnsi="Century Gothic" w:cs="Arial"/>
          <w:spacing w:val="-1"/>
          <w:sz w:val="18"/>
          <w:szCs w:val="18"/>
        </w:rPr>
        <w:t>n</w:t>
      </w:r>
      <w:r>
        <w:rPr>
          <w:rFonts w:ascii="Century Gothic" w:eastAsia="Arial" w:hAnsi="Century Gothic" w:cs="Arial"/>
          <w:sz w:val="18"/>
          <w:szCs w:val="18"/>
        </w:rPr>
        <w:t>al F</w:t>
      </w:r>
      <w:r>
        <w:rPr>
          <w:rFonts w:ascii="Century Gothic" w:eastAsia="Arial" w:hAnsi="Century Gothic" w:cs="Arial"/>
          <w:spacing w:val="-2"/>
          <w:sz w:val="18"/>
          <w:szCs w:val="18"/>
        </w:rPr>
        <w:t>i</w:t>
      </w:r>
      <w:r>
        <w:rPr>
          <w:rFonts w:ascii="Century Gothic" w:eastAsia="Arial" w:hAnsi="Century Gothic" w:cs="Arial"/>
          <w:sz w:val="18"/>
          <w:szCs w:val="18"/>
        </w:rPr>
        <w:t>n</w:t>
      </w:r>
      <w:r>
        <w:rPr>
          <w:rFonts w:ascii="Century Gothic" w:eastAsia="Arial" w:hAnsi="Century Gothic" w:cs="Arial"/>
          <w:spacing w:val="-1"/>
          <w:sz w:val="18"/>
          <w:szCs w:val="18"/>
        </w:rPr>
        <w:t>a</w:t>
      </w:r>
      <w:r>
        <w:rPr>
          <w:rFonts w:ascii="Century Gothic" w:eastAsia="Arial" w:hAnsi="Century Gothic" w:cs="Arial"/>
          <w:sz w:val="18"/>
          <w:szCs w:val="18"/>
        </w:rPr>
        <w:t>nc</w:t>
      </w:r>
      <w:r>
        <w:rPr>
          <w:rFonts w:ascii="Century Gothic" w:eastAsia="Arial" w:hAnsi="Century Gothic" w:cs="Arial"/>
          <w:spacing w:val="-1"/>
          <w:sz w:val="18"/>
          <w:szCs w:val="18"/>
        </w:rPr>
        <w:t>i</w:t>
      </w:r>
      <w:r>
        <w:rPr>
          <w:rFonts w:ascii="Century Gothic" w:eastAsia="Arial" w:hAnsi="Century Gothic" w:cs="Arial"/>
          <w:sz w:val="18"/>
          <w:szCs w:val="18"/>
        </w:rPr>
        <w:t xml:space="preserve">era, </w:t>
      </w:r>
      <w:r>
        <w:rPr>
          <w:rFonts w:ascii="Century Gothic" w:eastAsia="Arial" w:hAnsi="Century Gothic" w:cs="Arial"/>
          <w:spacing w:val="-1"/>
          <w:sz w:val="18"/>
          <w:szCs w:val="18"/>
        </w:rPr>
        <w:t>S</w:t>
      </w:r>
      <w:r>
        <w:rPr>
          <w:rFonts w:ascii="Century Gothic" w:eastAsia="Arial" w:hAnsi="Century Gothic" w:cs="Arial"/>
          <w:spacing w:val="1"/>
          <w:sz w:val="18"/>
          <w:szCs w:val="18"/>
        </w:rPr>
        <w:t>.</w:t>
      </w:r>
      <w:r>
        <w:rPr>
          <w:rFonts w:ascii="Century Gothic" w:eastAsia="Arial" w:hAnsi="Century Gothic" w:cs="Arial"/>
          <w:spacing w:val="-1"/>
          <w:sz w:val="18"/>
          <w:szCs w:val="18"/>
        </w:rPr>
        <w:t>N</w:t>
      </w:r>
      <w:r>
        <w:rPr>
          <w:rFonts w:ascii="Century Gothic" w:eastAsia="Arial" w:hAnsi="Century Gothic" w:cs="Arial"/>
          <w:spacing w:val="1"/>
          <w:sz w:val="18"/>
          <w:szCs w:val="18"/>
        </w:rPr>
        <w:t>.</w:t>
      </w:r>
      <w:r>
        <w:rPr>
          <w:rFonts w:ascii="Century Gothic" w:eastAsia="Arial" w:hAnsi="Century Gothic" w:cs="Arial"/>
          <w:spacing w:val="-1"/>
          <w:sz w:val="18"/>
          <w:szCs w:val="18"/>
        </w:rPr>
        <w:t>C.</w:t>
      </w:r>
      <w:r>
        <w:rPr>
          <w:rFonts w:ascii="Century Gothic" w:eastAsia="Arial" w:hAnsi="Century Gothic" w:cs="Arial"/>
          <w:sz w:val="18"/>
          <w:szCs w:val="18"/>
        </w:rPr>
        <w:t>, y se</w:t>
      </w:r>
      <w:r>
        <w:rPr>
          <w:rFonts w:ascii="Century Gothic" w:eastAsia="Arial" w:hAnsi="Century Gothic" w:cs="Arial"/>
          <w:spacing w:val="5"/>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a</w:t>
      </w:r>
      <w:r>
        <w:rPr>
          <w:rFonts w:ascii="Century Gothic" w:eastAsia="Arial" w:hAnsi="Century Gothic" w:cs="Arial"/>
          <w:spacing w:val="1"/>
          <w:sz w:val="18"/>
          <w:szCs w:val="18"/>
        </w:rPr>
        <w:t>r</w:t>
      </w:r>
      <w:r>
        <w:rPr>
          <w:rFonts w:ascii="Century Gothic" w:eastAsia="Arial" w:hAnsi="Century Gothic" w:cs="Arial"/>
          <w:sz w:val="18"/>
          <w:szCs w:val="18"/>
        </w:rPr>
        <w:t>á</w:t>
      </w:r>
      <w:r>
        <w:rPr>
          <w:rFonts w:ascii="Century Gothic" w:eastAsia="Arial" w:hAnsi="Century Gothic" w:cs="Arial"/>
          <w:spacing w:val="3"/>
          <w:sz w:val="18"/>
          <w:szCs w:val="18"/>
        </w:rPr>
        <w:t xml:space="preserve"> </w:t>
      </w:r>
      <w:r>
        <w:rPr>
          <w:rFonts w:ascii="Century Gothic" w:eastAsia="Arial" w:hAnsi="Century Gothic" w:cs="Arial"/>
          <w:sz w:val="18"/>
          <w:szCs w:val="18"/>
        </w:rPr>
        <w:t>de</w:t>
      </w:r>
      <w:r>
        <w:rPr>
          <w:rFonts w:ascii="Century Gothic" w:eastAsia="Arial" w:hAnsi="Century Gothic" w:cs="Arial"/>
          <w:spacing w:val="2"/>
          <w:sz w:val="18"/>
          <w:szCs w:val="18"/>
        </w:rPr>
        <w:t xml:space="preserve"> </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pacing w:val="3"/>
          <w:sz w:val="18"/>
          <w:szCs w:val="18"/>
        </w:rPr>
        <w:t>t</w:t>
      </w:r>
      <w:r>
        <w:rPr>
          <w:rFonts w:ascii="Century Gothic" w:eastAsia="Arial" w:hAnsi="Century Gothic" w:cs="Arial"/>
          <w:sz w:val="18"/>
          <w:szCs w:val="18"/>
        </w:rPr>
        <w:t>a</w:t>
      </w:r>
      <w:r>
        <w:rPr>
          <w:rFonts w:ascii="Century Gothic" w:eastAsia="Arial" w:hAnsi="Century Gothic" w:cs="Arial"/>
          <w:spacing w:val="3"/>
          <w:sz w:val="18"/>
          <w:szCs w:val="18"/>
        </w:rPr>
        <w:t xml:space="preserve"> </w:t>
      </w:r>
      <w:r>
        <w:rPr>
          <w:rFonts w:ascii="Century Gothic" w:eastAsia="Arial" w:hAnsi="Century Gothic" w:cs="Arial"/>
          <w:sz w:val="18"/>
          <w:szCs w:val="18"/>
        </w:rPr>
        <w:t>en</w:t>
      </w:r>
      <w:r>
        <w:rPr>
          <w:rFonts w:ascii="Century Gothic" w:eastAsia="Arial" w:hAnsi="Century Gothic" w:cs="Arial"/>
          <w:spacing w:val="2"/>
          <w:sz w:val="18"/>
          <w:szCs w:val="18"/>
        </w:rPr>
        <w:t xml:space="preserve"> </w:t>
      </w:r>
      <w:r>
        <w:rPr>
          <w:rFonts w:ascii="Century Gothic" w:eastAsia="Arial" w:hAnsi="Century Gothic" w:cs="Arial"/>
          <w:sz w:val="18"/>
          <w:szCs w:val="18"/>
        </w:rPr>
        <w:t>el</w:t>
      </w:r>
      <w:r>
        <w:rPr>
          <w:rFonts w:ascii="Century Gothic" w:eastAsia="Arial" w:hAnsi="Century Gothic" w:cs="Arial"/>
          <w:spacing w:val="1"/>
          <w:sz w:val="18"/>
          <w:szCs w:val="18"/>
        </w:rPr>
        <w:t xml:space="preserve"> m</w:t>
      </w:r>
      <w:r>
        <w:rPr>
          <w:rFonts w:ascii="Century Gothic" w:eastAsia="Arial" w:hAnsi="Century Gothic" w:cs="Arial"/>
          <w:spacing w:val="-1"/>
          <w:sz w:val="18"/>
          <w:szCs w:val="18"/>
        </w:rPr>
        <w:t>i</w:t>
      </w:r>
      <w:r>
        <w:rPr>
          <w:rFonts w:ascii="Century Gothic" w:eastAsia="Arial" w:hAnsi="Century Gothic" w:cs="Arial"/>
          <w:sz w:val="18"/>
          <w:szCs w:val="18"/>
        </w:rPr>
        <w:t>s</w:t>
      </w:r>
      <w:r>
        <w:rPr>
          <w:rFonts w:ascii="Century Gothic" w:eastAsia="Arial" w:hAnsi="Century Gothic" w:cs="Arial"/>
          <w:spacing w:val="1"/>
          <w:sz w:val="18"/>
          <w:szCs w:val="18"/>
        </w:rPr>
        <w:t>m</w:t>
      </w:r>
      <w:r>
        <w:rPr>
          <w:rFonts w:ascii="Century Gothic" w:eastAsia="Arial" w:hAnsi="Century Gothic" w:cs="Arial"/>
          <w:sz w:val="18"/>
          <w:szCs w:val="18"/>
        </w:rPr>
        <w:t>o</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t</w:t>
      </w:r>
      <w:r>
        <w:rPr>
          <w:rFonts w:ascii="Century Gothic" w:eastAsia="Arial" w:hAnsi="Century Gothic" w:cs="Arial"/>
          <w:sz w:val="18"/>
          <w:szCs w:val="18"/>
        </w:rPr>
        <w:t>ota</w:t>
      </w:r>
      <w:r>
        <w:rPr>
          <w:rFonts w:ascii="Century Gothic" w:eastAsia="Arial" w:hAnsi="Century Gothic" w:cs="Arial"/>
          <w:spacing w:val="-1"/>
          <w:sz w:val="18"/>
          <w:szCs w:val="18"/>
        </w:rPr>
        <w:t>li</w:t>
      </w:r>
      <w:r>
        <w:rPr>
          <w:rFonts w:ascii="Century Gothic" w:eastAsia="Arial" w:hAnsi="Century Gothic" w:cs="Arial"/>
          <w:sz w:val="18"/>
          <w:szCs w:val="18"/>
        </w:rPr>
        <w:t>d</w:t>
      </w:r>
      <w:r>
        <w:rPr>
          <w:rFonts w:ascii="Century Gothic" w:eastAsia="Arial" w:hAnsi="Century Gothic" w:cs="Arial"/>
          <w:spacing w:val="2"/>
          <w:sz w:val="18"/>
          <w:szCs w:val="18"/>
        </w:rPr>
        <w:t>a</w:t>
      </w:r>
      <w:r>
        <w:rPr>
          <w:rFonts w:ascii="Century Gothic" w:eastAsia="Arial" w:hAnsi="Century Gothic" w:cs="Arial"/>
          <w:sz w:val="18"/>
          <w:szCs w:val="18"/>
        </w:rPr>
        <w:t>d</w:t>
      </w:r>
      <w:r>
        <w:rPr>
          <w:rFonts w:ascii="Century Gothic" w:eastAsia="Arial" w:hAnsi="Century Gothic" w:cs="Arial"/>
          <w:spacing w:val="3"/>
          <w:sz w:val="18"/>
          <w:szCs w:val="18"/>
        </w:rPr>
        <w:t xml:space="preserve"> </w:t>
      </w:r>
      <w:r>
        <w:rPr>
          <w:rFonts w:ascii="Century Gothic" w:eastAsia="Arial" w:hAnsi="Century Gothic" w:cs="Arial"/>
          <w:sz w:val="18"/>
          <w:szCs w:val="18"/>
        </w:rPr>
        <w:t>de</w:t>
      </w:r>
      <w:r>
        <w:rPr>
          <w:rFonts w:ascii="Century Gothic" w:eastAsia="Arial" w:hAnsi="Century Gothic" w:cs="Arial"/>
          <w:spacing w:val="2"/>
          <w:sz w:val="18"/>
          <w:szCs w:val="18"/>
        </w:rPr>
        <w:t xml:space="preserve"> </w:t>
      </w:r>
      <w:r>
        <w:rPr>
          <w:rFonts w:ascii="Century Gothic" w:eastAsia="Arial" w:hAnsi="Century Gothic" w:cs="Arial"/>
          <w:sz w:val="18"/>
          <w:szCs w:val="18"/>
        </w:rPr>
        <w:t>cu</w:t>
      </w:r>
      <w:r>
        <w:rPr>
          <w:rFonts w:ascii="Century Gothic" w:eastAsia="Arial" w:hAnsi="Century Gothic" w:cs="Arial"/>
          <w:spacing w:val="-1"/>
          <w:sz w:val="18"/>
          <w:szCs w:val="18"/>
        </w:rPr>
        <w:t>e</w:t>
      </w:r>
      <w:r>
        <w:rPr>
          <w:rFonts w:ascii="Century Gothic" w:eastAsia="Arial" w:hAnsi="Century Gothic" w:cs="Arial"/>
          <w:sz w:val="18"/>
          <w:szCs w:val="18"/>
        </w:rPr>
        <w:t>ntas</w:t>
      </w:r>
      <w:r>
        <w:rPr>
          <w:rFonts w:ascii="Century Gothic" w:eastAsia="Arial" w:hAnsi="Century Gothic" w:cs="Arial"/>
          <w:spacing w:val="3"/>
          <w:sz w:val="18"/>
          <w:szCs w:val="18"/>
        </w:rPr>
        <w:t xml:space="preserve"> </w:t>
      </w:r>
      <w:r>
        <w:rPr>
          <w:rFonts w:ascii="Century Gothic" w:eastAsia="Arial" w:hAnsi="Century Gothic" w:cs="Arial"/>
          <w:sz w:val="18"/>
          <w:szCs w:val="18"/>
        </w:rPr>
        <w:t>p</w:t>
      </w:r>
      <w:r>
        <w:rPr>
          <w:rFonts w:ascii="Century Gothic" w:eastAsia="Arial" w:hAnsi="Century Gothic" w:cs="Arial"/>
          <w:spacing w:val="-1"/>
          <w:sz w:val="18"/>
          <w:szCs w:val="18"/>
        </w:rPr>
        <w:t>o</w:t>
      </w:r>
      <w:r>
        <w:rPr>
          <w:rFonts w:ascii="Century Gothic" w:eastAsia="Arial" w:hAnsi="Century Gothic" w:cs="Arial"/>
          <w:sz w:val="18"/>
          <w:szCs w:val="18"/>
        </w:rPr>
        <w:t>r</w:t>
      </w:r>
      <w:r>
        <w:rPr>
          <w:rFonts w:ascii="Century Gothic" w:eastAsia="Arial" w:hAnsi="Century Gothic" w:cs="Arial"/>
          <w:spacing w:val="3"/>
          <w:sz w:val="18"/>
          <w:szCs w:val="18"/>
        </w:rPr>
        <w:t xml:space="preserve"> </w:t>
      </w:r>
      <w:r>
        <w:rPr>
          <w:rFonts w:ascii="Century Gothic" w:eastAsia="Arial" w:hAnsi="Century Gothic" w:cs="Arial"/>
          <w:sz w:val="18"/>
          <w:szCs w:val="18"/>
        </w:rPr>
        <w:t>p</w:t>
      </w:r>
      <w:r>
        <w:rPr>
          <w:rFonts w:ascii="Century Gothic" w:eastAsia="Arial" w:hAnsi="Century Gothic" w:cs="Arial"/>
          <w:spacing w:val="-1"/>
          <w:sz w:val="18"/>
          <w:szCs w:val="18"/>
        </w:rPr>
        <w:t>a</w:t>
      </w:r>
      <w:r>
        <w:rPr>
          <w:rFonts w:ascii="Century Gothic" w:eastAsia="Arial" w:hAnsi="Century Gothic" w:cs="Arial"/>
          <w:spacing w:val="2"/>
          <w:sz w:val="18"/>
          <w:szCs w:val="18"/>
        </w:rPr>
        <w:t>g</w:t>
      </w:r>
      <w:r>
        <w:rPr>
          <w:rFonts w:ascii="Century Gothic" w:eastAsia="Arial" w:hAnsi="Century Gothic" w:cs="Arial"/>
          <w:spacing w:val="-3"/>
          <w:sz w:val="18"/>
          <w:szCs w:val="18"/>
        </w:rPr>
        <w:t>a</w:t>
      </w:r>
      <w:r>
        <w:rPr>
          <w:rFonts w:ascii="Century Gothic" w:eastAsia="Arial" w:hAnsi="Century Gothic" w:cs="Arial"/>
          <w:sz w:val="18"/>
          <w:szCs w:val="18"/>
        </w:rPr>
        <w:t>r</w:t>
      </w:r>
      <w:r>
        <w:rPr>
          <w:rFonts w:ascii="Century Gothic" w:eastAsia="Arial" w:hAnsi="Century Gothic" w:cs="Arial"/>
          <w:spacing w:val="3"/>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l</w:t>
      </w:r>
      <w:r>
        <w:rPr>
          <w:rFonts w:ascii="Century Gothic" w:eastAsia="Arial" w:hAnsi="Century Gothic" w:cs="Arial"/>
          <w:spacing w:val="10"/>
          <w:sz w:val="18"/>
          <w:szCs w:val="18"/>
        </w:rPr>
        <w:t xml:space="preserve"> </w:t>
      </w:r>
      <w:r>
        <w:rPr>
          <w:rFonts w:ascii="Century Gothic" w:eastAsia="Arial" w:hAnsi="Century Gothic" w:cs="Arial"/>
          <w:spacing w:val="1"/>
          <w:sz w:val="18"/>
          <w:szCs w:val="18"/>
        </w:rPr>
        <w:t>licitante</w:t>
      </w:r>
      <w:r>
        <w:rPr>
          <w:rFonts w:ascii="Century Gothic" w:eastAsia="Arial" w:hAnsi="Century Gothic" w:cs="Arial"/>
          <w:spacing w:val="4"/>
          <w:sz w:val="18"/>
          <w:szCs w:val="18"/>
        </w:rPr>
        <w:t xml:space="preserve"> </w:t>
      </w:r>
      <w:r>
        <w:rPr>
          <w:rFonts w:ascii="Century Gothic" w:eastAsia="Arial" w:hAnsi="Century Gothic" w:cs="Arial"/>
          <w:spacing w:val="2"/>
          <w:sz w:val="18"/>
          <w:szCs w:val="18"/>
        </w:rPr>
        <w:t>adjudicado;</w:t>
      </w:r>
      <w:r>
        <w:rPr>
          <w:rFonts w:ascii="Century Gothic" w:eastAsia="Arial" w:hAnsi="Century Gothic" w:cs="Arial"/>
          <w:sz w:val="18"/>
          <w:szCs w:val="18"/>
        </w:rPr>
        <w:t xml:space="preserve"> p</w:t>
      </w:r>
      <w:r>
        <w:rPr>
          <w:rFonts w:ascii="Century Gothic" w:eastAsia="Arial" w:hAnsi="Century Gothic" w:cs="Arial"/>
          <w:spacing w:val="-1"/>
          <w:sz w:val="18"/>
          <w:szCs w:val="18"/>
        </w:rPr>
        <w:t>a</w:t>
      </w:r>
      <w:r>
        <w:rPr>
          <w:rFonts w:ascii="Century Gothic" w:eastAsia="Arial" w:hAnsi="Century Gothic" w:cs="Arial"/>
          <w:spacing w:val="1"/>
          <w:sz w:val="18"/>
          <w:szCs w:val="18"/>
        </w:rPr>
        <w:t>r</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z w:val="18"/>
          <w:szCs w:val="18"/>
        </w:rPr>
        <w:t>e</w:t>
      </w:r>
      <w:r>
        <w:rPr>
          <w:rFonts w:ascii="Century Gothic" w:eastAsia="Arial" w:hAnsi="Century Gothic" w:cs="Arial"/>
          <w:spacing w:val="-1"/>
          <w:sz w:val="18"/>
          <w:szCs w:val="18"/>
        </w:rPr>
        <w:t>ll</w:t>
      </w:r>
      <w:r>
        <w:rPr>
          <w:rFonts w:ascii="Century Gothic" w:eastAsia="Arial" w:hAnsi="Century Gothic" w:cs="Arial"/>
          <w:sz w:val="18"/>
          <w:szCs w:val="18"/>
        </w:rPr>
        <w:t>o,</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pacing w:val="3"/>
          <w:sz w:val="18"/>
          <w:szCs w:val="18"/>
        </w:rPr>
        <w:t>f</w:t>
      </w:r>
      <w:r>
        <w:rPr>
          <w:rFonts w:ascii="Century Gothic" w:eastAsia="Arial" w:hAnsi="Century Gothic" w:cs="Arial"/>
          <w:sz w:val="18"/>
          <w:szCs w:val="18"/>
        </w:rPr>
        <w:t>act</w:t>
      </w:r>
      <w:r>
        <w:rPr>
          <w:rFonts w:ascii="Century Gothic" w:eastAsia="Arial" w:hAnsi="Century Gothic" w:cs="Arial"/>
          <w:spacing w:val="-2"/>
          <w:sz w:val="18"/>
          <w:szCs w:val="18"/>
        </w:rPr>
        <w:t>u</w:t>
      </w:r>
      <w:r>
        <w:rPr>
          <w:rFonts w:ascii="Century Gothic" w:eastAsia="Arial" w:hAnsi="Century Gothic" w:cs="Arial"/>
          <w:spacing w:val="1"/>
          <w:sz w:val="18"/>
          <w:szCs w:val="18"/>
        </w:rPr>
        <w:t>r</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z w:val="18"/>
          <w:szCs w:val="18"/>
        </w:rPr>
        <w:t>ac</w:t>
      </w:r>
      <w:r>
        <w:rPr>
          <w:rFonts w:ascii="Century Gothic" w:eastAsia="Arial" w:hAnsi="Century Gothic" w:cs="Arial"/>
          <w:spacing w:val="-3"/>
          <w:sz w:val="18"/>
          <w:szCs w:val="18"/>
        </w:rPr>
        <w:t>e</w:t>
      </w:r>
      <w:r>
        <w:rPr>
          <w:rFonts w:ascii="Century Gothic" w:eastAsia="Arial" w:hAnsi="Century Gothic" w:cs="Arial"/>
          <w:sz w:val="18"/>
          <w:szCs w:val="18"/>
        </w:rPr>
        <w:t>ptada</w:t>
      </w:r>
      <w:r>
        <w:rPr>
          <w:rFonts w:ascii="Century Gothic" w:eastAsia="Arial" w:hAnsi="Century Gothic" w:cs="Arial"/>
          <w:spacing w:val="2"/>
          <w:sz w:val="18"/>
          <w:szCs w:val="18"/>
        </w:rPr>
        <w:t xml:space="preserve"> </w:t>
      </w:r>
      <w:r>
        <w:rPr>
          <w:rFonts w:ascii="Century Gothic" w:eastAsia="Arial" w:hAnsi="Century Gothic" w:cs="Arial"/>
          <w:sz w:val="18"/>
          <w:szCs w:val="18"/>
        </w:rPr>
        <w:t>se</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r</w:t>
      </w:r>
      <w:r>
        <w:rPr>
          <w:rFonts w:ascii="Century Gothic" w:eastAsia="Arial" w:hAnsi="Century Gothic" w:cs="Arial"/>
          <w:spacing w:val="-3"/>
          <w:sz w:val="18"/>
          <w:szCs w:val="18"/>
        </w:rPr>
        <w:t>e</w:t>
      </w:r>
      <w:r>
        <w:rPr>
          <w:rFonts w:ascii="Century Gothic" w:eastAsia="Arial" w:hAnsi="Century Gothic" w:cs="Arial"/>
          <w:spacing w:val="2"/>
          <w:sz w:val="18"/>
          <w:szCs w:val="18"/>
        </w:rPr>
        <w:t>g</w:t>
      </w:r>
      <w:r>
        <w:rPr>
          <w:rFonts w:ascii="Century Gothic" w:eastAsia="Arial" w:hAnsi="Century Gothic" w:cs="Arial"/>
          <w:spacing w:val="-1"/>
          <w:sz w:val="18"/>
          <w:szCs w:val="18"/>
        </w:rPr>
        <w:t>i</w:t>
      </w:r>
      <w:r>
        <w:rPr>
          <w:rFonts w:ascii="Century Gothic" w:eastAsia="Arial" w:hAnsi="Century Gothic" w:cs="Arial"/>
          <w:sz w:val="18"/>
          <w:szCs w:val="18"/>
        </w:rPr>
        <w:t>s</w:t>
      </w:r>
      <w:r>
        <w:rPr>
          <w:rFonts w:ascii="Century Gothic" w:eastAsia="Arial" w:hAnsi="Century Gothic" w:cs="Arial"/>
          <w:spacing w:val="-1"/>
          <w:sz w:val="18"/>
          <w:szCs w:val="18"/>
        </w:rPr>
        <w:t>t</w:t>
      </w:r>
      <w:r>
        <w:rPr>
          <w:rFonts w:ascii="Century Gothic" w:eastAsia="Arial" w:hAnsi="Century Gothic" w:cs="Arial"/>
          <w:spacing w:val="1"/>
          <w:sz w:val="18"/>
          <w:szCs w:val="18"/>
        </w:rPr>
        <w:t>r</w:t>
      </w:r>
      <w:r>
        <w:rPr>
          <w:rFonts w:ascii="Century Gothic" w:eastAsia="Arial" w:hAnsi="Century Gothic" w:cs="Arial"/>
          <w:sz w:val="18"/>
          <w:szCs w:val="18"/>
        </w:rPr>
        <w:t>ará</w:t>
      </w:r>
      <w:r>
        <w:rPr>
          <w:rFonts w:ascii="Century Gothic" w:eastAsia="Arial" w:hAnsi="Century Gothic" w:cs="Arial"/>
          <w:spacing w:val="3"/>
          <w:sz w:val="18"/>
          <w:szCs w:val="18"/>
        </w:rPr>
        <w:t xml:space="preserve"> </w:t>
      </w:r>
      <w:r>
        <w:rPr>
          <w:rFonts w:ascii="Century Gothic" w:eastAsia="Arial" w:hAnsi="Century Gothic" w:cs="Arial"/>
          <w:sz w:val="18"/>
          <w:szCs w:val="18"/>
        </w:rPr>
        <w:t>en d</w:t>
      </w:r>
      <w:r>
        <w:rPr>
          <w:rFonts w:ascii="Century Gothic" w:eastAsia="Arial" w:hAnsi="Century Gothic" w:cs="Arial"/>
          <w:spacing w:val="-1"/>
          <w:sz w:val="18"/>
          <w:szCs w:val="18"/>
        </w:rPr>
        <w:t>i</w:t>
      </w:r>
      <w:r>
        <w:rPr>
          <w:rFonts w:ascii="Century Gothic" w:eastAsia="Arial" w:hAnsi="Century Gothic" w:cs="Arial"/>
          <w:sz w:val="18"/>
          <w:szCs w:val="18"/>
        </w:rPr>
        <w:t>c</w:t>
      </w:r>
      <w:r>
        <w:rPr>
          <w:rFonts w:ascii="Century Gothic" w:eastAsia="Arial" w:hAnsi="Century Gothic" w:cs="Arial"/>
          <w:spacing w:val="4"/>
          <w:sz w:val="18"/>
          <w:szCs w:val="18"/>
        </w:rPr>
        <w:t>h</w:t>
      </w:r>
      <w:r>
        <w:rPr>
          <w:rFonts w:ascii="Century Gothic" w:eastAsia="Arial" w:hAnsi="Century Gothic" w:cs="Arial"/>
          <w:sz w:val="18"/>
          <w:szCs w:val="18"/>
        </w:rPr>
        <w:t>o</w:t>
      </w:r>
      <w:r>
        <w:rPr>
          <w:rFonts w:ascii="Century Gothic" w:eastAsia="Arial" w:hAnsi="Century Gothic" w:cs="Arial"/>
          <w:spacing w:val="2"/>
          <w:sz w:val="18"/>
          <w:szCs w:val="18"/>
        </w:rPr>
        <w:t xml:space="preserve"> </w:t>
      </w:r>
      <w:r>
        <w:rPr>
          <w:rFonts w:ascii="Century Gothic" w:eastAsia="Arial" w:hAnsi="Century Gothic" w:cs="Arial"/>
          <w:sz w:val="18"/>
          <w:szCs w:val="18"/>
        </w:rPr>
        <w:t>progra</w:t>
      </w:r>
      <w:r>
        <w:rPr>
          <w:rFonts w:ascii="Century Gothic" w:eastAsia="Arial" w:hAnsi="Century Gothic" w:cs="Arial"/>
          <w:spacing w:val="1"/>
          <w:sz w:val="18"/>
          <w:szCs w:val="18"/>
        </w:rPr>
        <w:t>m</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z w:val="18"/>
          <w:szCs w:val="18"/>
        </w:rPr>
        <w:t xml:space="preserve">a </w:t>
      </w:r>
      <w:r>
        <w:rPr>
          <w:rFonts w:ascii="Century Gothic" w:eastAsia="Arial" w:hAnsi="Century Gothic" w:cs="Arial"/>
          <w:spacing w:val="1"/>
          <w:sz w:val="18"/>
          <w:szCs w:val="18"/>
        </w:rPr>
        <w:t>m</w:t>
      </w:r>
      <w:r>
        <w:rPr>
          <w:rFonts w:ascii="Century Gothic" w:eastAsia="Arial" w:hAnsi="Century Gothic" w:cs="Arial"/>
          <w:sz w:val="18"/>
          <w:szCs w:val="18"/>
        </w:rPr>
        <w:t xml:space="preserve">ás </w:t>
      </w:r>
      <w:r>
        <w:rPr>
          <w:rFonts w:ascii="Century Gothic" w:eastAsia="Arial" w:hAnsi="Century Gothic" w:cs="Arial"/>
          <w:spacing w:val="1"/>
          <w:sz w:val="18"/>
          <w:szCs w:val="18"/>
        </w:rPr>
        <w:t>t</w:t>
      </w:r>
      <w:r>
        <w:rPr>
          <w:rFonts w:ascii="Century Gothic" w:eastAsia="Arial" w:hAnsi="Century Gothic" w:cs="Arial"/>
          <w:sz w:val="18"/>
          <w:szCs w:val="18"/>
        </w:rPr>
        <w:t>ard</w:t>
      </w:r>
      <w:r>
        <w:rPr>
          <w:rFonts w:ascii="Century Gothic" w:eastAsia="Arial" w:hAnsi="Century Gothic" w:cs="Arial"/>
          <w:spacing w:val="-3"/>
          <w:sz w:val="18"/>
          <w:szCs w:val="18"/>
        </w:rPr>
        <w:t>a</w:t>
      </w:r>
      <w:r>
        <w:rPr>
          <w:rFonts w:ascii="Century Gothic" w:eastAsia="Arial" w:hAnsi="Century Gothic" w:cs="Arial"/>
          <w:sz w:val="18"/>
          <w:szCs w:val="18"/>
        </w:rPr>
        <w:t>r</w:t>
      </w:r>
      <w:r>
        <w:rPr>
          <w:rFonts w:ascii="Century Gothic" w:eastAsia="Arial" w:hAnsi="Century Gothic" w:cs="Arial"/>
          <w:spacing w:val="4"/>
          <w:sz w:val="18"/>
          <w:szCs w:val="18"/>
        </w:rPr>
        <w:t xml:space="preserve"> </w:t>
      </w:r>
      <w:r>
        <w:rPr>
          <w:rFonts w:ascii="Century Gothic" w:eastAsia="Arial" w:hAnsi="Century Gothic" w:cs="Arial"/>
          <w:sz w:val="18"/>
          <w:szCs w:val="18"/>
        </w:rPr>
        <w:t>n</w:t>
      </w:r>
      <w:r>
        <w:rPr>
          <w:rFonts w:ascii="Century Gothic" w:eastAsia="Arial" w:hAnsi="Century Gothic" w:cs="Arial"/>
          <w:spacing w:val="-1"/>
          <w:sz w:val="18"/>
          <w:szCs w:val="18"/>
        </w:rPr>
        <w:t>u</w:t>
      </w:r>
      <w:r>
        <w:rPr>
          <w:rFonts w:ascii="Century Gothic" w:eastAsia="Arial" w:hAnsi="Century Gothic" w:cs="Arial"/>
          <w:sz w:val="18"/>
          <w:szCs w:val="18"/>
        </w:rPr>
        <w:t>e</w:t>
      </w:r>
      <w:r>
        <w:rPr>
          <w:rFonts w:ascii="Century Gothic" w:eastAsia="Arial" w:hAnsi="Century Gothic" w:cs="Arial"/>
          <w:spacing w:val="-3"/>
          <w:sz w:val="18"/>
          <w:szCs w:val="18"/>
        </w:rPr>
        <w:t>v</w:t>
      </w:r>
      <w:r>
        <w:rPr>
          <w:rFonts w:ascii="Century Gothic" w:eastAsia="Arial" w:hAnsi="Century Gothic" w:cs="Arial"/>
          <w:sz w:val="18"/>
          <w:szCs w:val="18"/>
        </w:rPr>
        <w:t>e</w:t>
      </w:r>
      <w:r>
        <w:rPr>
          <w:rFonts w:ascii="Century Gothic" w:eastAsia="Arial" w:hAnsi="Century Gothic" w:cs="Arial"/>
          <w:spacing w:val="3"/>
          <w:sz w:val="18"/>
          <w:szCs w:val="18"/>
        </w:rPr>
        <w:t xml:space="preserve"> </w:t>
      </w:r>
      <w:r>
        <w:rPr>
          <w:rFonts w:ascii="Century Gothic" w:eastAsia="Arial" w:hAnsi="Century Gothic" w:cs="Arial"/>
          <w:sz w:val="18"/>
          <w:szCs w:val="18"/>
        </w:rPr>
        <w:t>d</w:t>
      </w:r>
      <w:r>
        <w:rPr>
          <w:rFonts w:ascii="Century Gothic" w:eastAsia="Arial" w:hAnsi="Century Gothic" w:cs="Arial"/>
          <w:spacing w:val="-4"/>
          <w:sz w:val="18"/>
          <w:szCs w:val="18"/>
        </w:rPr>
        <w:t>í</w:t>
      </w:r>
      <w:r>
        <w:rPr>
          <w:rFonts w:ascii="Century Gothic" w:eastAsia="Arial" w:hAnsi="Century Gothic" w:cs="Arial"/>
          <w:spacing w:val="2"/>
          <w:sz w:val="18"/>
          <w:szCs w:val="18"/>
        </w:rPr>
        <w:t>a</w:t>
      </w:r>
      <w:r>
        <w:rPr>
          <w:rFonts w:ascii="Century Gothic" w:eastAsia="Arial" w:hAnsi="Century Gothic" w:cs="Arial"/>
          <w:sz w:val="18"/>
          <w:szCs w:val="18"/>
        </w:rPr>
        <w:t>s p</w:t>
      </w:r>
      <w:r>
        <w:rPr>
          <w:rFonts w:ascii="Century Gothic" w:eastAsia="Arial" w:hAnsi="Century Gothic" w:cs="Arial"/>
          <w:spacing w:val="-1"/>
          <w:sz w:val="18"/>
          <w:szCs w:val="18"/>
        </w:rPr>
        <w:t>o</w:t>
      </w:r>
      <w:r>
        <w:rPr>
          <w:rFonts w:ascii="Century Gothic" w:eastAsia="Arial" w:hAnsi="Century Gothic" w:cs="Arial"/>
          <w:sz w:val="18"/>
          <w:szCs w:val="18"/>
        </w:rPr>
        <w:t>s</w:t>
      </w:r>
      <w:r>
        <w:rPr>
          <w:rFonts w:ascii="Century Gothic" w:eastAsia="Arial" w:hAnsi="Century Gothic" w:cs="Arial"/>
          <w:spacing w:val="1"/>
          <w:sz w:val="18"/>
          <w:szCs w:val="18"/>
        </w:rPr>
        <w:t>t</w:t>
      </w:r>
      <w:r>
        <w:rPr>
          <w:rFonts w:ascii="Century Gothic" w:eastAsia="Arial" w:hAnsi="Century Gothic" w:cs="Arial"/>
          <w:sz w:val="18"/>
          <w:szCs w:val="18"/>
        </w:rPr>
        <w:t>eri</w:t>
      </w:r>
      <w:r>
        <w:rPr>
          <w:rFonts w:ascii="Century Gothic" w:eastAsia="Arial" w:hAnsi="Century Gothic" w:cs="Arial"/>
          <w:spacing w:val="-1"/>
          <w:sz w:val="18"/>
          <w:szCs w:val="18"/>
        </w:rPr>
        <w:t>o</w:t>
      </w:r>
      <w:r>
        <w:rPr>
          <w:rFonts w:ascii="Century Gothic" w:eastAsia="Arial" w:hAnsi="Century Gothic" w:cs="Arial"/>
          <w:spacing w:val="1"/>
          <w:sz w:val="18"/>
          <w:szCs w:val="18"/>
        </w:rPr>
        <w:t>r</w:t>
      </w:r>
      <w:r>
        <w:rPr>
          <w:rFonts w:ascii="Century Gothic" w:eastAsia="Arial" w:hAnsi="Century Gothic" w:cs="Arial"/>
          <w:spacing w:val="-3"/>
          <w:sz w:val="18"/>
          <w:szCs w:val="18"/>
        </w:rPr>
        <w:t>e</w:t>
      </w:r>
      <w:r>
        <w:rPr>
          <w:rFonts w:ascii="Century Gothic" w:eastAsia="Arial" w:hAnsi="Century Gothic" w:cs="Arial"/>
          <w:sz w:val="18"/>
          <w:szCs w:val="18"/>
        </w:rPr>
        <w:t>s</w:t>
      </w:r>
      <w:r>
        <w:rPr>
          <w:rFonts w:ascii="Century Gothic" w:eastAsia="Arial" w:hAnsi="Century Gothic" w:cs="Arial"/>
          <w:spacing w:val="49"/>
          <w:sz w:val="18"/>
          <w:szCs w:val="18"/>
        </w:rPr>
        <w:t xml:space="preserve"> </w:t>
      </w:r>
      <w:r>
        <w:rPr>
          <w:rFonts w:ascii="Century Gothic" w:eastAsia="Arial" w:hAnsi="Century Gothic" w:cs="Arial"/>
          <w:sz w:val="18"/>
          <w:szCs w:val="18"/>
        </w:rPr>
        <w:t>a</w:t>
      </w:r>
      <w:r>
        <w:rPr>
          <w:rFonts w:ascii="Century Gothic" w:eastAsia="Arial" w:hAnsi="Century Gothic" w:cs="Arial"/>
          <w:spacing w:val="46"/>
          <w:sz w:val="18"/>
          <w:szCs w:val="18"/>
        </w:rPr>
        <w:t xml:space="preserve"> </w:t>
      </w:r>
      <w:r>
        <w:rPr>
          <w:rFonts w:ascii="Century Gothic" w:eastAsia="Arial" w:hAnsi="Century Gothic" w:cs="Arial"/>
          <w:sz w:val="18"/>
          <w:szCs w:val="18"/>
        </w:rPr>
        <w:t>su</w:t>
      </w:r>
      <w:r>
        <w:rPr>
          <w:rFonts w:ascii="Century Gothic" w:eastAsia="Arial" w:hAnsi="Century Gothic" w:cs="Arial"/>
          <w:spacing w:val="48"/>
          <w:sz w:val="18"/>
          <w:szCs w:val="18"/>
        </w:rPr>
        <w:t xml:space="preserve"> </w:t>
      </w:r>
      <w:r>
        <w:rPr>
          <w:rFonts w:ascii="Century Gothic" w:eastAsia="Arial" w:hAnsi="Century Gothic" w:cs="Arial"/>
          <w:spacing w:val="1"/>
          <w:sz w:val="18"/>
          <w:szCs w:val="18"/>
        </w:rPr>
        <w:t>r</w:t>
      </w:r>
      <w:r>
        <w:rPr>
          <w:rFonts w:ascii="Century Gothic" w:eastAsia="Arial" w:hAnsi="Century Gothic" w:cs="Arial"/>
          <w:spacing w:val="-3"/>
          <w:sz w:val="18"/>
          <w:szCs w:val="18"/>
        </w:rPr>
        <w:t>e</w:t>
      </w:r>
      <w:r>
        <w:rPr>
          <w:rFonts w:ascii="Century Gothic" w:eastAsia="Arial" w:hAnsi="Century Gothic" w:cs="Arial"/>
          <w:sz w:val="18"/>
          <w:szCs w:val="18"/>
        </w:rPr>
        <w:t>ce</w:t>
      </w:r>
      <w:r>
        <w:rPr>
          <w:rFonts w:ascii="Century Gothic" w:eastAsia="Arial" w:hAnsi="Century Gothic" w:cs="Arial"/>
          <w:spacing w:val="-1"/>
          <w:sz w:val="18"/>
          <w:szCs w:val="18"/>
        </w:rPr>
        <w:t>p</w:t>
      </w:r>
      <w:r>
        <w:rPr>
          <w:rFonts w:ascii="Century Gothic" w:eastAsia="Arial" w:hAnsi="Century Gothic" w:cs="Arial"/>
          <w:spacing w:val="-2"/>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ó</w:t>
      </w:r>
      <w:r>
        <w:rPr>
          <w:rFonts w:ascii="Century Gothic" w:eastAsia="Arial" w:hAnsi="Century Gothic" w:cs="Arial"/>
          <w:spacing w:val="-1"/>
          <w:sz w:val="18"/>
          <w:szCs w:val="18"/>
        </w:rPr>
        <w:t>n</w:t>
      </w:r>
      <w:r>
        <w:rPr>
          <w:rFonts w:ascii="Century Gothic" w:eastAsia="Arial" w:hAnsi="Century Gothic" w:cs="Arial"/>
          <w:sz w:val="18"/>
          <w:szCs w:val="18"/>
        </w:rPr>
        <w:t>,</w:t>
      </w:r>
      <w:r>
        <w:rPr>
          <w:rFonts w:ascii="Century Gothic" w:eastAsia="Arial" w:hAnsi="Century Gothic" w:cs="Arial"/>
          <w:spacing w:val="50"/>
          <w:sz w:val="18"/>
          <w:szCs w:val="18"/>
        </w:rPr>
        <w:t xml:space="preserve"> </w:t>
      </w:r>
      <w:r>
        <w:rPr>
          <w:rFonts w:ascii="Century Gothic" w:eastAsia="Arial" w:hAnsi="Century Gothic" w:cs="Arial"/>
          <w:spacing w:val="1"/>
          <w:sz w:val="18"/>
          <w:szCs w:val="18"/>
        </w:rPr>
        <w:t>m</w:t>
      </w:r>
      <w:r>
        <w:rPr>
          <w:rFonts w:ascii="Century Gothic" w:eastAsia="Arial" w:hAnsi="Century Gothic" w:cs="Arial"/>
          <w:spacing w:val="-1"/>
          <w:sz w:val="18"/>
          <w:szCs w:val="18"/>
        </w:rPr>
        <w:t>i</w:t>
      </w:r>
      <w:r>
        <w:rPr>
          <w:rFonts w:ascii="Century Gothic" w:eastAsia="Arial" w:hAnsi="Century Gothic" w:cs="Arial"/>
          <w:spacing w:val="-2"/>
          <w:sz w:val="18"/>
          <w:szCs w:val="18"/>
        </w:rPr>
        <w:t>s</w:t>
      </w:r>
      <w:r>
        <w:rPr>
          <w:rFonts w:ascii="Century Gothic" w:eastAsia="Arial" w:hAnsi="Century Gothic" w:cs="Arial"/>
          <w:spacing w:val="1"/>
          <w:sz w:val="18"/>
          <w:szCs w:val="18"/>
        </w:rPr>
        <w:t>m</w:t>
      </w:r>
      <w:r>
        <w:rPr>
          <w:rFonts w:ascii="Century Gothic" w:eastAsia="Arial" w:hAnsi="Century Gothic" w:cs="Arial"/>
          <w:sz w:val="18"/>
          <w:szCs w:val="18"/>
        </w:rPr>
        <w:t>a</w:t>
      </w:r>
      <w:r>
        <w:rPr>
          <w:rFonts w:ascii="Century Gothic" w:eastAsia="Arial" w:hAnsi="Century Gothic" w:cs="Arial"/>
          <w:spacing w:val="46"/>
          <w:sz w:val="18"/>
          <w:szCs w:val="18"/>
        </w:rPr>
        <w:t xml:space="preserve"> </w:t>
      </w:r>
      <w:r>
        <w:rPr>
          <w:rFonts w:ascii="Century Gothic" w:eastAsia="Arial" w:hAnsi="Century Gothic" w:cs="Arial"/>
          <w:spacing w:val="2"/>
          <w:sz w:val="18"/>
          <w:szCs w:val="18"/>
        </w:rPr>
        <w:t>q</w:t>
      </w:r>
      <w:r>
        <w:rPr>
          <w:rFonts w:ascii="Century Gothic" w:eastAsia="Arial" w:hAnsi="Century Gothic" w:cs="Arial"/>
          <w:sz w:val="18"/>
          <w:szCs w:val="18"/>
        </w:rPr>
        <w:t>ue</w:t>
      </w:r>
      <w:r>
        <w:rPr>
          <w:rFonts w:ascii="Century Gothic" w:eastAsia="Arial" w:hAnsi="Century Gothic" w:cs="Arial"/>
          <w:spacing w:val="46"/>
          <w:sz w:val="18"/>
          <w:szCs w:val="18"/>
        </w:rPr>
        <w:t xml:space="preserve"> </w:t>
      </w:r>
      <w:r>
        <w:rPr>
          <w:rFonts w:ascii="Century Gothic" w:eastAsia="Arial" w:hAnsi="Century Gothic" w:cs="Arial"/>
          <w:sz w:val="18"/>
          <w:szCs w:val="18"/>
        </w:rPr>
        <w:t>p</w:t>
      </w:r>
      <w:r>
        <w:rPr>
          <w:rFonts w:ascii="Century Gothic" w:eastAsia="Arial" w:hAnsi="Century Gothic" w:cs="Arial"/>
          <w:spacing w:val="-1"/>
          <w:sz w:val="18"/>
          <w:szCs w:val="18"/>
        </w:rPr>
        <w:t>o</w:t>
      </w:r>
      <w:r>
        <w:rPr>
          <w:rFonts w:ascii="Century Gothic" w:eastAsia="Arial" w:hAnsi="Century Gothic" w:cs="Arial"/>
          <w:sz w:val="18"/>
          <w:szCs w:val="18"/>
        </w:rPr>
        <w:t>drá</w:t>
      </w:r>
      <w:r>
        <w:rPr>
          <w:rFonts w:ascii="Century Gothic" w:eastAsia="Arial" w:hAnsi="Century Gothic" w:cs="Arial"/>
          <w:spacing w:val="44"/>
          <w:sz w:val="18"/>
          <w:szCs w:val="18"/>
        </w:rPr>
        <w:t xml:space="preserve"> </w:t>
      </w:r>
      <w:r>
        <w:rPr>
          <w:rFonts w:ascii="Century Gothic" w:eastAsia="Arial" w:hAnsi="Century Gothic" w:cs="Arial"/>
          <w:sz w:val="18"/>
          <w:szCs w:val="18"/>
        </w:rPr>
        <w:t>ser</w:t>
      </w:r>
      <w:r>
        <w:rPr>
          <w:rFonts w:ascii="Century Gothic" w:eastAsia="Arial" w:hAnsi="Century Gothic" w:cs="Arial"/>
          <w:spacing w:val="49"/>
          <w:sz w:val="18"/>
          <w:szCs w:val="18"/>
        </w:rPr>
        <w:t xml:space="preserve"> </w:t>
      </w:r>
      <w:r>
        <w:rPr>
          <w:rFonts w:ascii="Century Gothic" w:eastAsia="Arial" w:hAnsi="Century Gothic" w:cs="Arial"/>
          <w:sz w:val="18"/>
          <w:szCs w:val="18"/>
        </w:rPr>
        <w:t>co</w:t>
      </w:r>
      <w:r>
        <w:rPr>
          <w:rFonts w:ascii="Century Gothic" w:eastAsia="Arial" w:hAnsi="Century Gothic" w:cs="Arial"/>
          <w:spacing w:val="-1"/>
          <w:sz w:val="18"/>
          <w:szCs w:val="18"/>
        </w:rPr>
        <w:t>n</w:t>
      </w:r>
      <w:r>
        <w:rPr>
          <w:rFonts w:ascii="Century Gothic" w:eastAsia="Arial" w:hAnsi="Century Gothic" w:cs="Arial"/>
          <w:sz w:val="18"/>
          <w:szCs w:val="18"/>
        </w:rPr>
        <w:t>su</w:t>
      </w:r>
      <w:r>
        <w:rPr>
          <w:rFonts w:ascii="Century Gothic" w:eastAsia="Arial" w:hAnsi="Century Gothic" w:cs="Arial"/>
          <w:spacing w:val="-4"/>
          <w:sz w:val="18"/>
          <w:szCs w:val="18"/>
        </w:rPr>
        <w:t>l</w:t>
      </w:r>
      <w:r>
        <w:rPr>
          <w:rFonts w:ascii="Century Gothic" w:eastAsia="Arial" w:hAnsi="Century Gothic" w:cs="Arial"/>
          <w:spacing w:val="1"/>
          <w:sz w:val="18"/>
          <w:szCs w:val="18"/>
        </w:rPr>
        <w:t>t</w:t>
      </w:r>
      <w:r>
        <w:rPr>
          <w:rFonts w:ascii="Century Gothic" w:eastAsia="Arial" w:hAnsi="Century Gothic" w:cs="Arial"/>
          <w:sz w:val="18"/>
          <w:szCs w:val="18"/>
        </w:rPr>
        <w:t>a</w:t>
      </w:r>
      <w:r>
        <w:rPr>
          <w:rFonts w:ascii="Century Gothic" w:eastAsia="Arial" w:hAnsi="Century Gothic" w:cs="Arial"/>
          <w:spacing w:val="-1"/>
          <w:sz w:val="18"/>
          <w:szCs w:val="18"/>
        </w:rPr>
        <w:t>d</w:t>
      </w:r>
      <w:r>
        <w:rPr>
          <w:rFonts w:ascii="Century Gothic" w:eastAsia="Arial" w:hAnsi="Century Gothic" w:cs="Arial"/>
          <w:sz w:val="18"/>
          <w:szCs w:val="18"/>
        </w:rPr>
        <w:t>a</w:t>
      </w:r>
      <w:r>
        <w:rPr>
          <w:rFonts w:ascii="Century Gothic" w:eastAsia="Arial" w:hAnsi="Century Gothic" w:cs="Arial"/>
          <w:spacing w:val="48"/>
          <w:sz w:val="18"/>
          <w:szCs w:val="18"/>
        </w:rPr>
        <w:t xml:space="preserve"> </w:t>
      </w:r>
      <w:r>
        <w:rPr>
          <w:rFonts w:ascii="Century Gothic" w:eastAsia="Arial" w:hAnsi="Century Gothic" w:cs="Arial"/>
          <w:sz w:val="18"/>
          <w:szCs w:val="18"/>
        </w:rPr>
        <w:t>en</w:t>
      </w:r>
      <w:r>
        <w:rPr>
          <w:rFonts w:ascii="Century Gothic" w:eastAsia="Arial" w:hAnsi="Century Gothic" w:cs="Arial"/>
          <w:spacing w:val="46"/>
          <w:sz w:val="18"/>
          <w:szCs w:val="18"/>
        </w:rPr>
        <w:t xml:space="preserve"> </w:t>
      </w:r>
      <w:r>
        <w:rPr>
          <w:rFonts w:ascii="Century Gothic" w:eastAsia="Arial" w:hAnsi="Century Gothic" w:cs="Arial"/>
          <w:sz w:val="18"/>
          <w:szCs w:val="18"/>
        </w:rPr>
        <w:t>el</w:t>
      </w:r>
      <w:r>
        <w:rPr>
          <w:rFonts w:ascii="Century Gothic" w:eastAsia="Arial" w:hAnsi="Century Gothic" w:cs="Arial"/>
          <w:spacing w:val="48"/>
          <w:sz w:val="18"/>
          <w:szCs w:val="18"/>
        </w:rPr>
        <w:t xml:space="preserve"> </w:t>
      </w:r>
      <w:r>
        <w:rPr>
          <w:rFonts w:ascii="Century Gothic" w:eastAsia="Arial" w:hAnsi="Century Gothic" w:cs="Arial"/>
          <w:spacing w:val="-3"/>
          <w:sz w:val="18"/>
          <w:szCs w:val="18"/>
        </w:rPr>
        <w:t>p</w:t>
      </w:r>
      <w:r>
        <w:rPr>
          <w:rFonts w:ascii="Century Gothic" w:eastAsia="Arial" w:hAnsi="Century Gothic" w:cs="Arial"/>
          <w:sz w:val="18"/>
          <w:szCs w:val="18"/>
        </w:rPr>
        <w:t>or</w:t>
      </w:r>
      <w:r>
        <w:rPr>
          <w:rFonts w:ascii="Century Gothic" w:eastAsia="Arial" w:hAnsi="Century Gothic" w:cs="Arial"/>
          <w:spacing w:val="1"/>
          <w:sz w:val="18"/>
          <w:szCs w:val="18"/>
        </w:rPr>
        <w:t>t</w:t>
      </w:r>
      <w:r>
        <w:rPr>
          <w:rFonts w:ascii="Century Gothic" w:eastAsia="Arial" w:hAnsi="Century Gothic" w:cs="Arial"/>
          <w:sz w:val="18"/>
          <w:szCs w:val="18"/>
        </w:rPr>
        <w:t xml:space="preserve">al www.nafin.com a </w:t>
      </w:r>
      <w:r>
        <w:rPr>
          <w:rFonts w:ascii="Century Gothic" w:eastAsia="Arial" w:hAnsi="Century Gothic" w:cs="Arial"/>
          <w:spacing w:val="-3"/>
          <w:sz w:val="18"/>
          <w:szCs w:val="18"/>
        </w:rPr>
        <w:t>e</w:t>
      </w:r>
      <w:r>
        <w:rPr>
          <w:rFonts w:ascii="Century Gothic" w:eastAsia="Arial" w:hAnsi="Century Gothic" w:cs="Arial"/>
          <w:spacing w:val="3"/>
          <w:sz w:val="18"/>
          <w:szCs w:val="18"/>
        </w:rPr>
        <w:t>f</w:t>
      </w:r>
      <w:r>
        <w:rPr>
          <w:rFonts w:ascii="Century Gothic" w:eastAsia="Arial" w:hAnsi="Century Gothic" w:cs="Arial"/>
          <w:sz w:val="18"/>
          <w:szCs w:val="18"/>
        </w:rPr>
        <w:t xml:space="preserve">ecto de </w:t>
      </w:r>
      <w:r>
        <w:rPr>
          <w:rFonts w:ascii="Century Gothic" w:eastAsia="Arial" w:hAnsi="Century Gothic" w:cs="Arial"/>
          <w:spacing w:val="2"/>
          <w:sz w:val="18"/>
          <w:szCs w:val="18"/>
        </w:rPr>
        <w:t>q</w:t>
      </w:r>
      <w:r>
        <w:rPr>
          <w:rFonts w:ascii="Century Gothic" w:eastAsia="Arial" w:hAnsi="Century Gothic" w:cs="Arial"/>
          <w:sz w:val="18"/>
          <w:szCs w:val="18"/>
        </w:rPr>
        <w:t>ue el</w:t>
      </w:r>
      <w:r>
        <w:rPr>
          <w:rFonts w:ascii="Century Gothic" w:eastAsia="Arial" w:hAnsi="Century Gothic" w:cs="Arial"/>
          <w:spacing w:val="12"/>
          <w:sz w:val="18"/>
          <w:szCs w:val="18"/>
        </w:rPr>
        <w:t xml:space="preserve"> </w:t>
      </w:r>
      <w:r>
        <w:rPr>
          <w:rFonts w:ascii="Century Gothic" w:eastAsia="Arial" w:hAnsi="Century Gothic" w:cs="Arial"/>
          <w:sz w:val="18"/>
          <w:szCs w:val="18"/>
        </w:rPr>
        <w:t>prestador de servicios e</w:t>
      </w:r>
      <w:r>
        <w:rPr>
          <w:rFonts w:ascii="Century Gothic" w:eastAsia="Arial" w:hAnsi="Century Gothic" w:cs="Arial"/>
          <w:spacing w:val="1"/>
          <w:sz w:val="18"/>
          <w:szCs w:val="18"/>
        </w:rPr>
        <w:t>j</w:t>
      </w:r>
      <w:r>
        <w:rPr>
          <w:rFonts w:ascii="Century Gothic" w:eastAsia="Arial" w:hAnsi="Century Gothic" w:cs="Arial"/>
          <w:sz w:val="18"/>
          <w:szCs w:val="18"/>
        </w:rPr>
        <w:t xml:space="preserve">erza </w:t>
      </w:r>
      <w:r>
        <w:rPr>
          <w:rFonts w:ascii="Century Gothic" w:eastAsia="Arial" w:hAnsi="Century Gothic" w:cs="Arial"/>
          <w:spacing w:val="-1"/>
          <w:sz w:val="18"/>
          <w:szCs w:val="18"/>
        </w:rPr>
        <w:t>l</w:t>
      </w:r>
      <w:r>
        <w:rPr>
          <w:rFonts w:ascii="Century Gothic" w:eastAsia="Arial" w:hAnsi="Century Gothic" w:cs="Arial"/>
          <w:sz w:val="18"/>
          <w:szCs w:val="18"/>
        </w:rPr>
        <w:t>a ces</w:t>
      </w:r>
      <w:r>
        <w:rPr>
          <w:rFonts w:ascii="Century Gothic" w:eastAsia="Arial" w:hAnsi="Century Gothic" w:cs="Arial"/>
          <w:spacing w:val="-1"/>
          <w:sz w:val="18"/>
          <w:szCs w:val="18"/>
        </w:rPr>
        <w:t>i</w:t>
      </w:r>
      <w:r>
        <w:rPr>
          <w:rFonts w:ascii="Century Gothic" w:eastAsia="Arial" w:hAnsi="Century Gothic" w:cs="Arial"/>
          <w:sz w:val="18"/>
          <w:szCs w:val="18"/>
        </w:rPr>
        <w:t>ón de d</w:t>
      </w:r>
      <w:r>
        <w:rPr>
          <w:rFonts w:ascii="Century Gothic" w:eastAsia="Arial" w:hAnsi="Century Gothic" w:cs="Arial"/>
          <w:spacing w:val="-1"/>
          <w:sz w:val="18"/>
          <w:szCs w:val="18"/>
        </w:rPr>
        <w:t>e</w:t>
      </w:r>
      <w:r>
        <w:rPr>
          <w:rFonts w:ascii="Century Gothic" w:eastAsia="Arial" w:hAnsi="Century Gothic" w:cs="Arial"/>
          <w:spacing w:val="1"/>
          <w:sz w:val="18"/>
          <w:szCs w:val="18"/>
        </w:rPr>
        <w:t>r</w:t>
      </w:r>
      <w:r>
        <w:rPr>
          <w:rFonts w:ascii="Century Gothic" w:eastAsia="Arial" w:hAnsi="Century Gothic" w:cs="Arial"/>
          <w:sz w:val="18"/>
          <w:szCs w:val="18"/>
        </w:rPr>
        <w:t>ec</w:t>
      </w:r>
      <w:r>
        <w:rPr>
          <w:rFonts w:ascii="Century Gothic" w:eastAsia="Arial" w:hAnsi="Century Gothic" w:cs="Arial"/>
          <w:spacing w:val="-1"/>
          <w:sz w:val="18"/>
          <w:szCs w:val="18"/>
        </w:rPr>
        <w:t>h</w:t>
      </w:r>
      <w:r>
        <w:rPr>
          <w:rFonts w:ascii="Century Gothic" w:eastAsia="Arial" w:hAnsi="Century Gothic" w:cs="Arial"/>
          <w:sz w:val="18"/>
          <w:szCs w:val="18"/>
        </w:rPr>
        <w:t>os de co</w:t>
      </w:r>
      <w:r>
        <w:rPr>
          <w:rFonts w:ascii="Century Gothic" w:eastAsia="Arial" w:hAnsi="Century Gothic" w:cs="Arial"/>
          <w:spacing w:val="-1"/>
          <w:sz w:val="18"/>
          <w:szCs w:val="18"/>
        </w:rPr>
        <w:t>b</w:t>
      </w:r>
      <w:r>
        <w:rPr>
          <w:rFonts w:ascii="Century Gothic" w:eastAsia="Arial" w:hAnsi="Century Gothic" w:cs="Arial"/>
          <w:spacing w:val="1"/>
          <w:sz w:val="18"/>
          <w:szCs w:val="18"/>
        </w:rPr>
        <w:t>r</w:t>
      </w:r>
      <w:r>
        <w:rPr>
          <w:rFonts w:ascii="Century Gothic" w:eastAsia="Arial" w:hAnsi="Century Gothic" w:cs="Arial"/>
          <w:sz w:val="18"/>
          <w:szCs w:val="18"/>
        </w:rPr>
        <w:t xml:space="preserve">o al </w:t>
      </w:r>
      <w:r>
        <w:rPr>
          <w:rFonts w:ascii="Century Gothic" w:eastAsia="Arial" w:hAnsi="Century Gothic" w:cs="Arial"/>
          <w:spacing w:val="-1"/>
          <w:sz w:val="18"/>
          <w:szCs w:val="18"/>
        </w:rPr>
        <w:t>i</w:t>
      </w:r>
      <w:r>
        <w:rPr>
          <w:rFonts w:ascii="Century Gothic" w:eastAsia="Arial" w:hAnsi="Century Gothic" w:cs="Arial"/>
          <w:sz w:val="18"/>
          <w:szCs w:val="18"/>
        </w:rPr>
        <w:t>nte</w:t>
      </w:r>
      <w:r>
        <w:rPr>
          <w:rFonts w:ascii="Century Gothic" w:eastAsia="Arial" w:hAnsi="Century Gothic" w:cs="Arial"/>
          <w:spacing w:val="1"/>
          <w:sz w:val="18"/>
          <w:szCs w:val="18"/>
        </w:rPr>
        <w:t>rm</w:t>
      </w:r>
      <w:r>
        <w:rPr>
          <w:rFonts w:ascii="Century Gothic" w:eastAsia="Arial" w:hAnsi="Century Gothic" w:cs="Arial"/>
          <w:sz w:val="18"/>
          <w:szCs w:val="18"/>
        </w:rPr>
        <w:t>e</w:t>
      </w:r>
      <w:r>
        <w:rPr>
          <w:rFonts w:ascii="Century Gothic" w:eastAsia="Arial" w:hAnsi="Century Gothic" w:cs="Arial"/>
          <w:spacing w:val="-1"/>
          <w:sz w:val="18"/>
          <w:szCs w:val="18"/>
        </w:rPr>
        <w:t>di</w:t>
      </w:r>
      <w:r>
        <w:rPr>
          <w:rFonts w:ascii="Century Gothic" w:eastAsia="Arial" w:hAnsi="Century Gothic" w:cs="Arial"/>
          <w:sz w:val="18"/>
          <w:szCs w:val="18"/>
        </w:rPr>
        <w:t>ario</w:t>
      </w:r>
      <w:r>
        <w:rPr>
          <w:rFonts w:ascii="Century Gothic" w:eastAsia="Arial" w:hAnsi="Century Gothic" w:cs="Arial"/>
          <w:spacing w:val="-4"/>
          <w:sz w:val="18"/>
          <w:szCs w:val="18"/>
        </w:rPr>
        <w:t xml:space="preserve"> </w:t>
      </w:r>
      <w:r>
        <w:rPr>
          <w:rFonts w:ascii="Century Gothic" w:eastAsia="Arial" w:hAnsi="Century Gothic" w:cs="Arial"/>
          <w:spacing w:val="3"/>
          <w:sz w:val="18"/>
          <w:szCs w:val="18"/>
        </w:rPr>
        <w:t>f</w:t>
      </w:r>
      <w:r>
        <w:rPr>
          <w:rFonts w:ascii="Century Gothic" w:eastAsia="Arial" w:hAnsi="Century Gothic" w:cs="Arial"/>
          <w:spacing w:val="-1"/>
          <w:sz w:val="18"/>
          <w:szCs w:val="18"/>
        </w:rPr>
        <w:t>i</w:t>
      </w:r>
      <w:r>
        <w:rPr>
          <w:rFonts w:ascii="Century Gothic" w:eastAsia="Arial" w:hAnsi="Century Gothic" w:cs="Arial"/>
          <w:sz w:val="18"/>
          <w:szCs w:val="18"/>
        </w:rPr>
        <w:t>n</w:t>
      </w:r>
      <w:r>
        <w:rPr>
          <w:rFonts w:ascii="Century Gothic" w:eastAsia="Arial" w:hAnsi="Century Gothic" w:cs="Arial"/>
          <w:spacing w:val="-1"/>
          <w:sz w:val="18"/>
          <w:szCs w:val="18"/>
        </w:rPr>
        <w:t>a</w:t>
      </w:r>
      <w:r>
        <w:rPr>
          <w:rFonts w:ascii="Century Gothic" w:eastAsia="Arial" w:hAnsi="Century Gothic" w:cs="Arial"/>
          <w:sz w:val="18"/>
          <w:szCs w:val="18"/>
        </w:rPr>
        <w:t>nc</w:t>
      </w:r>
      <w:r>
        <w:rPr>
          <w:rFonts w:ascii="Century Gothic" w:eastAsia="Arial" w:hAnsi="Century Gothic" w:cs="Arial"/>
          <w:spacing w:val="-1"/>
          <w:sz w:val="18"/>
          <w:szCs w:val="18"/>
        </w:rPr>
        <w:t>i</w:t>
      </w:r>
      <w:r>
        <w:rPr>
          <w:rFonts w:ascii="Century Gothic" w:eastAsia="Arial" w:hAnsi="Century Gothic" w:cs="Arial"/>
          <w:sz w:val="18"/>
          <w:szCs w:val="18"/>
        </w:rPr>
        <w:t>er</w:t>
      </w:r>
      <w:r>
        <w:rPr>
          <w:rFonts w:ascii="Century Gothic" w:eastAsia="Arial" w:hAnsi="Century Gothic" w:cs="Arial"/>
          <w:spacing w:val="-2"/>
          <w:sz w:val="18"/>
          <w:szCs w:val="18"/>
        </w:rPr>
        <w:t>o</w:t>
      </w:r>
      <w:r>
        <w:rPr>
          <w:rFonts w:ascii="Century Gothic" w:eastAsia="Arial" w:hAnsi="Century Gothic" w:cs="Arial"/>
          <w:sz w:val="18"/>
          <w:szCs w:val="18"/>
        </w:rPr>
        <w:t>.</w:t>
      </w:r>
    </w:p>
    <w:p w14:paraId="3A43CEA4" w14:textId="77777777" w:rsidR="006E6470" w:rsidRDefault="006E6470">
      <w:pPr>
        <w:tabs>
          <w:tab w:val="left" w:pos="720"/>
        </w:tabs>
        <w:ind w:left="567" w:right="-1"/>
        <w:jc w:val="both"/>
        <w:rPr>
          <w:rFonts w:ascii="Century Gothic" w:eastAsia="Arial" w:hAnsi="Century Gothic" w:cs="Arial"/>
          <w:sz w:val="18"/>
          <w:szCs w:val="18"/>
        </w:rPr>
      </w:pPr>
    </w:p>
    <w:p w14:paraId="565B4A76" w14:textId="53E22D6B" w:rsidR="006E6470" w:rsidRDefault="00E4389B">
      <w:pPr>
        <w:ind w:left="567"/>
        <w:jc w:val="both"/>
        <w:rPr>
          <w:rFonts w:ascii="Century Gothic" w:hAnsi="Century Gothic"/>
          <w:sz w:val="18"/>
          <w:szCs w:val="18"/>
        </w:rPr>
      </w:pPr>
      <w:r>
        <w:rPr>
          <w:rFonts w:ascii="Century Gothic" w:hAnsi="Century Gothic"/>
          <w:sz w:val="18"/>
          <w:szCs w:val="18"/>
        </w:rPr>
        <w:t>El pago de los servicios quedará condicionado, proporcionalmente, al pago que el prestador de servicios deba efectuar por concepto de penas convencionales por atraso</w:t>
      </w:r>
      <w:r w:rsidR="00A523CC">
        <w:rPr>
          <w:rFonts w:ascii="Century Gothic" w:hAnsi="Century Gothic"/>
          <w:sz w:val="18"/>
          <w:szCs w:val="18"/>
        </w:rPr>
        <w:t xml:space="preserve"> </w:t>
      </w:r>
      <w:r w:rsidR="00A523CC" w:rsidRPr="00591821">
        <w:rPr>
          <w:rFonts w:ascii="Century Gothic" w:hAnsi="Century Gothic"/>
          <w:sz w:val="18"/>
          <w:szCs w:val="18"/>
        </w:rPr>
        <w:t>o deductivas</w:t>
      </w:r>
      <w:r>
        <w:rPr>
          <w:rFonts w:ascii="Century Gothic" w:hAnsi="Century Gothic"/>
          <w:sz w:val="18"/>
          <w:szCs w:val="18"/>
        </w:rPr>
        <w:t xml:space="preserve">, en el entendido de que en el supuesto de que sea rescindido el contrato, no procederá el cobro de dichas penas ni la contabilización de </w:t>
      </w:r>
      <w:proofErr w:type="gramStart"/>
      <w:r>
        <w:rPr>
          <w:rFonts w:ascii="Century Gothic" w:hAnsi="Century Gothic"/>
          <w:sz w:val="18"/>
          <w:szCs w:val="18"/>
        </w:rPr>
        <w:t>las mismas</w:t>
      </w:r>
      <w:proofErr w:type="gramEnd"/>
      <w:r>
        <w:rPr>
          <w:rFonts w:ascii="Century Gothic" w:hAnsi="Century Gothic"/>
          <w:sz w:val="18"/>
          <w:szCs w:val="18"/>
        </w:rPr>
        <w:t xml:space="preserve"> al hacer efectiva la garantía de cumplimiento, de acuerdo a lo establecido en el artículo 95 del Reglamento de la Ley en la materia.</w:t>
      </w:r>
    </w:p>
    <w:p w14:paraId="07446564" w14:textId="77777777" w:rsidR="006E6470" w:rsidRDefault="006E6470">
      <w:pPr>
        <w:ind w:left="567"/>
        <w:jc w:val="both"/>
        <w:rPr>
          <w:rFonts w:ascii="Century Gothic" w:hAnsi="Century Gothic"/>
          <w:sz w:val="18"/>
          <w:szCs w:val="18"/>
        </w:rPr>
      </w:pPr>
    </w:p>
    <w:p w14:paraId="65F25C9B" w14:textId="77777777" w:rsidR="006E6470" w:rsidRDefault="00E4389B">
      <w:pPr>
        <w:ind w:right="992"/>
        <w:rPr>
          <w:rFonts w:ascii="Century Gothic" w:eastAsia="Arial" w:hAnsi="Century Gothic" w:cs="Arial"/>
          <w:b/>
          <w:bCs/>
          <w:sz w:val="18"/>
          <w:szCs w:val="18"/>
        </w:rPr>
      </w:pPr>
      <w:r>
        <w:rPr>
          <w:rFonts w:ascii="Century Gothic" w:eastAsia="Arial" w:hAnsi="Century Gothic" w:cs="Arial"/>
          <w:b/>
          <w:bCs/>
          <w:sz w:val="18"/>
          <w:szCs w:val="18"/>
        </w:rPr>
        <w:t>2.3</w:t>
      </w:r>
      <w:r>
        <w:rPr>
          <w:rFonts w:ascii="Century Gothic" w:eastAsia="Arial" w:hAnsi="Century Gothic" w:cs="Arial"/>
          <w:b/>
          <w:bCs/>
          <w:spacing w:val="1"/>
          <w:sz w:val="18"/>
          <w:szCs w:val="18"/>
        </w:rPr>
        <w:t>.6</w:t>
      </w:r>
      <w:r>
        <w:rPr>
          <w:rFonts w:ascii="Century Gothic" w:eastAsia="Arial" w:hAnsi="Century Gothic" w:cs="Arial"/>
          <w:b/>
          <w:bCs/>
          <w:sz w:val="18"/>
          <w:szCs w:val="18"/>
        </w:rPr>
        <w:tab/>
      </w:r>
      <w:r>
        <w:rPr>
          <w:rFonts w:ascii="Century Gothic" w:eastAsia="Arial" w:hAnsi="Century Gothic" w:cs="Arial"/>
          <w:b/>
          <w:bCs/>
          <w:spacing w:val="-6"/>
          <w:sz w:val="18"/>
          <w:szCs w:val="18"/>
        </w:rPr>
        <w:t>A</w:t>
      </w:r>
      <w:r>
        <w:rPr>
          <w:rFonts w:ascii="Century Gothic" w:eastAsia="Arial" w:hAnsi="Century Gothic" w:cs="Arial"/>
          <w:b/>
          <w:bCs/>
          <w:spacing w:val="1"/>
          <w:sz w:val="18"/>
          <w:szCs w:val="18"/>
        </w:rPr>
        <w:t>FILI</w:t>
      </w:r>
      <w:r>
        <w:rPr>
          <w:rFonts w:ascii="Century Gothic" w:eastAsia="Arial" w:hAnsi="Century Gothic" w:cs="Arial"/>
          <w:b/>
          <w:bCs/>
          <w:sz w:val="18"/>
          <w:szCs w:val="18"/>
        </w:rPr>
        <w:t>A</w:t>
      </w:r>
      <w:r>
        <w:rPr>
          <w:rFonts w:ascii="Century Gothic" w:eastAsia="Arial" w:hAnsi="Century Gothic" w:cs="Arial"/>
          <w:b/>
          <w:bCs/>
          <w:spacing w:val="-1"/>
          <w:sz w:val="18"/>
          <w:szCs w:val="18"/>
        </w:rPr>
        <w:t>C</w:t>
      </w:r>
      <w:r>
        <w:rPr>
          <w:rFonts w:ascii="Century Gothic" w:eastAsia="Arial" w:hAnsi="Century Gothic" w:cs="Arial"/>
          <w:b/>
          <w:bCs/>
          <w:spacing w:val="1"/>
          <w:sz w:val="18"/>
          <w:szCs w:val="18"/>
        </w:rPr>
        <w:t>I</w:t>
      </w:r>
      <w:r>
        <w:rPr>
          <w:rFonts w:ascii="Century Gothic" w:eastAsia="Arial" w:hAnsi="Century Gothic" w:cs="Arial"/>
          <w:b/>
          <w:bCs/>
          <w:sz w:val="18"/>
          <w:szCs w:val="18"/>
        </w:rPr>
        <w:t>ÓN AL</w:t>
      </w:r>
      <w:r>
        <w:rPr>
          <w:rFonts w:ascii="Century Gothic" w:eastAsia="Arial" w:hAnsi="Century Gothic" w:cs="Arial"/>
          <w:b/>
          <w:bCs/>
          <w:spacing w:val="-1"/>
          <w:sz w:val="18"/>
          <w:szCs w:val="18"/>
        </w:rPr>
        <w:t xml:space="preserve"> P</w:t>
      </w:r>
      <w:r>
        <w:rPr>
          <w:rFonts w:ascii="Century Gothic" w:eastAsia="Arial" w:hAnsi="Century Gothic" w:cs="Arial"/>
          <w:b/>
          <w:bCs/>
          <w:sz w:val="18"/>
          <w:szCs w:val="18"/>
        </w:rPr>
        <w:t>RO</w:t>
      </w:r>
      <w:r>
        <w:rPr>
          <w:rFonts w:ascii="Century Gothic" w:eastAsia="Arial" w:hAnsi="Century Gothic" w:cs="Arial"/>
          <w:b/>
          <w:bCs/>
          <w:spacing w:val="-3"/>
          <w:sz w:val="18"/>
          <w:szCs w:val="18"/>
        </w:rPr>
        <w:t>G</w:t>
      </w:r>
      <w:r>
        <w:rPr>
          <w:rFonts w:ascii="Century Gothic" w:eastAsia="Arial" w:hAnsi="Century Gothic" w:cs="Arial"/>
          <w:b/>
          <w:bCs/>
          <w:sz w:val="18"/>
          <w:szCs w:val="18"/>
        </w:rPr>
        <w:t>RAMA</w:t>
      </w:r>
      <w:r>
        <w:rPr>
          <w:rFonts w:ascii="Century Gothic" w:eastAsia="Arial" w:hAnsi="Century Gothic" w:cs="Arial"/>
          <w:b/>
          <w:bCs/>
          <w:spacing w:val="-3"/>
          <w:sz w:val="18"/>
          <w:szCs w:val="18"/>
        </w:rPr>
        <w:t xml:space="preserve"> </w:t>
      </w:r>
      <w:r>
        <w:rPr>
          <w:rFonts w:ascii="Century Gothic" w:eastAsia="Arial" w:hAnsi="Century Gothic" w:cs="Arial"/>
          <w:b/>
          <w:bCs/>
          <w:sz w:val="18"/>
          <w:szCs w:val="18"/>
        </w:rPr>
        <w:t xml:space="preserve">DE </w:t>
      </w:r>
      <w:r>
        <w:rPr>
          <w:rFonts w:ascii="Century Gothic" w:eastAsia="Arial" w:hAnsi="Century Gothic" w:cs="Arial"/>
          <w:b/>
          <w:bCs/>
          <w:spacing w:val="-1"/>
          <w:sz w:val="18"/>
          <w:szCs w:val="18"/>
        </w:rPr>
        <w:t>C</w:t>
      </w:r>
      <w:r>
        <w:rPr>
          <w:rFonts w:ascii="Century Gothic" w:eastAsia="Arial" w:hAnsi="Century Gothic" w:cs="Arial"/>
          <w:b/>
          <w:bCs/>
          <w:sz w:val="18"/>
          <w:szCs w:val="18"/>
        </w:rPr>
        <w:t>A</w:t>
      </w:r>
      <w:r>
        <w:rPr>
          <w:rFonts w:ascii="Century Gothic" w:eastAsia="Arial" w:hAnsi="Century Gothic" w:cs="Arial"/>
          <w:b/>
          <w:bCs/>
          <w:spacing w:val="-1"/>
          <w:sz w:val="18"/>
          <w:szCs w:val="18"/>
        </w:rPr>
        <w:t>D</w:t>
      </w:r>
      <w:r>
        <w:rPr>
          <w:rFonts w:ascii="Century Gothic" w:eastAsia="Arial" w:hAnsi="Century Gothic" w:cs="Arial"/>
          <w:b/>
          <w:bCs/>
          <w:sz w:val="18"/>
          <w:szCs w:val="18"/>
        </w:rPr>
        <w:t>E</w:t>
      </w:r>
      <w:r>
        <w:rPr>
          <w:rFonts w:ascii="Century Gothic" w:eastAsia="Arial" w:hAnsi="Century Gothic" w:cs="Arial"/>
          <w:b/>
          <w:bCs/>
          <w:spacing w:val="-1"/>
          <w:sz w:val="18"/>
          <w:szCs w:val="18"/>
        </w:rPr>
        <w:t>N</w:t>
      </w:r>
      <w:r>
        <w:rPr>
          <w:rFonts w:ascii="Century Gothic" w:eastAsia="Arial" w:hAnsi="Century Gothic" w:cs="Arial"/>
          <w:b/>
          <w:bCs/>
          <w:sz w:val="18"/>
          <w:szCs w:val="18"/>
        </w:rPr>
        <w:t xml:space="preserve">AS </w:t>
      </w:r>
      <w:r>
        <w:rPr>
          <w:rFonts w:ascii="Century Gothic" w:eastAsia="Arial" w:hAnsi="Century Gothic" w:cs="Arial"/>
          <w:b/>
          <w:bCs/>
          <w:spacing w:val="-1"/>
          <w:sz w:val="18"/>
          <w:szCs w:val="18"/>
        </w:rPr>
        <w:t>P</w:t>
      </w:r>
      <w:r>
        <w:rPr>
          <w:rFonts w:ascii="Century Gothic" w:eastAsia="Arial" w:hAnsi="Century Gothic" w:cs="Arial"/>
          <w:b/>
          <w:bCs/>
          <w:sz w:val="18"/>
          <w:szCs w:val="18"/>
        </w:rPr>
        <w:t>ROD</w:t>
      </w:r>
      <w:r>
        <w:rPr>
          <w:rFonts w:ascii="Century Gothic" w:eastAsia="Arial" w:hAnsi="Century Gothic" w:cs="Arial"/>
          <w:b/>
          <w:bCs/>
          <w:spacing w:val="-1"/>
          <w:sz w:val="18"/>
          <w:szCs w:val="18"/>
        </w:rPr>
        <w:t>U</w:t>
      </w:r>
      <w:r>
        <w:rPr>
          <w:rFonts w:ascii="Century Gothic" w:eastAsia="Arial" w:hAnsi="Century Gothic" w:cs="Arial"/>
          <w:b/>
          <w:bCs/>
          <w:spacing w:val="-3"/>
          <w:sz w:val="18"/>
          <w:szCs w:val="18"/>
        </w:rPr>
        <w:t>C</w:t>
      </w:r>
      <w:r>
        <w:rPr>
          <w:rFonts w:ascii="Century Gothic" w:eastAsia="Arial" w:hAnsi="Century Gothic" w:cs="Arial"/>
          <w:b/>
          <w:bCs/>
          <w:spacing w:val="1"/>
          <w:sz w:val="18"/>
          <w:szCs w:val="18"/>
        </w:rPr>
        <w:t>TI</w:t>
      </w:r>
      <w:r>
        <w:rPr>
          <w:rFonts w:ascii="Century Gothic" w:eastAsia="Arial" w:hAnsi="Century Gothic" w:cs="Arial"/>
          <w:b/>
          <w:bCs/>
          <w:spacing w:val="-3"/>
          <w:sz w:val="18"/>
          <w:szCs w:val="18"/>
        </w:rPr>
        <w:t>V</w:t>
      </w:r>
      <w:r>
        <w:rPr>
          <w:rFonts w:ascii="Century Gothic" w:eastAsia="Arial" w:hAnsi="Century Gothic" w:cs="Arial"/>
          <w:b/>
          <w:bCs/>
          <w:sz w:val="18"/>
          <w:szCs w:val="18"/>
        </w:rPr>
        <w:t xml:space="preserve">AS DE </w:t>
      </w:r>
      <w:r>
        <w:rPr>
          <w:rFonts w:ascii="Century Gothic" w:eastAsia="Arial" w:hAnsi="Century Gothic" w:cs="Arial"/>
          <w:b/>
          <w:bCs/>
          <w:spacing w:val="1"/>
          <w:sz w:val="18"/>
          <w:szCs w:val="18"/>
        </w:rPr>
        <w:t>N</w:t>
      </w:r>
      <w:r>
        <w:rPr>
          <w:rFonts w:ascii="Century Gothic" w:eastAsia="Arial" w:hAnsi="Century Gothic" w:cs="Arial"/>
          <w:b/>
          <w:bCs/>
          <w:spacing w:val="-8"/>
          <w:sz w:val="18"/>
          <w:szCs w:val="18"/>
        </w:rPr>
        <w:t>A</w:t>
      </w:r>
      <w:r>
        <w:rPr>
          <w:rFonts w:ascii="Century Gothic" w:eastAsia="Arial" w:hAnsi="Century Gothic" w:cs="Arial"/>
          <w:b/>
          <w:bCs/>
          <w:sz w:val="18"/>
          <w:szCs w:val="18"/>
        </w:rPr>
        <w:t>FIN</w:t>
      </w:r>
    </w:p>
    <w:p w14:paraId="1DD797C1" w14:textId="77777777" w:rsidR="006E6470" w:rsidRDefault="006E6470">
      <w:pPr>
        <w:ind w:right="992"/>
        <w:rPr>
          <w:rFonts w:ascii="Century Gothic" w:eastAsia="Arial" w:hAnsi="Century Gothic" w:cs="Arial"/>
          <w:b/>
          <w:sz w:val="18"/>
          <w:szCs w:val="18"/>
        </w:rPr>
      </w:pPr>
    </w:p>
    <w:p w14:paraId="72E57ABC" w14:textId="77777777" w:rsidR="006E6470" w:rsidRDefault="00E4389B">
      <w:pPr>
        <w:ind w:left="567" w:right="117"/>
        <w:jc w:val="both"/>
        <w:rPr>
          <w:rFonts w:ascii="Century Gothic" w:eastAsia="Arial" w:hAnsi="Century Gothic" w:cs="Arial"/>
          <w:sz w:val="18"/>
          <w:szCs w:val="18"/>
        </w:rPr>
      </w:pPr>
      <w:r>
        <w:rPr>
          <w:rFonts w:ascii="Century Gothic" w:eastAsia="Arial" w:hAnsi="Century Gothic" w:cs="Arial"/>
          <w:spacing w:val="-1"/>
          <w:sz w:val="18"/>
          <w:szCs w:val="18"/>
        </w:rPr>
        <w:t>E</w:t>
      </w:r>
      <w:r>
        <w:rPr>
          <w:rFonts w:ascii="Century Gothic" w:eastAsia="Arial" w:hAnsi="Century Gothic" w:cs="Arial"/>
          <w:sz w:val="18"/>
          <w:szCs w:val="18"/>
        </w:rPr>
        <w:t>l</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 xml:space="preserve">licitante </w:t>
      </w:r>
      <w:r>
        <w:rPr>
          <w:rFonts w:ascii="Century Gothic" w:eastAsia="Arial" w:hAnsi="Century Gothic" w:cs="Arial"/>
          <w:spacing w:val="2"/>
          <w:sz w:val="18"/>
          <w:szCs w:val="18"/>
        </w:rPr>
        <w:t>adjudicado</w:t>
      </w:r>
      <w:r>
        <w:rPr>
          <w:rFonts w:ascii="Century Gothic" w:eastAsia="Arial" w:hAnsi="Century Gothic" w:cs="Arial"/>
          <w:sz w:val="18"/>
          <w:szCs w:val="18"/>
        </w:rPr>
        <w:t>,</w:t>
      </w:r>
      <w:r>
        <w:rPr>
          <w:rFonts w:ascii="Century Gothic" w:eastAsia="Arial" w:hAnsi="Century Gothic" w:cs="Arial"/>
          <w:spacing w:val="1"/>
          <w:sz w:val="18"/>
          <w:szCs w:val="18"/>
        </w:rPr>
        <w:t xml:space="preserve"> </w:t>
      </w:r>
      <w:r>
        <w:rPr>
          <w:rFonts w:ascii="Century Gothic" w:eastAsia="Arial" w:hAnsi="Century Gothic" w:cs="Arial"/>
          <w:spacing w:val="-2"/>
          <w:sz w:val="18"/>
          <w:szCs w:val="18"/>
        </w:rPr>
        <w:t>c</w:t>
      </w:r>
      <w:r>
        <w:rPr>
          <w:rFonts w:ascii="Century Gothic" w:eastAsia="Arial" w:hAnsi="Century Gothic" w:cs="Arial"/>
          <w:sz w:val="18"/>
          <w:szCs w:val="18"/>
        </w:rPr>
        <w:t>on</w:t>
      </w:r>
      <w:r>
        <w:rPr>
          <w:rFonts w:ascii="Century Gothic" w:eastAsia="Arial" w:hAnsi="Century Gothic" w:cs="Arial"/>
          <w:spacing w:val="2"/>
          <w:sz w:val="18"/>
          <w:szCs w:val="18"/>
        </w:rPr>
        <w:t xml:space="preserve"> </w:t>
      </w:r>
      <w:r>
        <w:rPr>
          <w:rFonts w:ascii="Century Gothic" w:eastAsia="Arial" w:hAnsi="Century Gothic" w:cs="Arial"/>
          <w:sz w:val="18"/>
          <w:szCs w:val="18"/>
        </w:rPr>
        <w:t>b</w:t>
      </w:r>
      <w:r>
        <w:rPr>
          <w:rFonts w:ascii="Century Gothic" w:eastAsia="Arial" w:hAnsi="Century Gothic" w:cs="Arial"/>
          <w:spacing w:val="-1"/>
          <w:sz w:val="18"/>
          <w:szCs w:val="18"/>
        </w:rPr>
        <w:t>a</w:t>
      </w:r>
      <w:r>
        <w:rPr>
          <w:rFonts w:ascii="Century Gothic" w:eastAsia="Arial" w:hAnsi="Century Gothic" w:cs="Arial"/>
          <w:sz w:val="18"/>
          <w:szCs w:val="18"/>
        </w:rPr>
        <w:t>se</w:t>
      </w:r>
      <w:r>
        <w:rPr>
          <w:rFonts w:ascii="Century Gothic" w:eastAsia="Arial" w:hAnsi="Century Gothic" w:cs="Arial"/>
          <w:spacing w:val="2"/>
          <w:sz w:val="18"/>
          <w:szCs w:val="18"/>
        </w:rPr>
        <w:t xml:space="preserve"> </w:t>
      </w:r>
      <w:r>
        <w:rPr>
          <w:rFonts w:ascii="Century Gothic" w:eastAsia="Arial" w:hAnsi="Century Gothic" w:cs="Arial"/>
          <w:sz w:val="18"/>
          <w:szCs w:val="18"/>
        </w:rPr>
        <w:t>en</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i</w:t>
      </w:r>
      <w:r>
        <w:rPr>
          <w:rFonts w:ascii="Century Gothic" w:eastAsia="Arial" w:hAnsi="Century Gothic" w:cs="Arial"/>
          <w:spacing w:val="-3"/>
          <w:sz w:val="18"/>
          <w:szCs w:val="18"/>
        </w:rPr>
        <w:t>n</w:t>
      </w:r>
      <w:r>
        <w:rPr>
          <w:rFonts w:ascii="Century Gothic" w:eastAsia="Arial" w:hAnsi="Century Gothic" w:cs="Arial"/>
          <w:spacing w:val="3"/>
          <w:sz w:val="18"/>
          <w:szCs w:val="18"/>
        </w:rPr>
        <w:t>f</w:t>
      </w:r>
      <w:r>
        <w:rPr>
          <w:rFonts w:ascii="Century Gothic" w:eastAsia="Arial" w:hAnsi="Century Gothic" w:cs="Arial"/>
          <w:sz w:val="18"/>
          <w:szCs w:val="18"/>
        </w:rPr>
        <w:t>o</w:t>
      </w:r>
      <w:r>
        <w:rPr>
          <w:rFonts w:ascii="Century Gothic" w:eastAsia="Arial" w:hAnsi="Century Gothic" w:cs="Arial"/>
          <w:spacing w:val="-2"/>
          <w:sz w:val="18"/>
          <w:szCs w:val="18"/>
        </w:rPr>
        <w:t>r</w:t>
      </w:r>
      <w:r>
        <w:rPr>
          <w:rFonts w:ascii="Century Gothic" w:eastAsia="Arial" w:hAnsi="Century Gothic" w:cs="Arial"/>
          <w:spacing w:val="1"/>
          <w:sz w:val="18"/>
          <w:szCs w:val="18"/>
        </w:rPr>
        <w:t>m</w:t>
      </w:r>
      <w:r>
        <w:rPr>
          <w:rFonts w:ascii="Century Gothic" w:eastAsia="Arial" w:hAnsi="Century Gothic" w:cs="Arial"/>
          <w:sz w:val="18"/>
          <w:szCs w:val="18"/>
        </w:rPr>
        <w:t>ac</w:t>
      </w:r>
      <w:r>
        <w:rPr>
          <w:rFonts w:ascii="Century Gothic" w:eastAsia="Arial" w:hAnsi="Century Gothic" w:cs="Arial"/>
          <w:spacing w:val="-1"/>
          <w:sz w:val="18"/>
          <w:szCs w:val="18"/>
        </w:rPr>
        <w:t>i</w:t>
      </w:r>
      <w:r>
        <w:rPr>
          <w:rFonts w:ascii="Century Gothic" w:eastAsia="Arial" w:hAnsi="Century Gothic" w:cs="Arial"/>
          <w:spacing w:val="-3"/>
          <w:sz w:val="18"/>
          <w:szCs w:val="18"/>
        </w:rPr>
        <w:t>ó</w:t>
      </w:r>
      <w:r>
        <w:rPr>
          <w:rFonts w:ascii="Century Gothic" w:eastAsia="Arial" w:hAnsi="Century Gothic" w:cs="Arial"/>
          <w:sz w:val="18"/>
          <w:szCs w:val="18"/>
        </w:rPr>
        <w:t>n</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r</w:t>
      </w:r>
      <w:r>
        <w:rPr>
          <w:rFonts w:ascii="Century Gothic" w:eastAsia="Arial" w:hAnsi="Century Gothic" w:cs="Arial"/>
          <w:spacing w:val="-3"/>
          <w:sz w:val="18"/>
          <w:szCs w:val="18"/>
        </w:rPr>
        <w:t>e</w:t>
      </w:r>
      <w:r>
        <w:rPr>
          <w:rFonts w:ascii="Century Gothic" w:eastAsia="Arial" w:hAnsi="Century Gothic" w:cs="Arial"/>
          <w:spacing w:val="2"/>
          <w:sz w:val="18"/>
          <w:szCs w:val="18"/>
        </w:rPr>
        <w:t>q</w:t>
      </w:r>
      <w:r>
        <w:rPr>
          <w:rFonts w:ascii="Century Gothic" w:eastAsia="Arial" w:hAnsi="Century Gothic" w:cs="Arial"/>
          <w:sz w:val="18"/>
          <w:szCs w:val="18"/>
        </w:rPr>
        <w:t>u</w:t>
      </w:r>
      <w:r>
        <w:rPr>
          <w:rFonts w:ascii="Century Gothic" w:eastAsia="Arial" w:hAnsi="Century Gothic" w:cs="Arial"/>
          <w:spacing w:val="-1"/>
          <w:sz w:val="18"/>
          <w:szCs w:val="18"/>
        </w:rPr>
        <w:t>e</w:t>
      </w:r>
      <w:r>
        <w:rPr>
          <w:rFonts w:ascii="Century Gothic" w:eastAsia="Arial" w:hAnsi="Century Gothic" w:cs="Arial"/>
          <w:spacing w:val="1"/>
          <w:sz w:val="18"/>
          <w:szCs w:val="18"/>
        </w:rPr>
        <w:t>r</w:t>
      </w:r>
      <w:r>
        <w:rPr>
          <w:rFonts w:ascii="Century Gothic" w:eastAsia="Arial" w:hAnsi="Century Gothic" w:cs="Arial"/>
          <w:spacing w:val="-1"/>
          <w:sz w:val="18"/>
          <w:szCs w:val="18"/>
        </w:rPr>
        <w:t>i</w:t>
      </w:r>
      <w:r>
        <w:rPr>
          <w:rFonts w:ascii="Century Gothic" w:eastAsia="Arial" w:hAnsi="Century Gothic" w:cs="Arial"/>
          <w:sz w:val="18"/>
          <w:szCs w:val="18"/>
        </w:rPr>
        <w:t>da</w:t>
      </w:r>
      <w:r>
        <w:rPr>
          <w:rFonts w:ascii="Century Gothic" w:eastAsia="Arial" w:hAnsi="Century Gothic" w:cs="Arial"/>
          <w:spacing w:val="2"/>
          <w:sz w:val="18"/>
          <w:szCs w:val="18"/>
        </w:rPr>
        <w:t xml:space="preserve"> </w:t>
      </w:r>
      <w:r>
        <w:rPr>
          <w:rFonts w:ascii="Century Gothic" w:eastAsia="Arial" w:hAnsi="Century Gothic" w:cs="Arial"/>
          <w:sz w:val="18"/>
          <w:szCs w:val="18"/>
        </w:rPr>
        <w:t>en</w:t>
      </w:r>
      <w:r>
        <w:rPr>
          <w:rFonts w:ascii="Century Gothic" w:eastAsia="Arial" w:hAnsi="Century Gothic" w:cs="Arial"/>
          <w:spacing w:val="7"/>
          <w:sz w:val="18"/>
          <w:szCs w:val="18"/>
        </w:rPr>
        <w:t xml:space="preserve"> </w:t>
      </w:r>
      <w:r>
        <w:rPr>
          <w:rFonts w:ascii="Century Gothic" w:eastAsia="Arial" w:hAnsi="Century Gothic" w:cs="Arial"/>
          <w:sz w:val="18"/>
          <w:szCs w:val="18"/>
        </w:rPr>
        <w:t>el</w:t>
      </w:r>
      <w:r>
        <w:rPr>
          <w:rFonts w:ascii="Century Gothic" w:eastAsia="Arial" w:hAnsi="Century Gothic" w:cs="Arial"/>
          <w:spacing w:val="4"/>
          <w:sz w:val="18"/>
          <w:szCs w:val="18"/>
        </w:rPr>
        <w:t xml:space="preserve"> </w:t>
      </w:r>
      <w:r>
        <w:rPr>
          <w:rFonts w:ascii="Century Gothic" w:eastAsia="Arial" w:hAnsi="Century Gothic" w:cs="Arial"/>
          <w:b/>
          <w:bCs/>
          <w:spacing w:val="-8"/>
          <w:sz w:val="18"/>
          <w:szCs w:val="18"/>
        </w:rPr>
        <w:t>ANEXO</w:t>
      </w:r>
      <w:r>
        <w:rPr>
          <w:rFonts w:ascii="Century Gothic" w:eastAsia="Arial" w:hAnsi="Century Gothic" w:cs="Arial"/>
          <w:b/>
          <w:bCs/>
          <w:spacing w:val="15"/>
          <w:sz w:val="18"/>
          <w:szCs w:val="18"/>
        </w:rPr>
        <w:t xml:space="preserve"> </w:t>
      </w:r>
      <w:r>
        <w:rPr>
          <w:rFonts w:ascii="Century Gothic" w:eastAsia="Arial" w:hAnsi="Century Gothic" w:cs="Arial"/>
          <w:b/>
          <w:bCs/>
          <w:sz w:val="18"/>
          <w:szCs w:val="18"/>
        </w:rPr>
        <w:t>No. 14</w:t>
      </w:r>
      <w:r>
        <w:rPr>
          <w:rFonts w:ascii="Century Gothic" w:eastAsia="Arial" w:hAnsi="Century Gothic" w:cs="Arial"/>
          <w:sz w:val="18"/>
          <w:szCs w:val="18"/>
        </w:rPr>
        <w:t>,</w:t>
      </w:r>
      <w:r>
        <w:rPr>
          <w:rFonts w:ascii="Century Gothic" w:eastAsia="Arial" w:hAnsi="Century Gothic" w:cs="Arial"/>
          <w:spacing w:val="3"/>
          <w:sz w:val="18"/>
          <w:szCs w:val="18"/>
        </w:rPr>
        <w:t xml:space="preserve"> </w:t>
      </w:r>
      <w:r>
        <w:rPr>
          <w:rFonts w:ascii="Century Gothic" w:eastAsia="Arial" w:hAnsi="Century Gothic" w:cs="Arial"/>
          <w:sz w:val="18"/>
          <w:szCs w:val="18"/>
        </w:rPr>
        <w:t>p</w:t>
      </w:r>
      <w:r>
        <w:rPr>
          <w:rFonts w:ascii="Century Gothic" w:eastAsia="Arial" w:hAnsi="Century Gothic" w:cs="Arial"/>
          <w:spacing w:val="-1"/>
          <w:sz w:val="18"/>
          <w:szCs w:val="18"/>
        </w:rPr>
        <w:t>o</w:t>
      </w:r>
      <w:r>
        <w:rPr>
          <w:rFonts w:ascii="Century Gothic" w:eastAsia="Arial" w:hAnsi="Century Gothic" w:cs="Arial"/>
          <w:spacing w:val="-3"/>
          <w:sz w:val="18"/>
          <w:szCs w:val="18"/>
        </w:rPr>
        <w:t>d</w:t>
      </w:r>
      <w:r>
        <w:rPr>
          <w:rFonts w:ascii="Century Gothic" w:eastAsia="Arial" w:hAnsi="Century Gothic" w:cs="Arial"/>
          <w:spacing w:val="1"/>
          <w:sz w:val="18"/>
          <w:szCs w:val="18"/>
        </w:rPr>
        <w:t>r</w:t>
      </w:r>
      <w:r>
        <w:rPr>
          <w:rFonts w:ascii="Century Gothic" w:eastAsia="Arial" w:hAnsi="Century Gothic" w:cs="Arial"/>
          <w:sz w:val="18"/>
          <w:szCs w:val="18"/>
        </w:rPr>
        <w:t>á</w:t>
      </w:r>
      <w:r>
        <w:rPr>
          <w:rFonts w:ascii="Century Gothic" w:eastAsia="Arial" w:hAnsi="Century Gothic" w:cs="Arial"/>
          <w:spacing w:val="2"/>
          <w:sz w:val="18"/>
          <w:szCs w:val="18"/>
        </w:rPr>
        <w:t xml:space="preserve"> </w:t>
      </w:r>
      <w:r>
        <w:rPr>
          <w:rFonts w:ascii="Century Gothic" w:eastAsia="Arial" w:hAnsi="Century Gothic" w:cs="Arial"/>
          <w:sz w:val="18"/>
          <w:szCs w:val="18"/>
        </w:rPr>
        <w:t>o</w:t>
      </w:r>
      <w:r>
        <w:rPr>
          <w:rFonts w:ascii="Century Gothic" w:eastAsia="Arial" w:hAnsi="Century Gothic" w:cs="Arial"/>
          <w:spacing w:val="-1"/>
          <w:sz w:val="18"/>
          <w:szCs w:val="18"/>
        </w:rPr>
        <w:t>b</w:t>
      </w:r>
      <w:r>
        <w:rPr>
          <w:rFonts w:ascii="Century Gothic" w:eastAsia="Arial" w:hAnsi="Century Gothic" w:cs="Arial"/>
          <w:spacing w:val="1"/>
          <w:sz w:val="18"/>
          <w:szCs w:val="18"/>
        </w:rPr>
        <w:t>t</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pacing w:val="-3"/>
          <w:sz w:val="18"/>
          <w:szCs w:val="18"/>
        </w:rPr>
        <w:t>e</w:t>
      </w:r>
      <w:r>
        <w:rPr>
          <w:rFonts w:ascii="Century Gothic" w:eastAsia="Arial" w:hAnsi="Century Gothic" w:cs="Arial"/>
          <w:sz w:val="18"/>
          <w:szCs w:val="18"/>
        </w:rPr>
        <w:t>r</w:t>
      </w:r>
      <w:r>
        <w:rPr>
          <w:rFonts w:ascii="Century Gothic" w:eastAsia="Arial" w:hAnsi="Century Gothic" w:cs="Arial"/>
          <w:spacing w:val="3"/>
          <w:sz w:val="18"/>
          <w:szCs w:val="18"/>
        </w:rPr>
        <w:t xml:space="preserve"> </w:t>
      </w:r>
      <w:r>
        <w:rPr>
          <w:rFonts w:ascii="Century Gothic" w:eastAsia="Arial" w:hAnsi="Century Gothic" w:cs="Arial"/>
          <w:sz w:val="18"/>
          <w:szCs w:val="18"/>
        </w:rPr>
        <w:t>u</w:t>
      </w:r>
      <w:r>
        <w:rPr>
          <w:rFonts w:ascii="Century Gothic" w:eastAsia="Arial" w:hAnsi="Century Gothic" w:cs="Arial"/>
          <w:spacing w:val="-1"/>
          <w:sz w:val="18"/>
          <w:szCs w:val="18"/>
        </w:rPr>
        <w:t>n</w:t>
      </w:r>
      <w:r>
        <w:rPr>
          <w:rFonts w:ascii="Century Gothic" w:eastAsia="Arial" w:hAnsi="Century Gothic" w:cs="Arial"/>
          <w:sz w:val="18"/>
          <w:szCs w:val="18"/>
        </w:rPr>
        <w:t>a c</w:t>
      </w:r>
      <w:r>
        <w:rPr>
          <w:rFonts w:ascii="Century Gothic" w:eastAsia="Arial" w:hAnsi="Century Gothic" w:cs="Arial"/>
          <w:spacing w:val="-1"/>
          <w:sz w:val="18"/>
          <w:szCs w:val="18"/>
        </w:rPr>
        <w:t>i</w:t>
      </w:r>
      <w:r>
        <w:rPr>
          <w:rFonts w:ascii="Century Gothic" w:eastAsia="Arial" w:hAnsi="Century Gothic" w:cs="Arial"/>
          <w:spacing w:val="1"/>
          <w:sz w:val="18"/>
          <w:szCs w:val="18"/>
        </w:rPr>
        <w:t>t</w:t>
      </w:r>
      <w:r>
        <w:rPr>
          <w:rFonts w:ascii="Century Gothic" w:eastAsia="Arial" w:hAnsi="Century Gothic" w:cs="Arial"/>
          <w:sz w:val="18"/>
          <w:szCs w:val="18"/>
        </w:rPr>
        <w:t>a p</w:t>
      </w:r>
      <w:r>
        <w:rPr>
          <w:rFonts w:ascii="Century Gothic" w:eastAsia="Arial" w:hAnsi="Century Gothic" w:cs="Arial"/>
          <w:spacing w:val="-1"/>
          <w:sz w:val="18"/>
          <w:szCs w:val="18"/>
        </w:rPr>
        <w:t>a</w:t>
      </w:r>
      <w:r>
        <w:rPr>
          <w:rFonts w:ascii="Century Gothic" w:eastAsia="Arial" w:hAnsi="Century Gothic" w:cs="Arial"/>
          <w:spacing w:val="1"/>
          <w:sz w:val="18"/>
          <w:szCs w:val="18"/>
        </w:rPr>
        <w:t>r</w:t>
      </w:r>
      <w:r>
        <w:rPr>
          <w:rFonts w:ascii="Century Gothic" w:eastAsia="Arial" w:hAnsi="Century Gothic" w:cs="Arial"/>
          <w:sz w:val="18"/>
          <w:szCs w:val="18"/>
        </w:rPr>
        <w:t>a</w:t>
      </w:r>
      <w:r>
        <w:rPr>
          <w:rFonts w:ascii="Century Gothic" w:eastAsia="Arial" w:hAnsi="Century Gothic" w:cs="Arial"/>
          <w:spacing w:val="4"/>
          <w:sz w:val="18"/>
          <w:szCs w:val="18"/>
        </w:rPr>
        <w:t xml:space="preserve"> </w:t>
      </w:r>
      <w:r>
        <w:rPr>
          <w:rFonts w:ascii="Century Gothic" w:eastAsia="Arial" w:hAnsi="Century Gothic" w:cs="Arial"/>
          <w:sz w:val="18"/>
          <w:szCs w:val="18"/>
        </w:rPr>
        <w:t>su</w:t>
      </w:r>
      <w:r>
        <w:rPr>
          <w:rFonts w:ascii="Century Gothic" w:eastAsia="Arial" w:hAnsi="Century Gothic" w:cs="Arial"/>
          <w:spacing w:val="1"/>
          <w:sz w:val="18"/>
          <w:szCs w:val="18"/>
        </w:rPr>
        <w:t xml:space="preserve"> </w:t>
      </w:r>
      <w:r>
        <w:rPr>
          <w:rFonts w:ascii="Century Gothic" w:eastAsia="Arial" w:hAnsi="Century Gothic" w:cs="Arial"/>
          <w:spacing w:val="-3"/>
          <w:sz w:val="18"/>
          <w:szCs w:val="18"/>
        </w:rPr>
        <w:t>a</w:t>
      </w:r>
      <w:r>
        <w:rPr>
          <w:rFonts w:ascii="Century Gothic" w:eastAsia="Arial" w:hAnsi="Century Gothic" w:cs="Arial"/>
          <w:spacing w:val="3"/>
          <w:sz w:val="18"/>
          <w:szCs w:val="18"/>
        </w:rPr>
        <w:t>f</w:t>
      </w:r>
      <w:r>
        <w:rPr>
          <w:rFonts w:ascii="Century Gothic" w:eastAsia="Arial" w:hAnsi="Century Gothic" w:cs="Arial"/>
          <w:spacing w:val="-1"/>
          <w:sz w:val="18"/>
          <w:szCs w:val="18"/>
        </w:rPr>
        <w:t>ili</w:t>
      </w:r>
      <w:r>
        <w:rPr>
          <w:rFonts w:ascii="Century Gothic" w:eastAsia="Arial" w:hAnsi="Century Gothic" w:cs="Arial"/>
          <w:sz w:val="18"/>
          <w:szCs w:val="18"/>
        </w:rPr>
        <w:t>ac</w:t>
      </w:r>
      <w:r>
        <w:rPr>
          <w:rFonts w:ascii="Century Gothic" w:eastAsia="Arial" w:hAnsi="Century Gothic" w:cs="Arial"/>
          <w:spacing w:val="-1"/>
          <w:sz w:val="18"/>
          <w:szCs w:val="18"/>
        </w:rPr>
        <w:t>i</w:t>
      </w:r>
      <w:r>
        <w:rPr>
          <w:rFonts w:ascii="Century Gothic" w:eastAsia="Arial" w:hAnsi="Century Gothic" w:cs="Arial"/>
          <w:sz w:val="18"/>
          <w:szCs w:val="18"/>
        </w:rPr>
        <w:t>ón</w:t>
      </w:r>
      <w:r>
        <w:rPr>
          <w:rFonts w:ascii="Century Gothic" w:eastAsia="Arial" w:hAnsi="Century Gothic" w:cs="Arial"/>
          <w:spacing w:val="3"/>
          <w:sz w:val="18"/>
          <w:szCs w:val="18"/>
        </w:rPr>
        <w:t xml:space="preserve"> </w:t>
      </w:r>
      <w:r>
        <w:rPr>
          <w:rFonts w:ascii="Century Gothic" w:eastAsia="Arial" w:hAnsi="Century Gothic" w:cs="Arial"/>
          <w:sz w:val="18"/>
          <w:szCs w:val="18"/>
        </w:rPr>
        <w:t>pr</w:t>
      </w:r>
      <w:r>
        <w:rPr>
          <w:rFonts w:ascii="Century Gothic" w:eastAsia="Arial" w:hAnsi="Century Gothic" w:cs="Arial"/>
          <w:spacing w:val="-2"/>
          <w:sz w:val="18"/>
          <w:szCs w:val="18"/>
        </w:rPr>
        <w:t>e</w:t>
      </w:r>
      <w:r>
        <w:rPr>
          <w:rFonts w:ascii="Century Gothic" w:eastAsia="Arial" w:hAnsi="Century Gothic" w:cs="Arial"/>
          <w:spacing w:val="3"/>
          <w:sz w:val="18"/>
          <w:szCs w:val="18"/>
        </w:rPr>
        <w:t>f</w:t>
      </w:r>
      <w:r>
        <w:rPr>
          <w:rFonts w:ascii="Century Gothic" w:eastAsia="Arial" w:hAnsi="Century Gothic" w:cs="Arial"/>
          <w:spacing w:val="-3"/>
          <w:sz w:val="18"/>
          <w:szCs w:val="18"/>
        </w:rPr>
        <w:t>e</w:t>
      </w:r>
      <w:r>
        <w:rPr>
          <w:rFonts w:ascii="Century Gothic" w:eastAsia="Arial" w:hAnsi="Century Gothic" w:cs="Arial"/>
          <w:spacing w:val="-2"/>
          <w:sz w:val="18"/>
          <w:szCs w:val="18"/>
        </w:rPr>
        <w:t>r</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eme</w:t>
      </w:r>
      <w:r>
        <w:rPr>
          <w:rFonts w:ascii="Century Gothic" w:eastAsia="Arial" w:hAnsi="Century Gothic" w:cs="Arial"/>
          <w:spacing w:val="-3"/>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e</w:t>
      </w:r>
      <w:r>
        <w:rPr>
          <w:rFonts w:ascii="Century Gothic" w:eastAsia="Arial" w:hAnsi="Century Gothic" w:cs="Arial"/>
          <w:spacing w:val="4"/>
          <w:sz w:val="18"/>
          <w:szCs w:val="18"/>
        </w:rPr>
        <w:t xml:space="preserve"> </w:t>
      </w:r>
      <w:r>
        <w:rPr>
          <w:rFonts w:ascii="Century Gothic" w:eastAsia="Arial" w:hAnsi="Century Gothic" w:cs="Arial"/>
          <w:sz w:val="18"/>
          <w:szCs w:val="18"/>
        </w:rPr>
        <w:t>en</w:t>
      </w:r>
      <w:r>
        <w:rPr>
          <w:rFonts w:ascii="Century Gothic" w:eastAsia="Arial" w:hAnsi="Century Gothic" w:cs="Arial"/>
          <w:spacing w:val="1"/>
          <w:sz w:val="18"/>
          <w:szCs w:val="18"/>
        </w:rPr>
        <w:t xml:space="preserve"> </w:t>
      </w:r>
      <w:r>
        <w:rPr>
          <w:rFonts w:ascii="Century Gothic" w:eastAsia="Arial" w:hAnsi="Century Gothic" w:cs="Arial"/>
          <w:sz w:val="18"/>
          <w:szCs w:val="18"/>
        </w:rPr>
        <w:t>un</w:t>
      </w:r>
      <w:r>
        <w:rPr>
          <w:rFonts w:ascii="Century Gothic" w:eastAsia="Arial" w:hAnsi="Century Gothic" w:cs="Arial"/>
          <w:spacing w:val="3"/>
          <w:sz w:val="18"/>
          <w:szCs w:val="18"/>
        </w:rPr>
        <w:t xml:space="preserve"> </w:t>
      </w:r>
      <w:r>
        <w:rPr>
          <w:rFonts w:ascii="Century Gothic" w:eastAsia="Arial" w:hAnsi="Century Gothic" w:cs="Arial"/>
          <w:sz w:val="18"/>
          <w:szCs w:val="18"/>
        </w:rPr>
        <w:t>p</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3"/>
          <w:sz w:val="18"/>
          <w:szCs w:val="18"/>
        </w:rPr>
        <w:t>z</w:t>
      </w:r>
      <w:r>
        <w:rPr>
          <w:rFonts w:ascii="Century Gothic" w:eastAsia="Arial" w:hAnsi="Century Gothic" w:cs="Arial"/>
          <w:sz w:val="18"/>
          <w:szCs w:val="18"/>
        </w:rPr>
        <w:t>o</w:t>
      </w:r>
      <w:r>
        <w:rPr>
          <w:rFonts w:ascii="Century Gothic" w:eastAsia="Arial" w:hAnsi="Century Gothic" w:cs="Arial"/>
          <w:spacing w:val="1"/>
          <w:sz w:val="18"/>
          <w:szCs w:val="18"/>
        </w:rPr>
        <w:t xml:space="preserve"> </w:t>
      </w:r>
      <w:r>
        <w:rPr>
          <w:rFonts w:ascii="Century Gothic" w:eastAsia="Arial" w:hAnsi="Century Gothic" w:cs="Arial"/>
          <w:sz w:val="18"/>
          <w:szCs w:val="18"/>
        </w:rPr>
        <w:t>no</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m</w:t>
      </w:r>
      <w:r>
        <w:rPr>
          <w:rFonts w:ascii="Century Gothic" w:eastAsia="Arial" w:hAnsi="Century Gothic" w:cs="Arial"/>
          <w:sz w:val="18"/>
          <w:szCs w:val="18"/>
        </w:rPr>
        <w:t>a</w:t>
      </w:r>
      <w:r>
        <w:rPr>
          <w:rFonts w:ascii="Century Gothic" w:eastAsia="Arial" w:hAnsi="Century Gothic" w:cs="Arial"/>
          <w:spacing w:val="-3"/>
          <w:sz w:val="18"/>
          <w:szCs w:val="18"/>
        </w:rPr>
        <w:t>y</w:t>
      </w:r>
      <w:r>
        <w:rPr>
          <w:rFonts w:ascii="Century Gothic" w:eastAsia="Arial" w:hAnsi="Century Gothic" w:cs="Arial"/>
          <w:sz w:val="18"/>
          <w:szCs w:val="18"/>
        </w:rPr>
        <w:t>or</w:t>
      </w:r>
      <w:r>
        <w:rPr>
          <w:rFonts w:ascii="Century Gothic" w:eastAsia="Arial" w:hAnsi="Century Gothic" w:cs="Arial"/>
          <w:spacing w:val="5"/>
          <w:sz w:val="18"/>
          <w:szCs w:val="18"/>
        </w:rPr>
        <w:t xml:space="preserve"> </w:t>
      </w:r>
      <w:r>
        <w:rPr>
          <w:rFonts w:ascii="Century Gothic" w:eastAsia="Arial" w:hAnsi="Century Gothic" w:cs="Arial"/>
          <w:sz w:val="18"/>
          <w:szCs w:val="18"/>
        </w:rPr>
        <w:t>a</w:t>
      </w:r>
      <w:r>
        <w:rPr>
          <w:rFonts w:ascii="Century Gothic" w:eastAsia="Arial" w:hAnsi="Century Gothic" w:cs="Arial"/>
          <w:spacing w:val="1"/>
          <w:sz w:val="18"/>
          <w:szCs w:val="18"/>
        </w:rPr>
        <w:t xml:space="preserve"> </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nco</w:t>
      </w:r>
      <w:r>
        <w:rPr>
          <w:rFonts w:ascii="Century Gothic" w:eastAsia="Arial" w:hAnsi="Century Gothic" w:cs="Arial"/>
          <w:spacing w:val="3"/>
          <w:sz w:val="18"/>
          <w:szCs w:val="18"/>
        </w:rPr>
        <w:t xml:space="preserve"> </w:t>
      </w:r>
      <w:r>
        <w:rPr>
          <w:rFonts w:ascii="Century Gothic" w:eastAsia="Arial" w:hAnsi="Century Gothic" w:cs="Arial"/>
          <w:sz w:val="18"/>
          <w:szCs w:val="18"/>
        </w:rPr>
        <w:t>d</w:t>
      </w:r>
      <w:r>
        <w:rPr>
          <w:rFonts w:ascii="Century Gothic" w:eastAsia="Arial" w:hAnsi="Century Gothic" w:cs="Arial"/>
          <w:spacing w:val="-4"/>
          <w:sz w:val="18"/>
          <w:szCs w:val="18"/>
        </w:rPr>
        <w:t>í</w:t>
      </w:r>
      <w:r>
        <w:rPr>
          <w:rFonts w:ascii="Century Gothic" w:eastAsia="Arial" w:hAnsi="Century Gothic" w:cs="Arial"/>
          <w:sz w:val="18"/>
          <w:szCs w:val="18"/>
        </w:rPr>
        <w:t>as</w:t>
      </w:r>
      <w:r>
        <w:rPr>
          <w:rFonts w:ascii="Century Gothic" w:eastAsia="Arial" w:hAnsi="Century Gothic" w:cs="Arial"/>
          <w:spacing w:val="4"/>
          <w:sz w:val="18"/>
          <w:szCs w:val="18"/>
        </w:rPr>
        <w:t xml:space="preserve"> </w:t>
      </w:r>
      <w:r>
        <w:rPr>
          <w:rFonts w:ascii="Century Gothic" w:eastAsia="Arial" w:hAnsi="Century Gothic" w:cs="Arial"/>
          <w:sz w:val="18"/>
          <w:szCs w:val="18"/>
        </w:rPr>
        <w:t>n</w:t>
      </w:r>
      <w:r>
        <w:rPr>
          <w:rFonts w:ascii="Century Gothic" w:eastAsia="Arial" w:hAnsi="Century Gothic" w:cs="Arial"/>
          <w:spacing w:val="-1"/>
          <w:sz w:val="18"/>
          <w:szCs w:val="18"/>
        </w:rPr>
        <w:t>a</w:t>
      </w:r>
      <w:r>
        <w:rPr>
          <w:rFonts w:ascii="Century Gothic" w:eastAsia="Arial" w:hAnsi="Century Gothic" w:cs="Arial"/>
          <w:spacing w:val="1"/>
          <w:sz w:val="18"/>
          <w:szCs w:val="18"/>
        </w:rPr>
        <w:t>t</w:t>
      </w:r>
      <w:r>
        <w:rPr>
          <w:rFonts w:ascii="Century Gothic" w:eastAsia="Arial" w:hAnsi="Century Gothic" w:cs="Arial"/>
          <w:sz w:val="18"/>
          <w:szCs w:val="18"/>
        </w:rPr>
        <w:t>ura</w:t>
      </w:r>
      <w:r>
        <w:rPr>
          <w:rFonts w:ascii="Century Gothic" w:eastAsia="Arial" w:hAnsi="Century Gothic" w:cs="Arial"/>
          <w:spacing w:val="-1"/>
          <w:sz w:val="18"/>
          <w:szCs w:val="18"/>
        </w:rPr>
        <w:t>l</w:t>
      </w:r>
      <w:r>
        <w:rPr>
          <w:rFonts w:ascii="Century Gothic" w:eastAsia="Arial" w:hAnsi="Century Gothic" w:cs="Arial"/>
          <w:sz w:val="18"/>
          <w:szCs w:val="18"/>
        </w:rPr>
        <w:t>es</w:t>
      </w:r>
      <w:r>
        <w:rPr>
          <w:rFonts w:ascii="Century Gothic" w:eastAsia="Arial" w:hAnsi="Century Gothic" w:cs="Arial"/>
          <w:spacing w:val="4"/>
          <w:sz w:val="18"/>
          <w:szCs w:val="18"/>
        </w:rPr>
        <w:t xml:space="preserve"> </w:t>
      </w:r>
      <w:r>
        <w:rPr>
          <w:rFonts w:ascii="Century Gothic" w:eastAsia="Arial" w:hAnsi="Century Gothic" w:cs="Arial"/>
          <w:sz w:val="18"/>
          <w:szCs w:val="18"/>
        </w:rPr>
        <w:t>p</w:t>
      </w:r>
      <w:r>
        <w:rPr>
          <w:rFonts w:ascii="Century Gothic" w:eastAsia="Arial" w:hAnsi="Century Gothic" w:cs="Arial"/>
          <w:spacing w:val="-3"/>
          <w:sz w:val="18"/>
          <w:szCs w:val="18"/>
        </w:rPr>
        <w:t>o</w:t>
      </w:r>
      <w:r>
        <w:rPr>
          <w:rFonts w:ascii="Century Gothic" w:eastAsia="Arial" w:hAnsi="Century Gothic" w:cs="Arial"/>
          <w:sz w:val="18"/>
          <w:szCs w:val="18"/>
        </w:rPr>
        <w:t>s</w:t>
      </w:r>
      <w:r>
        <w:rPr>
          <w:rFonts w:ascii="Century Gothic" w:eastAsia="Arial" w:hAnsi="Century Gothic" w:cs="Arial"/>
          <w:spacing w:val="1"/>
          <w:sz w:val="18"/>
          <w:szCs w:val="18"/>
        </w:rPr>
        <w:t>t</w:t>
      </w:r>
      <w:r>
        <w:rPr>
          <w:rFonts w:ascii="Century Gothic" w:eastAsia="Arial" w:hAnsi="Century Gothic" w:cs="Arial"/>
          <w:spacing w:val="-3"/>
          <w:sz w:val="18"/>
          <w:szCs w:val="18"/>
        </w:rPr>
        <w:t>e</w:t>
      </w:r>
      <w:r>
        <w:rPr>
          <w:rFonts w:ascii="Century Gothic" w:eastAsia="Arial" w:hAnsi="Century Gothic" w:cs="Arial"/>
          <w:spacing w:val="1"/>
          <w:sz w:val="18"/>
          <w:szCs w:val="18"/>
        </w:rPr>
        <w:t>r</w:t>
      </w:r>
      <w:r>
        <w:rPr>
          <w:rFonts w:ascii="Century Gothic" w:eastAsia="Arial" w:hAnsi="Century Gothic" w:cs="Arial"/>
          <w:spacing w:val="-1"/>
          <w:sz w:val="18"/>
          <w:szCs w:val="18"/>
        </w:rPr>
        <w:t>i</w:t>
      </w:r>
      <w:r>
        <w:rPr>
          <w:rFonts w:ascii="Century Gothic" w:eastAsia="Arial" w:hAnsi="Century Gothic" w:cs="Arial"/>
          <w:sz w:val="18"/>
          <w:szCs w:val="18"/>
        </w:rPr>
        <w:t>ores</w:t>
      </w:r>
      <w:r>
        <w:rPr>
          <w:rFonts w:ascii="Century Gothic" w:eastAsia="Arial" w:hAnsi="Century Gothic" w:cs="Arial"/>
          <w:spacing w:val="4"/>
          <w:sz w:val="18"/>
          <w:szCs w:val="18"/>
        </w:rPr>
        <w:t xml:space="preserve"> </w:t>
      </w:r>
      <w:r>
        <w:rPr>
          <w:rFonts w:ascii="Century Gothic" w:eastAsia="Arial" w:hAnsi="Century Gothic" w:cs="Arial"/>
          <w:sz w:val="18"/>
          <w:szCs w:val="18"/>
        </w:rPr>
        <w:t xml:space="preserve">al </w:t>
      </w:r>
      <w:r>
        <w:rPr>
          <w:rFonts w:ascii="Century Gothic" w:eastAsia="Arial" w:hAnsi="Century Gothic" w:cs="Arial"/>
          <w:spacing w:val="1"/>
          <w:sz w:val="18"/>
          <w:szCs w:val="18"/>
        </w:rPr>
        <w:t>f</w:t>
      </w:r>
      <w:r>
        <w:rPr>
          <w:rFonts w:ascii="Century Gothic" w:eastAsia="Arial" w:hAnsi="Century Gothic" w:cs="Arial"/>
          <w:sz w:val="18"/>
          <w:szCs w:val="18"/>
        </w:rPr>
        <w:t>a</w:t>
      </w:r>
      <w:r>
        <w:rPr>
          <w:rFonts w:ascii="Century Gothic" w:eastAsia="Arial" w:hAnsi="Century Gothic" w:cs="Arial"/>
          <w:spacing w:val="-1"/>
          <w:sz w:val="18"/>
          <w:szCs w:val="18"/>
        </w:rPr>
        <w:t>ll</w:t>
      </w:r>
      <w:r>
        <w:rPr>
          <w:rFonts w:ascii="Century Gothic" w:eastAsia="Arial" w:hAnsi="Century Gothic" w:cs="Arial"/>
          <w:sz w:val="18"/>
          <w:szCs w:val="18"/>
        </w:rPr>
        <w:t>o, comun</w:t>
      </w:r>
      <w:r>
        <w:rPr>
          <w:rFonts w:ascii="Century Gothic" w:eastAsia="Arial" w:hAnsi="Century Gothic" w:cs="Arial"/>
          <w:spacing w:val="-1"/>
          <w:sz w:val="18"/>
          <w:szCs w:val="18"/>
        </w:rPr>
        <w:t>i</w:t>
      </w:r>
      <w:r>
        <w:rPr>
          <w:rFonts w:ascii="Century Gothic" w:eastAsia="Arial" w:hAnsi="Century Gothic" w:cs="Arial"/>
          <w:sz w:val="18"/>
          <w:szCs w:val="18"/>
        </w:rPr>
        <w:t>cá</w:t>
      </w:r>
      <w:r>
        <w:rPr>
          <w:rFonts w:ascii="Century Gothic" w:eastAsia="Arial" w:hAnsi="Century Gothic" w:cs="Arial"/>
          <w:spacing w:val="-1"/>
          <w:sz w:val="18"/>
          <w:szCs w:val="18"/>
        </w:rPr>
        <w:t>n</w:t>
      </w:r>
      <w:r>
        <w:rPr>
          <w:rFonts w:ascii="Century Gothic" w:eastAsia="Arial" w:hAnsi="Century Gothic" w:cs="Arial"/>
          <w:sz w:val="18"/>
          <w:szCs w:val="18"/>
        </w:rPr>
        <w:t>d</w:t>
      </w:r>
      <w:r>
        <w:rPr>
          <w:rFonts w:ascii="Century Gothic" w:eastAsia="Arial" w:hAnsi="Century Gothic" w:cs="Arial"/>
          <w:spacing w:val="-1"/>
          <w:sz w:val="18"/>
          <w:szCs w:val="18"/>
        </w:rPr>
        <w:t>o</w:t>
      </w:r>
      <w:r>
        <w:rPr>
          <w:rFonts w:ascii="Century Gothic" w:eastAsia="Arial" w:hAnsi="Century Gothic" w:cs="Arial"/>
          <w:sz w:val="18"/>
          <w:szCs w:val="18"/>
        </w:rPr>
        <w:t>se</w:t>
      </w:r>
      <w:r>
        <w:rPr>
          <w:rFonts w:ascii="Century Gothic" w:eastAsia="Arial" w:hAnsi="Century Gothic" w:cs="Arial"/>
          <w:spacing w:val="46"/>
          <w:sz w:val="18"/>
          <w:szCs w:val="18"/>
        </w:rPr>
        <w:t xml:space="preserve"> </w:t>
      </w:r>
      <w:r>
        <w:rPr>
          <w:rFonts w:ascii="Century Gothic" w:eastAsia="Arial" w:hAnsi="Century Gothic" w:cs="Arial"/>
          <w:spacing w:val="-2"/>
          <w:sz w:val="18"/>
          <w:szCs w:val="18"/>
        </w:rPr>
        <w:t xml:space="preserve">al Departamento de Tesorería, dependiente de la Dirección de Finanzas, al número telefónico 55-5544-9022, ext. 1056 o al 800 </w:t>
      </w:r>
      <w:proofErr w:type="spellStart"/>
      <w:r>
        <w:rPr>
          <w:rFonts w:ascii="Century Gothic" w:eastAsia="Arial" w:hAnsi="Century Gothic" w:cs="Arial"/>
          <w:spacing w:val="-2"/>
          <w:sz w:val="18"/>
          <w:szCs w:val="18"/>
        </w:rPr>
        <w:t>nafinsa</w:t>
      </w:r>
      <w:proofErr w:type="spellEnd"/>
      <w:r>
        <w:rPr>
          <w:rFonts w:ascii="Century Gothic" w:eastAsia="Arial" w:hAnsi="Century Gothic" w:cs="Arial"/>
          <w:spacing w:val="-2"/>
          <w:sz w:val="18"/>
          <w:szCs w:val="18"/>
        </w:rPr>
        <w:t>, donde se le orientará para iniciar con el proceso</w:t>
      </w:r>
      <w:r>
        <w:rPr>
          <w:rFonts w:ascii="Century Gothic" w:eastAsia="Arial" w:hAnsi="Century Gothic" w:cs="Arial"/>
          <w:spacing w:val="1"/>
          <w:sz w:val="18"/>
          <w:szCs w:val="18"/>
        </w:rPr>
        <w:t xml:space="preserve"> </w:t>
      </w:r>
      <w:r>
        <w:rPr>
          <w:rFonts w:ascii="Century Gothic" w:eastAsia="Arial" w:hAnsi="Century Gothic" w:cs="Arial"/>
          <w:sz w:val="18"/>
          <w:szCs w:val="18"/>
        </w:rPr>
        <w:t>de</w:t>
      </w:r>
      <w:r>
        <w:rPr>
          <w:rFonts w:ascii="Century Gothic" w:eastAsia="Arial" w:hAnsi="Century Gothic" w:cs="Arial"/>
          <w:spacing w:val="-4"/>
          <w:sz w:val="18"/>
          <w:szCs w:val="18"/>
        </w:rPr>
        <w:t xml:space="preserve"> </w:t>
      </w:r>
      <w:r>
        <w:rPr>
          <w:rFonts w:ascii="Century Gothic" w:eastAsia="Arial" w:hAnsi="Century Gothic" w:cs="Arial"/>
          <w:spacing w:val="-3"/>
          <w:sz w:val="18"/>
          <w:szCs w:val="18"/>
        </w:rPr>
        <w:t>a</w:t>
      </w:r>
      <w:r>
        <w:rPr>
          <w:rFonts w:ascii="Century Gothic" w:eastAsia="Arial" w:hAnsi="Century Gothic" w:cs="Arial"/>
          <w:spacing w:val="3"/>
          <w:sz w:val="18"/>
          <w:szCs w:val="18"/>
        </w:rPr>
        <w:t>f</w:t>
      </w:r>
      <w:r>
        <w:rPr>
          <w:rFonts w:ascii="Century Gothic" w:eastAsia="Arial" w:hAnsi="Century Gothic" w:cs="Arial"/>
          <w:spacing w:val="-1"/>
          <w:sz w:val="18"/>
          <w:szCs w:val="18"/>
        </w:rPr>
        <w:t>ili</w:t>
      </w:r>
      <w:r>
        <w:rPr>
          <w:rFonts w:ascii="Century Gothic" w:eastAsia="Arial" w:hAnsi="Century Gothic" w:cs="Arial"/>
          <w:sz w:val="18"/>
          <w:szCs w:val="18"/>
        </w:rPr>
        <w:t>ac</w:t>
      </w:r>
      <w:r>
        <w:rPr>
          <w:rFonts w:ascii="Century Gothic" w:eastAsia="Arial" w:hAnsi="Century Gothic" w:cs="Arial"/>
          <w:spacing w:val="-1"/>
          <w:sz w:val="18"/>
          <w:szCs w:val="18"/>
        </w:rPr>
        <w:t>i</w:t>
      </w:r>
      <w:r>
        <w:rPr>
          <w:rFonts w:ascii="Century Gothic" w:eastAsia="Arial" w:hAnsi="Century Gothic" w:cs="Arial"/>
          <w:sz w:val="18"/>
          <w:szCs w:val="18"/>
        </w:rPr>
        <w:t>ón,</w:t>
      </w:r>
      <w:r>
        <w:rPr>
          <w:rFonts w:ascii="Century Gothic" w:eastAsia="Arial" w:hAnsi="Century Gothic" w:cs="Arial"/>
          <w:spacing w:val="2"/>
          <w:sz w:val="18"/>
          <w:szCs w:val="18"/>
        </w:rPr>
        <w:t xml:space="preserve"> </w:t>
      </w:r>
      <w:r>
        <w:rPr>
          <w:rFonts w:ascii="Century Gothic" w:eastAsia="Arial" w:hAnsi="Century Gothic" w:cs="Arial"/>
          <w:sz w:val="18"/>
          <w:szCs w:val="18"/>
        </w:rPr>
        <w:t>s</w:t>
      </w:r>
      <w:r>
        <w:rPr>
          <w:rFonts w:ascii="Century Gothic" w:eastAsia="Arial" w:hAnsi="Century Gothic" w:cs="Arial"/>
          <w:spacing w:val="-1"/>
          <w:sz w:val="18"/>
          <w:szCs w:val="18"/>
        </w:rPr>
        <w:t>i</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z w:val="18"/>
          <w:szCs w:val="18"/>
        </w:rPr>
        <w:t>do o</w:t>
      </w:r>
      <w:r>
        <w:rPr>
          <w:rFonts w:ascii="Century Gothic" w:eastAsia="Arial" w:hAnsi="Century Gothic" w:cs="Arial"/>
          <w:spacing w:val="-1"/>
          <w:sz w:val="18"/>
          <w:szCs w:val="18"/>
        </w:rPr>
        <w:t xml:space="preserve">pcional </w:t>
      </w:r>
      <w:r>
        <w:rPr>
          <w:rFonts w:ascii="Century Gothic" w:eastAsia="Arial" w:hAnsi="Century Gothic" w:cs="Arial"/>
          <w:sz w:val="18"/>
          <w:szCs w:val="18"/>
        </w:rPr>
        <w:t>pa</w:t>
      </w:r>
      <w:r>
        <w:rPr>
          <w:rFonts w:ascii="Century Gothic" w:eastAsia="Arial" w:hAnsi="Century Gothic" w:cs="Arial"/>
          <w:spacing w:val="1"/>
          <w:sz w:val="18"/>
          <w:szCs w:val="18"/>
        </w:rPr>
        <w:t>r</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z w:val="18"/>
          <w:szCs w:val="18"/>
        </w:rPr>
        <w:t>el</w:t>
      </w:r>
      <w:r>
        <w:rPr>
          <w:rFonts w:ascii="Century Gothic" w:eastAsia="Arial" w:hAnsi="Century Gothic" w:cs="Arial"/>
          <w:spacing w:val="1"/>
          <w:sz w:val="18"/>
          <w:szCs w:val="18"/>
        </w:rPr>
        <w:t xml:space="preserve"> licitante</w:t>
      </w:r>
      <w:r>
        <w:rPr>
          <w:rFonts w:ascii="Century Gothic" w:eastAsia="Arial" w:hAnsi="Century Gothic" w:cs="Arial"/>
          <w:sz w:val="18"/>
          <w:szCs w:val="18"/>
        </w:rPr>
        <w:t>.</w:t>
      </w:r>
    </w:p>
    <w:p w14:paraId="68A28444" w14:textId="77777777" w:rsidR="006E6470" w:rsidRDefault="006E6470">
      <w:pPr>
        <w:ind w:left="567" w:right="117"/>
        <w:jc w:val="both"/>
        <w:rPr>
          <w:rFonts w:ascii="Century Gothic" w:eastAsia="Arial" w:hAnsi="Century Gothic" w:cs="Arial"/>
          <w:sz w:val="18"/>
          <w:szCs w:val="18"/>
        </w:rPr>
      </w:pPr>
    </w:p>
    <w:p w14:paraId="3DB91C37" w14:textId="77777777" w:rsidR="006E6470" w:rsidRDefault="00E4389B">
      <w:pPr>
        <w:ind w:left="567" w:right="117"/>
        <w:jc w:val="both"/>
        <w:rPr>
          <w:rFonts w:ascii="Century Gothic" w:eastAsia="Arial" w:hAnsi="Century Gothic" w:cs="Arial"/>
          <w:spacing w:val="-1"/>
          <w:sz w:val="18"/>
          <w:szCs w:val="18"/>
        </w:rPr>
      </w:pPr>
      <w:r>
        <w:rPr>
          <w:rFonts w:ascii="Century Gothic" w:eastAsia="Arial" w:hAnsi="Century Gothic" w:cs="Arial"/>
          <w:spacing w:val="-1"/>
          <w:sz w:val="18"/>
          <w:szCs w:val="18"/>
        </w:rPr>
        <w:t>La afiliación a este programa no obliga al prestador de servicios a ceder sus derechos de cobro.</w:t>
      </w:r>
    </w:p>
    <w:p w14:paraId="017C38F6" w14:textId="77777777" w:rsidR="006E6470" w:rsidRDefault="006E6470">
      <w:pPr>
        <w:ind w:left="567" w:right="117"/>
        <w:jc w:val="both"/>
        <w:rPr>
          <w:rFonts w:ascii="Century Gothic" w:eastAsia="Arial" w:hAnsi="Century Gothic" w:cs="Arial"/>
          <w:spacing w:val="-1"/>
          <w:sz w:val="18"/>
          <w:szCs w:val="18"/>
        </w:rPr>
      </w:pPr>
    </w:p>
    <w:p w14:paraId="15A1D3B7" w14:textId="77777777" w:rsidR="006E6470" w:rsidRDefault="00E4389B">
      <w:pPr>
        <w:spacing w:after="120"/>
        <w:rPr>
          <w:rFonts w:ascii="Century Gothic" w:hAnsi="Century Gothic"/>
          <w:b/>
          <w:sz w:val="18"/>
          <w:szCs w:val="18"/>
        </w:rPr>
      </w:pPr>
      <w:r>
        <w:rPr>
          <w:rFonts w:ascii="Century Gothic" w:hAnsi="Century Gothic"/>
          <w:b/>
          <w:sz w:val="18"/>
          <w:szCs w:val="18"/>
        </w:rPr>
        <w:t>2.4</w:t>
      </w:r>
      <w:r>
        <w:rPr>
          <w:rFonts w:ascii="Century Gothic" w:hAnsi="Century Gothic"/>
          <w:b/>
          <w:sz w:val="18"/>
          <w:szCs w:val="18"/>
        </w:rPr>
        <w:tab/>
        <w:t>VISITA A LAS INSTALACIONES Y JUNTA DE ACLARACIONES</w:t>
      </w:r>
    </w:p>
    <w:p w14:paraId="7C43DC9C" w14:textId="77777777" w:rsidR="006E6470" w:rsidRDefault="00E4389B">
      <w:pPr>
        <w:spacing w:after="120"/>
        <w:rPr>
          <w:rFonts w:ascii="Century Gothic" w:hAnsi="Century Gothic"/>
          <w:sz w:val="18"/>
          <w:szCs w:val="18"/>
        </w:rPr>
      </w:pPr>
      <w:r>
        <w:rPr>
          <w:rFonts w:ascii="Century Gothic" w:hAnsi="Century Gothic"/>
          <w:b/>
          <w:sz w:val="18"/>
          <w:szCs w:val="18"/>
        </w:rPr>
        <w:t>2.4.1</w:t>
      </w:r>
      <w:r>
        <w:rPr>
          <w:rFonts w:ascii="Century Gothic" w:hAnsi="Century Gothic"/>
          <w:sz w:val="18"/>
          <w:szCs w:val="18"/>
        </w:rPr>
        <w:tab/>
      </w:r>
      <w:r>
        <w:rPr>
          <w:rFonts w:ascii="Century Gothic" w:hAnsi="Century Gothic"/>
          <w:b/>
          <w:sz w:val="18"/>
          <w:szCs w:val="18"/>
        </w:rPr>
        <w:t>VISITA A LAS INSTALACIONES</w:t>
      </w:r>
    </w:p>
    <w:p w14:paraId="05152752" w14:textId="04E21BB5" w:rsidR="006E6470" w:rsidRDefault="0088231A">
      <w:pPr>
        <w:spacing w:after="120"/>
        <w:ind w:left="567" w:right="114"/>
        <w:jc w:val="both"/>
        <w:rPr>
          <w:rFonts w:ascii="Century Gothic" w:hAnsi="Century Gothic"/>
          <w:sz w:val="18"/>
          <w:szCs w:val="18"/>
        </w:rPr>
      </w:pPr>
      <w:r w:rsidRPr="00D00AAB">
        <w:rPr>
          <w:rFonts w:ascii="Century Gothic" w:hAnsi="Century Gothic"/>
          <w:sz w:val="18"/>
          <w:szCs w:val="18"/>
          <w:u w:val="single"/>
        </w:rPr>
        <w:t>No habrá visita de instalaciones</w:t>
      </w:r>
      <w:r w:rsidR="000B2147">
        <w:rPr>
          <w:rFonts w:ascii="Century Gothic" w:hAnsi="Century Gothic"/>
          <w:sz w:val="18"/>
          <w:szCs w:val="18"/>
        </w:rPr>
        <w:t xml:space="preserve">, </w:t>
      </w:r>
      <w:r w:rsidR="00A523CC" w:rsidRPr="00591821">
        <w:rPr>
          <w:rFonts w:ascii="Century Gothic" w:hAnsi="Century Gothic"/>
          <w:sz w:val="18"/>
          <w:szCs w:val="18"/>
        </w:rPr>
        <w:t>por tal motivo</w:t>
      </w:r>
      <w:r w:rsidR="00A523CC">
        <w:rPr>
          <w:rFonts w:ascii="Century Gothic" w:hAnsi="Century Gothic"/>
          <w:sz w:val="18"/>
          <w:szCs w:val="18"/>
        </w:rPr>
        <w:t xml:space="preserve"> </w:t>
      </w:r>
      <w:r w:rsidR="000B2147">
        <w:rPr>
          <w:rFonts w:ascii="Century Gothic" w:hAnsi="Century Gothic"/>
          <w:sz w:val="18"/>
          <w:szCs w:val="18"/>
        </w:rPr>
        <w:t xml:space="preserve">se proporciona información </w:t>
      </w:r>
      <w:r w:rsidR="00A523CC">
        <w:rPr>
          <w:rFonts w:ascii="Century Gothic" w:hAnsi="Century Gothic"/>
          <w:sz w:val="18"/>
          <w:szCs w:val="18"/>
        </w:rPr>
        <w:t>específica</w:t>
      </w:r>
      <w:r w:rsidR="000B2147">
        <w:rPr>
          <w:rFonts w:ascii="Century Gothic" w:hAnsi="Century Gothic"/>
          <w:sz w:val="18"/>
          <w:szCs w:val="18"/>
        </w:rPr>
        <w:t xml:space="preserve"> que les permita tener un panorama de las instalaciones que ocupa Canal 22</w:t>
      </w:r>
      <w:r w:rsidR="00D00AAB">
        <w:rPr>
          <w:rFonts w:ascii="Century Gothic" w:hAnsi="Century Gothic"/>
          <w:sz w:val="18"/>
          <w:szCs w:val="18"/>
        </w:rPr>
        <w:t>, para</w:t>
      </w:r>
      <w:r w:rsidR="000B2147">
        <w:rPr>
          <w:rFonts w:ascii="Century Gothic" w:hAnsi="Century Gothic"/>
          <w:sz w:val="18"/>
          <w:szCs w:val="18"/>
        </w:rPr>
        <w:t xml:space="preserve"> los servicios a realizar.</w:t>
      </w:r>
    </w:p>
    <w:p w14:paraId="68861424" w14:textId="1253E898" w:rsidR="000B2147" w:rsidRDefault="000B2147">
      <w:pPr>
        <w:spacing w:after="120"/>
        <w:ind w:left="567" w:right="114"/>
        <w:jc w:val="both"/>
        <w:rPr>
          <w:rFonts w:ascii="Century Gothic" w:hAnsi="Century Gothic"/>
          <w:sz w:val="18"/>
          <w:szCs w:val="18"/>
        </w:rPr>
      </w:pPr>
      <w:r w:rsidRPr="00036CDA">
        <w:rPr>
          <w:rFonts w:ascii="Century Gothic" w:hAnsi="Century Gothic" w:cs="Tahoma"/>
          <w:b/>
          <w:noProof/>
          <w:lang w:val="es-ES_tradnl"/>
        </w:rPr>
        <w:drawing>
          <wp:anchor distT="0" distB="0" distL="114300" distR="114300" simplePos="0" relativeHeight="251661312" behindDoc="0" locked="0" layoutInCell="1" allowOverlap="1" wp14:anchorId="4C603D9B" wp14:editId="1B95985E">
            <wp:simplePos x="0" y="0"/>
            <wp:positionH relativeFrom="margin">
              <wp:posOffset>402931</wp:posOffset>
            </wp:positionH>
            <wp:positionV relativeFrom="paragraph">
              <wp:posOffset>10037</wp:posOffset>
            </wp:positionV>
            <wp:extent cx="2224585" cy="1287984"/>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cultura-tambien-se-v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5725" cy="1294434"/>
                    </a:xfrm>
                    <a:prstGeom prst="rect">
                      <a:avLst/>
                    </a:prstGeom>
                  </pic:spPr>
                </pic:pic>
              </a:graphicData>
            </a:graphic>
            <wp14:sizeRelH relativeFrom="margin">
              <wp14:pctWidth>0</wp14:pctWidth>
            </wp14:sizeRelH>
            <wp14:sizeRelV relativeFrom="margin">
              <wp14:pctHeight>0</wp14:pctHeight>
            </wp14:sizeRelV>
          </wp:anchor>
        </w:drawing>
      </w:r>
    </w:p>
    <w:p w14:paraId="226FA7A1" w14:textId="37942FE6" w:rsidR="000B2147" w:rsidRDefault="000B2147">
      <w:pPr>
        <w:spacing w:after="120"/>
        <w:ind w:left="567" w:right="114"/>
        <w:jc w:val="both"/>
        <w:rPr>
          <w:rFonts w:ascii="Century Gothic" w:hAnsi="Century Gothic"/>
          <w:sz w:val="18"/>
          <w:szCs w:val="18"/>
        </w:rPr>
      </w:pPr>
    </w:p>
    <w:p w14:paraId="1CEF99D6" w14:textId="2EED6336" w:rsidR="000B2147" w:rsidRDefault="000B2147">
      <w:pPr>
        <w:spacing w:after="120"/>
        <w:ind w:left="567" w:right="114"/>
        <w:jc w:val="both"/>
        <w:rPr>
          <w:rFonts w:ascii="Century Gothic" w:hAnsi="Century Gothic"/>
          <w:sz w:val="18"/>
          <w:szCs w:val="18"/>
        </w:rPr>
      </w:pPr>
    </w:p>
    <w:p w14:paraId="6403D87F" w14:textId="39AA177B" w:rsidR="000B2147" w:rsidRDefault="000B2147">
      <w:pPr>
        <w:spacing w:after="120"/>
        <w:ind w:left="567" w:right="114"/>
        <w:jc w:val="both"/>
        <w:rPr>
          <w:rFonts w:ascii="Century Gothic" w:hAnsi="Century Gothic"/>
          <w:sz w:val="18"/>
          <w:szCs w:val="18"/>
        </w:rPr>
      </w:pPr>
    </w:p>
    <w:p w14:paraId="37395707" w14:textId="2DCC72B3" w:rsidR="000B2147" w:rsidRDefault="000B2147">
      <w:pPr>
        <w:spacing w:after="120"/>
        <w:ind w:left="567" w:right="114"/>
        <w:jc w:val="both"/>
        <w:rPr>
          <w:rFonts w:ascii="Century Gothic" w:hAnsi="Century Gothic"/>
          <w:sz w:val="18"/>
          <w:szCs w:val="18"/>
        </w:rPr>
      </w:pPr>
    </w:p>
    <w:p w14:paraId="17590EA1" w14:textId="6220DF5A" w:rsidR="000B2147" w:rsidRDefault="000B2147">
      <w:pPr>
        <w:spacing w:after="120"/>
        <w:ind w:left="567" w:right="114"/>
        <w:jc w:val="both"/>
        <w:rPr>
          <w:rFonts w:ascii="Century Gothic" w:hAnsi="Century Gothic"/>
          <w:sz w:val="18"/>
          <w:szCs w:val="18"/>
        </w:rPr>
      </w:pPr>
    </w:p>
    <w:p w14:paraId="7409E734" w14:textId="77777777" w:rsidR="000B2147" w:rsidRDefault="000B2147">
      <w:pPr>
        <w:spacing w:after="120"/>
        <w:ind w:left="567" w:right="114"/>
        <w:jc w:val="both"/>
        <w:rPr>
          <w:rFonts w:ascii="Century Gothic" w:hAnsi="Century Gothic"/>
          <w:sz w:val="18"/>
          <w:szCs w:val="18"/>
        </w:rPr>
      </w:pPr>
    </w:p>
    <w:p w14:paraId="26FDD308" w14:textId="10D91988" w:rsidR="005A6C1F" w:rsidRPr="005A6C1F" w:rsidRDefault="005A6C1F" w:rsidP="00D00AAB">
      <w:pPr>
        <w:ind w:left="567"/>
        <w:jc w:val="both"/>
        <w:outlineLvl w:val="0"/>
        <w:rPr>
          <w:rFonts w:ascii="Century Gothic" w:hAnsi="Century Gothic"/>
          <w:sz w:val="18"/>
          <w:szCs w:val="18"/>
        </w:rPr>
      </w:pPr>
      <w:r w:rsidRPr="005A6C1F">
        <w:rPr>
          <w:rFonts w:ascii="Century Gothic" w:hAnsi="Century Gothic"/>
          <w:sz w:val="18"/>
          <w:szCs w:val="18"/>
        </w:rPr>
        <w:t>Televisión Metropolitana, S.A. de C.V. Canal 22</w:t>
      </w:r>
      <w:r>
        <w:rPr>
          <w:rFonts w:ascii="Century Gothic" w:hAnsi="Century Gothic"/>
          <w:sz w:val="18"/>
          <w:szCs w:val="18"/>
        </w:rPr>
        <w:t>,</w:t>
      </w:r>
      <w:r w:rsidRPr="005A6C1F">
        <w:rPr>
          <w:rFonts w:ascii="Century Gothic" w:hAnsi="Century Gothic"/>
          <w:sz w:val="18"/>
          <w:szCs w:val="18"/>
        </w:rPr>
        <w:t xml:space="preserve"> se ubica dentro de los Estudios Churubusco, </w:t>
      </w:r>
      <w:r>
        <w:rPr>
          <w:rFonts w:ascii="Century Gothic" w:hAnsi="Century Gothic"/>
          <w:sz w:val="18"/>
          <w:szCs w:val="18"/>
        </w:rPr>
        <w:t xml:space="preserve">en </w:t>
      </w:r>
      <w:r w:rsidRPr="005A6C1F">
        <w:rPr>
          <w:rFonts w:ascii="Century Gothic" w:hAnsi="Century Gothic"/>
          <w:sz w:val="18"/>
          <w:szCs w:val="18"/>
        </w:rPr>
        <w:t>el edificio</w:t>
      </w:r>
      <w:r>
        <w:rPr>
          <w:rFonts w:ascii="Century Gothic" w:hAnsi="Century Gothic"/>
          <w:sz w:val="18"/>
          <w:szCs w:val="18"/>
        </w:rPr>
        <w:t xml:space="preserve"> Pedro Infante,</w:t>
      </w:r>
      <w:r w:rsidRPr="005A6C1F">
        <w:rPr>
          <w:rFonts w:ascii="Century Gothic" w:hAnsi="Century Gothic"/>
          <w:sz w:val="18"/>
          <w:szCs w:val="18"/>
        </w:rPr>
        <w:t xml:space="preserve"> considera un desplante de 2,143.62 m2 y cuenta con </w:t>
      </w:r>
      <w:r w:rsidR="00FF2E6F">
        <w:rPr>
          <w:rFonts w:ascii="Century Gothic" w:hAnsi="Century Gothic"/>
          <w:sz w:val="18"/>
          <w:szCs w:val="18"/>
        </w:rPr>
        <w:t>cuatro plantas</w:t>
      </w:r>
      <w:r w:rsidRPr="005A6C1F">
        <w:rPr>
          <w:rFonts w:ascii="Century Gothic" w:hAnsi="Century Gothic"/>
          <w:sz w:val="18"/>
          <w:szCs w:val="18"/>
        </w:rPr>
        <w:t xml:space="preserve"> y una terraza para un área total construida de 7,431.14 m2. </w:t>
      </w:r>
    </w:p>
    <w:p w14:paraId="5C4DF785" w14:textId="28A4482E" w:rsidR="005A6C1F" w:rsidRDefault="005A6C1F" w:rsidP="005A6C1F">
      <w:pPr>
        <w:jc w:val="both"/>
        <w:rPr>
          <w:rFonts w:ascii="Century Gothic" w:hAnsi="Century Gothic"/>
          <w:sz w:val="18"/>
          <w:szCs w:val="18"/>
        </w:rPr>
      </w:pPr>
    </w:p>
    <w:p w14:paraId="4171CA14" w14:textId="4562320A" w:rsidR="009D7CE0" w:rsidRDefault="009D7CE0" w:rsidP="005A6C1F">
      <w:pPr>
        <w:jc w:val="both"/>
        <w:rPr>
          <w:rFonts w:ascii="Century Gothic" w:hAnsi="Century Gothic"/>
          <w:sz w:val="18"/>
          <w:szCs w:val="18"/>
        </w:rPr>
      </w:pPr>
    </w:p>
    <w:p w14:paraId="63267C21" w14:textId="77777777" w:rsidR="009D7CE0" w:rsidRDefault="009D7CE0" w:rsidP="005A6C1F">
      <w:pPr>
        <w:jc w:val="both"/>
        <w:rPr>
          <w:rFonts w:ascii="Century Gothic" w:hAnsi="Century Gothic"/>
          <w:sz w:val="18"/>
          <w:szCs w:val="18"/>
        </w:rPr>
      </w:pPr>
    </w:p>
    <w:p w14:paraId="3966650B" w14:textId="1EE042F0" w:rsidR="005A6C1F" w:rsidRDefault="00D00AAB" w:rsidP="00D00AAB">
      <w:pPr>
        <w:ind w:left="567"/>
        <w:jc w:val="both"/>
        <w:outlineLvl w:val="0"/>
        <w:rPr>
          <w:rFonts w:ascii="Century Gothic" w:hAnsi="Century Gothic"/>
          <w:sz w:val="18"/>
          <w:szCs w:val="18"/>
        </w:rPr>
      </w:pPr>
      <w:r>
        <w:rPr>
          <w:rFonts w:ascii="Century Gothic" w:hAnsi="Century Gothic"/>
          <w:sz w:val="18"/>
          <w:szCs w:val="18"/>
        </w:rPr>
        <w:lastRenderedPageBreak/>
        <w:t>L</w:t>
      </w:r>
      <w:r w:rsidR="00FF2E6F">
        <w:rPr>
          <w:rFonts w:ascii="Century Gothic" w:hAnsi="Century Gothic"/>
          <w:sz w:val="18"/>
          <w:szCs w:val="18"/>
        </w:rPr>
        <w:t>a</w:t>
      </w:r>
      <w:r>
        <w:rPr>
          <w:rFonts w:ascii="Century Gothic" w:hAnsi="Century Gothic"/>
          <w:sz w:val="18"/>
          <w:szCs w:val="18"/>
        </w:rPr>
        <w:t xml:space="preserve">s </w:t>
      </w:r>
      <w:r w:rsidR="00FF2E6F">
        <w:rPr>
          <w:rFonts w:ascii="Century Gothic" w:hAnsi="Century Gothic"/>
          <w:sz w:val="18"/>
          <w:szCs w:val="18"/>
        </w:rPr>
        <w:t>cuatro</w:t>
      </w:r>
      <w:r w:rsidR="005A6C1F" w:rsidRPr="005A6C1F">
        <w:rPr>
          <w:rFonts w:ascii="Century Gothic" w:hAnsi="Century Gothic"/>
          <w:sz w:val="18"/>
          <w:szCs w:val="18"/>
        </w:rPr>
        <w:t xml:space="preserve"> </w:t>
      </w:r>
      <w:r w:rsidR="00591821">
        <w:rPr>
          <w:rFonts w:ascii="Century Gothic" w:hAnsi="Century Gothic"/>
          <w:sz w:val="18"/>
          <w:szCs w:val="18"/>
        </w:rPr>
        <w:t>plantas</w:t>
      </w:r>
      <w:r w:rsidR="00FF2E6F">
        <w:rPr>
          <w:rFonts w:ascii="Century Gothic" w:hAnsi="Century Gothic"/>
          <w:sz w:val="18"/>
          <w:szCs w:val="18"/>
        </w:rPr>
        <w:t xml:space="preserve"> y la terraza</w:t>
      </w:r>
      <w:r>
        <w:rPr>
          <w:rFonts w:ascii="Century Gothic" w:hAnsi="Century Gothic"/>
          <w:sz w:val="18"/>
          <w:szCs w:val="18"/>
        </w:rPr>
        <w:t xml:space="preserve"> están</w:t>
      </w:r>
      <w:r w:rsidR="005A6C1F" w:rsidRPr="005A6C1F">
        <w:rPr>
          <w:rFonts w:ascii="Century Gothic" w:hAnsi="Century Gothic"/>
          <w:sz w:val="18"/>
          <w:szCs w:val="18"/>
        </w:rPr>
        <w:t xml:space="preserve"> distribuid</w:t>
      </w:r>
      <w:r w:rsidR="00FF2E6F">
        <w:rPr>
          <w:rFonts w:ascii="Century Gothic" w:hAnsi="Century Gothic"/>
          <w:sz w:val="18"/>
          <w:szCs w:val="18"/>
        </w:rPr>
        <w:t>a</w:t>
      </w:r>
      <w:r w:rsidR="005A6C1F" w:rsidRPr="005A6C1F">
        <w:rPr>
          <w:rFonts w:ascii="Century Gothic" w:hAnsi="Century Gothic"/>
          <w:sz w:val="18"/>
          <w:szCs w:val="18"/>
        </w:rPr>
        <w:t>s de la siguiente manera:</w:t>
      </w:r>
    </w:p>
    <w:p w14:paraId="12F0BB15" w14:textId="3845E195" w:rsidR="005A6C1F" w:rsidRDefault="005A6C1F" w:rsidP="00D00AAB">
      <w:pPr>
        <w:ind w:left="567"/>
        <w:jc w:val="both"/>
        <w:outlineLvl w:val="0"/>
        <w:rPr>
          <w:rFonts w:ascii="Century Gothic" w:hAnsi="Century Gothic"/>
          <w:sz w:val="18"/>
          <w:szCs w:val="18"/>
        </w:rPr>
      </w:pPr>
    </w:p>
    <w:tbl>
      <w:tblPr>
        <w:tblStyle w:val="Tablaconcuadrcula"/>
        <w:tblW w:w="0" w:type="auto"/>
        <w:tblInd w:w="562" w:type="dxa"/>
        <w:tblLook w:val="04A0" w:firstRow="1" w:lastRow="0" w:firstColumn="1" w:lastColumn="0" w:noHBand="0" w:noVBand="1"/>
      </w:tblPr>
      <w:tblGrid>
        <w:gridCol w:w="2268"/>
        <w:gridCol w:w="2268"/>
      </w:tblGrid>
      <w:tr w:rsidR="005A6C1F" w:rsidRPr="005A6C1F" w14:paraId="28EA6B26" w14:textId="77777777" w:rsidTr="00A523CC">
        <w:tc>
          <w:tcPr>
            <w:tcW w:w="2268" w:type="dxa"/>
            <w:shd w:val="clear" w:color="auto" w:fill="D9E2F3" w:themeFill="accent1" w:themeFillTint="33"/>
          </w:tcPr>
          <w:p w14:paraId="6DBFFEE3" w14:textId="77777777" w:rsidR="005A6C1F" w:rsidRPr="005A6C1F" w:rsidRDefault="005A6C1F" w:rsidP="00D00AAB">
            <w:pPr>
              <w:ind w:left="567"/>
              <w:jc w:val="center"/>
              <w:outlineLvl w:val="0"/>
              <w:rPr>
                <w:rFonts w:ascii="Century Gothic" w:hAnsi="Century Gothic"/>
                <w:sz w:val="18"/>
                <w:szCs w:val="18"/>
              </w:rPr>
            </w:pPr>
            <w:r w:rsidRPr="005A6C1F">
              <w:rPr>
                <w:rFonts w:ascii="Century Gothic" w:hAnsi="Century Gothic"/>
                <w:sz w:val="18"/>
                <w:szCs w:val="18"/>
              </w:rPr>
              <w:t>NIVEL</w:t>
            </w:r>
          </w:p>
        </w:tc>
        <w:tc>
          <w:tcPr>
            <w:tcW w:w="2268" w:type="dxa"/>
            <w:shd w:val="clear" w:color="auto" w:fill="D9E2F3" w:themeFill="accent1" w:themeFillTint="33"/>
          </w:tcPr>
          <w:p w14:paraId="5D79E8F2" w14:textId="77777777" w:rsidR="005A6C1F" w:rsidRPr="005A6C1F" w:rsidRDefault="005A6C1F" w:rsidP="00D00AAB">
            <w:pPr>
              <w:jc w:val="center"/>
              <w:outlineLvl w:val="0"/>
              <w:rPr>
                <w:rFonts w:ascii="Century Gothic" w:hAnsi="Century Gothic"/>
                <w:sz w:val="18"/>
                <w:szCs w:val="18"/>
              </w:rPr>
            </w:pPr>
            <w:r w:rsidRPr="005A6C1F">
              <w:rPr>
                <w:rFonts w:ascii="Century Gothic" w:hAnsi="Century Gothic"/>
                <w:sz w:val="18"/>
                <w:szCs w:val="18"/>
              </w:rPr>
              <w:t>METROS CUADRADOS</w:t>
            </w:r>
          </w:p>
        </w:tc>
      </w:tr>
      <w:tr w:rsidR="005A6C1F" w:rsidRPr="005A6C1F" w14:paraId="2E37F324" w14:textId="77777777" w:rsidTr="00A523CC">
        <w:trPr>
          <w:trHeight w:val="196"/>
        </w:trPr>
        <w:tc>
          <w:tcPr>
            <w:tcW w:w="2268" w:type="dxa"/>
          </w:tcPr>
          <w:p w14:paraId="441D6579" w14:textId="77777777" w:rsidR="005A6C1F" w:rsidRPr="005A6C1F" w:rsidRDefault="005A6C1F" w:rsidP="00D00AAB">
            <w:pPr>
              <w:ind w:left="567"/>
              <w:jc w:val="both"/>
              <w:outlineLvl w:val="0"/>
              <w:rPr>
                <w:rFonts w:ascii="Century Gothic" w:hAnsi="Century Gothic"/>
                <w:sz w:val="18"/>
                <w:szCs w:val="18"/>
              </w:rPr>
            </w:pPr>
            <w:r w:rsidRPr="005A6C1F">
              <w:rPr>
                <w:rFonts w:ascii="Century Gothic" w:hAnsi="Century Gothic"/>
                <w:sz w:val="18"/>
                <w:szCs w:val="18"/>
              </w:rPr>
              <w:t>PLANTA BAJA</w:t>
            </w:r>
          </w:p>
        </w:tc>
        <w:tc>
          <w:tcPr>
            <w:tcW w:w="2268" w:type="dxa"/>
          </w:tcPr>
          <w:p w14:paraId="40AC54A4" w14:textId="77777777" w:rsidR="005A6C1F" w:rsidRPr="005A6C1F" w:rsidRDefault="005A6C1F" w:rsidP="00D00AAB">
            <w:pPr>
              <w:jc w:val="center"/>
              <w:outlineLvl w:val="0"/>
              <w:rPr>
                <w:rFonts w:ascii="Century Gothic" w:hAnsi="Century Gothic"/>
                <w:sz w:val="18"/>
                <w:szCs w:val="18"/>
              </w:rPr>
            </w:pPr>
            <w:r w:rsidRPr="005A6C1F">
              <w:rPr>
                <w:rFonts w:ascii="Century Gothic" w:hAnsi="Century Gothic"/>
                <w:sz w:val="18"/>
                <w:szCs w:val="18"/>
              </w:rPr>
              <w:t>2,143.62</w:t>
            </w:r>
          </w:p>
        </w:tc>
      </w:tr>
      <w:tr w:rsidR="005A6C1F" w:rsidRPr="005A6C1F" w14:paraId="275469E3" w14:textId="77777777" w:rsidTr="00A523CC">
        <w:tc>
          <w:tcPr>
            <w:tcW w:w="2268" w:type="dxa"/>
          </w:tcPr>
          <w:p w14:paraId="33778492" w14:textId="77777777" w:rsidR="005A6C1F" w:rsidRPr="005A6C1F" w:rsidRDefault="005A6C1F" w:rsidP="00D00AAB">
            <w:pPr>
              <w:ind w:left="567"/>
              <w:jc w:val="both"/>
              <w:outlineLvl w:val="0"/>
              <w:rPr>
                <w:rFonts w:ascii="Century Gothic" w:hAnsi="Century Gothic"/>
                <w:sz w:val="18"/>
                <w:szCs w:val="18"/>
              </w:rPr>
            </w:pPr>
            <w:r w:rsidRPr="005A6C1F">
              <w:rPr>
                <w:rFonts w:ascii="Century Gothic" w:hAnsi="Century Gothic"/>
                <w:sz w:val="18"/>
                <w:szCs w:val="18"/>
              </w:rPr>
              <w:t>PRIMER NIVEL</w:t>
            </w:r>
          </w:p>
        </w:tc>
        <w:tc>
          <w:tcPr>
            <w:tcW w:w="2268" w:type="dxa"/>
          </w:tcPr>
          <w:p w14:paraId="1B730A07" w14:textId="63C8AEEE" w:rsidR="005A6C1F" w:rsidRPr="005A6C1F" w:rsidRDefault="005A6C1F" w:rsidP="00D00AAB">
            <w:pPr>
              <w:jc w:val="center"/>
              <w:outlineLvl w:val="0"/>
              <w:rPr>
                <w:rFonts w:ascii="Century Gothic" w:hAnsi="Century Gothic"/>
                <w:sz w:val="18"/>
                <w:szCs w:val="18"/>
              </w:rPr>
            </w:pPr>
            <w:r w:rsidRPr="005A6C1F">
              <w:rPr>
                <w:rFonts w:ascii="Century Gothic" w:hAnsi="Century Gothic"/>
                <w:sz w:val="18"/>
                <w:szCs w:val="18"/>
              </w:rPr>
              <w:t>1,453.11</w:t>
            </w:r>
          </w:p>
        </w:tc>
      </w:tr>
      <w:tr w:rsidR="005A6C1F" w:rsidRPr="005A6C1F" w14:paraId="63F71FE7" w14:textId="77777777" w:rsidTr="00A523CC">
        <w:tc>
          <w:tcPr>
            <w:tcW w:w="2268" w:type="dxa"/>
          </w:tcPr>
          <w:p w14:paraId="6C6EFDE8" w14:textId="77777777" w:rsidR="005A6C1F" w:rsidRPr="005A6C1F" w:rsidRDefault="005A6C1F" w:rsidP="00D00AAB">
            <w:pPr>
              <w:ind w:left="567"/>
              <w:jc w:val="both"/>
              <w:outlineLvl w:val="0"/>
              <w:rPr>
                <w:rFonts w:ascii="Century Gothic" w:hAnsi="Century Gothic"/>
                <w:sz w:val="18"/>
                <w:szCs w:val="18"/>
              </w:rPr>
            </w:pPr>
            <w:r w:rsidRPr="005A6C1F">
              <w:rPr>
                <w:rFonts w:ascii="Century Gothic" w:hAnsi="Century Gothic"/>
                <w:sz w:val="18"/>
                <w:szCs w:val="18"/>
              </w:rPr>
              <w:t>SEGUNDO NIVEL</w:t>
            </w:r>
          </w:p>
        </w:tc>
        <w:tc>
          <w:tcPr>
            <w:tcW w:w="2268" w:type="dxa"/>
          </w:tcPr>
          <w:p w14:paraId="0285D989" w14:textId="77777777" w:rsidR="005A6C1F" w:rsidRPr="005A6C1F" w:rsidRDefault="005A6C1F" w:rsidP="00D00AAB">
            <w:pPr>
              <w:jc w:val="center"/>
              <w:outlineLvl w:val="0"/>
              <w:rPr>
                <w:rFonts w:ascii="Century Gothic" w:hAnsi="Century Gothic"/>
                <w:sz w:val="18"/>
                <w:szCs w:val="18"/>
              </w:rPr>
            </w:pPr>
            <w:r w:rsidRPr="005A6C1F">
              <w:rPr>
                <w:rFonts w:ascii="Century Gothic" w:hAnsi="Century Gothic"/>
                <w:sz w:val="18"/>
                <w:szCs w:val="18"/>
              </w:rPr>
              <w:t>1,488.05</w:t>
            </w:r>
          </w:p>
        </w:tc>
      </w:tr>
      <w:tr w:rsidR="005A6C1F" w:rsidRPr="005A6C1F" w14:paraId="47FE83D2" w14:textId="77777777" w:rsidTr="00A523CC">
        <w:tc>
          <w:tcPr>
            <w:tcW w:w="2268" w:type="dxa"/>
            <w:tcBorders>
              <w:bottom w:val="single" w:sz="4" w:space="0" w:color="auto"/>
            </w:tcBorders>
          </w:tcPr>
          <w:p w14:paraId="1A8FD789" w14:textId="77777777" w:rsidR="005A6C1F" w:rsidRPr="005A6C1F" w:rsidRDefault="005A6C1F" w:rsidP="00D00AAB">
            <w:pPr>
              <w:ind w:left="567"/>
              <w:jc w:val="both"/>
              <w:outlineLvl w:val="0"/>
              <w:rPr>
                <w:rFonts w:ascii="Century Gothic" w:hAnsi="Century Gothic"/>
                <w:sz w:val="18"/>
                <w:szCs w:val="18"/>
              </w:rPr>
            </w:pPr>
            <w:r w:rsidRPr="005A6C1F">
              <w:rPr>
                <w:rFonts w:ascii="Century Gothic" w:hAnsi="Century Gothic"/>
                <w:sz w:val="18"/>
                <w:szCs w:val="18"/>
              </w:rPr>
              <w:t>TERCER NIVEL</w:t>
            </w:r>
          </w:p>
        </w:tc>
        <w:tc>
          <w:tcPr>
            <w:tcW w:w="2268" w:type="dxa"/>
            <w:tcBorders>
              <w:bottom w:val="single" w:sz="4" w:space="0" w:color="auto"/>
            </w:tcBorders>
          </w:tcPr>
          <w:p w14:paraId="43A91103" w14:textId="24EBDC2B" w:rsidR="005A6C1F" w:rsidRPr="005A6C1F" w:rsidRDefault="005A6C1F" w:rsidP="00D00AAB">
            <w:pPr>
              <w:jc w:val="center"/>
              <w:outlineLvl w:val="0"/>
              <w:rPr>
                <w:rFonts w:ascii="Century Gothic" w:hAnsi="Century Gothic"/>
                <w:sz w:val="18"/>
                <w:szCs w:val="18"/>
              </w:rPr>
            </w:pPr>
            <w:r w:rsidRPr="005A6C1F">
              <w:rPr>
                <w:rFonts w:ascii="Century Gothic" w:hAnsi="Century Gothic"/>
                <w:sz w:val="18"/>
                <w:szCs w:val="18"/>
              </w:rPr>
              <w:t>2,066.69</w:t>
            </w:r>
          </w:p>
        </w:tc>
      </w:tr>
      <w:tr w:rsidR="005A6C1F" w:rsidRPr="005A6C1F" w14:paraId="1285C9C8" w14:textId="77777777" w:rsidTr="00A523CC">
        <w:tc>
          <w:tcPr>
            <w:tcW w:w="2268" w:type="dxa"/>
            <w:tcBorders>
              <w:bottom w:val="single" w:sz="4" w:space="0" w:color="auto"/>
            </w:tcBorders>
          </w:tcPr>
          <w:p w14:paraId="0A13E011" w14:textId="77777777" w:rsidR="005A6C1F" w:rsidRPr="005A6C1F" w:rsidRDefault="005A6C1F" w:rsidP="00D00AAB">
            <w:pPr>
              <w:ind w:left="567"/>
              <w:jc w:val="both"/>
              <w:outlineLvl w:val="0"/>
              <w:rPr>
                <w:rFonts w:ascii="Century Gothic" w:hAnsi="Century Gothic"/>
                <w:sz w:val="18"/>
                <w:szCs w:val="18"/>
              </w:rPr>
            </w:pPr>
            <w:r w:rsidRPr="005A6C1F">
              <w:rPr>
                <w:rFonts w:ascii="Century Gothic" w:hAnsi="Century Gothic"/>
                <w:sz w:val="18"/>
                <w:szCs w:val="18"/>
              </w:rPr>
              <w:t>TERRAZA</w:t>
            </w:r>
          </w:p>
        </w:tc>
        <w:tc>
          <w:tcPr>
            <w:tcW w:w="2268" w:type="dxa"/>
            <w:tcBorders>
              <w:bottom w:val="single" w:sz="4" w:space="0" w:color="auto"/>
            </w:tcBorders>
          </w:tcPr>
          <w:p w14:paraId="6E1764E0" w14:textId="5A7850A1" w:rsidR="005A6C1F" w:rsidRPr="005A6C1F" w:rsidRDefault="005A6C1F" w:rsidP="00D00AAB">
            <w:pPr>
              <w:jc w:val="center"/>
              <w:outlineLvl w:val="0"/>
              <w:rPr>
                <w:rFonts w:ascii="Century Gothic" w:hAnsi="Century Gothic"/>
                <w:sz w:val="18"/>
                <w:szCs w:val="18"/>
              </w:rPr>
            </w:pPr>
            <w:r w:rsidRPr="005A6C1F">
              <w:rPr>
                <w:rFonts w:ascii="Century Gothic" w:hAnsi="Century Gothic"/>
                <w:sz w:val="18"/>
                <w:szCs w:val="18"/>
              </w:rPr>
              <w:t>279.67</w:t>
            </w:r>
          </w:p>
        </w:tc>
      </w:tr>
      <w:tr w:rsidR="005A6C1F" w:rsidRPr="005A6C1F" w14:paraId="1C403A66" w14:textId="77777777" w:rsidTr="00A523CC">
        <w:tc>
          <w:tcPr>
            <w:tcW w:w="2268" w:type="dxa"/>
            <w:tcBorders>
              <w:top w:val="single" w:sz="4" w:space="0" w:color="auto"/>
              <w:left w:val="nil"/>
              <w:bottom w:val="nil"/>
              <w:right w:val="single" w:sz="4" w:space="0" w:color="auto"/>
            </w:tcBorders>
          </w:tcPr>
          <w:p w14:paraId="319AC06B" w14:textId="77777777" w:rsidR="005A6C1F" w:rsidRPr="005A6C1F" w:rsidRDefault="005A6C1F" w:rsidP="00D00AAB">
            <w:pPr>
              <w:ind w:left="567"/>
              <w:jc w:val="both"/>
              <w:outlineLvl w:val="0"/>
              <w:rPr>
                <w:rFonts w:ascii="Century Gothic" w:hAnsi="Century Gothic"/>
                <w:sz w:val="18"/>
                <w:szCs w:val="18"/>
              </w:rPr>
            </w:pPr>
          </w:p>
        </w:tc>
        <w:tc>
          <w:tcPr>
            <w:tcW w:w="2268" w:type="dxa"/>
            <w:tcBorders>
              <w:top w:val="single" w:sz="4" w:space="0" w:color="auto"/>
              <w:left w:val="single" w:sz="4" w:space="0" w:color="auto"/>
              <w:bottom w:val="single" w:sz="4" w:space="0" w:color="auto"/>
            </w:tcBorders>
          </w:tcPr>
          <w:p w14:paraId="0A4F38BC" w14:textId="77777777" w:rsidR="005A6C1F" w:rsidRPr="005A6C1F" w:rsidRDefault="005A6C1F" w:rsidP="00D00AAB">
            <w:pPr>
              <w:jc w:val="center"/>
              <w:outlineLvl w:val="0"/>
              <w:rPr>
                <w:rFonts w:ascii="Century Gothic" w:hAnsi="Century Gothic"/>
                <w:sz w:val="18"/>
                <w:szCs w:val="18"/>
              </w:rPr>
            </w:pPr>
            <w:r w:rsidRPr="005A6C1F">
              <w:rPr>
                <w:rFonts w:ascii="Century Gothic" w:hAnsi="Century Gothic"/>
                <w:sz w:val="18"/>
                <w:szCs w:val="18"/>
              </w:rPr>
              <w:t>7,431.14 m2</w:t>
            </w:r>
          </w:p>
        </w:tc>
      </w:tr>
    </w:tbl>
    <w:p w14:paraId="7BC7FF81" w14:textId="77777777" w:rsidR="005A6C1F" w:rsidRPr="005A6C1F" w:rsidRDefault="005A6C1F" w:rsidP="00D00AAB">
      <w:pPr>
        <w:ind w:left="567"/>
        <w:jc w:val="both"/>
        <w:outlineLvl w:val="0"/>
        <w:rPr>
          <w:rFonts w:ascii="Century Gothic" w:hAnsi="Century Gothic"/>
          <w:sz w:val="18"/>
          <w:szCs w:val="18"/>
        </w:rPr>
      </w:pPr>
    </w:p>
    <w:p w14:paraId="42A1F990" w14:textId="1A40AD7D" w:rsidR="005A6C1F" w:rsidRPr="005A6C1F" w:rsidRDefault="005A6C1F" w:rsidP="00D00AAB">
      <w:pPr>
        <w:ind w:left="567"/>
        <w:jc w:val="both"/>
        <w:outlineLvl w:val="0"/>
        <w:rPr>
          <w:rFonts w:ascii="Century Gothic" w:hAnsi="Century Gothic"/>
          <w:sz w:val="18"/>
          <w:szCs w:val="18"/>
        </w:rPr>
      </w:pPr>
      <w:r>
        <w:rPr>
          <w:rFonts w:ascii="Century Gothic" w:hAnsi="Century Gothic"/>
          <w:sz w:val="18"/>
          <w:szCs w:val="18"/>
        </w:rPr>
        <w:t xml:space="preserve">En </w:t>
      </w:r>
      <w:r w:rsidRPr="005A6C1F">
        <w:rPr>
          <w:rFonts w:ascii="Century Gothic" w:hAnsi="Century Gothic"/>
          <w:sz w:val="18"/>
          <w:szCs w:val="18"/>
        </w:rPr>
        <w:t>la distribución del edificio</w:t>
      </w:r>
      <w:r w:rsidR="00D00AAB">
        <w:rPr>
          <w:rFonts w:ascii="Century Gothic" w:hAnsi="Century Gothic"/>
          <w:sz w:val="18"/>
          <w:szCs w:val="18"/>
        </w:rPr>
        <w:t xml:space="preserve"> se localizan diversas </w:t>
      </w:r>
      <w:r w:rsidRPr="005A6C1F">
        <w:rPr>
          <w:rFonts w:ascii="Century Gothic" w:hAnsi="Century Gothic"/>
          <w:sz w:val="18"/>
          <w:szCs w:val="18"/>
        </w:rPr>
        <w:t xml:space="preserve">áreas que son complementadas con las áreas comunes de trabajo donde se encuentra </w:t>
      </w:r>
      <w:r w:rsidR="00D00AAB">
        <w:rPr>
          <w:rFonts w:ascii="Century Gothic" w:hAnsi="Century Gothic"/>
          <w:sz w:val="18"/>
          <w:szCs w:val="18"/>
        </w:rPr>
        <w:t>el personal y se componen en</w:t>
      </w:r>
      <w:r w:rsidRPr="005A6C1F">
        <w:rPr>
          <w:rFonts w:ascii="Century Gothic" w:hAnsi="Century Gothic"/>
          <w:sz w:val="18"/>
          <w:szCs w:val="18"/>
        </w:rPr>
        <w:t>:</w:t>
      </w:r>
    </w:p>
    <w:p w14:paraId="5AEFF356" w14:textId="77777777" w:rsidR="005A6C1F" w:rsidRPr="005A6C1F" w:rsidRDefault="005A6C1F" w:rsidP="00D00AAB">
      <w:pPr>
        <w:ind w:left="567"/>
        <w:jc w:val="both"/>
        <w:outlineLvl w:val="0"/>
        <w:rPr>
          <w:rFonts w:ascii="Century Gothic" w:hAnsi="Century Gothic"/>
          <w:sz w:val="18"/>
          <w:szCs w:val="18"/>
        </w:rPr>
      </w:pPr>
    </w:p>
    <w:p w14:paraId="425704E8" w14:textId="5833A1DE" w:rsidR="005A6C1F" w:rsidRPr="005A6C1F" w:rsidRDefault="005A6C1F" w:rsidP="00D00AAB">
      <w:pPr>
        <w:ind w:left="567"/>
        <w:jc w:val="both"/>
        <w:outlineLvl w:val="0"/>
        <w:rPr>
          <w:rFonts w:ascii="Century Gothic" w:hAnsi="Century Gothic"/>
          <w:sz w:val="18"/>
          <w:szCs w:val="18"/>
        </w:rPr>
      </w:pPr>
      <w:r w:rsidRPr="005A6C1F">
        <w:rPr>
          <w:rFonts w:ascii="Century Gothic" w:hAnsi="Century Gothic"/>
          <w:sz w:val="18"/>
          <w:szCs w:val="18"/>
        </w:rPr>
        <w:t xml:space="preserve">58 </w:t>
      </w:r>
      <w:r>
        <w:rPr>
          <w:rFonts w:ascii="Century Gothic" w:hAnsi="Century Gothic"/>
          <w:sz w:val="18"/>
          <w:szCs w:val="18"/>
        </w:rPr>
        <w:t>o</w:t>
      </w:r>
      <w:r w:rsidRPr="005A6C1F">
        <w:rPr>
          <w:rFonts w:ascii="Century Gothic" w:hAnsi="Century Gothic"/>
          <w:sz w:val="18"/>
          <w:szCs w:val="18"/>
        </w:rPr>
        <w:t>ficinas</w:t>
      </w:r>
    </w:p>
    <w:p w14:paraId="1F6409E1" w14:textId="50F4597F" w:rsidR="005A6C1F" w:rsidRPr="005A6C1F" w:rsidRDefault="005A6C1F" w:rsidP="00D00AAB">
      <w:pPr>
        <w:ind w:left="567"/>
        <w:jc w:val="both"/>
        <w:outlineLvl w:val="0"/>
        <w:rPr>
          <w:rFonts w:ascii="Century Gothic" w:hAnsi="Century Gothic"/>
          <w:sz w:val="18"/>
          <w:szCs w:val="18"/>
        </w:rPr>
      </w:pPr>
      <w:r w:rsidRPr="005A6C1F">
        <w:rPr>
          <w:rFonts w:ascii="Century Gothic" w:hAnsi="Century Gothic"/>
          <w:sz w:val="18"/>
          <w:szCs w:val="18"/>
        </w:rPr>
        <w:t xml:space="preserve">16 </w:t>
      </w:r>
      <w:r>
        <w:rPr>
          <w:rFonts w:ascii="Century Gothic" w:hAnsi="Century Gothic"/>
          <w:sz w:val="18"/>
          <w:szCs w:val="18"/>
        </w:rPr>
        <w:t>n</w:t>
      </w:r>
      <w:r w:rsidRPr="005A6C1F">
        <w:rPr>
          <w:rFonts w:ascii="Century Gothic" w:hAnsi="Century Gothic"/>
          <w:sz w:val="18"/>
          <w:szCs w:val="18"/>
        </w:rPr>
        <w:t>úcleos sanitarios</w:t>
      </w:r>
    </w:p>
    <w:p w14:paraId="5BDBCF28" w14:textId="0CD0311A" w:rsidR="005A6C1F" w:rsidRPr="005A6C1F" w:rsidRDefault="005A6C1F" w:rsidP="00D00AAB">
      <w:pPr>
        <w:ind w:left="567"/>
        <w:jc w:val="both"/>
        <w:outlineLvl w:val="0"/>
        <w:rPr>
          <w:rFonts w:ascii="Century Gothic" w:hAnsi="Century Gothic"/>
          <w:sz w:val="18"/>
          <w:szCs w:val="18"/>
        </w:rPr>
      </w:pPr>
      <w:r w:rsidRPr="005A6C1F">
        <w:rPr>
          <w:rFonts w:ascii="Century Gothic" w:hAnsi="Century Gothic"/>
          <w:sz w:val="18"/>
          <w:szCs w:val="18"/>
        </w:rPr>
        <w:t xml:space="preserve">05 </w:t>
      </w:r>
      <w:r>
        <w:rPr>
          <w:rFonts w:ascii="Century Gothic" w:hAnsi="Century Gothic"/>
          <w:sz w:val="18"/>
          <w:szCs w:val="18"/>
        </w:rPr>
        <w:t>c</w:t>
      </w:r>
      <w:r w:rsidRPr="005A6C1F">
        <w:rPr>
          <w:rFonts w:ascii="Century Gothic" w:hAnsi="Century Gothic"/>
          <w:sz w:val="18"/>
          <w:szCs w:val="18"/>
        </w:rPr>
        <w:t>ocinetas</w:t>
      </w:r>
    </w:p>
    <w:p w14:paraId="1AA72A3E" w14:textId="383FEDDB" w:rsidR="005A6C1F" w:rsidRPr="005A6C1F" w:rsidRDefault="005A6C1F" w:rsidP="00D00AAB">
      <w:pPr>
        <w:ind w:left="567"/>
        <w:jc w:val="both"/>
        <w:outlineLvl w:val="0"/>
        <w:rPr>
          <w:rFonts w:ascii="Century Gothic" w:hAnsi="Century Gothic"/>
          <w:sz w:val="18"/>
          <w:szCs w:val="18"/>
        </w:rPr>
      </w:pPr>
      <w:r w:rsidRPr="005A6C1F">
        <w:rPr>
          <w:rFonts w:ascii="Century Gothic" w:hAnsi="Century Gothic"/>
          <w:sz w:val="18"/>
          <w:szCs w:val="18"/>
        </w:rPr>
        <w:t xml:space="preserve">02 </w:t>
      </w:r>
      <w:r>
        <w:rPr>
          <w:rFonts w:ascii="Century Gothic" w:hAnsi="Century Gothic"/>
          <w:sz w:val="18"/>
          <w:szCs w:val="18"/>
        </w:rPr>
        <w:t>f</w:t>
      </w:r>
      <w:r w:rsidRPr="005A6C1F">
        <w:rPr>
          <w:rFonts w:ascii="Century Gothic" w:hAnsi="Century Gothic"/>
          <w:sz w:val="18"/>
          <w:szCs w:val="18"/>
        </w:rPr>
        <w:t>oros de grabación</w:t>
      </w:r>
    </w:p>
    <w:p w14:paraId="1A0C57E7" w14:textId="77777777" w:rsidR="005A6C1F" w:rsidRPr="005A6C1F" w:rsidRDefault="005A6C1F" w:rsidP="00D00AAB">
      <w:pPr>
        <w:ind w:left="567"/>
        <w:jc w:val="both"/>
        <w:outlineLvl w:val="0"/>
        <w:rPr>
          <w:rFonts w:ascii="Century Gothic" w:hAnsi="Century Gothic"/>
          <w:sz w:val="18"/>
          <w:szCs w:val="18"/>
        </w:rPr>
      </w:pPr>
      <w:r w:rsidRPr="005A6C1F">
        <w:rPr>
          <w:rFonts w:ascii="Century Gothic" w:hAnsi="Century Gothic"/>
          <w:sz w:val="18"/>
          <w:szCs w:val="18"/>
        </w:rPr>
        <w:t>06 Salas de juntas</w:t>
      </w:r>
    </w:p>
    <w:p w14:paraId="6695086A" w14:textId="722B041E" w:rsidR="005A6C1F" w:rsidRPr="005A6C1F" w:rsidRDefault="005A6C1F" w:rsidP="00D00AAB">
      <w:pPr>
        <w:ind w:left="567"/>
        <w:jc w:val="both"/>
        <w:outlineLvl w:val="0"/>
        <w:rPr>
          <w:rFonts w:ascii="Century Gothic" w:hAnsi="Century Gothic"/>
          <w:sz w:val="18"/>
          <w:szCs w:val="18"/>
        </w:rPr>
      </w:pPr>
      <w:r w:rsidRPr="005A6C1F">
        <w:rPr>
          <w:rFonts w:ascii="Century Gothic" w:hAnsi="Century Gothic"/>
          <w:sz w:val="18"/>
          <w:szCs w:val="18"/>
        </w:rPr>
        <w:t xml:space="preserve">02 </w:t>
      </w:r>
      <w:r>
        <w:rPr>
          <w:rFonts w:ascii="Century Gothic" w:hAnsi="Century Gothic"/>
          <w:sz w:val="18"/>
          <w:szCs w:val="18"/>
        </w:rPr>
        <w:t>v</w:t>
      </w:r>
      <w:r w:rsidRPr="005A6C1F">
        <w:rPr>
          <w:rFonts w:ascii="Century Gothic" w:hAnsi="Century Gothic"/>
          <w:sz w:val="18"/>
          <w:szCs w:val="18"/>
        </w:rPr>
        <w:t>ideotecas</w:t>
      </w:r>
    </w:p>
    <w:p w14:paraId="7E70BFFE" w14:textId="6C08724B" w:rsidR="005A6C1F" w:rsidRPr="005A6C1F" w:rsidRDefault="005A6C1F" w:rsidP="00D00AAB">
      <w:pPr>
        <w:ind w:left="567"/>
        <w:jc w:val="both"/>
        <w:outlineLvl w:val="0"/>
        <w:rPr>
          <w:rFonts w:ascii="Century Gothic" w:hAnsi="Century Gothic"/>
          <w:sz w:val="18"/>
          <w:szCs w:val="18"/>
        </w:rPr>
      </w:pPr>
      <w:r w:rsidRPr="005A6C1F">
        <w:rPr>
          <w:rFonts w:ascii="Century Gothic" w:hAnsi="Century Gothic"/>
          <w:sz w:val="18"/>
          <w:szCs w:val="18"/>
        </w:rPr>
        <w:t xml:space="preserve">02 </w:t>
      </w:r>
      <w:r>
        <w:rPr>
          <w:rFonts w:ascii="Century Gothic" w:hAnsi="Century Gothic"/>
          <w:sz w:val="18"/>
          <w:szCs w:val="18"/>
        </w:rPr>
        <w:t>c</w:t>
      </w:r>
      <w:r w:rsidRPr="005A6C1F">
        <w:rPr>
          <w:rFonts w:ascii="Century Gothic" w:hAnsi="Century Gothic"/>
          <w:sz w:val="18"/>
          <w:szCs w:val="18"/>
        </w:rPr>
        <w:t xml:space="preserve">amerinos </w:t>
      </w:r>
    </w:p>
    <w:p w14:paraId="46826C48" w14:textId="24AF679A" w:rsidR="005A6C1F" w:rsidRPr="005A6C1F" w:rsidRDefault="005A6C1F" w:rsidP="00D00AAB">
      <w:pPr>
        <w:ind w:left="567"/>
        <w:jc w:val="both"/>
        <w:outlineLvl w:val="0"/>
        <w:rPr>
          <w:rFonts w:ascii="Century Gothic" w:hAnsi="Century Gothic"/>
          <w:sz w:val="18"/>
          <w:szCs w:val="18"/>
        </w:rPr>
      </w:pPr>
      <w:r w:rsidRPr="005A6C1F">
        <w:rPr>
          <w:rFonts w:ascii="Century Gothic" w:hAnsi="Century Gothic"/>
          <w:sz w:val="18"/>
          <w:szCs w:val="18"/>
        </w:rPr>
        <w:t xml:space="preserve">11 </w:t>
      </w:r>
      <w:r>
        <w:rPr>
          <w:rFonts w:ascii="Century Gothic" w:hAnsi="Century Gothic"/>
          <w:sz w:val="18"/>
          <w:szCs w:val="18"/>
        </w:rPr>
        <w:t>c</w:t>
      </w:r>
      <w:r w:rsidRPr="005A6C1F">
        <w:rPr>
          <w:rFonts w:ascii="Century Gothic" w:hAnsi="Century Gothic"/>
          <w:sz w:val="18"/>
          <w:szCs w:val="18"/>
        </w:rPr>
        <w:t>abinas de grabación</w:t>
      </w:r>
    </w:p>
    <w:p w14:paraId="1480ED7C" w14:textId="6DF8B8ED" w:rsidR="005A6C1F" w:rsidRPr="005A6C1F" w:rsidRDefault="005A6C1F" w:rsidP="00D00AAB">
      <w:pPr>
        <w:ind w:left="567"/>
        <w:jc w:val="both"/>
        <w:outlineLvl w:val="0"/>
        <w:rPr>
          <w:rFonts w:ascii="Century Gothic" w:hAnsi="Century Gothic"/>
          <w:sz w:val="18"/>
          <w:szCs w:val="18"/>
        </w:rPr>
      </w:pPr>
      <w:r w:rsidRPr="005A6C1F">
        <w:rPr>
          <w:rFonts w:ascii="Century Gothic" w:hAnsi="Century Gothic"/>
          <w:sz w:val="18"/>
          <w:szCs w:val="18"/>
        </w:rPr>
        <w:t xml:space="preserve">06 </w:t>
      </w:r>
      <w:r>
        <w:rPr>
          <w:rFonts w:ascii="Century Gothic" w:hAnsi="Century Gothic"/>
          <w:sz w:val="18"/>
          <w:szCs w:val="18"/>
        </w:rPr>
        <w:t>c</w:t>
      </w:r>
      <w:r w:rsidRPr="005A6C1F">
        <w:rPr>
          <w:rFonts w:ascii="Century Gothic" w:hAnsi="Century Gothic"/>
          <w:sz w:val="18"/>
          <w:szCs w:val="18"/>
        </w:rPr>
        <w:t>abinas de sonido</w:t>
      </w:r>
    </w:p>
    <w:p w14:paraId="31237408" w14:textId="0624C7E2" w:rsidR="005A6C1F" w:rsidRPr="005A6C1F" w:rsidRDefault="005A6C1F" w:rsidP="00D00AAB">
      <w:pPr>
        <w:ind w:left="567"/>
        <w:jc w:val="both"/>
        <w:outlineLvl w:val="0"/>
        <w:rPr>
          <w:rFonts w:ascii="Century Gothic" w:hAnsi="Century Gothic"/>
          <w:sz w:val="18"/>
          <w:szCs w:val="18"/>
        </w:rPr>
      </w:pPr>
      <w:r w:rsidRPr="005A6C1F">
        <w:rPr>
          <w:rFonts w:ascii="Century Gothic" w:hAnsi="Century Gothic"/>
          <w:sz w:val="18"/>
          <w:szCs w:val="18"/>
        </w:rPr>
        <w:t>02 cabinas de Estudio.</w:t>
      </w:r>
    </w:p>
    <w:p w14:paraId="6FC703D6" w14:textId="77777777" w:rsidR="005A6C1F" w:rsidRDefault="005A6C1F" w:rsidP="00D00AAB">
      <w:pPr>
        <w:ind w:left="567"/>
        <w:jc w:val="both"/>
        <w:outlineLvl w:val="0"/>
        <w:rPr>
          <w:rFonts w:ascii="Century Gothic" w:hAnsi="Century Gothic"/>
          <w:sz w:val="18"/>
          <w:szCs w:val="18"/>
        </w:rPr>
      </w:pPr>
    </w:p>
    <w:p w14:paraId="38272369" w14:textId="0CC3243E" w:rsidR="005A6C1F" w:rsidRDefault="005A6C1F" w:rsidP="00D00AAB">
      <w:pPr>
        <w:ind w:left="567"/>
        <w:jc w:val="both"/>
        <w:outlineLvl w:val="0"/>
        <w:rPr>
          <w:rFonts w:ascii="Century Gothic" w:hAnsi="Century Gothic"/>
          <w:sz w:val="18"/>
          <w:szCs w:val="18"/>
        </w:rPr>
      </w:pPr>
      <w:r w:rsidRPr="005A6C1F">
        <w:rPr>
          <w:rFonts w:ascii="Century Gothic" w:hAnsi="Century Gothic"/>
          <w:sz w:val="18"/>
          <w:szCs w:val="18"/>
        </w:rPr>
        <w:t xml:space="preserve">En este edificio se concentra casi la totalidad del personal de Canal 22, es decir, una población </w:t>
      </w:r>
      <w:r w:rsidRPr="00FF2E6F">
        <w:rPr>
          <w:rFonts w:ascii="Century Gothic" w:hAnsi="Century Gothic"/>
          <w:sz w:val="18"/>
          <w:szCs w:val="18"/>
        </w:rPr>
        <w:t xml:space="preserve">de </w:t>
      </w:r>
      <w:r w:rsidR="00A523CC" w:rsidRPr="00FF2E6F">
        <w:rPr>
          <w:rFonts w:ascii="Century Gothic" w:hAnsi="Century Gothic"/>
          <w:sz w:val="18"/>
          <w:szCs w:val="18"/>
        </w:rPr>
        <w:t>320</w:t>
      </w:r>
      <w:r w:rsidRPr="005A6C1F">
        <w:rPr>
          <w:rFonts w:ascii="Century Gothic" w:hAnsi="Century Gothic"/>
          <w:sz w:val="18"/>
          <w:szCs w:val="18"/>
        </w:rPr>
        <w:t xml:space="preserve"> personas aprox</w:t>
      </w:r>
      <w:r w:rsidR="00694983">
        <w:rPr>
          <w:rFonts w:ascii="Century Gothic" w:hAnsi="Century Gothic"/>
          <w:sz w:val="18"/>
          <w:szCs w:val="18"/>
        </w:rPr>
        <w:t>imadamente</w:t>
      </w:r>
      <w:r w:rsidR="00A523CC">
        <w:rPr>
          <w:rFonts w:ascii="Century Gothic" w:hAnsi="Century Gothic"/>
          <w:sz w:val="18"/>
          <w:szCs w:val="18"/>
        </w:rPr>
        <w:t>, tomando en consideración que actualmente se opera en sitio hasta con el 30% del personal debido a las medidas de mitigación para la propagación del virus SARS CoV2, Covid-19</w:t>
      </w:r>
    </w:p>
    <w:p w14:paraId="130F175E" w14:textId="77777777" w:rsidR="00D00AAB" w:rsidRPr="005A6C1F" w:rsidRDefault="00D00AAB" w:rsidP="00D00AAB">
      <w:pPr>
        <w:ind w:left="567"/>
        <w:jc w:val="both"/>
        <w:outlineLvl w:val="0"/>
        <w:rPr>
          <w:rFonts w:ascii="Century Gothic" w:hAnsi="Century Gothic"/>
          <w:sz w:val="18"/>
          <w:szCs w:val="18"/>
        </w:rPr>
      </w:pPr>
    </w:p>
    <w:p w14:paraId="50863814" w14:textId="0083C7A7" w:rsidR="005A6C1F" w:rsidRPr="005A6C1F" w:rsidRDefault="005A6C1F" w:rsidP="00D00AAB">
      <w:pPr>
        <w:ind w:left="567"/>
        <w:jc w:val="both"/>
        <w:outlineLvl w:val="0"/>
        <w:rPr>
          <w:rFonts w:ascii="Century Gothic" w:hAnsi="Century Gothic"/>
          <w:sz w:val="18"/>
          <w:szCs w:val="18"/>
        </w:rPr>
      </w:pPr>
      <w:r w:rsidRPr="005A6C1F">
        <w:rPr>
          <w:rFonts w:ascii="Century Gothic" w:hAnsi="Century Gothic"/>
          <w:sz w:val="18"/>
          <w:szCs w:val="18"/>
        </w:rPr>
        <w:t>Así mismo cuenta con un estacionamiento exterior con capacidad de 72 lugares</w:t>
      </w:r>
      <w:r w:rsidR="00A523CC">
        <w:rPr>
          <w:rFonts w:ascii="Century Gothic" w:hAnsi="Century Gothic"/>
          <w:sz w:val="18"/>
          <w:szCs w:val="18"/>
        </w:rPr>
        <w:t xml:space="preserve"> </w:t>
      </w:r>
      <w:r w:rsidR="00A523CC" w:rsidRPr="00FF2E6F">
        <w:rPr>
          <w:rFonts w:ascii="Century Gothic" w:hAnsi="Century Gothic"/>
          <w:sz w:val="18"/>
          <w:szCs w:val="18"/>
        </w:rPr>
        <w:t>para vehículos</w:t>
      </w:r>
      <w:r w:rsidRPr="00FF2E6F">
        <w:rPr>
          <w:rFonts w:ascii="Century Gothic" w:hAnsi="Century Gothic"/>
          <w:sz w:val="18"/>
          <w:szCs w:val="18"/>
        </w:rPr>
        <w:t xml:space="preserve">, </w:t>
      </w:r>
      <w:r w:rsidR="00A523CC" w:rsidRPr="00FF2E6F">
        <w:rPr>
          <w:rFonts w:ascii="Century Gothic" w:hAnsi="Century Gothic"/>
          <w:sz w:val="18"/>
          <w:szCs w:val="18"/>
        </w:rPr>
        <w:t>asignados a personal de</w:t>
      </w:r>
      <w:r w:rsidRPr="005A6C1F">
        <w:rPr>
          <w:rFonts w:ascii="Century Gothic" w:hAnsi="Century Gothic"/>
          <w:sz w:val="18"/>
          <w:szCs w:val="18"/>
        </w:rPr>
        <w:t xml:space="preserve"> mando, administrativo</w:t>
      </w:r>
      <w:r w:rsidR="00694983">
        <w:rPr>
          <w:rFonts w:ascii="Century Gothic" w:hAnsi="Century Gothic"/>
          <w:sz w:val="18"/>
          <w:szCs w:val="18"/>
        </w:rPr>
        <w:t>s</w:t>
      </w:r>
      <w:r w:rsidRPr="005A6C1F">
        <w:rPr>
          <w:rFonts w:ascii="Century Gothic" w:hAnsi="Century Gothic"/>
          <w:sz w:val="18"/>
          <w:szCs w:val="18"/>
        </w:rPr>
        <w:t xml:space="preserve"> y visitantes.</w:t>
      </w:r>
    </w:p>
    <w:p w14:paraId="5F10D400" w14:textId="45002FCA" w:rsidR="006E6470" w:rsidRDefault="006E6470">
      <w:pPr>
        <w:ind w:left="567" w:right="117"/>
        <w:jc w:val="both"/>
        <w:rPr>
          <w:rFonts w:ascii="Century Gothic" w:eastAsia="Arial" w:hAnsi="Century Gothic" w:cs="Arial"/>
          <w:spacing w:val="-1"/>
          <w:sz w:val="18"/>
          <w:szCs w:val="18"/>
        </w:rPr>
      </w:pPr>
    </w:p>
    <w:p w14:paraId="23A1ED5A" w14:textId="6479708B" w:rsidR="006E6470" w:rsidRDefault="00E4389B">
      <w:pPr>
        <w:rPr>
          <w:rFonts w:ascii="Century Gothic" w:hAnsi="Century Gothic"/>
          <w:b/>
          <w:sz w:val="18"/>
          <w:szCs w:val="18"/>
        </w:rPr>
      </w:pPr>
      <w:r>
        <w:rPr>
          <w:rFonts w:ascii="Century Gothic" w:hAnsi="Century Gothic"/>
          <w:b/>
          <w:sz w:val="18"/>
          <w:szCs w:val="18"/>
        </w:rPr>
        <w:t>2.4.2   JUNTA DE ACLARACIONES</w:t>
      </w:r>
    </w:p>
    <w:p w14:paraId="161B5802" w14:textId="45314CDB" w:rsidR="006E6470" w:rsidRDefault="006E6470">
      <w:pPr>
        <w:rPr>
          <w:rFonts w:ascii="Century Gothic" w:hAnsi="Century Gothic"/>
          <w:sz w:val="18"/>
          <w:szCs w:val="18"/>
        </w:rPr>
      </w:pPr>
    </w:p>
    <w:p w14:paraId="320C150D" w14:textId="432234E4" w:rsidR="006E6470" w:rsidRDefault="00E4389B">
      <w:pPr>
        <w:spacing w:after="120"/>
        <w:ind w:left="567" w:right="114"/>
        <w:jc w:val="both"/>
        <w:rPr>
          <w:rFonts w:ascii="Century Gothic" w:hAnsi="Century Gothic"/>
          <w:sz w:val="18"/>
          <w:szCs w:val="18"/>
        </w:rPr>
      </w:pPr>
      <w:r>
        <w:rPr>
          <w:rFonts w:ascii="Century Gothic" w:hAnsi="Century Gothic"/>
          <w:sz w:val="18"/>
          <w:szCs w:val="18"/>
        </w:rPr>
        <w:t>Con fundamento en los artículos 33, 33 Bis y 43 de la LAASSP, 45 y 46 de su Reglamento y con el objeto de evitar errores en la interpretación del contenido de la presente Convocatoria y sus Anexos, la Convocante celebrará el acto de la Junta de Aclaraciones el</w:t>
      </w:r>
      <w:r>
        <w:rPr>
          <w:rFonts w:ascii="Century Gothic" w:hAnsi="Century Gothic"/>
          <w:b/>
          <w:sz w:val="18"/>
          <w:szCs w:val="18"/>
        </w:rPr>
        <w:t xml:space="preserve"> </w:t>
      </w:r>
      <w:r w:rsidRPr="000641DC">
        <w:rPr>
          <w:rFonts w:ascii="Century Gothic" w:hAnsi="Century Gothic"/>
          <w:b/>
          <w:sz w:val="18"/>
          <w:szCs w:val="18"/>
        </w:rPr>
        <w:t>2</w:t>
      </w:r>
      <w:r w:rsidR="000641DC" w:rsidRPr="000641DC">
        <w:rPr>
          <w:rFonts w:ascii="Century Gothic" w:hAnsi="Century Gothic"/>
          <w:b/>
          <w:sz w:val="18"/>
          <w:szCs w:val="18"/>
        </w:rPr>
        <w:t>6</w:t>
      </w:r>
      <w:r w:rsidRPr="000641DC">
        <w:rPr>
          <w:rFonts w:ascii="Century Gothic" w:hAnsi="Century Gothic"/>
          <w:b/>
          <w:sz w:val="18"/>
          <w:szCs w:val="18"/>
        </w:rPr>
        <w:t xml:space="preserve"> de marzo</w:t>
      </w:r>
      <w:r>
        <w:rPr>
          <w:rFonts w:ascii="Century Gothic" w:hAnsi="Century Gothic"/>
          <w:b/>
          <w:sz w:val="18"/>
          <w:szCs w:val="18"/>
        </w:rPr>
        <w:t xml:space="preserve"> de 2021, a las 10:00 horas</w:t>
      </w:r>
      <w:r>
        <w:rPr>
          <w:rFonts w:ascii="Century Gothic" w:hAnsi="Century Gothic"/>
          <w:sz w:val="18"/>
          <w:szCs w:val="18"/>
        </w:rPr>
        <w:t xml:space="preserve">, sin perjuicio de que puedan celebrarse juntas de aclaraciones adicionales en caso de ser necesario </w:t>
      </w:r>
      <w:r>
        <w:rPr>
          <w:rFonts w:ascii="Century Gothic" w:hAnsi="Century Gothic"/>
          <w:sz w:val="18"/>
          <w:szCs w:val="18"/>
          <w:u w:val="single"/>
        </w:rPr>
        <w:t>cuyas fechas se fijarán al término de la primera.</w:t>
      </w:r>
    </w:p>
    <w:p w14:paraId="149062C6" w14:textId="6895745A" w:rsidR="006E6470" w:rsidRDefault="00E4389B">
      <w:pPr>
        <w:spacing w:after="120"/>
        <w:ind w:left="567" w:right="117"/>
        <w:jc w:val="both"/>
        <w:rPr>
          <w:rFonts w:ascii="Century Gothic" w:hAnsi="Century Gothic"/>
          <w:sz w:val="18"/>
          <w:szCs w:val="18"/>
          <w:u w:val="single"/>
        </w:rPr>
      </w:pPr>
      <w:r>
        <w:rPr>
          <w:rFonts w:ascii="Century Gothic" w:hAnsi="Century Gothic"/>
          <w:sz w:val="18"/>
          <w:szCs w:val="18"/>
          <w:u w:val="single"/>
        </w:rPr>
        <w:t>Las solicitudes de aclaración deberán plantearse de manera concisa y estar directamente vinculadas con los puntos contenidos en la Convocatoria a la Invitación, indicando el numeral o punto específico con el cual se relaciona (</w:t>
      </w:r>
      <w:r>
        <w:rPr>
          <w:rFonts w:ascii="Century Gothic" w:hAnsi="Century Gothic"/>
          <w:b/>
          <w:sz w:val="18"/>
          <w:szCs w:val="18"/>
          <w:u w:val="single"/>
        </w:rPr>
        <w:t>ANEXO No. 3</w:t>
      </w:r>
      <w:r>
        <w:rPr>
          <w:rFonts w:ascii="Century Gothic" w:hAnsi="Century Gothic"/>
          <w:sz w:val="18"/>
          <w:szCs w:val="18"/>
          <w:u w:val="single"/>
        </w:rPr>
        <w:t xml:space="preserve">). Las solicitudes que no cumplan con los requisitos </w:t>
      </w:r>
      <w:r w:rsidR="00B67BAE">
        <w:rPr>
          <w:rFonts w:ascii="Century Gothic" w:hAnsi="Century Gothic"/>
          <w:sz w:val="18"/>
          <w:szCs w:val="18"/>
          <w:u w:val="single"/>
        </w:rPr>
        <w:t>señalados</w:t>
      </w:r>
      <w:r>
        <w:rPr>
          <w:rFonts w:ascii="Century Gothic" w:hAnsi="Century Gothic"/>
          <w:sz w:val="18"/>
          <w:szCs w:val="18"/>
          <w:u w:val="single"/>
        </w:rPr>
        <w:t xml:space="preserve"> podrán ser desechadas por </w:t>
      </w:r>
      <w:r>
        <w:rPr>
          <w:rFonts w:ascii="Century Gothic" w:hAnsi="Century Gothic"/>
          <w:b/>
          <w:sz w:val="18"/>
          <w:szCs w:val="18"/>
          <w:u w:val="single"/>
        </w:rPr>
        <w:t xml:space="preserve">Canal 22. </w:t>
      </w:r>
    </w:p>
    <w:p w14:paraId="022A119D" w14:textId="77777777" w:rsidR="006E6470" w:rsidRDefault="00E4389B">
      <w:pPr>
        <w:spacing w:after="120"/>
        <w:ind w:left="567" w:right="168"/>
        <w:jc w:val="both"/>
        <w:rPr>
          <w:rFonts w:ascii="Century Gothic" w:hAnsi="Century Gothic"/>
          <w:sz w:val="18"/>
          <w:szCs w:val="18"/>
        </w:rPr>
      </w:pPr>
      <w:r>
        <w:rPr>
          <w:rFonts w:ascii="Century Gothic" w:hAnsi="Century Gothic"/>
          <w:sz w:val="18"/>
          <w:szCs w:val="18"/>
        </w:rPr>
        <w:t>La Convocante tomará como hora de recepción de las solicitudes de aclaración del licitante, la que registre el sistema CompraNet al momento de su envío.</w:t>
      </w:r>
    </w:p>
    <w:p w14:paraId="22F252AF" w14:textId="77777777" w:rsidR="006E6470" w:rsidRDefault="00E4389B">
      <w:pPr>
        <w:spacing w:after="120"/>
        <w:ind w:left="567" w:right="168"/>
        <w:jc w:val="both"/>
        <w:rPr>
          <w:rFonts w:ascii="Century Gothic" w:hAnsi="Century Gothic"/>
          <w:sz w:val="18"/>
          <w:szCs w:val="18"/>
        </w:rPr>
      </w:pPr>
      <w:r>
        <w:rPr>
          <w:rFonts w:ascii="Century Gothic" w:hAnsi="Century Gothic"/>
          <w:sz w:val="18"/>
          <w:szCs w:val="18"/>
        </w:rPr>
        <w:t>El acto se desarrollará conforme a lo siguiente:</w:t>
      </w:r>
    </w:p>
    <w:p w14:paraId="455AC237" w14:textId="5AE69DD2" w:rsidR="006E6470" w:rsidRDefault="00E4389B">
      <w:pPr>
        <w:spacing w:after="120"/>
        <w:ind w:left="567" w:right="114"/>
        <w:jc w:val="both"/>
        <w:rPr>
          <w:rFonts w:ascii="Century Gothic" w:hAnsi="Century Gothic"/>
          <w:b/>
          <w:sz w:val="18"/>
          <w:szCs w:val="18"/>
        </w:rPr>
      </w:pPr>
      <w:r>
        <w:rPr>
          <w:rFonts w:ascii="Century Gothic" w:hAnsi="Century Gothic"/>
          <w:sz w:val="18"/>
          <w:szCs w:val="18"/>
        </w:rPr>
        <w:t xml:space="preserve">Las solicitudes de aclaraciones deberán enviarse a través de CompraNet </w:t>
      </w:r>
      <w:r>
        <w:rPr>
          <w:rFonts w:ascii="Century Gothic" w:hAnsi="Century Gothic"/>
          <w:b/>
          <w:sz w:val="18"/>
          <w:szCs w:val="18"/>
        </w:rPr>
        <w:t>a más tardar veinticuatro horas antes de la fecha y hora de celebración de la junta de aclaraciones. Las personas que pretendan solicitar aclaraciones a los aspectos contenidos en la Convocatoria, deberán acompañarlas con la presentación de un escrito, en el que expresen su interés en participar en la Invitación, por si o en representación de un tercero, manifestando en todos los casos los datos generales del interesado y, en su caso, del representante, de conformidad a lo establecido en el artículo 33 Bis de la LAASSP.</w:t>
      </w:r>
    </w:p>
    <w:p w14:paraId="5C4167A4" w14:textId="5431DD10" w:rsidR="009D7CE0" w:rsidRDefault="009D7CE0">
      <w:pPr>
        <w:spacing w:after="120"/>
        <w:ind w:left="567" w:right="114"/>
        <w:jc w:val="both"/>
        <w:rPr>
          <w:rFonts w:ascii="Century Gothic" w:hAnsi="Century Gothic"/>
          <w:b/>
          <w:sz w:val="18"/>
          <w:szCs w:val="18"/>
        </w:rPr>
      </w:pPr>
    </w:p>
    <w:p w14:paraId="17FA8A87" w14:textId="77777777" w:rsidR="009D7CE0" w:rsidRDefault="009D7CE0">
      <w:pPr>
        <w:spacing w:after="120"/>
        <w:ind w:left="567" w:right="114"/>
        <w:jc w:val="both"/>
        <w:rPr>
          <w:rFonts w:ascii="Century Gothic" w:hAnsi="Century Gothic"/>
          <w:b/>
          <w:sz w:val="18"/>
          <w:szCs w:val="18"/>
        </w:rPr>
      </w:pPr>
    </w:p>
    <w:p w14:paraId="45D9A321" w14:textId="77777777" w:rsidR="006E6470" w:rsidRDefault="00E4389B">
      <w:pPr>
        <w:spacing w:after="120"/>
        <w:ind w:left="567" w:right="115"/>
        <w:jc w:val="both"/>
        <w:rPr>
          <w:rFonts w:ascii="Century Gothic" w:hAnsi="Century Gothic"/>
          <w:sz w:val="18"/>
          <w:szCs w:val="18"/>
        </w:rPr>
      </w:pPr>
      <w:r>
        <w:rPr>
          <w:rFonts w:ascii="Century Gothic" w:hAnsi="Century Gothic"/>
          <w:sz w:val="18"/>
          <w:szCs w:val="18"/>
        </w:rPr>
        <w:t xml:space="preserve">Las solicitudes de aclaración que sean recibidas con posterioridad al plazo establecido no serán contestadas por </w:t>
      </w:r>
      <w:r>
        <w:rPr>
          <w:rFonts w:ascii="Century Gothic" w:hAnsi="Century Gothic"/>
          <w:b/>
          <w:sz w:val="18"/>
          <w:szCs w:val="18"/>
        </w:rPr>
        <w:t>Canal 22</w:t>
      </w:r>
      <w:r>
        <w:rPr>
          <w:rFonts w:ascii="Century Gothic" w:hAnsi="Century Gothic"/>
          <w:sz w:val="18"/>
          <w:szCs w:val="18"/>
        </w:rPr>
        <w:t xml:space="preserve"> por resultar extemporáneas, integrándose en el expediente respectivo; en caso de que algún licitante envíe nuevas solicitudes de aclaración en el momento en que se realice la junta correspondiente, </w:t>
      </w:r>
      <w:r>
        <w:rPr>
          <w:rFonts w:ascii="Century Gothic" w:hAnsi="Century Gothic"/>
          <w:b/>
          <w:sz w:val="18"/>
          <w:szCs w:val="18"/>
        </w:rPr>
        <w:t>Canal 22</w:t>
      </w:r>
      <w:r>
        <w:rPr>
          <w:rFonts w:ascii="Century Gothic" w:hAnsi="Century Gothic"/>
          <w:sz w:val="18"/>
          <w:szCs w:val="18"/>
        </w:rPr>
        <w:t xml:space="preserve"> las recibirá, pero no les dará respuesta. En ambos supuestos, si el(a) servidor(a) público(a) que presida la junta de aclaraciones considera necesario citar a una ulterior junta, la Convocante deberá tomar en cuenta dichas solicitudes para responderlas.</w:t>
      </w:r>
    </w:p>
    <w:p w14:paraId="4953F916" w14:textId="77777777" w:rsidR="006E6470" w:rsidRDefault="00E4389B">
      <w:pPr>
        <w:spacing w:after="120"/>
        <w:ind w:left="567" w:right="169"/>
        <w:jc w:val="both"/>
        <w:rPr>
          <w:rFonts w:ascii="Century Gothic" w:hAnsi="Century Gothic"/>
          <w:sz w:val="18"/>
          <w:szCs w:val="18"/>
        </w:rPr>
      </w:pPr>
      <w:r>
        <w:rPr>
          <w:rFonts w:ascii="Century Gothic" w:hAnsi="Century Gothic"/>
          <w:b/>
          <w:sz w:val="18"/>
          <w:szCs w:val="18"/>
        </w:rPr>
        <w:t>Canal 22</w:t>
      </w:r>
      <w:r>
        <w:rPr>
          <w:rFonts w:ascii="Century Gothic" w:hAnsi="Century Gothic"/>
          <w:sz w:val="18"/>
          <w:szCs w:val="18"/>
        </w:rPr>
        <w:t xml:space="preserve"> procederá a enviar a través de CompraNet, las contestaciones a las solicitudes de aclaración recibidas, a partir de la hora y fecha señaladas para la celebración de la junta de aclaraciones. Cuando </w:t>
      </w:r>
      <w:proofErr w:type="gramStart"/>
      <w:r>
        <w:rPr>
          <w:rFonts w:ascii="Century Gothic" w:hAnsi="Century Gothic"/>
          <w:sz w:val="18"/>
          <w:szCs w:val="18"/>
        </w:rPr>
        <w:t>en razón del</w:t>
      </w:r>
      <w:proofErr w:type="gramEnd"/>
      <w:r>
        <w:rPr>
          <w:rFonts w:ascii="Century Gothic" w:hAnsi="Century Gothic"/>
          <w:sz w:val="18"/>
          <w:szCs w:val="18"/>
        </w:rPr>
        <w:t xml:space="preserve"> número de solicitudes de aclaración recibidas o algún otro factor no imputable a </w:t>
      </w:r>
      <w:r>
        <w:rPr>
          <w:rFonts w:ascii="Century Gothic" w:hAnsi="Century Gothic"/>
          <w:b/>
          <w:sz w:val="18"/>
          <w:szCs w:val="18"/>
        </w:rPr>
        <w:t>Canal 22</w:t>
      </w:r>
      <w:r>
        <w:rPr>
          <w:rFonts w:ascii="Century Gothic" w:hAnsi="Century Gothic"/>
          <w:sz w:val="18"/>
          <w:szCs w:val="18"/>
        </w:rPr>
        <w:t xml:space="preserve"> y que sea acreditable, el (la) servidor(a) público(a) que presida la junta de aclaraciones, informará a los licitantes si éstas serán enviadas en ese momento, o si se suspenderá la sesión para reanudarla en hora o fecha posterior, a efecto de que las respuestas sean remitidas.</w:t>
      </w:r>
    </w:p>
    <w:p w14:paraId="3587A180" w14:textId="77777777" w:rsidR="006E6470" w:rsidRDefault="00E4389B">
      <w:pPr>
        <w:spacing w:after="120"/>
        <w:ind w:left="567" w:right="163"/>
        <w:jc w:val="both"/>
        <w:rPr>
          <w:rFonts w:ascii="Century Gothic" w:hAnsi="Century Gothic"/>
          <w:sz w:val="18"/>
          <w:szCs w:val="18"/>
        </w:rPr>
      </w:pPr>
      <w:r>
        <w:rPr>
          <w:rFonts w:ascii="Century Gothic" w:hAnsi="Century Gothic"/>
          <w:sz w:val="18"/>
          <w:szCs w:val="18"/>
        </w:rPr>
        <w:t xml:space="preserve">Con el envío de las respuestas a que se refiere el párrafo anterior, </w:t>
      </w:r>
      <w:r>
        <w:rPr>
          <w:rFonts w:ascii="Century Gothic" w:hAnsi="Century Gothic"/>
          <w:b/>
          <w:sz w:val="18"/>
          <w:szCs w:val="18"/>
        </w:rPr>
        <w:t>Canal 22</w:t>
      </w:r>
      <w:r>
        <w:rPr>
          <w:rFonts w:ascii="Century Gothic" w:hAnsi="Century Gothic"/>
          <w:sz w:val="18"/>
          <w:szCs w:val="18"/>
        </w:rPr>
        <w:t xml:space="preserve"> informará a los licitantes, atendiendo al número de solicitudes de aclaración contestadas, el plazo que éstos tendrán para formular las preguntas que consideren necesarias en relación con las respuestas remitidas. Una vez recibidas las preguntas, </w:t>
      </w:r>
      <w:r>
        <w:rPr>
          <w:rFonts w:ascii="Century Gothic" w:hAnsi="Century Gothic"/>
          <w:b/>
          <w:sz w:val="18"/>
          <w:szCs w:val="18"/>
        </w:rPr>
        <w:t>Canal 22</w:t>
      </w:r>
      <w:r>
        <w:rPr>
          <w:rFonts w:ascii="Century Gothic" w:hAnsi="Century Gothic"/>
          <w:sz w:val="18"/>
          <w:szCs w:val="18"/>
        </w:rPr>
        <w:t xml:space="preserve"> informará a los licitantes el plazo máximo en el que enviará las contestaciones correspondientes.</w:t>
      </w:r>
    </w:p>
    <w:p w14:paraId="2F4B838B" w14:textId="77777777" w:rsidR="006E6470" w:rsidRDefault="00E4389B">
      <w:pPr>
        <w:spacing w:after="120"/>
        <w:ind w:left="567" w:right="113"/>
        <w:jc w:val="both"/>
        <w:rPr>
          <w:rFonts w:ascii="Century Gothic" w:hAnsi="Century Gothic"/>
          <w:sz w:val="18"/>
          <w:szCs w:val="18"/>
        </w:rPr>
      </w:pPr>
      <w:r>
        <w:rPr>
          <w:rFonts w:ascii="Century Gothic" w:hAnsi="Century Gothic"/>
          <w:sz w:val="18"/>
          <w:szCs w:val="18"/>
        </w:rPr>
        <w:t xml:space="preserve">Para finalizar, se levantará el acta que servirá de constancia de la celebración del acto de la Junta de Aclaraciones en la que se harán constar los cuestionamientos formulados por los interesados y las respuestas de </w:t>
      </w:r>
      <w:r>
        <w:rPr>
          <w:rFonts w:ascii="Century Gothic" w:hAnsi="Century Gothic"/>
          <w:b/>
          <w:sz w:val="18"/>
          <w:szCs w:val="18"/>
        </w:rPr>
        <w:t>Canal 22</w:t>
      </w:r>
      <w:r>
        <w:rPr>
          <w:rFonts w:ascii="Century Gothic" w:hAnsi="Century Gothic"/>
          <w:sz w:val="18"/>
          <w:szCs w:val="18"/>
        </w:rPr>
        <w:t xml:space="preserve">. En el acta correspondiente a la última junta de aclaraciones se indicará expresamente esta circunstancia. Dicha acta será firmada por los funcionarios públicos participantes en el acto, sin que la falta de firma de alguno de los participantes invalide el contenido de </w:t>
      </w:r>
      <w:proofErr w:type="gramStart"/>
      <w:r>
        <w:rPr>
          <w:rFonts w:ascii="Century Gothic" w:hAnsi="Century Gothic"/>
          <w:sz w:val="18"/>
          <w:szCs w:val="18"/>
        </w:rPr>
        <w:t>la misma</w:t>
      </w:r>
      <w:proofErr w:type="gramEnd"/>
      <w:r>
        <w:rPr>
          <w:rFonts w:ascii="Century Gothic" w:hAnsi="Century Gothic"/>
          <w:sz w:val="18"/>
          <w:szCs w:val="18"/>
        </w:rPr>
        <w:t>; de la cual con fundamento en el artículo 37 Bis de la LAASSP, se fijará un ejemplar, al que tenga acceso el público, en las oficinas de la Gerencia de Recursos Materiales y Servicios Generales, durante los siguientes cinco días hábiles, asimismo se difundirá un ejemplar de la misma en CompraNet.</w:t>
      </w:r>
    </w:p>
    <w:p w14:paraId="7F022F61" w14:textId="27E4FCE7" w:rsidR="006E6470" w:rsidRDefault="00E4389B">
      <w:pPr>
        <w:spacing w:after="120"/>
        <w:ind w:left="567" w:right="141"/>
        <w:jc w:val="both"/>
        <w:rPr>
          <w:rFonts w:ascii="Century Gothic" w:hAnsi="Century Gothic"/>
          <w:sz w:val="18"/>
          <w:szCs w:val="18"/>
          <w:u w:val="single"/>
        </w:rPr>
      </w:pPr>
      <w:r>
        <w:rPr>
          <w:rFonts w:ascii="Century Gothic" w:hAnsi="Century Gothic"/>
          <w:sz w:val="18"/>
          <w:szCs w:val="18"/>
          <w:u w:val="single"/>
        </w:rPr>
        <w:t xml:space="preserve">Los licitantes deberán tomar en cuenta que cualquier modificación </w:t>
      </w:r>
      <w:r w:rsidR="00FF2E6F">
        <w:rPr>
          <w:rFonts w:ascii="Century Gothic" w:hAnsi="Century Gothic"/>
          <w:sz w:val="18"/>
          <w:szCs w:val="18"/>
          <w:u w:val="single"/>
        </w:rPr>
        <w:t xml:space="preserve">derivada de la o las juntas de aclaraciones </w:t>
      </w:r>
      <w:r>
        <w:rPr>
          <w:rFonts w:ascii="Century Gothic" w:hAnsi="Century Gothic"/>
          <w:sz w:val="18"/>
          <w:szCs w:val="18"/>
          <w:u w:val="single"/>
        </w:rPr>
        <w:t>será considerada como parte integrante de la Convocatoria.</w:t>
      </w:r>
    </w:p>
    <w:p w14:paraId="11E08BCF" w14:textId="01A11D1C" w:rsidR="006E6470" w:rsidRDefault="00E4389B">
      <w:pPr>
        <w:spacing w:after="120"/>
        <w:ind w:left="567" w:right="114"/>
        <w:jc w:val="both"/>
        <w:rPr>
          <w:rFonts w:ascii="Century Gothic" w:hAnsi="Century Gothic"/>
          <w:sz w:val="18"/>
          <w:szCs w:val="18"/>
        </w:rPr>
      </w:pPr>
      <w:r>
        <w:rPr>
          <w:rFonts w:ascii="Century Gothic" w:hAnsi="Century Gothic"/>
          <w:sz w:val="18"/>
          <w:szCs w:val="18"/>
        </w:rPr>
        <w:t xml:space="preserve">Los licitantes reconocen que el desconocimiento de las condiciones en que se prestarán los servicios para </w:t>
      </w:r>
      <w:r>
        <w:rPr>
          <w:rFonts w:ascii="Century Gothic" w:hAnsi="Century Gothic"/>
          <w:b/>
          <w:sz w:val="18"/>
          <w:szCs w:val="18"/>
        </w:rPr>
        <w:t>Canal 22,</w:t>
      </w:r>
      <w:r>
        <w:rPr>
          <w:rFonts w:ascii="Century Gothic" w:hAnsi="Century Gothic"/>
          <w:sz w:val="18"/>
          <w:szCs w:val="18"/>
        </w:rPr>
        <w:t xml:space="preserve"> en ningún caso servirá para aducir con posterioridad alguna justificación para el incumplimiento del contrato o para solicitar incremento en los precios consignados en las propuestas económicas.</w:t>
      </w:r>
    </w:p>
    <w:p w14:paraId="1CE67A44" w14:textId="77777777" w:rsidR="009D7CE0" w:rsidRDefault="009D7CE0">
      <w:pPr>
        <w:spacing w:after="120"/>
        <w:ind w:left="567" w:right="114"/>
        <w:jc w:val="both"/>
        <w:rPr>
          <w:rFonts w:ascii="Century Gothic" w:hAnsi="Century Gothic"/>
          <w:sz w:val="18"/>
          <w:szCs w:val="18"/>
        </w:rPr>
      </w:pPr>
    </w:p>
    <w:p w14:paraId="6E604981" w14:textId="77777777" w:rsidR="006E6470" w:rsidRDefault="00E4389B">
      <w:pPr>
        <w:spacing w:after="120"/>
        <w:jc w:val="both"/>
        <w:rPr>
          <w:rFonts w:ascii="Century Gothic" w:hAnsi="Century Gothic"/>
          <w:b/>
          <w:sz w:val="18"/>
          <w:szCs w:val="18"/>
        </w:rPr>
      </w:pPr>
      <w:r>
        <w:rPr>
          <w:rFonts w:ascii="Century Gothic" w:hAnsi="Century Gothic"/>
          <w:b/>
          <w:sz w:val="18"/>
          <w:szCs w:val="18"/>
        </w:rPr>
        <w:t>2.5       REQUISITOS E INSTRUCCIONES PARA ELABORAR LAS PROPOSICIONES</w:t>
      </w:r>
    </w:p>
    <w:p w14:paraId="7EF0DABD" w14:textId="77777777" w:rsidR="006E6470" w:rsidRDefault="00E4389B">
      <w:pPr>
        <w:tabs>
          <w:tab w:val="left" w:pos="567"/>
          <w:tab w:val="left" w:pos="709"/>
        </w:tabs>
        <w:spacing w:after="120"/>
        <w:ind w:left="567"/>
        <w:jc w:val="both"/>
        <w:rPr>
          <w:rFonts w:ascii="Century Gothic" w:hAnsi="Century Gothic"/>
          <w:b/>
          <w:sz w:val="18"/>
          <w:szCs w:val="18"/>
        </w:rPr>
      </w:pPr>
      <w:r>
        <w:rPr>
          <w:rFonts w:ascii="Century Gothic" w:hAnsi="Century Gothic"/>
          <w:sz w:val="18"/>
          <w:szCs w:val="18"/>
        </w:rPr>
        <w:t xml:space="preserve">-Las ofertas técnica y económica que preparen los licitantes, así como toda la correspondencia y documentos relativos a la documentación técnica y administrativa, </w:t>
      </w:r>
      <w:r>
        <w:rPr>
          <w:rFonts w:ascii="Century Gothic" w:hAnsi="Century Gothic"/>
          <w:sz w:val="18"/>
          <w:szCs w:val="18"/>
          <w:u w:val="single"/>
        </w:rPr>
        <w:t>deberán redactarse en idioma español, elaborarse en papel membretado o sellado, en su caso, de la empresa, estar dirigidas a Televisión Metropolitana, S.A. de C.V. (</w:t>
      </w:r>
      <w:r>
        <w:rPr>
          <w:rFonts w:ascii="Century Gothic" w:hAnsi="Century Gothic"/>
          <w:b/>
          <w:sz w:val="18"/>
          <w:szCs w:val="18"/>
          <w:u w:val="single"/>
        </w:rPr>
        <w:t>Canal 22</w:t>
      </w:r>
      <w:r>
        <w:rPr>
          <w:rFonts w:ascii="Century Gothic" w:hAnsi="Century Gothic"/>
          <w:sz w:val="18"/>
          <w:szCs w:val="18"/>
          <w:u w:val="single"/>
        </w:rPr>
        <w:t>), señalar el número de Invitación</w:t>
      </w:r>
      <w:r>
        <w:rPr>
          <w:rFonts w:ascii="Century Gothic" w:hAnsi="Century Gothic"/>
          <w:b/>
          <w:sz w:val="18"/>
          <w:szCs w:val="18"/>
          <w:u w:val="single"/>
        </w:rPr>
        <w:t xml:space="preserve"> </w:t>
      </w:r>
      <w:r>
        <w:rPr>
          <w:rFonts w:ascii="Century Gothic" w:hAnsi="Century Gothic"/>
          <w:sz w:val="18"/>
          <w:szCs w:val="18"/>
          <w:u w:val="single"/>
        </w:rPr>
        <w:t xml:space="preserve">y </w:t>
      </w:r>
      <w:r>
        <w:rPr>
          <w:rFonts w:ascii="Century Gothic" w:hAnsi="Century Gothic"/>
          <w:b/>
          <w:sz w:val="18"/>
          <w:szCs w:val="18"/>
          <w:u w:val="single"/>
        </w:rPr>
        <w:t>estar foliadas en todas las hojas que las componen</w:t>
      </w:r>
      <w:r>
        <w:rPr>
          <w:rFonts w:ascii="Century Gothic" w:hAnsi="Century Gothic"/>
          <w:sz w:val="18"/>
          <w:szCs w:val="18"/>
          <w:u w:val="single"/>
        </w:rPr>
        <w:t xml:space="preserve">, e integrada y referenciada en el orden enumerado por </w:t>
      </w:r>
      <w:r>
        <w:rPr>
          <w:rFonts w:ascii="Century Gothic" w:hAnsi="Century Gothic"/>
          <w:b/>
          <w:sz w:val="18"/>
          <w:szCs w:val="18"/>
          <w:u w:val="single"/>
        </w:rPr>
        <w:t>Canal 22</w:t>
      </w:r>
      <w:r>
        <w:rPr>
          <w:rFonts w:ascii="Century Gothic" w:hAnsi="Century Gothic"/>
          <w:sz w:val="18"/>
          <w:szCs w:val="18"/>
          <w:u w:val="single"/>
        </w:rPr>
        <w:t>.</w:t>
      </w:r>
      <w:r>
        <w:rPr>
          <w:rFonts w:ascii="Century Gothic" w:hAnsi="Century Gothic"/>
          <w:b/>
          <w:sz w:val="18"/>
          <w:szCs w:val="18"/>
          <w:u w:val="single"/>
        </w:rPr>
        <w:t xml:space="preserve"> </w:t>
      </w:r>
      <w:r>
        <w:rPr>
          <w:rFonts w:ascii="Century Gothic" w:hAnsi="Century Gothic"/>
          <w:sz w:val="18"/>
          <w:szCs w:val="18"/>
        </w:rPr>
        <w:t>Asimismo,</w:t>
      </w:r>
      <w:r>
        <w:rPr>
          <w:rFonts w:ascii="Century Gothic" w:hAnsi="Century Gothic"/>
          <w:b/>
          <w:sz w:val="18"/>
          <w:szCs w:val="18"/>
        </w:rPr>
        <w:t xml:space="preserve"> </w:t>
      </w:r>
      <w:r>
        <w:rPr>
          <w:rFonts w:ascii="Century Gothic" w:hAnsi="Century Gothic"/>
          <w:sz w:val="18"/>
          <w:szCs w:val="18"/>
        </w:rPr>
        <w:t xml:space="preserve">las propuestas emplearán los medios de identificación electrónica establecidos por la Secretaría de la Función Pública, de conformidad con lo establecido en el artículo 50 del Reglamento de la LAASSP. </w:t>
      </w:r>
      <w:r>
        <w:rPr>
          <w:rFonts w:ascii="Century Gothic" w:hAnsi="Century Gothic"/>
          <w:b/>
          <w:sz w:val="18"/>
          <w:szCs w:val="18"/>
        </w:rPr>
        <w:t>Si la propuesta no está firmada electrónicamente se desechará la propuesta.</w:t>
      </w:r>
    </w:p>
    <w:p w14:paraId="79046EAE"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 xml:space="preserve">Las ofertas técnica y económica se entregarán y firmarán de manera </w:t>
      </w:r>
      <w:r>
        <w:rPr>
          <w:rFonts w:ascii="Century Gothic" w:hAnsi="Century Gothic"/>
          <w:b/>
          <w:sz w:val="18"/>
          <w:szCs w:val="18"/>
        </w:rPr>
        <w:t>Electrónica, a través de CompraNet</w:t>
      </w:r>
      <w:r>
        <w:rPr>
          <w:rFonts w:ascii="Century Gothic" w:hAnsi="Century Gothic"/>
          <w:sz w:val="18"/>
          <w:szCs w:val="18"/>
        </w:rPr>
        <w:t xml:space="preserve">, conforme a los medios de identificación que establezca la Secretaría de la Función Pública. Toda la información deberá presentarse de manera electrónica convertida del archivo original al formato PDF, en caso de requerir digitalizar algún documento se deberá utilizar una resolución de 150 a 200 </w:t>
      </w:r>
      <w:proofErr w:type="spellStart"/>
      <w:r>
        <w:rPr>
          <w:rFonts w:ascii="Century Gothic" w:hAnsi="Century Gothic"/>
          <w:sz w:val="18"/>
          <w:szCs w:val="18"/>
        </w:rPr>
        <w:t>ppp</w:t>
      </w:r>
      <w:proofErr w:type="spellEnd"/>
      <w:r>
        <w:rPr>
          <w:rFonts w:ascii="Century Gothic" w:hAnsi="Century Gothic"/>
          <w:sz w:val="18"/>
          <w:szCs w:val="18"/>
        </w:rPr>
        <w:t>, excepto en los casos en que se solicite otro formato como Excel o Word, versiones 2010 o anteriores, de requerirse podrán comprimirse en archivos WINZIP y RARZIP, por el representante legal o por la persona facultada para ello, debiendo contener la documentación que se señala a continuación.</w:t>
      </w:r>
    </w:p>
    <w:p w14:paraId="3A170A50" w14:textId="5674D74D" w:rsidR="006E6470" w:rsidRDefault="006E6470">
      <w:pPr>
        <w:ind w:left="567" w:right="114"/>
        <w:jc w:val="both"/>
        <w:rPr>
          <w:rFonts w:ascii="Century Gothic" w:hAnsi="Century Gothic"/>
          <w:sz w:val="18"/>
          <w:szCs w:val="18"/>
        </w:rPr>
      </w:pPr>
    </w:p>
    <w:p w14:paraId="5B749297" w14:textId="2228A118" w:rsidR="009D7CE0" w:rsidRDefault="009D7CE0">
      <w:pPr>
        <w:ind w:left="567" w:right="114"/>
        <w:jc w:val="both"/>
        <w:rPr>
          <w:rFonts w:ascii="Century Gothic" w:hAnsi="Century Gothic"/>
          <w:sz w:val="18"/>
          <w:szCs w:val="18"/>
        </w:rPr>
      </w:pPr>
    </w:p>
    <w:p w14:paraId="236AFFDE" w14:textId="77777777" w:rsidR="009D7CE0" w:rsidRDefault="009D7CE0">
      <w:pPr>
        <w:ind w:left="567" w:right="114"/>
        <w:jc w:val="both"/>
        <w:rPr>
          <w:rFonts w:ascii="Century Gothic" w:hAnsi="Century Gothic"/>
          <w:sz w:val="18"/>
          <w:szCs w:val="18"/>
        </w:rPr>
      </w:pPr>
    </w:p>
    <w:p w14:paraId="20F377B4" w14:textId="77777777" w:rsidR="006E6470" w:rsidRDefault="00E4389B">
      <w:pPr>
        <w:spacing w:after="120"/>
        <w:ind w:left="567"/>
        <w:jc w:val="both"/>
        <w:rPr>
          <w:rFonts w:ascii="Century Gothic" w:hAnsi="Century Gothic"/>
          <w:b/>
          <w:sz w:val="18"/>
          <w:szCs w:val="18"/>
        </w:rPr>
      </w:pPr>
      <w:r>
        <w:rPr>
          <w:rFonts w:ascii="Century Gothic" w:hAnsi="Century Gothic"/>
          <w:b/>
          <w:sz w:val="18"/>
          <w:szCs w:val="18"/>
        </w:rPr>
        <w:t xml:space="preserve">PROPUESTA TÉCNICA </w:t>
      </w:r>
    </w:p>
    <w:p w14:paraId="374409A9" w14:textId="77777777" w:rsidR="006E6470" w:rsidRDefault="00E4389B">
      <w:pPr>
        <w:spacing w:after="120"/>
        <w:ind w:left="567"/>
        <w:jc w:val="both"/>
        <w:rPr>
          <w:rFonts w:ascii="Century Gothic" w:hAnsi="Century Gothic"/>
          <w:sz w:val="18"/>
          <w:szCs w:val="18"/>
        </w:rPr>
      </w:pPr>
      <w:r>
        <w:rPr>
          <w:rFonts w:ascii="Century Gothic" w:hAnsi="Century Gothic"/>
          <w:b/>
          <w:sz w:val="18"/>
          <w:szCs w:val="18"/>
        </w:rPr>
        <w:t>-DOCUMENTACIÓN LEGAL</w:t>
      </w:r>
      <w:r>
        <w:rPr>
          <w:rFonts w:ascii="Century Gothic" w:hAnsi="Century Gothic"/>
          <w:sz w:val="18"/>
          <w:szCs w:val="18"/>
        </w:rPr>
        <w:t xml:space="preserve">. </w:t>
      </w:r>
    </w:p>
    <w:p w14:paraId="483366FE" w14:textId="77777777" w:rsidR="006E6470" w:rsidRDefault="00E4389B">
      <w:pPr>
        <w:spacing w:after="120"/>
        <w:ind w:left="567" w:hanging="567"/>
        <w:jc w:val="both"/>
        <w:rPr>
          <w:rFonts w:ascii="Century Gothic" w:hAnsi="Century Gothic"/>
          <w:sz w:val="18"/>
          <w:szCs w:val="18"/>
        </w:rPr>
      </w:pPr>
      <w:r>
        <w:rPr>
          <w:rFonts w:ascii="Century Gothic" w:hAnsi="Century Gothic"/>
          <w:b/>
          <w:sz w:val="18"/>
          <w:szCs w:val="18"/>
        </w:rPr>
        <w:t>2.5.1.</w:t>
      </w:r>
      <w:r>
        <w:rPr>
          <w:rFonts w:ascii="Century Gothic" w:hAnsi="Century Gothic"/>
          <w:sz w:val="18"/>
          <w:szCs w:val="18"/>
        </w:rPr>
        <w:tab/>
      </w:r>
      <w:r>
        <w:rPr>
          <w:rFonts w:ascii="Century Gothic" w:hAnsi="Century Gothic"/>
          <w:b/>
          <w:sz w:val="18"/>
          <w:szCs w:val="18"/>
        </w:rPr>
        <w:t>ACREDITACIÓN DE LA PERSONALIDAD Y EXISTENCIA LEGAL DEL LICITANTE</w:t>
      </w:r>
      <w:r>
        <w:rPr>
          <w:rFonts w:ascii="Century Gothic" w:hAnsi="Century Gothic"/>
          <w:sz w:val="18"/>
          <w:szCs w:val="18"/>
        </w:rPr>
        <w:t xml:space="preserve">: En apego al artículo 29 fracciones VI y VII de la LAASSP y 48 fracción V de su Reglamento, los licitantes deberán presentar escrito en el que su firmante </w:t>
      </w:r>
      <w:r>
        <w:rPr>
          <w:rFonts w:ascii="Century Gothic" w:hAnsi="Century Gothic"/>
          <w:b/>
          <w:sz w:val="18"/>
          <w:szCs w:val="18"/>
        </w:rPr>
        <w:t>manifieste</w:t>
      </w:r>
      <w:r>
        <w:rPr>
          <w:rFonts w:ascii="Century Gothic" w:hAnsi="Century Gothic"/>
          <w:sz w:val="18"/>
          <w:szCs w:val="18"/>
        </w:rPr>
        <w:t xml:space="preserve"> </w:t>
      </w:r>
      <w:r>
        <w:rPr>
          <w:rFonts w:ascii="Century Gothic" w:hAnsi="Century Gothic"/>
          <w:b/>
          <w:sz w:val="18"/>
          <w:szCs w:val="18"/>
        </w:rPr>
        <w:t>bajo protesta de decir verdad,</w:t>
      </w:r>
      <w:r>
        <w:rPr>
          <w:rFonts w:ascii="Century Gothic" w:hAnsi="Century Gothic"/>
          <w:sz w:val="18"/>
          <w:szCs w:val="18"/>
        </w:rPr>
        <w:t xml:space="preserve"> que cuenta con las facultades suficientes para comprometerse por sí o por su representada; conteniendo los siguientes datos: </w:t>
      </w:r>
    </w:p>
    <w:p w14:paraId="77030CDD"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 Del licitante: correo electrónico, clave del registro federal de contribuyentes, nombre y domicilio, así como, en su caso, de su apoderado o representante legal. Tratándose de personas morales, además, descripción del objeto social de la empresa, debiendo estar relacionado con el objeto de la presente Convocatoria; identificando los datos de las escrituras públicas y, de haberlas, sus reformas y modificaciones, con las que se acredite la existencia legal de las personas morales, así como el nombre de todos los socios que aparezcan en éstas, y</w:t>
      </w:r>
    </w:p>
    <w:p w14:paraId="4B117E62"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 Del representante del licitante: datos de las escrituras públicas en las que le fueron otorgadas las facultades para suscribir la propuesta, señalando nombre, número y circunscripción del notario o fedatario público que lo protocolizó; o</w:t>
      </w:r>
      <w:bookmarkStart w:id="5" w:name="_Hlk4661740"/>
      <w:r>
        <w:rPr>
          <w:rFonts w:ascii="Century Gothic" w:hAnsi="Century Gothic"/>
          <w:sz w:val="18"/>
          <w:szCs w:val="18"/>
        </w:rPr>
        <w:t xml:space="preserve"> bien, entregar debidamente requisitado el </w:t>
      </w:r>
      <w:r>
        <w:rPr>
          <w:rFonts w:ascii="Century Gothic" w:hAnsi="Century Gothic"/>
          <w:b/>
          <w:sz w:val="18"/>
          <w:szCs w:val="18"/>
        </w:rPr>
        <w:t>ANEXO No. 4,</w:t>
      </w:r>
      <w:r>
        <w:rPr>
          <w:rFonts w:ascii="Century Gothic" w:hAnsi="Century Gothic"/>
          <w:sz w:val="18"/>
          <w:szCs w:val="18"/>
        </w:rPr>
        <w:t xml:space="preserve"> relativo al formato de acreditación de la existencia legal y personalidad jurídica del licitante, firmado por la persona facultada para ello </w:t>
      </w:r>
      <w:r>
        <w:rPr>
          <w:rFonts w:ascii="Century Gothic" w:hAnsi="Century Gothic"/>
          <w:b/>
          <w:sz w:val="18"/>
          <w:szCs w:val="18"/>
        </w:rPr>
        <w:t>(Requisito Obligatorio)</w:t>
      </w:r>
      <w:r>
        <w:rPr>
          <w:rFonts w:ascii="Century Gothic" w:hAnsi="Century Gothic"/>
          <w:sz w:val="18"/>
          <w:szCs w:val="18"/>
        </w:rPr>
        <w:t>.</w:t>
      </w:r>
      <w:bookmarkEnd w:id="5"/>
    </w:p>
    <w:p w14:paraId="792A586E" w14:textId="77777777" w:rsidR="006E6470" w:rsidRDefault="00E4389B">
      <w:pPr>
        <w:spacing w:after="120"/>
        <w:ind w:left="567" w:hanging="567"/>
        <w:jc w:val="both"/>
        <w:rPr>
          <w:rFonts w:ascii="Century Gothic" w:hAnsi="Century Gothic"/>
          <w:b/>
          <w:sz w:val="18"/>
          <w:szCs w:val="18"/>
        </w:rPr>
      </w:pPr>
      <w:r>
        <w:rPr>
          <w:rFonts w:ascii="Century Gothic" w:hAnsi="Century Gothic"/>
          <w:b/>
          <w:sz w:val="18"/>
          <w:szCs w:val="18"/>
        </w:rPr>
        <w:t>2.5.2.</w:t>
      </w:r>
      <w:r>
        <w:rPr>
          <w:rFonts w:ascii="Century Gothic" w:hAnsi="Century Gothic"/>
          <w:sz w:val="18"/>
          <w:szCs w:val="18"/>
        </w:rPr>
        <w:tab/>
      </w:r>
      <w:r>
        <w:rPr>
          <w:rFonts w:ascii="Century Gothic" w:hAnsi="Century Gothic"/>
          <w:b/>
          <w:sz w:val="18"/>
          <w:szCs w:val="18"/>
        </w:rPr>
        <w:t>IMPEDIMENTOS DE LEY</w:t>
      </w:r>
      <w:r>
        <w:rPr>
          <w:rFonts w:ascii="Century Gothic" w:hAnsi="Century Gothic"/>
          <w:sz w:val="18"/>
          <w:szCs w:val="18"/>
        </w:rPr>
        <w:t xml:space="preserve">: Los licitantes deberán </w:t>
      </w:r>
      <w:r>
        <w:rPr>
          <w:rFonts w:ascii="Century Gothic" w:hAnsi="Century Gothic"/>
          <w:b/>
          <w:sz w:val="18"/>
          <w:szCs w:val="18"/>
        </w:rPr>
        <w:t>declarar bajo protesta de decir verdad</w:t>
      </w:r>
      <w:r>
        <w:rPr>
          <w:rFonts w:ascii="Century Gothic" w:hAnsi="Century Gothic"/>
          <w:sz w:val="18"/>
          <w:szCs w:val="18"/>
        </w:rPr>
        <w:t xml:space="preserve">, que no se encuentran en los supuestos que establecen los Artículos 50 y 60 antepenúltimo párrafo de la Ley de Adquisiciones, Arrendamientos y Servicios del Sector Público, así como tampoco la Fracción IX del Artículo 49 de la Ley General de Responsabilidades Administrativas, mismos que se transcriben en el </w:t>
      </w:r>
      <w:r>
        <w:rPr>
          <w:rFonts w:ascii="Century Gothic" w:hAnsi="Century Gothic"/>
          <w:b/>
          <w:sz w:val="18"/>
          <w:szCs w:val="18"/>
        </w:rPr>
        <w:t>Anexo No. 5</w:t>
      </w:r>
      <w:r>
        <w:rPr>
          <w:rFonts w:ascii="Century Gothic" w:hAnsi="Century Gothic"/>
          <w:sz w:val="18"/>
          <w:szCs w:val="18"/>
        </w:rPr>
        <w:t xml:space="preserve"> o bien en caso de ser </w:t>
      </w:r>
      <w:r>
        <w:rPr>
          <w:rFonts w:ascii="Century Gothic" w:hAnsi="Century Gothic"/>
          <w:b/>
          <w:sz w:val="18"/>
          <w:szCs w:val="18"/>
        </w:rPr>
        <w:t>persona física</w:t>
      </w:r>
      <w:r>
        <w:rPr>
          <w:rFonts w:ascii="Century Gothic" w:hAnsi="Century Gothic"/>
          <w:sz w:val="18"/>
          <w:szCs w:val="18"/>
        </w:rPr>
        <w:t xml:space="preserve"> </w:t>
      </w:r>
      <w:proofErr w:type="spellStart"/>
      <w:r>
        <w:rPr>
          <w:rFonts w:ascii="Century Gothic" w:hAnsi="Century Gothic"/>
          <w:sz w:val="18"/>
          <w:szCs w:val="18"/>
        </w:rPr>
        <w:t>requisitar</w:t>
      </w:r>
      <w:proofErr w:type="spellEnd"/>
      <w:r>
        <w:rPr>
          <w:rFonts w:ascii="Century Gothic" w:hAnsi="Century Gothic"/>
          <w:sz w:val="18"/>
          <w:szCs w:val="18"/>
        </w:rPr>
        <w:t xml:space="preserve"> el </w:t>
      </w:r>
      <w:r>
        <w:rPr>
          <w:rFonts w:ascii="Century Gothic" w:hAnsi="Century Gothic"/>
          <w:b/>
          <w:sz w:val="18"/>
          <w:szCs w:val="18"/>
        </w:rPr>
        <w:t xml:space="preserve">Anexo No. 5 A, </w:t>
      </w:r>
      <w:r>
        <w:rPr>
          <w:rFonts w:ascii="Century Gothic" w:hAnsi="Century Gothic"/>
          <w:sz w:val="18"/>
          <w:szCs w:val="18"/>
        </w:rPr>
        <w:t xml:space="preserve">en caso de ser </w:t>
      </w:r>
      <w:r>
        <w:rPr>
          <w:rFonts w:ascii="Century Gothic" w:hAnsi="Century Gothic"/>
          <w:b/>
          <w:sz w:val="18"/>
          <w:szCs w:val="18"/>
        </w:rPr>
        <w:t>persona moral</w:t>
      </w:r>
      <w:r>
        <w:rPr>
          <w:rFonts w:ascii="Century Gothic" w:hAnsi="Century Gothic"/>
          <w:sz w:val="18"/>
          <w:szCs w:val="18"/>
        </w:rPr>
        <w:t xml:space="preserve"> </w:t>
      </w:r>
      <w:proofErr w:type="spellStart"/>
      <w:r>
        <w:rPr>
          <w:rFonts w:ascii="Century Gothic" w:hAnsi="Century Gothic"/>
          <w:sz w:val="18"/>
          <w:szCs w:val="18"/>
        </w:rPr>
        <w:t>requisitar</w:t>
      </w:r>
      <w:proofErr w:type="spellEnd"/>
      <w:r>
        <w:rPr>
          <w:rFonts w:ascii="Century Gothic" w:hAnsi="Century Gothic"/>
          <w:sz w:val="18"/>
          <w:szCs w:val="18"/>
        </w:rPr>
        <w:t xml:space="preserve"> el </w:t>
      </w:r>
      <w:r>
        <w:rPr>
          <w:rFonts w:ascii="Century Gothic" w:hAnsi="Century Gothic"/>
          <w:b/>
          <w:sz w:val="18"/>
          <w:szCs w:val="18"/>
        </w:rPr>
        <w:t>Anexo No. 5 B.</w:t>
      </w:r>
      <w:r>
        <w:rPr>
          <w:rFonts w:ascii="Century Gothic" w:hAnsi="Century Gothic"/>
          <w:b/>
          <w:i/>
          <w:sz w:val="18"/>
          <w:szCs w:val="18"/>
        </w:rPr>
        <w:t xml:space="preserve"> </w:t>
      </w:r>
      <w:r>
        <w:rPr>
          <w:rFonts w:ascii="Century Gothic" w:hAnsi="Century Gothic"/>
          <w:b/>
          <w:sz w:val="18"/>
          <w:szCs w:val="18"/>
        </w:rPr>
        <w:t>(Requisito Obligatorio).</w:t>
      </w:r>
    </w:p>
    <w:p w14:paraId="688F6434"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 xml:space="preserve">Cabe destacar de manera particular, que </w:t>
      </w:r>
      <w:r>
        <w:rPr>
          <w:rFonts w:ascii="Century Gothic" w:hAnsi="Century Gothic"/>
          <w:b/>
          <w:sz w:val="18"/>
          <w:szCs w:val="18"/>
        </w:rPr>
        <w:t>Canal 22</w:t>
      </w:r>
      <w:r>
        <w:rPr>
          <w:rFonts w:ascii="Century Gothic" w:hAnsi="Century Gothic"/>
          <w:sz w:val="18"/>
          <w:szCs w:val="18"/>
        </w:rPr>
        <w:t>, verificará con base a sus registros de seguimiento de contratos, que no participen quienes se encuentren en el supuesto del Artículo 50, Fracción V de la LAASSP, respecto a situación de atraso en la prestación del servicio o entrega de los bienes por causas imputables a ellos mismos, respecto al cumplimiento de otro u otros contratos y hayan afectado o estén afectando con ello a la Entidad.</w:t>
      </w:r>
    </w:p>
    <w:p w14:paraId="6003FCA0" w14:textId="77777777" w:rsidR="006E6470" w:rsidRDefault="00E4389B">
      <w:pPr>
        <w:spacing w:after="120"/>
        <w:ind w:left="567" w:hanging="567"/>
        <w:jc w:val="both"/>
        <w:rPr>
          <w:rFonts w:ascii="Century Gothic" w:hAnsi="Century Gothic"/>
          <w:sz w:val="18"/>
          <w:szCs w:val="18"/>
        </w:rPr>
      </w:pPr>
      <w:r>
        <w:rPr>
          <w:rFonts w:ascii="Century Gothic" w:hAnsi="Century Gothic"/>
          <w:b/>
          <w:sz w:val="18"/>
          <w:szCs w:val="18"/>
        </w:rPr>
        <w:t>2.5.3.</w:t>
      </w:r>
      <w:r>
        <w:rPr>
          <w:rFonts w:ascii="Century Gothic" w:hAnsi="Century Gothic"/>
          <w:b/>
          <w:sz w:val="18"/>
          <w:szCs w:val="18"/>
        </w:rPr>
        <w:tab/>
        <w:t xml:space="preserve">DECLARACIÓN DE INTEGRIDAD: </w:t>
      </w:r>
      <w:r>
        <w:rPr>
          <w:rFonts w:ascii="Century Gothic" w:hAnsi="Century Gothic"/>
          <w:sz w:val="18"/>
          <w:szCs w:val="18"/>
        </w:rPr>
        <w:t xml:space="preserve">Presentar declaración de Integridad en la que los licitantes manifiesten, </w:t>
      </w:r>
      <w:r>
        <w:rPr>
          <w:rFonts w:ascii="Century Gothic" w:hAnsi="Century Gothic"/>
          <w:b/>
          <w:sz w:val="18"/>
          <w:szCs w:val="18"/>
        </w:rPr>
        <w:t>bajo protesta de decir verdad</w:t>
      </w:r>
      <w:r>
        <w:rPr>
          <w:rFonts w:ascii="Century Gothic" w:hAnsi="Century Gothic"/>
          <w:sz w:val="18"/>
          <w:szCs w:val="18"/>
        </w:rPr>
        <w:t xml:space="preserve">, que por sí mismo o a través de interpósita persona, se abstendrán de adoptar conductas, para que los servidores públicos de la entidad induzcan o alteren las evaluaciones de las propuestas, el resultado del procedimiento u otros aspectos que otorguen condiciones ventajosas con relación a los demás licitantes, o bien entregar debidamente requisitado el formato establecido en el </w:t>
      </w:r>
      <w:r>
        <w:rPr>
          <w:rFonts w:ascii="Century Gothic" w:hAnsi="Century Gothic"/>
          <w:b/>
          <w:sz w:val="18"/>
          <w:szCs w:val="18"/>
        </w:rPr>
        <w:t>ANEXO No. 6</w:t>
      </w:r>
      <w:r>
        <w:rPr>
          <w:rFonts w:ascii="Century Gothic" w:hAnsi="Century Gothic"/>
          <w:sz w:val="18"/>
          <w:szCs w:val="18"/>
        </w:rPr>
        <w:t xml:space="preserve"> </w:t>
      </w:r>
      <w:r>
        <w:rPr>
          <w:rFonts w:ascii="Century Gothic" w:hAnsi="Century Gothic"/>
          <w:b/>
          <w:sz w:val="18"/>
          <w:szCs w:val="18"/>
        </w:rPr>
        <w:t>(Requisito Obligatorio).</w:t>
      </w:r>
    </w:p>
    <w:p w14:paraId="13FF68E2" w14:textId="77777777" w:rsidR="006E6470" w:rsidRDefault="00E4389B">
      <w:pPr>
        <w:tabs>
          <w:tab w:val="left" w:pos="1134"/>
        </w:tabs>
        <w:spacing w:after="120"/>
        <w:ind w:left="567" w:hanging="567"/>
        <w:jc w:val="both"/>
        <w:rPr>
          <w:rFonts w:ascii="Century Gothic" w:hAnsi="Century Gothic"/>
          <w:b/>
          <w:i/>
          <w:sz w:val="18"/>
          <w:szCs w:val="18"/>
        </w:rPr>
      </w:pPr>
      <w:r>
        <w:rPr>
          <w:rFonts w:ascii="Century Gothic" w:hAnsi="Century Gothic"/>
          <w:b/>
          <w:sz w:val="18"/>
          <w:szCs w:val="18"/>
        </w:rPr>
        <w:t>2.5.4.</w:t>
      </w:r>
      <w:r>
        <w:rPr>
          <w:rFonts w:ascii="Century Gothic" w:hAnsi="Century Gothic"/>
          <w:b/>
          <w:sz w:val="18"/>
          <w:szCs w:val="18"/>
        </w:rPr>
        <w:tab/>
        <w:t xml:space="preserve">NACIONALIDAD MEXICANA: </w:t>
      </w:r>
      <w:r>
        <w:rPr>
          <w:rFonts w:ascii="Century Gothic" w:hAnsi="Century Gothic"/>
          <w:sz w:val="18"/>
          <w:szCs w:val="18"/>
        </w:rPr>
        <w:t xml:space="preserve">Presentar escrito en el que el licitante manifieste, </w:t>
      </w:r>
      <w:r>
        <w:rPr>
          <w:rFonts w:ascii="Century Gothic" w:hAnsi="Century Gothic"/>
          <w:b/>
          <w:sz w:val="18"/>
          <w:szCs w:val="18"/>
        </w:rPr>
        <w:t>bajo protesta de decir verdad</w:t>
      </w:r>
      <w:r>
        <w:rPr>
          <w:rFonts w:ascii="Century Gothic" w:hAnsi="Century Gothic"/>
          <w:sz w:val="18"/>
          <w:szCs w:val="18"/>
        </w:rPr>
        <w:t xml:space="preserve">, ser de nacionalidad mexicana, o bien entregar debidamente requisitado el formato establecido en el </w:t>
      </w:r>
      <w:r>
        <w:rPr>
          <w:rFonts w:ascii="Century Gothic" w:hAnsi="Century Gothic"/>
          <w:b/>
          <w:sz w:val="18"/>
          <w:szCs w:val="18"/>
        </w:rPr>
        <w:t>ANEXO No. 7</w:t>
      </w:r>
      <w:r>
        <w:rPr>
          <w:rFonts w:ascii="Century Gothic" w:hAnsi="Century Gothic"/>
          <w:sz w:val="18"/>
          <w:szCs w:val="18"/>
        </w:rPr>
        <w:t xml:space="preserve">. </w:t>
      </w:r>
      <w:r>
        <w:rPr>
          <w:rFonts w:ascii="Century Gothic" w:hAnsi="Century Gothic"/>
          <w:b/>
          <w:sz w:val="18"/>
          <w:szCs w:val="18"/>
        </w:rPr>
        <w:t>Tratándose de Persona Física deberá indicarse la nacionalidad de quien lo suscribe, señalando su nombre completo para el caso de Persona Moral el representante deberá señalar la nacionalidad de su representada (la empresa) (Requisito Obligatorio).</w:t>
      </w:r>
    </w:p>
    <w:p w14:paraId="48676903" w14:textId="0459BE4D" w:rsidR="006E6470" w:rsidRDefault="00E4389B">
      <w:pPr>
        <w:tabs>
          <w:tab w:val="left" w:pos="1134"/>
        </w:tabs>
        <w:spacing w:after="120"/>
        <w:ind w:left="567" w:hanging="567"/>
        <w:jc w:val="both"/>
        <w:rPr>
          <w:rFonts w:ascii="Century Gothic" w:hAnsi="Century Gothic"/>
          <w:b/>
          <w:sz w:val="18"/>
          <w:szCs w:val="18"/>
        </w:rPr>
      </w:pPr>
      <w:r>
        <w:rPr>
          <w:rFonts w:ascii="Century Gothic" w:hAnsi="Century Gothic"/>
          <w:b/>
          <w:sz w:val="18"/>
          <w:szCs w:val="18"/>
        </w:rPr>
        <w:t>2.5.5.</w:t>
      </w:r>
      <w:r>
        <w:rPr>
          <w:rFonts w:ascii="Century Gothic" w:hAnsi="Century Gothic"/>
          <w:b/>
          <w:sz w:val="18"/>
          <w:szCs w:val="18"/>
        </w:rPr>
        <w:tab/>
        <w:t xml:space="preserve">ESTRATIFICACIÓN DE MIPYMES: </w:t>
      </w:r>
      <w:r>
        <w:rPr>
          <w:rFonts w:ascii="Century Gothic" w:hAnsi="Century Gothic"/>
          <w:sz w:val="18"/>
          <w:szCs w:val="18"/>
        </w:rPr>
        <w:t xml:space="preserve">Entregar debidamente requisitado el formato de Manifestación bajo protesta de decir verdad señalando la Estratificación de micro, pequeñas y medianas empresas nacionales (MIPYMES) que le corresponda, a que se refiere al </w:t>
      </w:r>
      <w:r>
        <w:rPr>
          <w:rFonts w:ascii="Century Gothic" w:hAnsi="Century Gothic"/>
          <w:b/>
          <w:sz w:val="18"/>
          <w:szCs w:val="18"/>
        </w:rPr>
        <w:t xml:space="preserve">ANEXO No. 8. </w:t>
      </w:r>
      <w:r>
        <w:rPr>
          <w:rFonts w:ascii="Century Gothic" w:hAnsi="Century Gothic"/>
          <w:sz w:val="18"/>
          <w:szCs w:val="18"/>
        </w:rPr>
        <w:t xml:space="preserve">En caso de no encontrarse en esta estratificación el licitante deberá presentar escrito libre donde así lo manifieste o presentar el </w:t>
      </w:r>
      <w:r>
        <w:rPr>
          <w:rFonts w:ascii="Century Gothic" w:hAnsi="Century Gothic"/>
          <w:b/>
          <w:sz w:val="18"/>
          <w:szCs w:val="18"/>
        </w:rPr>
        <w:t>ANEXO No. 8A</w:t>
      </w:r>
      <w:r>
        <w:rPr>
          <w:rFonts w:ascii="Century Gothic" w:hAnsi="Century Gothic"/>
          <w:sz w:val="18"/>
          <w:szCs w:val="18"/>
        </w:rPr>
        <w:t xml:space="preserve"> si se trata de persona física </w:t>
      </w:r>
      <w:bookmarkStart w:id="6" w:name="_Hlk511981164"/>
      <w:r>
        <w:rPr>
          <w:rFonts w:ascii="Century Gothic" w:hAnsi="Century Gothic"/>
          <w:b/>
          <w:sz w:val="18"/>
          <w:szCs w:val="18"/>
        </w:rPr>
        <w:t>(Requisito Obligatorio)</w:t>
      </w:r>
      <w:bookmarkEnd w:id="6"/>
      <w:r>
        <w:rPr>
          <w:rFonts w:ascii="Century Gothic" w:hAnsi="Century Gothic"/>
          <w:b/>
          <w:sz w:val="18"/>
          <w:szCs w:val="18"/>
        </w:rPr>
        <w:t>.</w:t>
      </w:r>
    </w:p>
    <w:p w14:paraId="01E63D9C" w14:textId="77777777" w:rsidR="00694983" w:rsidRDefault="00694983">
      <w:pPr>
        <w:tabs>
          <w:tab w:val="left" w:pos="1134"/>
        </w:tabs>
        <w:spacing w:after="120"/>
        <w:ind w:left="567" w:hanging="567"/>
        <w:jc w:val="both"/>
        <w:rPr>
          <w:rFonts w:ascii="Century Gothic" w:hAnsi="Century Gothic"/>
          <w:b/>
          <w:sz w:val="18"/>
          <w:szCs w:val="18"/>
        </w:rPr>
      </w:pPr>
    </w:p>
    <w:p w14:paraId="423479CC" w14:textId="77777777" w:rsidR="006E6470" w:rsidRDefault="00E4389B">
      <w:pPr>
        <w:spacing w:after="120"/>
        <w:ind w:left="284"/>
        <w:jc w:val="both"/>
        <w:rPr>
          <w:rFonts w:ascii="Century Gothic" w:hAnsi="Century Gothic"/>
          <w:b/>
          <w:sz w:val="18"/>
          <w:szCs w:val="18"/>
        </w:rPr>
      </w:pPr>
      <w:r>
        <w:rPr>
          <w:rFonts w:ascii="Century Gothic" w:hAnsi="Century Gothic"/>
          <w:b/>
          <w:sz w:val="18"/>
          <w:szCs w:val="18"/>
        </w:rPr>
        <w:t>-DOCUMENTACIÓN TÉCNICA Y ADMINISTRATIVA.</w:t>
      </w:r>
    </w:p>
    <w:p w14:paraId="72315B8D" w14:textId="70758629" w:rsidR="006E6470" w:rsidRDefault="00E4389B">
      <w:pPr>
        <w:tabs>
          <w:tab w:val="left" w:pos="567"/>
        </w:tabs>
        <w:spacing w:after="120"/>
        <w:ind w:left="567" w:hanging="567"/>
        <w:jc w:val="both"/>
        <w:rPr>
          <w:rFonts w:ascii="Century Gothic" w:hAnsi="Century Gothic"/>
          <w:sz w:val="18"/>
          <w:szCs w:val="18"/>
        </w:rPr>
      </w:pPr>
      <w:r>
        <w:rPr>
          <w:rFonts w:ascii="Century Gothic" w:hAnsi="Century Gothic"/>
          <w:b/>
          <w:sz w:val="18"/>
          <w:szCs w:val="18"/>
        </w:rPr>
        <w:t>2.5.6.</w:t>
      </w:r>
      <w:r>
        <w:rPr>
          <w:rFonts w:ascii="Century Gothic" w:hAnsi="Century Gothic"/>
          <w:b/>
          <w:sz w:val="18"/>
          <w:szCs w:val="18"/>
        </w:rPr>
        <w:tab/>
      </w:r>
      <w:r w:rsidRPr="000B2147">
        <w:rPr>
          <w:rFonts w:ascii="Century Gothic" w:hAnsi="Century Gothic"/>
          <w:b/>
          <w:sz w:val="18"/>
          <w:szCs w:val="18"/>
        </w:rPr>
        <w:t>ANEXO TÉCNICO</w:t>
      </w:r>
      <w:r>
        <w:rPr>
          <w:rFonts w:ascii="Century Gothic" w:hAnsi="Century Gothic"/>
          <w:b/>
          <w:sz w:val="18"/>
          <w:szCs w:val="18"/>
        </w:rPr>
        <w:t xml:space="preserve">: </w:t>
      </w:r>
      <w:r>
        <w:rPr>
          <w:rFonts w:ascii="Century Gothic" w:hAnsi="Century Gothic"/>
          <w:sz w:val="18"/>
          <w:szCs w:val="18"/>
        </w:rPr>
        <w:t>Los licitantes deberán</w:t>
      </w:r>
      <w:r>
        <w:rPr>
          <w:rFonts w:ascii="Century Gothic" w:hAnsi="Century Gothic"/>
          <w:b/>
          <w:sz w:val="18"/>
          <w:szCs w:val="18"/>
        </w:rPr>
        <w:t xml:space="preserve"> </w:t>
      </w:r>
      <w:r>
        <w:rPr>
          <w:rFonts w:ascii="Century Gothic" w:hAnsi="Century Gothic"/>
          <w:sz w:val="18"/>
          <w:szCs w:val="18"/>
        </w:rPr>
        <w:t xml:space="preserve">adjuntar debidamente transcrito el </w:t>
      </w:r>
      <w:r>
        <w:rPr>
          <w:rFonts w:ascii="Century Gothic" w:hAnsi="Century Gothic"/>
          <w:b/>
          <w:sz w:val="18"/>
          <w:szCs w:val="18"/>
        </w:rPr>
        <w:t xml:space="preserve">ANEXO No. 1 (Anexo Técnico) </w:t>
      </w:r>
      <w:r>
        <w:rPr>
          <w:rFonts w:ascii="Century Gothic" w:hAnsi="Century Gothic"/>
          <w:sz w:val="18"/>
          <w:szCs w:val="18"/>
        </w:rPr>
        <w:t xml:space="preserve">de la presente convocatoria, mediante el cual se comprometen a brindar el servicio conforme </w:t>
      </w:r>
      <w:r>
        <w:rPr>
          <w:rFonts w:ascii="Century Gothic" w:hAnsi="Century Gothic"/>
          <w:sz w:val="18"/>
          <w:szCs w:val="18"/>
        </w:rPr>
        <w:lastRenderedPageBreak/>
        <w:t>a las características</w:t>
      </w:r>
      <w:r w:rsidR="004B2593">
        <w:rPr>
          <w:rFonts w:ascii="Century Gothic" w:hAnsi="Century Gothic"/>
          <w:sz w:val="18"/>
          <w:szCs w:val="18"/>
        </w:rPr>
        <w:t>,</w:t>
      </w:r>
      <w:r>
        <w:rPr>
          <w:rFonts w:ascii="Century Gothic" w:hAnsi="Century Gothic"/>
          <w:sz w:val="18"/>
          <w:szCs w:val="18"/>
        </w:rPr>
        <w:t xml:space="preserve"> especificaciones</w:t>
      </w:r>
      <w:r w:rsidR="004B2593">
        <w:rPr>
          <w:rFonts w:ascii="Century Gothic" w:hAnsi="Century Gothic"/>
          <w:sz w:val="18"/>
          <w:szCs w:val="18"/>
        </w:rPr>
        <w:t>,</w:t>
      </w:r>
      <w:r>
        <w:rPr>
          <w:rFonts w:ascii="Century Gothic" w:hAnsi="Century Gothic"/>
          <w:sz w:val="18"/>
          <w:szCs w:val="18"/>
        </w:rPr>
        <w:t xml:space="preserve"> </w:t>
      </w:r>
      <w:r w:rsidR="004B2593">
        <w:rPr>
          <w:rFonts w:ascii="Century Gothic" w:hAnsi="Century Gothic"/>
          <w:sz w:val="18"/>
          <w:szCs w:val="18"/>
        </w:rPr>
        <w:t xml:space="preserve">materiales, insumos, maquinaria y equipo solicitados </w:t>
      </w:r>
      <w:r>
        <w:rPr>
          <w:rFonts w:ascii="Century Gothic" w:hAnsi="Century Gothic"/>
          <w:b/>
          <w:sz w:val="18"/>
          <w:szCs w:val="18"/>
        </w:rPr>
        <w:t>(Requisito Obligatorio).</w:t>
      </w:r>
    </w:p>
    <w:p w14:paraId="6A922542" w14:textId="77777777" w:rsidR="006E6470" w:rsidRDefault="00E4389B">
      <w:pPr>
        <w:tabs>
          <w:tab w:val="left" w:pos="567"/>
          <w:tab w:val="left" w:pos="993"/>
        </w:tabs>
        <w:spacing w:after="120"/>
        <w:ind w:left="567" w:hanging="567"/>
        <w:jc w:val="both"/>
        <w:rPr>
          <w:rFonts w:ascii="Century Gothic" w:hAnsi="Century Gothic"/>
          <w:sz w:val="18"/>
          <w:szCs w:val="18"/>
        </w:rPr>
      </w:pPr>
      <w:r>
        <w:rPr>
          <w:rFonts w:ascii="Century Gothic" w:hAnsi="Century Gothic"/>
          <w:b/>
          <w:sz w:val="18"/>
          <w:szCs w:val="18"/>
        </w:rPr>
        <w:t>2.5.7.</w:t>
      </w:r>
      <w:r>
        <w:rPr>
          <w:rFonts w:ascii="Century Gothic" w:hAnsi="Century Gothic"/>
          <w:b/>
          <w:sz w:val="18"/>
          <w:szCs w:val="18"/>
        </w:rPr>
        <w:tab/>
        <w:t xml:space="preserve">SITUACIÓN FISCAL: </w:t>
      </w:r>
      <w:r>
        <w:rPr>
          <w:rFonts w:ascii="Century Gothic" w:hAnsi="Century Gothic"/>
          <w:sz w:val="18"/>
          <w:szCs w:val="18"/>
        </w:rPr>
        <w:t xml:space="preserve">Los licitantes deberán entregar documento actualizado expedido por el SAT, en el que este emita opinión sobre el cumplimiento de sus obligaciones fiscales, así mismo deberá autorizar a Canal 22 para que pueda realizar la consulta. En caso de resultar ganador, esté en posibilidad de entregar a </w:t>
      </w:r>
      <w:r>
        <w:rPr>
          <w:rFonts w:ascii="Century Gothic" w:hAnsi="Century Gothic"/>
          <w:b/>
          <w:sz w:val="18"/>
          <w:szCs w:val="18"/>
        </w:rPr>
        <w:t>Canal 22</w:t>
      </w:r>
      <w:r>
        <w:rPr>
          <w:rFonts w:ascii="Century Gothic" w:hAnsi="Century Gothic"/>
          <w:sz w:val="18"/>
          <w:szCs w:val="18"/>
        </w:rPr>
        <w:t xml:space="preserve"> el documento vigente expedido por el SAT, en el que se confirme la opinión del cumplimiento de obligaciones fiscales, de conformidad a lo establecido por el artículo 32-D, del Código Fiscal de la Federación, en términos de lo establecido en el </w:t>
      </w:r>
      <w:r>
        <w:rPr>
          <w:rFonts w:ascii="Century Gothic" w:hAnsi="Century Gothic"/>
          <w:b/>
          <w:sz w:val="18"/>
          <w:szCs w:val="18"/>
        </w:rPr>
        <w:t>punto 2.10</w:t>
      </w:r>
      <w:r>
        <w:rPr>
          <w:rFonts w:ascii="Century Gothic" w:hAnsi="Century Gothic"/>
          <w:sz w:val="18"/>
          <w:szCs w:val="18"/>
        </w:rPr>
        <w:t xml:space="preserve"> de la Convocatoria. Asimismo, deberá establecer que ha autorizado a Canal 22 para que pueda realizar la consulta de manera directa y que ha</w:t>
      </w:r>
      <w:r>
        <w:rPr>
          <w:rFonts w:ascii="Century Gothic" w:hAnsi="Century Gothic"/>
          <w:b/>
          <w:sz w:val="18"/>
          <w:szCs w:val="18"/>
        </w:rPr>
        <w:t xml:space="preserve"> </w:t>
      </w:r>
      <w:r>
        <w:rPr>
          <w:rFonts w:ascii="Century Gothic" w:hAnsi="Century Gothic"/>
          <w:sz w:val="18"/>
          <w:szCs w:val="18"/>
        </w:rPr>
        <w:t xml:space="preserve">realizado el procedimiento para hacer público el resultado de la opinión del cumplimiento de obligaciones fiscales, conforme a lo señalado en la regla 2.1.27 de la Resolución Miscelánea Fiscal para el ejercicio 2021. </w:t>
      </w:r>
      <w:r>
        <w:rPr>
          <w:rFonts w:ascii="Century Gothic" w:hAnsi="Century Gothic"/>
          <w:b/>
          <w:i/>
          <w:sz w:val="18"/>
          <w:szCs w:val="18"/>
        </w:rPr>
        <w:t>(La falta de entrega de este documento, no es motivo de desechamiento).</w:t>
      </w:r>
    </w:p>
    <w:p w14:paraId="03AC4AB1" w14:textId="77777777" w:rsidR="006E6470" w:rsidRDefault="00E4389B">
      <w:pPr>
        <w:tabs>
          <w:tab w:val="left" w:pos="567"/>
          <w:tab w:val="left" w:pos="993"/>
        </w:tabs>
        <w:spacing w:after="120"/>
        <w:ind w:left="567" w:hanging="567"/>
        <w:jc w:val="both"/>
        <w:rPr>
          <w:rFonts w:ascii="Century Gothic" w:hAnsi="Century Gothic"/>
          <w:sz w:val="18"/>
          <w:szCs w:val="18"/>
        </w:rPr>
      </w:pPr>
      <w:r>
        <w:rPr>
          <w:rFonts w:ascii="Century Gothic" w:hAnsi="Century Gothic"/>
          <w:b/>
          <w:sz w:val="18"/>
          <w:szCs w:val="18"/>
        </w:rPr>
        <w:t>2.5.8.</w:t>
      </w:r>
      <w:r>
        <w:rPr>
          <w:rFonts w:ascii="Century Gothic" w:hAnsi="Century Gothic"/>
          <w:b/>
          <w:sz w:val="18"/>
          <w:szCs w:val="18"/>
        </w:rPr>
        <w:tab/>
        <w:t xml:space="preserve">OBLIGACIONES FISCALES EN MATERIA DE SEGURIDAD SOCIAL: </w:t>
      </w:r>
      <w:r>
        <w:rPr>
          <w:rFonts w:ascii="Century Gothic" w:hAnsi="Century Gothic"/>
          <w:sz w:val="18"/>
          <w:szCs w:val="18"/>
        </w:rPr>
        <w:t xml:space="preserve">Los licitantes deberán presentar escrito donde se establezcan el compromiso de revisar en tiempo su situación fiscal, a efecto de que, de resultar adjudicado, esté en posibilidad de entregar a </w:t>
      </w:r>
      <w:r>
        <w:rPr>
          <w:rFonts w:ascii="Century Gothic" w:hAnsi="Century Gothic"/>
          <w:b/>
          <w:sz w:val="18"/>
          <w:szCs w:val="18"/>
        </w:rPr>
        <w:t>CANAL 22</w:t>
      </w:r>
      <w:r>
        <w:rPr>
          <w:rFonts w:ascii="Century Gothic" w:hAnsi="Century Gothic"/>
          <w:sz w:val="18"/>
          <w:szCs w:val="18"/>
        </w:rPr>
        <w:t xml:space="preserve"> el documento vigente expedido por el Instituto Mexicano del Seguro Social (IMSS), en el que se emita la opinión del cumplimiento de obligaciones en materia de seguridad social, de conformidad a lo establecido por el artículo 32-D, del Código Fiscal de la Federación, en términos de lo establecido en el </w:t>
      </w:r>
      <w:r>
        <w:rPr>
          <w:rFonts w:ascii="Century Gothic" w:hAnsi="Century Gothic"/>
          <w:b/>
          <w:sz w:val="18"/>
          <w:szCs w:val="18"/>
        </w:rPr>
        <w:t>punto 2.10</w:t>
      </w:r>
      <w:r>
        <w:rPr>
          <w:rFonts w:ascii="Century Gothic" w:hAnsi="Century Gothic"/>
          <w:sz w:val="18"/>
          <w:szCs w:val="18"/>
        </w:rPr>
        <w:t xml:space="preserve"> de la Convocatoria </w:t>
      </w:r>
      <w:r>
        <w:rPr>
          <w:rFonts w:ascii="Century Gothic" w:hAnsi="Century Gothic"/>
          <w:b/>
          <w:sz w:val="18"/>
          <w:szCs w:val="18"/>
        </w:rPr>
        <w:t xml:space="preserve">(La falta de entrega de este documento, no es motivo de </w:t>
      </w:r>
      <w:r>
        <w:rPr>
          <w:rFonts w:ascii="Century Gothic" w:hAnsi="Century Gothic"/>
          <w:b/>
          <w:i/>
          <w:sz w:val="18"/>
          <w:szCs w:val="18"/>
        </w:rPr>
        <w:t>desechamiento</w:t>
      </w:r>
      <w:r>
        <w:rPr>
          <w:rFonts w:ascii="Century Gothic" w:hAnsi="Century Gothic"/>
          <w:b/>
          <w:sz w:val="18"/>
          <w:szCs w:val="18"/>
        </w:rPr>
        <w:t>).</w:t>
      </w:r>
    </w:p>
    <w:p w14:paraId="03BA297E" w14:textId="77777777" w:rsidR="006E6470" w:rsidRDefault="00E4389B">
      <w:pPr>
        <w:tabs>
          <w:tab w:val="left" w:pos="993"/>
        </w:tabs>
        <w:spacing w:after="120"/>
        <w:ind w:left="567" w:hanging="567"/>
        <w:jc w:val="both"/>
        <w:rPr>
          <w:rFonts w:ascii="Century Gothic" w:hAnsi="Century Gothic"/>
          <w:sz w:val="18"/>
          <w:szCs w:val="18"/>
        </w:rPr>
      </w:pPr>
      <w:r>
        <w:rPr>
          <w:rFonts w:ascii="Century Gothic" w:hAnsi="Century Gothic"/>
          <w:b/>
          <w:sz w:val="18"/>
          <w:szCs w:val="18"/>
        </w:rPr>
        <w:t>2.5.9.</w:t>
      </w:r>
      <w:r>
        <w:rPr>
          <w:rFonts w:ascii="Century Gothic" w:hAnsi="Century Gothic"/>
          <w:b/>
          <w:sz w:val="18"/>
          <w:szCs w:val="18"/>
        </w:rPr>
        <w:tab/>
        <w:t xml:space="preserve">OBLIGACIONES FISCALES EN MATERIA DE APORTACIONES AL INFONAVIT: </w:t>
      </w:r>
      <w:r>
        <w:rPr>
          <w:rFonts w:ascii="Century Gothic" w:hAnsi="Century Gothic"/>
          <w:sz w:val="18"/>
          <w:szCs w:val="18"/>
        </w:rPr>
        <w:t xml:space="preserve">Los licitantes deberán presentar escrito donde se establezcan el compromiso de revisar en tiempo su situación fiscal, a efecto de que, de resultar ganador, esté en posibilidad de entregar a </w:t>
      </w:r>
      <w:r>
        <w:rPr>
          <w:rFonts w:ascii="Century Gothic" w:hAnsi="Century Gothic"/>
          <w:b/>
          <w:sz w:val="18"/>
          <w:szCs w:val="18"/>
        </w:rPr>
        <w:t>CANAL 22</w:t>
      </w:r>
      <w:r>
        <w:rPr>
          <w:rFonts w:ascii="Century Gothic" w:hAnsi="Century Gothic"/>
          <w:sz w:val="18"/>
          <w:szCs w:val="18"/>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Pr>
          <w:rFonts w:ascii="Century Gothic" w:hAnsi="Century Gothic"/>
          <w:b/>
          <w:sz w:val="18"/>
          <w:szCs w:val="18"/>
        </w:rPr>
        <w:t>punto 2.10</w:t>
      </w:r>
      <w:r>
        <w:rPr>
          <w:rFonts w:ascii="Century Gothic" w:hAnsi="Century Gothic"/>
          <w:sz w:val="18"/>
          <w:szCs w:val="18"/>
        </w:rPr>
        <w:t xml:space="preserve"> de la Convocatoria </w:t>
      </w:r>
      <w:r>
        <w:rPr>
          <w:rFonts w:ascii="Century Gothic" w:hAnsi="Century Gothic"/>
          <w:b/>
          <w:sz w:val="18"/>
          <w:szCs w:val="18"/>
        </w:rPr>
        <w:t xml:space="preserve">(La falta de entrega de este documento, no es motivo de </w:t>
      </w:r>
      <w:r>
        <w:rPr>
          <w:rFonts w:ascii="Century Gothic" w:hAnsi="Century Gothic"/>
          <w:b/>
          <w:i/>
          <w:sz w:val="18"/>
          <w:szCs w:val="18"/>
        </w:rPr>
        <w:t>desechamiento</w:t>
      </w:r>
      <w:r>
        <w:rPr>
          <w:rFonts w:ascii="Century Gothic" w:hAnsi="Century Gothic"/>
          <w:b/>
          <w:sz w:val="18"/>
          <w:szCs w:val="18"/>
        </w:rPr>
        <w:t>).</w:t>
      </w:r>
    </w:p>
    <w:p w14:paraId="17D67B4D" w14:textId="4B029906" w:rsidR="006E6470" w:rsidRDefault="00E4389B">
      <w:pPr>
        <w:tabs>
          <w:tab w:val="left" w:pos="567"/>
          <w:tab w:val="left" w:pos="993"/>
        </w:tabs>
        <w:spacing w:after="120"/>
        <w:ind w:left="567" w:hanging="567"/>
        <w:jc w:val="both"/>
        <w:rPr>
          <w:rFonts w:ascii="Century Gothic" w:hAnsi="Century Gothic"/>
          <w:b/>
          <w:sz w:val="18"/>
          <w:szCs w:val="18"/>
        </w:rPr>
      </w:pPr>
      <w:r>
        <w:rPr>
          <w:rFonts w:ascii="Century Gothic" w:hAnsi="Century Gothic"/>
          <w:b/>
          <w:sz w:val="18"/>
          <w:szCs w:val="18"/>
        </w:rPr>
        <w:t>2.5.10.</w:t>
      </w:r>
      <w:r>
        <w:rPr>
          <w:rFonts w:ascii="Century Gothic" w:hAnsi="Century Gothic"/>
          <w:b/>
          <w:sz w:val="18"/>
          <w:szCs w:val="18"/>
        </w:rPr>
        <w:tab/>
        <w:t>CURRICULUM DEL LICITANTE</w:t>
      </w:r>
      <w:r>
        <w:rPr>
          <w:rFonts w:ascii="Century Gothic" w:hAnsi="Century Gothic"/>
          <w:sz w:val="18"/>
          <w:szCs w:val="18"/>
        </w:rPr>
        <w:t>: Los licitantes deberán entregar su Currículum Vitae de la empresa, en el cual señale, entre otros aspectos, experiencia, clientes principales, organización administrativa, etc</w:t>
      </w:r>
      <w:r>
        <w:rPr>
          <w:rFonts w:ascii="Century Gothic" w:hAnsi="Century Gothic"/>
          <w:b/>
          <w:sz w:val="18"/>
          <w:szCs w:val="18"/>
        </w:rPr>
        <w:t xml:space="preserve">. (La falta de entrega de este documento, no es motivo de </w:t>
      </w:r>
      <w:r>
        <w:rPr>
          <w:rFonts w:ascii="Century Gothic" w:hAnsi="Century Gothic"/>
          <w:b/>
          <w:i/>
          <w:sz w:val="18"/>
          <w:szCs w:val="18"/>
        </w:rPr>
        <w:t>desechamiento</w:t>
      </w:r>
      <w:r>
        <w:rPr>
          <w:rFonts w:ascii="Century Gothic" w:hAnsi="Century Gothic"/>
          <w:b/>
          <w:sz w:val="18"/>
          <w:szCs w:val="18"/>
        </w:rPr>
        <w:t>)</w:t>
      </w:r>
    </w:p>
    <w:p w14:paraId="3DB56069" w14:textId="2E2560DB" w:rsidR="00342B4C" w:rsidRPr="00342B4C" w:rsidRDefault="00342B4C">
      <w:pPr>
        <w:tabs>
          <w:tab w:val="left" w:pos="567"/>
          <w:tab w:val="left" w:pos="993"/>
        </w:tabs>
        <w:spacing w:after="120"/>
        <w:ind w:left="567" w:hanging="567"/>
        <w:jc w:val="both"/>
        <w:rPr>
          <w:rFonts w:ascii="Century Gothic" w:hAnsi="Century Gothic"/>
          <w:bCs/>
          <w:sz w:val="18"/>
          <w:szCs w:val="18"/>
          <w:lang w:eastAsia="es-MX"/>
        </w:rPr>
      </w:pPr>
      <w:r>
        <w:rPr>
          <w:rFonts w:ascii="Century Gothic" w:hAnsi="Century Gothic"/>
          <w:b/>
          <w:sz w:val="18"/>
          <w:szCs w:val="18"/>
          <w:lang w:eastAsia="es-MX"/>
        </w:rPr>
        <w:t>2.5.11</w:t>
      </w:r>
      <w:r w:rsidRPr="00342B4C">
        <w:t xml:space="preserve"> </w:t>
      </w:r>
      <w:bookmarkStart w:id="7" w:name="_Hlk67439197"/>
      <w:r>
        <w:rPr>
          <w:rFonts w:ascii="Century Gothic" w:hAnsi="Century Gothic"/>
          <w:b/>
          <w:sz w:val="18"/>
          <w:szCs w:val="18"/>
          <w:lang w:eastAsia="es-MX"/>
        </w:rPr>
        <w:t>CUMPLIMIENTO DE</w:t>
      </w:r>
      <w:r w:rsidRPr="00342B4C">
        <w:rPr>
          <w:rFonts w:ascii="Century Gothic" w:hAnsi="Century Gothic"/>
          <w:b/>
          <w:sz w:val="18"/>
          <w:szCs w:val="18"/>
          <w:lang w:eastAsia="es-MX"/>
        </w:rPr>
        <w:t xml:space="preserve"> NORMAS</w:t>
      </w:r>
      <w:r>
        <w:t xml:space="preserve"> </w:t>
      </w:r>
      <w:r w:rsidRPr="00342B4C">
        <w:rPr>
          <w:rFonts w:ascii="Century Gothic" w:hAnsi="Century Gothic"/>
          <w:bCs/>
          <w:sz w:val="18"/>
          <w:szCs w:val="18"/>
          <w:lang w:eastAsia="es-MX"/>
        </w:rPr>
        <w:t>Los licitantes deberán presentar escrito en papel membretado, bajo protesta de decir verdad y firmado por su representante o apoderado legal que los bienes y servicios que oferta cumplen con las Normas señaladas en el numeral 4.  LINEAMIENTOS GENERALES inciso i) del Anexo Técnico (Anexo No. 1), así como con cualquier otra Norma Oficial Mexicana o Norma Mexicana, según proceda y a falta de éstas, las respectivas Normas Internacionales, de conformidad con lo dispuesto por los artículos 53 y 55 de la Ley Federal sobre Metrología y Normalización, relacionadas con los servicios materia de la presente Convocatoria.</w:t>
      </w:r>
      <w:bookmarkEnd w:id="7"/>
    </w:p>
    <w:p w14:paraId="1A44F91D" w14:textId="77777777" w:rsidR="006E6470" w:rsidRDefault="006E6470">
      <w:pPr>
        <w:spacing w:after="120"/>
        <w:jc w:val="both"/>
        <w:rPr>
          <w:rFonts w:ascii="Century Gothic" w:hAnsi="Century Gothic"/>
          <w:b/>
          <w:sz w:val="18"/>
          <w:szCs w:val="18"/>
        </w:rPr>
      </w:pPr>
    </w:p>
    <w:p w14:paraId="4DCC01B0" w14:textId="77777777" w:rsidR="006E6470" w:rsidRDefault="00E4389B">
      <w:pPr>
        <w:spacing w:after="120"/>
        <w:jc w:val="both"/>
        <w:rPr>
          <w:rFonts w:ascii="Century Gothic" w:hAnsi="Century Gothic"/>
          <w:b/>
          <w:sz w:val="18"/>
          <w:szCs w:val="18"/>
        </w:rPr>
      </w:pPr>
      <w:r>
        <w:rPr>
          <w:rFonts w:ascii="Century Gothic" w:hAnsi="Century Gothic"/>
          <w:b/>
          <w:sz w:val="18"/>
          <w:szCs w:val="18"/>
        </w:rPr>
        <w:t xml:space="preserve">PROPUESTA ECONÓMICA: </w:t>
      </w:r>
    </w:p>
    <w:p w14:paraId="2669A41E" w14:textId="77777777" w:rsidR="006E6470" w:rsidRDefault="00E4389B">
      <w:pPr>
        <w:spacing w:after="120"/>
        <w:jc w:val="both"/>
        <w:rPr>
          <w:rFonts w:ascii="Century Gothic" w:hAnsi="Century Gothic"/>
          <w:sz w:val="18"/>
          <w:szCs w:val="18"/>
        </w:rPr>
      </w:pPr>
      <w:r>
        <w:rPr>
          <w:rFonts w:ascii="Century Gothic" w:hAnsi="Century Gothic"/>
          <w:b/>
          <w:sz w:val="18"/>
          <w:szCs w:val="18"/>
        </w:rPr>
        <w:t>-DOCUMENTACIÓN ECONÓMICA</w:t>
      </w:r>
      <w:r>
        <w:rPr>
          <w:rFonts w:ascii="Century Gothic" w:hAnsi="Century Gothic"/>
          <w:sz w:val="18"/>
          <w:szCs w:val="18"/>
        </w:rPr>
        <w:t>.</w:t>
      </w:r>
    </w:p>
    <w:p w14:paraId="3DC9CAF2" w14:textId="3104C128" w:rsidR="006E6470" w:rsidRPr="00342B4C" w:rsidRDefault="00E4389B">
      <w:pPr>
        <w:spacing w:after="120"/>
        <w:ind w:left="567" w:hanging="567"/>
        <w:jc w:val="both"/>
        <w:rPr>
          <w:rFonts w:ascii="Century Gothic" w:hAnsi="Century Gothic"/>
          <w:sz w:val="18"/>
          <w:szCs w:val="18"/>
        </w:rPr>
      </w:pPr>
      <w:r>
        <w:rPr>
          <w:rFonts w:ascii="Century Gothic" w:hAnsi="Century Gothic"/>
          <w:b/>
          <w:sz w:val="18"/>
          <w:szCs w:val="18"/>
        </w:rPr>
        <w:t>2.5.1</w:t>
      </w:r>
      <w:r w:rsidR="002E75CB">
        <w:rPr>
          <w:rFonts w:ascii="Century Gothic" w:hAnsi="Century Gothic"/>
          <w:b/>
          <w:sz w:val="18"/>
          <w:szCs w:val="18"/>
        </w:rPr>
        <w:t>2</w:t>
      </w:r>
      <w:r>
        <w:rPr>
          <w:rFonts w:ascii="Century Gothic" w:hAnsi="Century Gothic"/>
          <w:b/>
          <w:sz w:val="18"/>
          <w:szCs w:val="18"/>
        </w:rPr>
        <w:t>.</w:t>
      </w:r>
      <w:r>
        <w:rPr>
          <w:rFonts w:ascii="Century Gothic" w:hAnsi="Century Gothic"/>
          <w:b/>
          <w:sz w:val="18"/>
          <w:szCs w:val="18"/>
        </w:rPr>
        <w:tab/>
        <w:t xml:space="preserve">PROPUESTA ECONÓMICA: </w:t>
      </w:r>
      <w:r>
        <w:rPr>
          <w:rFonts w:ascii="Century Gothic" w:hAnsi="Century Gothic"/>
          <w:sz w:val="18"/>
          <w:szCs w:val="18"/>
        </w:rPr>
        <w:t xml:space="preserve">Los licitantes deberán entregar debidamente requisitado su </w:t>
      </w:r>
      <w:r>
        <w:rPr>
          <w:rFonts w:ascii="Century Gothic" w:hAnsi="Century Gothic"/>
          <w:b/>
          <w:sz w:val="18"/>
          <w:szCs w:val="18"/>
        </w:rPr>
        <w:t>propuesta económica</w:t>
      </w:r>
      <w:r>
        <w:rPr>
          <w:rFonts w:ascii="Century Gothic" w:hAnsi="Century Gothic"/>
          <w:sz w:val="18"/>
          <w:szCs w:val="18"/>
        </w:rPr>
        <w:t xml:space="preserve">, de conformidad a lo establecido en el </w:t>
      </w:r>
      <w:r>
        <w:rPr>
          <w:rFonts w:ascii="Century Gothic" w:hAnsi="Century Gothic"/>
          <w:b/>
          <w:sz w:val="18"/>
          <w:szCs w:val="18"/>
        </w:rPr>
        <w:t xml:space="preserve">ANEXO No.2, </w:t>
      </w:r>
      <w:r>
        <w:rPr>
          <w:rFonts w:ascii="Century Gothic" w:hAnsi="Century Gothic"/>
          <w:sz w:val="18"/>
          <w:szCs w:val="18"/>
        </w:rPr>
        <w:t xml:space="preserve">donde se detalle la integración del precio unitario, subtotal, desglosando el Impuesto al Valor Agregado, debiendo establecer un </w:t>
      </w:r>
      <w:r>
        <w:rPr>
          <w:rFonts w:ascii="Century Gothic" w:hAnsi="Century Gothic"/>
          <w:b/>
          <w:sz w:val="18"/>
          <w:szCs w:val="18"/>
        </w:rPr>
        <w:t>período de validez</w:t>
      </w:r>
      <w:r>
        <w:rPr>
          <w:rFonts w:ascii="Century Gothic" w:hAnsi="Century Gothic"/>
          <w:sz w:val="18"/>
          <w:szCs w:val="18"/>
        </w:rPr>
        <w:t xml:space="preserve"> de la oferta no menor a 60 días, contados a partir de la apertura de la propuesta, y señalar que los precios propuestos se mantendrán</w:t>
      </w:r>
      <w:r>
        <w:rPr>
          <w:rFonts w:ascii="Century Gothic" w:hAnsi="Century Gothic"/>
          <w:b/>
          <w:sz w:val="18"/>
          <w:szCs w:val="18"/>
        </w:rPr>
        <w:t xml:space="preserve"> fijos</w:t>
      </w:r>
      <w:r>
        <w:rPr>
          <w:rFonts w:ascii="Century Gothic" w:hAnsi="Century Gothic"/>
          <w:sz w:val="18"/>
          <w:szCs w:val="18"/>
        </w:rPr>
        <w:t xml:space="preserve"> hasta el total cumplimiento del contrato</w:t>
      </w:r>
      <w:r>
        <w:rPr>
          <w:rFonts w:ascii="Century Gothic" w:hAnsi="Century Gothic"/>
          <w:sz w:val="16"/>
          <w:szCs w:val="16"/>
        </w:rPr>
        <w:t xml:space="preserve"> </w:t>
      </w:r>
      <w:r>
        <w:rPr>
          <w:rFonts w:ascii="Century Gothic" w:hAnsi="Century Gothic"/>
          <w:b/>
          <w:sz w:val="16"/>
          <w:szCs w:val="16"/>
        </w:rPr>
        <w:t xml:space="preserve">(Requisito </w:t>
      </w:r>
      <w:r w:rsidRPr="00342B4C">
        <w:rPr>
          <w:rFonts w:ascii="Century Gothic" w:hAnsi="Century Gothic"/>
          <w:b/>
          <w:sz w:val="16"/>
          <w:szCs w:val="16"/>
        </w:rPr>
        <w:t>Obligatorio)</w:t>
      </w:r>
      <w:r w:rsidRPr="00342B4C">
        <w:rPr>
          <w:rFonts w:ascii="Century Gothic" w:hAnsi="Century Gothic"/>
          <w:sz w:val="16"/>
          <w:szCs w:val="16"/>
        </w:rPr>
        <w:t>.</w:t>
      </w:r>
    </w:p>
    <w:p w14:paraId="017B7AA9" w14:textId="77777777" w:rsidR="006E6470" w:rsidRPr="00342B4C" w:rsidRDefault="00E4389B" w:rsidP="002A4F08">
      <w:pPr>
        <w:spacing w:after="120"/>
        <w:jc w:val="both"/>
        <w:rPr>
          <w:rFonts w:ascii="Century Gothic" w:hAnsi="Century Gothic"/>
          <w:sz w:val="18"/>
          <w:szCs w:val="18"/>
        </w:rPr>
      </w:pPr>
      <w:r w:rsidRPr="00342B4C">
        <w:rPr>
          <w:rFonts w:ascii="Century Gothic" w:hAnsi="Century Gothic"/>
          <w:sz w:val="18"/>
          <w:szCs w:val="18"/>
        </w:rPr>
        <w:t xml:space="preserve">Los Licitantes deberán entregar el formato </w:t>
      </w:r>
      <w:r w:rsidRPr="00342B4C">
        <w:rPr>
          <w:rFonts w:ascii="Century Gothic" w:hAnsi="Century Gothic"/>
          <w:b/>
          <w:sz w:val="18"/>
          <w:szCs w:val="18"/>
        </w:rPr>
        <w:t>ANEXO No. 15,</w:t>
      </w:r>
      <w:r w:rsidRPr="00342B4C">
        <w:rPr>
          <w:rFonts w:ascii="Century Gothic" w:hAnsi="Century Gothic"/>
          <w:sz w:val="18"/>
          <w:szCs w:val="18"/>
        </w:rPr>
        <w:t xml:space="preserve"> en el cual se señala la documentación requerida por Canal 22, el cual servirá como constancia de recepción de la documentación que entregue en el acto de presentación y apertura de proposiciones </w:t>
      </w:r>
      <w:r w:rsidRPr="00342B4C">
        <w:rPr>
          <w:rFonts w:ascii="Century Gothic" w:hAnsi="Century Gothic"/>
          <w:b/>
          <w:sz w:val="18"/>
          <w:szCs w:val="18"/>
        </w:rPr>
        <w:t>(La falta del formato no será motivo de desechamiento)</w:t>
      </w:r>
      <w:r w:rsidRPr="00342B4C">
        <w:rPr>
          <w:rFonts w:ascii="Century Gothic" w:hAnsi="Century Gothic"/>
          <w:sz w:val="18"/>
          <w:szCs w:val="18"/>
        </w:rPr>
        <w:t xml:space="preserve">. </w:t>
      </w:r>
    </w:p>
    <w:p w14:paraId="791D6993" w14:textId="77777777" w:rsidR="006E6470" w:rsidRDefault="00E4389B" w:rsidP="002A4F08">
      <w:pPr>
        <w:spacing w:after="120"/>
        <w:jc w:val="both"/>
        <w:rPr>
          <w:rFonts w:ascii="Century Gothic" w:hAnsi="Century Gothic"/>
          <w:sz w:val="18"/>
          <w:szCs w:val="18"/>
        </w:rPr>
      </w:pPr>
      <w:r w:rsidRPr="00342B4C">
        <w:rPr>
          <w:rFonts w:ascii="Century Gothic" w:hAnsi="Century Gothic"/>
          <w:sz w:val="18"/>
          <w:szCs w:val="18"/>
        </w:rPr>
        <w:t>Es importante señalar que ninguna de las condiciones contenidas en la Convocatoria de la presente Invitación, así como las proposiciones presentadas por los licitantes podrán ser negociadas.</w:t>
      </w:r>
    </w:p>
    <w:p w14:paraId="786837D8" w14:textId="77777777" w:rsidR="006E6470" w:rsidRDefault="00E4389B" w:rsidP="002A4F08">
      <w:pPr>
        <w:spacing w:after="120"/>
        <w:jc w:val="both"/>
        <w:rPr>
          <w:rFonts w:ascii="Century Gothic" w:hAnsi="Century Gothic"/>
          <w:b/>
          <w:sz w:val="18"/>
          <w:szCs w:val="18"/>
        </w:rPr>
      </w:pPr>
      <w:r w:rsidRPr="007176DB">
        <w:rPr>
          <w:rFonts w:ascii="Century Gothic" w:hAnsi="Century Gothic"/>
          <w:b/>
          <w:sz w:val="18"/>
          <w:szCs w:val="18"/>
        </w:rPr>
        <w:lastRenderedPageBreak/>
        <w:t>NOTA IMPORTANTE: Los licitantes que no presenten sus propuestas a través del sistema CompraNet en la fecha y hora señalada, para el acto de presentación de proposiciones y apertura de proposiciones no podrán participar en la presente Invitación.</w:t>
      </w:r>
    </w:p>
    <w:p w14:paraId="51334032" w14:textId="77777777" w:rsidR="006E6470" w:rsidRDefault="00E4389B">
      <w:pPr>
        <w:spacing w:after="120"/>
        <w:jc w:val="both"/>
        <w:rPr>
          <w:rFonts w:ascii="Century Gothic" w:hAnsi="Century Gothic"/>
          <w:b/>
          <w:sz w:val="18"/>
          <w:szCs w:val="18"/>
        </w:rPr>
      </w:pPr>
      <w:r>
        <w:rPr>
          <w:rFonts w:ascii="Century Gothic" w:hAnsi="Century Gothic"/>
          <w:b/>
          <w:sz w:val="18"/>
          <w:szCs w:val="18"/>
        </w:rPr>
        <w:t>2.6</w:t>
      </w:r>
      <w:r>
        <w:rPr>
          <w:rFonts w:ascii="Century Gothic" w:hAnsi="Century Gothic"/>
          <w:b/>
          <w:sz w:val="18"/>
          <w:szCs w:val="18"/>
        </w:rPr>
        <w:tab/>
        <w:t>ACTO DE PRESENTACIÓN Y APERTURA DE PROPOSICIONES TÉCNICAS Y ECONÓMICAS</w:t>
      </w:r>
    </w:p>
    <w:p w14:paraId="36329934" w14:textId="4CDDAC56" w:rsidR="006E6470" w:rsidRDefault="00E4389B">
      <w:pPr>
        <w:spacing w:after="120"/>
        <w:ind w:left="567" w:right="-1"/>
        <w:jc w:val="both"/>
        <w:rPr>
          <w:rFonts w:ascii="Century Gothic" w:hAnsi="Century Gothic"/>
          <w:b/>
          <w:sz w:val="18"/>
          <w:szCs w:val="18"/>
        </w:rPr>
      </w:pPr>
      <w:r>
        <w:rPr>
          <w:rFonts w:ascii="Century Gothic" w:eastAsia="Arial" w:hAnsi="Century Gothic" w:cs="Arial"/>
          <w:spacing w:val="-1"/>
          <w:sz w:val="18"/>
          <w:szCs w:val="18"/>
        </w:rPr>
        <w:t>E</w:t>
      </w:r>
      <w:r>
        <w:rPr>
          <w:rFonts w:ascii="Century Gothic" w:eastAsia="Arial" w:hAnsi="Century Gothic" w:cs="Arial"/>
          <w:sz w:val="18"/>
          <w:szCs w:val="18"/>
        </w:rPr>
        <w:t>l</w:t>
      </w:r>
      <w:r>
        <w:rPr>
          <w:rFonts w:ascii="Century Gothic" w:eastAsia="Arial" w:hAnsi="Century Gothic" w:cs="Arial"/>
          <w:spacing w:val="24"/>
          <w:sz w:val="18"/>
          <w:szCs w:val="18"/>
        </w:rPr>
        <w:t xml:space="preserve"> </w:t>
      </w:r>
      <w:r>
        <w:rPr>
          <w:rFonts w:ascii="Century Gothic" w:eastAsia="Arial" w:hAnsi="Century Gothic" w:cs="Arial"/>
          <w:sz w:val="18"/>
          <w:szCs w:val="18"/>
        </w:rPr>
        <w:t>acto</w:t>
      </w:r>
      <w:r>
        <w:rPr>
          <w:rFonts w:ascii="Century Gothic" w:eastAsia="Arial" w:hAnsi="Century Gothic" w:cs="Arial"/>
          <w:spacing w:val="25"/>
          <w:sz w:val="18"/>
          <w:szCs w:val="18"/>
        </w:rPr>
        <w:t xml:space="preserve"> </w:t>
      </w:r>
      <w:r>
        <w:rPr>
          <w:rFonts w:ascii="Century Gothic" w:eastAsia="Arial" w:hAnsi="Century Gothic" w:cs="Arial"/>
          <w:sz w:val="18"/>
          <w:szCs w:val="18"/>
        </w:rPr>
        <w:t>de</w:t>
      </w:r>
      <w:r>
        <w:rPr>
          <w:rFonts w:ascii="Century Gothic" w:eastAsia="Arial" w:hAnsi="Century Gothic" w:cs="Arial"/>
          <w:spacing w:val="25"/>
          <w:sz w:val="18"/>
          <w:szCs w:val="18"/>
        </w:rPr>
        <w:t xml:space="preserve"> </w:t>
      </w:r>
      <w:r>
        <w:rPr>
          <w:rFonts w:ascii="Century Gothic" w:eastAsia="Arial" w:hAnsi="Century Gothic" w:cs="Arial"/>
          <w:sz w:val="18"/>
          <w:szCs w:val="18"/>
        </w:rPr>
        <w:t>presentac</w:t>
      </w:r>
      <w:r>
        <w:rPr>
          <w:rFonts w:ascii="Century Gothic" w:eastAsia="Arial" w:hAnsi="Century Gothic" w:cs="Arial"/>
          <w:spacing w:val="-1"/>
          <w:sz w:val="18"/>
          <w:szCs w:val="18"/>
        </w:rPr>
        <w:t>i</w:t>
      </w:r>
      <w:r>
        <w:rPr>
          <w:rFonts w:ascii="Century Gothic" w:eastAsia="Arial" w:hAnsi="Century Gothic" w:cs="Arial"/>
          <w:sz w:val="18"/>
          <w:szCs w:val="18"/>
        </w:rPr>
        <w:t>ón</w:t>
      </w:r>
      <w:r>
        <w:rPr>
          <w:rFonts w:ascii="Century Gothic" w:eastAsia="Arial" w:hAnsi="Century Gothic" w:cs="Arial"/>
          <w:spacing w:val="22"/>
          <w:sz w:val="18"/>
          <w:szCs w:val="18"/>
        </w:rPr>
        <w:t xml:space="preserve"> </w:t>
      </w:r>
      <w:r>
        <w:rPr>
          <w:rFonts w:ascii="Century Gothic" w:eastAsia="Arial" w:hAnsi="Century Gothic" w:cs="Arial"/>
          <w:sz w:val="18"/>
          <w:szCs w:val="18"/>
        </w:rPr>
        <w:t>y</w:t>
      </w:r>
      <w:r>
        <w:rPr>
          <w:rFonts w:ascii="Century Gothic" w:eastAsia="Arial" w:hAnsi="Century Gothic" w:cs="Arial"/>
          <w:spacing w:val="23"/>
          <w:sz w:val="18"/>
          <w:szCs w:val="18"/>
        </w:rPr>
        <w:t xml:space="preserve"> </w:t>
      </w:r>
      <w:r>
        <w:rPr>
          <w:rFonts w:ascii="Century Gothic" w:eastAsia="Arial" w:hAnsi="Century Gothic" w:cs="Arial"/>
          <w:sz w:val="18"/>
          <w:szCs w:val="18"/>
        </w:rPr>
        <w:t>a</w:t>
      </w:r>
      <w:r>
        <w:rPr>
          <w:rFonts w:ascii="Century Gothic" w:eastAsia="Arial" w:hAnsi="Century Gothic" w:cs="Arial"/>
          <w:spacing w:val="-1"/>
          <w:sz w:val="18"/>
          <w:szCs w:val="18"/>
        </w:rPr>
        <w:t>p</w:t>
      </w:r>
      <w:r>
        <w:rPr>
          <w:rFonts w:ascii="Century Gothic" w:eastAsia="Arial" w:hAnsi="Century Gothic" w:cs="Arial"/>
          <w:sz w:val="18"/>
          <w:szCs w:val="18"/>
        </w:rPr>
        <w:t>er</w:t>
      </w:r>
      <w:r>
        <w:rPr>
          <w:rFonts w:ascii="Century Gothic" w:eastAsia="Arial" w:hAnsi="Century Gothic" w:cs="Arial"/>
          <w:spacing w:val="1"/>
          <w:sz w:val="18"/>
          <w:szCs w:val="18"/>
        </w:rPr>
        <w:t>t</w:t>
      </w:r>
      <w:r>
        <w:rPr>
          <w:rFonts w:ascii="Century Gothic" w:eastAsia="Arial" w:hAnsi="Century Gothic" w:cs="Arial"/>
          <w:sz w:val="18"/>
          <w:szCs w:val="18"/>
        </w:rPr>
        <w:t>ura</w:t>
      </w:r>
      <w:r>
        <w:rPr>
          <w:rFonts w:ascii="Century Gothic" w:eastAsia="Arial" w:hAnsi="Century Gothic" w:cs="Arial"/>
          <w:spacing w:val="25"/>
          <w:sz w:val="18"/>
          <w:szCs w:val="18"/>
        </w:rPr>
        <w:t xml:space="preserve"> </w:t>
      </w:r>
      <w:r>
        <w:rPr>
          <w:rFonts w:ascii="Century Gothic" w:eastAsia="Arial" w:hAnsi="Century Gothic" w:cs="Arial"/>
          <w:sz w:val="18"/>
          <w:szCs w:val="18"/>
        </w:rPr>
        <w:t>de</w:t>
      </w:r>
      <w:r>
        <w:rPr>
          <w:rFonts w:ascii="Century Gothic" w:eastAsia="Arial" w:hAnsi="Century Gothic" w:cs="Arial"/>
          <w:spacing w:val="24"/>
          <w:sz w:val="18"/>
          <w:szCs w:val="18"/>
        </w:rPr>
        <w:t xml:space="preserve"> </w:t>
      </w:r>
      <w:r>
        <w:rPr>
          <w:rFonts w:ascii="Century Gothic" w:eastAsia="Arial" w:hAnsi="Century Gothic" w:cs="Arial"/>
          <w:sz w:val="18"/>
          <w:szCs w:val="18"/>
        </w:rPr>
        <w:t>propos</w:t>
      </w:r>
      <w:r>
        <w:rPr>
          <w:rFonts w:ascii="Century Gothic" w:eastAsia="Arial" w:hAnsi="Century Gothic" w:cs="Arial"/>
          <w:spacing w:val="-2"/>
          <w:sz w:val="18"/>
          <w:szCs w:val="18"/>
        </w:rPr>
        <w:t>i</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o</w:t>
      </w:r>
      <w:r>
        <w:rPr>
          <w:rFonts w:ascii="Century Gothic" w:eastAsia="Arial" w:hAnsi="Century Gothic" w:cs="Arial"/>
          <w:spacing w:val="-1"/>
          <w:sz w:val="18"/>
          <w:szCs w:val="18"/>
        </w:rPr>
        <w:t>n</w:t>
      </w:r>
      <w:r>
        <w:rPr>
          <w:rFonts w:ascii="Century Gothic" w:eastAsia="Arial" w:hAnsi="Century Gothic" w:cs="Arial"/>
          <w:sz w:val="18"/>
          <w:szCs w:val="18"/>
        </w:rPr>
        <w:t>es</w:t>
      </w:r>
      <w:r>
        <w:rPr>
          <w:rFonts w:ascii="Century Gothic" w:eastAsia="Arial" w:hAnsi="Century Gothic" w:cs="Arial"/>
          <w:spacing w:val="27"/>
          <w:sz w:val="18"/>
          <w:szCs w:val="18"/>
        </w:rPr>
        <w:t xml:space="preserve"> </w:t>
      </w:r>
      <w:r>
        <w:rPr>
          <w:rFonts w:ascii="Century Gothic" w:eastAsia="Arial" w:hAnsi="Century Gothic" w:cs="Arial"/>
          <w:sz w:val="18"/>
          <w:szCs w:val="18"/>
        </w:rPr>
        <w:t>se</w:t>
      </w:r>
      <w:r>
        <w:rPr>
          <w:rFonts w:ascii="Century Gothic" w:eastAsia="Arial" w:hAnsi="Century Gothic" w:cs="Arial"/>
          <w:spacing w:val="25"/>
          <w:sz w:val="18"/>
          <w:szCs w:val="18"/>
        </w:rPr>
        <w:t xml:space="preserve"> </w:t>
      </w:r>
      <w:r>
        <w:rPr>
          <w:rFonts w:ascii="Century Gothic" w:eastAsia="Arial" w:hAnsi="Century Gothic" w:cs="Arial"/>
          <w:spacing w:val="-3"/>
          <w:sz w:val="18"/>
          <w:szCs w:val="18"/>
        </w:rPr>
        <w:t>e</w:t>
      </w:r>
      <w:r>
        <w:rPr>
          <w:rFonts w:ascii="Century Gothic" w:eastAsia="Arial" w:hAnsi="Century Gothic" w:cs="Arial"/>
          <w:spacing w:val="3"/>
          <w:sz w:val="18"/>
          <w:szCs w:val="18"/>
        </w:rPr>
        <w:t>f</w:t>
      </w:r>
      <w:r>
        <w:rPr>
          <w:rFonts w:ascii="Century Gothic" w:eastAsia="Arial" w:hAnsi="Century Gothic" w:cs="Arial"/>
          <w:sz w:val="18"/>
          <w:szCs w:val="18"/>
        </w:rPr>
        <w:t>ectu</w:t>
      </w:r>
      <w:r>
        <w:rPr>
          <w:rFonts w:ascii="Century Gothic" w:eastAsia="Arial" w:hAnsi="Century Gothic" w:cs="Arial"/>
          <w:spacing w:val="-2"/>
          <w:sz w:val="18"/>
          <w:szCs w:val="18"/>
        </w:rPr>
        <w:t>a</w:t>
      </w:r>
      <w:r>
        <w:rPr>
          <w:rFonts w:ascii="Century Gothic" w:eastAsia="Arial" w:hAnsi="Century Gothic" w:cs="Arial"/>
          <w:spacing w:val="1"/>
          <w:sz w:val="18"/>
          <w:szCs w:val="18"/>
        </w:rPr>
        <w:t>r</w:t>
      </w:r>
      <w:r>
        <w:rPr>
          <w:rFonts w:ascii="Century Gothic" w:eastAsia="Arial" w:hAnsi="Century Gothic" w:cs="Arial"/>
          <w:sz w:val="18"/>
          <w:szCs w:val="18"/>
        </w:rPr>
        <w:t xml:space="preserve">á </w:t>
      </w:r>
      <w:r>
        <w:rPr>
          <w:rFonts w:ascii="Century Gothic" w:eastAsia="Arial" w:hAnsi="Century Gothic" w:cs="Arial"/>
          <w:spacing w:val="-3"/>
          <w:sz w:val="18"/>
          <w:szCs w:val="18"/>
        </w:rPr>
        <w:t xml:space="preserve">el </w:t>
      </w:r>
      <w:r w:rsidR="000641DC" w:rsidRPr="000641DC">
        <w:rPr>
          <w:rFonts w:ascii="Century Gothic" w:eastAsia="Arial" w:hAnsi="Century Gothic" w:cs="Arial"/>
          <w:b/>
          <w:bCs/>
          <w:spacing w:val="-3"/>
          <w:sz w:val="18"/>
          <w:szCs w:val="18"/>
        </w:rPr>
        <w:t>30</w:t>
      </w:r>
      <w:r w:rsidRPr="000641DC">
        <w:rPr>
          <w:rFonts w:ascii="Century Gothic" w:eastAsia="Arial" w:hAnsi="Century Gothic" w:cs="Arial"/>
          <w:b/>
          <w:spacing w:val="-3"/>
          <w:sz w:val="18"/>
          <w:szCs w:val="18"/>
        </w:rPr>
        <w:t xml:space="preserve"> de </w:t>
      </w:r>
      <w:r>
        <w:rPr>
          <w:rFonts w:ascii="Century Gothic" w:eastAsia="Arial" w:hAnsi="Century Gothic" w:cs="Arial"/>
          <w:b/>
          <w:spacing w:val="-3"/>
          <w:sz w:val="18"/>
          <w:szCs w:val="18"/>
        </w:rPr>
        <w:t>marzo de 2021,</w:t>
      </w:r>
      <w:r>
        <w:rPr>
          <w:rFonts w:ascii="Century Gothic" w:eastAsia="Arial" w:hAnsi="Century Gothic" w:cs="Arial"/>
          <w:b/>
          <w:bCs/>
          <w:spacing w:val="25"/>
          <w:sz w:val="18"/>
          <w:szCs w:val="18"/>
        </w:rPr>
        <w:t xml:space="preserve"> </w:t>
      </w:r>
      <w:r>
        <w:rPr>
          <w:rFonts w:ascii="Century Gothic" w:eastAsia="Arial" w:hAnsi="Century Gothic" w:cs="Arial"/>
          <w:b/>
          <w:bCs/>
          <w:sz w:val="18"/>
          <w:szCs w:val="18"/>
        </w:rPr>
        <w:t>a</w:t>
      </w:r>
      <w:r>
        <w:rPr>
          <w:rFonts w:ascii="Century Gothic" w:eastAsia="Arial" w:hAnsi="Century Gothic" w:cs="Arial"/>
          <w:b/>
          <w:bCs/>
          <w:spacing w:val="22"/>
          <w:sz w:val="18"/>
          <w:szCs w:val="18"/>
        </w:rPr>
        <w:t xml:space="preserve"> </w:t>
      </w:r>
      <w:r>
        <w:rPr>
          <w:rFonts w:ascii="Century Gothic" w:eastAsia="Arial" w:hAnsi="Century Gothic" w:cs="Arial"/>
          <w:b/>
          <w:bCs/>
          <w:spacing w:val="1"/>
          <w:sz w:val="18"/>
          <w:szCs w:val="18"/>
        </w:rPr>
        <w:t>l</w:t>
      </w:r>
      <w:r>
        <w:rPr>
          <w:rFonts w:ascii="Century Gothic" w:eastAsia="Arial" w:hAnsi="Century Gothic" w:cs="Arial"/>
          <w:b/>
          <w:bCs/>
          <w:sz w:val="18"/>
          <w:szCs w:val="18"/>
        </w:rPr>
        <w:t>as</w:t>
      </w:r>
      <w:r>
        <w:rPr>
          <w:rFonts w:ascii="Century Gothic" w:eastAsia="Arial" w:hAnsi="Century Gothic" w:cs="Arial"/>
          <w:sz w:val="18"/>
          <w:szCs w:val="18"/>
        </w:rPr>
        <w:t xml:space="preserve">                         </w:t>
      </w:r>
      <w:r>
        <w:rPr>
          <w:rFonts w:ascii="Century Gothic" w:eastAsia="Arial" w:hAnsi="Century Gothic" w:cs="Arial"/>
          <w:b/>
          <w:bCs/>
          <w:sz w:val="18"/>
          <w:szCs w:val="18"/>
        </w:rPr>
        <w:t>1</w:t>
      </w:r>
      <w:r w:rsidR="0088231A">
        <w:rPr>
          <w:rFonts w:ascii="Century Gothic" w:eastAsia="Arial" w:hAnsi="Century Gothic" w:cs="Arial"/>
          <w:b/>
          <w:bCs/>
          <w:sz w:val="18"/>
          <w:szCs w:val="18"/>
        </w:rPr>
        <w:t>1</w:t>
      </w:r>
      <w:r>
        <w:rPr>
          <w:rFonts w:ascii="Century Gothic" w:eastAsia="Arial" w:hAnsi="Century Gothic" w:cs="Arial"/>
          <w:b/>
          <w:bCs/>
          <w:spacing w:val="1"/>
          <w:sz w:val="18"/>
          <w:szCs w:val="18"/>
        </w:rPr>
        <w:t>:</w:t>
      </w:r>
      <w:r>
        <w:rPr>
          <w:rFonts w:ascii="Century Gothic" w:eastAsia="Arial" w:hAnsi="Century Gothic" w:cs="Arial"/>
          <w:b/>
          <w:bCs/>
          <w:sz w:val="18"/>
          <w:szCs w:val="18"/>
        </w:rPr>
        <w:t>00 hora</w:t>
      </w:r>
      <w:r>
        <w:rPr>
          <w:rFonts w:ascii="Century Gothic" w:eastAsia="Arial" w:hAnsi="Century Gothic" w:cs="Arial"/>
          <w:b/>
          <w:bCs/>
          <w:spacing w:val="-3"/>
          <w:sz w:val="18"/>
          <w:szCs w:val="18"/>
        </w:rPr>
        <w:t>s</w:t>
      </w:r>
      <w:r>
        <w:rPr>
          <w:rFonts w:ascii="Century Gothic" w:eastAsia="Arial" w:hAnsi="Century Gothic" w:cs="Arial"/>
          <w:sz w:val="18"/>
          <w:szCs w:val="18"/>
        </w:rPr>
        <w:t>, co</w:t>
      </w:r>
      <w:r>
        <w:rPr>
          <w:rFonts w:ascii="Century Gothic" w:eastAsia="Arial" w:hAnsi="Century Gothic" w:cs="Arial"/>
          <w:spacing w:val="-3"/>
          <w:sz w:val="18"/>
          <w:szCs w:val="18"/>
        </w:rPr>
        <w:t>n</w:t>
      </w:r>
      <w:r>
        <w:rPr>
          <w:rFonts w:ascii="Century Gothic" w:eastAsia="Arial" w:hAnsi="Century Gothic" w:cs="Arial"/>
          <w:spacing w:val="1"/>
          <w:sz w:val="18"/>
          <w:szCs w:val="18"/>
        </w:rPr>
        <w:t>f</w:t>
      </w:r>
      <w:r>
        <w:rPr>
          <w:rFonts w:ascii="Century Gothic" w:eastAsia="Arial" w:hAnsi="Century Gothic" w:cs="Arial"/>
          <w:sz w:val="18"/>
          <w:szCs w:val="18"/>
        </w:rPr>
        <w:t>o</w:t>
      </w:r>
      <w:r>
        <w:rPr>
          <w:rFonts w:ascii="Century Gothic" w:eastAsia="Arial" w:hAnsi="Century Gothic" w:cs="Arial"/>
          <w:spacing w:val="-2"/>
          <w:sz w:val="18"/>
          <w:szCs w:val="18"/>
        </w:rPr>
        <w:t>r</w:t>
      </w:r>
      <w:r>
        <w:rPr>
          <w:rFonts w:ascii="Century Gothic" w:eastAsia="Arial" w:hAnsi="Century Gothic" w:cs="Arial"/>
          <w:spacing w:val="1"/>
          <w:sz w:val="18"/>
          <w:szCs w:val="18"/>
        </w:rPr>
        <w:t>m</w:t>
      </w:r>
      <w:r>
        <w:rPr>
          <w:rFonts w:ascii="Century Gothic" w:eastAsia="Arial" w:hAnsi="Century Gothic" w:cs="Arial"/>
          <w:sz w:val="18"/>
          <w:szCs w:val="18"/>
        </w:rPr>
        <w:t>e a</w:t>
      </w:r>
      <w:r>
        <w:rPr>
          <w:rFonts w:ascii="Century Gothic" w:eastAsia="Arial" w:hAnsi="Century Gothic" w:cs="Arial"/>
          <w:spacing w:val="-1"/>
          <w:sz w:val="18"/>
          <w:szCs w:val="18"/>
        </w:rPr>
        <w:t xml:space="preserve"> </w:t>
      </w:r>
      <w:r>
        <w:rPr>
          <w:rFonts w:ascii="Century Gothic" w:eastAsia="Arial" w:hAnsi="Century Gothic" w:cs="Arial"/>
          <w:spacing w:val="-3"/>
          <w:sz w:val="18"/>
          <w:szCs w:val="18"/>
        </w:rPr>
        <w:t>l</w:t>
      </w:r>
      <w:r>
        <w:rPr>
          <w:rFonts w:ascii="Century Gothic" w:eastAsia="Arial" w:hAnsi="Century Gothic" w:cs="Arial"/>
          <w:sz w:val="18"/>
          <w:szCs w:val="18"/>
        </w:rPr>
        <w:t>o d</w:t>
      </w:r>
      <w:r>
        <w:rPr>
          <w:rFonts w:ascii="Century Gothic" w:eastAsia="Arial" w:hAnsi="Century Gothic" w:cs="Arial"/>
          <w:spacing w:val="-1"/>
          <w:sz w:val="18"/>
          <w:szCs w:val="18"/>
        </w:rPr>
        <w:t>i</w:t>
      </w:r>
      <w:r>
        <w:rPr>
          <w:rFonts w:ascii="Century Gothic" w:eastAsia="Arial" w:hAnsi="Century Gothic" w:cs="Arial"/>
          <w:sz w:val="18"/>
          <w:szCs w:val="18"/>
        </w:rPr>
        <w:t>sp</w:t>
      </w:r>
      <w:r>
        <w:rPr>
          <w:rFonts w:ascii="Century Gothic" w:eastAsia="Arial" w:hAnsi="Century Gothic" w:cs="Arial"/>
          <w:spacing w:val="-1"/>
          <w:sz w:val="18"/>
          <w:szCs w:val="18"/>
        </w:rPr>
        <w:t>u</w:t>
      </w:r>
      <w:r>
        <w:rPr>
          <w:rFonts w:ascii="Century Gothic" w:eastAsia="Arial" w:hAnsi="Century Gothic" w:cs="Arial"/>
          <w:sz w:val="18"/>
          <w:szCs w:val="18"/>
        </w:rPr>
        <w:t>esto</w:t>
      </w:r>
      <w:r>
        <w:rPr>
          <w:rFonts w:ascii="Century Gothic" w:eastAsia="Arial" w:hAnsi="Century Gothic" w:cs="Arial"/>
          <w:spacing w:val="-1"/>
          <w:sz w:val="18"/>
          <w:szCs w:val="18"/>
        </w:rPr>
        <w:t xml:space="preserve"> </w:t>
      </w:r>
      <w:r>
        <w:rPr>
          <w:rFonts w:ascii="Century Gothic" w:eastAsia="Arial" w:hAnsi="Century Gothic" w:cs="Arial"/>
          <w:sz w:val="18"/>
          <w:szCs w:val="18"/>
        </w:rPr>
        <w:t>en</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os</w:t>
      </w:r>
      <w:r>
        <w:rPr>
          <w:rFonts w:ascii="Century Gothic" w:eastAsia="Arial" w:hAnsi="Century Gothic" w:cs="Arial"/>
          <w:spacing w:val="-2"/>
          <w:sz w:val="18"/>
          <w:szCs w:val="18"/>
        </w:rPr>
        <w:t xml:space="preserve"> </w:t>
      </w:r>
      <w:r>
        <w:rPr>
          <w:rFonts w:ascii="Century Gothic" w:eastAsia="Arial" w:hAnsi="Century Gothic" w:cs="Arial"/>
          <w:sz w:val="18"/>
          <w:szCs w:val="18"/>
        </w:rPr>
        <w:t>a</w:t>
      </w:r>
      <w:r>
        <w:rPr>
          <w:rFonts w:ascii="Century Gothic" w:eastAsia="Arial" w:hAnsi="Century Gothic" w:cs="Arial"/>
          <w:spacing w:val="-2"/>
          <w:sz w:val="18"/>
          <w:szCs w:val="18"/>
        </w:rPr>
        <w:t>r</w:t>
      </w:r>
      <w:r>
        <w:rPr>
          <w:rFonts w:ascii="Century Gothic" w:eastAsia="Arial" w:hAnsi="Century Gothic" w:cs="Arial"/>
          <w:spacing w:val="1"/>
          <w:sz w:val="18"/>
          <w:szCs w:val="18"/>
        </w:rPr>
        <w:t>t</w:t>
      </w:r>
      <w:r>
        <w:rPr>
          <w:rFonts w:ascii="Century Gothic" w:eastAsia="Arial" w:hAnsi="Century Gothic" w:cs="Arial"/>
          <w:spacing w:val="-4"/>
          <w:sz w:val="18"/>
          <w:szCs w:val="18"/>
        </w:rPr>
        <w:t>í</w:t>
      </w:r>
      <w:r>
        <w:rPr>
          <w:rFonts w:ascii="Century Gothic" w:eastAsia="Arial" w:hAnsi="Century Gothic" w:cs="Arial"/>
          <w:sz w:val="18"/>
          <w:szCs w:val="18"/>
        </w:rPr>
        <w:t>cu</w:t>
      </w:r>
      <w:r>
        <w:rPr>
          <w:rFonts w:ascii="Century Gothic" w:eastAsia="Arial" w:hAnsi="Century Gothic" w:cs="Arial"/>
          <w:spacing w:val="1"/>
          <w:sz w:val="18"/>
          <w:szCs w:val="18"/>
        </w:rPr>
        <w:t>l</w:t>
      </w:r>
      <w:r>
        <w:rPr>
          <w:rFonts w:ascii="Century Gothic" w:eastAsia="Arial" w:hAnsi="Century Gothic" w:cs="Arial"/>
          <w:sz w:val="18"/>
          <w:szCs w:val="18"/>
        </w:rPr>
        <w:t>os 34</w:t>
      </w:r>
      <w:r>
        <w:rPr>
          <w:rFonts w:ascii="Century Gothic" w:eastAsia="Arial" w:hAnsi="Century Gothic" w:cs="Arial"/>
          <w:spacing w:val="1"/>
          <w:sz w:val="18"/>
          <w:szCs w:val="18"/>
        </w:rPr>
        <w:t xml:space="preserve"> </w:t>
      </w:r>
      <w:r>
        <w:rPr>
          <w:rFonts w:ascii="Century Gothic" w:eastAsia="Arial" w:hAnsi="Century Gothic" w:cs="Arial"/>
          <w:sz w:val="18"/>
          <w:szCs w:val="18"/>
        </w:rPr>
        <w:t>y</w:t>
      </w:r>
      <w:r>
        <w:rPr>
          <w:rFonts w:ascii="Century Gothic" w:eastAsia="Arial" w:hAnsi="Century Gothic" w:cs="Arial"/>
          <w:spacing w:val="-1"/>
          <w:sz w:val="18"/>
          <w:szCs w:val="18"/>
        </w:rPr>
        <w:t xml:space="preserve"> </w:t>
      </w:r>
      <w:r>
        <w:rPr>
          <w:rFonts w:ascii="Century Gothic" w:eastAsia="Arial" w:hAnsi="Century Gothic" w:cs="Arial"/>
          <w:sz w:val="18"/>
          <w:szCs w:val="18"/>
        </w:rPr>
        <w:t>35</w:t>
      </w:r>
      <w:r>
        <w:rPr>
          <w:rFonts w:ascii="Century Gothic" w:eastAsia="Arial" w:hAnsi="Century Gothic" w:cs="Arial"/>
          <w:spacing w:val="-2"/>
          <w:sz w:val="18"/>
          <w:szCs w:val="18"/>
        </w:rPr>
        <w:t xml:space="preserve"> </w:t>
      </w:r>
      <w:r>
        <w:rPr>
          <w:rFonts w:ascii="Century Gothic" w:eastAsia="Arial" w:hAnsi="Century Gothic" w:cs="Arial"/>
          <w:sz w:val="18"/>
          <w:szCs w:val="18"/>
        </w:rPr>
        <w:t xml:space="preserve">de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LAASSP</w:t>
      </w:r>
      <w:r>
        <w:rPr>
          <w:rFonts w:ascii="Century Gothic" w:eastAsia="Arial" w:hAnsi="Century Gothic" w:cs="Arial"/>
          <w:sz w:val="18"/>
          <w:szCs w:val="18"/>
        </w:rPr>
        <w:t>,</w:t>
      </w:r>
      <w:r>
        <w:rPr>
          <w:rFonts w:ascii="Century Gothic" w:eastAsia="Arial" w:hAnsi="Century Gothic" w:cs="Arial"/>
          <w:spacing w:val="2"/>
          <w:sz w:val="18"/>
          <w:szCs w:val="18"/>
        </w:rPr>
        <w:t xml:space="preserve"> </w:t>
      </w:r>
      <w:r>
        <w:rPr>
          <w:rFonts w:ascii="Century Gothic" w:eastAsia="Arial" w:hAnsi="Century Gothic" w:cs="Arial"/>
          <w:spacing w:val="-3"/>
          <w:sz w:val="18"/>
          <w:szCs w:val="18"/>
        </w:rPr>
        <w:t>4</w:t>
      </w:r>
      <w:r>
        <w:rPr>
          <w:rFonts w:ascii="Century Gothic" w:eastAsia="Arial" w:hAnsi="Century Gothic" w:cs="Arial"/>
          <w:sz w:val="18"/>
          <w:szCs w:val="18"/>
        </w:rPr>
        <w:t>7 y</w:t>
      </w:r>
      <w:r>
        <w:rPr>
          <w:rFonts w:ascii="Century Gothic" w:eastAsia="Arial" w:hAnsi="Century Gothic" w:cs="Arial"/>
          <w:spacing w:val="-1"/>
          <w:sz w:val="18"/>
          <w:szCs w:val="18"/>
        </w:rPr>
        <w:t xml:space="preserve"> </w:t>
      </w:r>
      <w:r>
        <w:rPr>
          <w:rFonts w:ascii="Century Gothic" w:eastAsia="Arial" w:hAnsi="Century Gothic" w:cs="Arial"/>
          <w:sz w:val="18"/>
          <w:szCs w:val="18"/>
        </w:rPr>
        <w:t>48 d</w:t>
      </w:r>
      <w:r>
        <w:rPr>
          <w:rFonts w:ascii="Century Gothic" w:eastAsia="Arial" w:hAnsi="Century Gothic" w:cs="Arial"/>
          <w:spacing w:val="-1"/>
          <w:sz w:val="18"/>
          <w:szCs w:val="18"/>
        </w:rPr>
        <w:t>e</w:t>
      </w:r>
      <w:r>
        <w:rPr>
          <w:rFonts w:ascii="Century Gothic" w:eastAsia="Arial" w:hAnsi="Century Gothic" w:cs="Arial"/>
          <w:sz w:val="18"/>
          <w:szCs w:val="18"/>
        </w:rPr>
        <w:t xml:space="preserve"> su </w:t>
      </w:r>
      <w:r>
        <w:rPr>
          <w:rFonts w:ascii="Century Gothic" w:eastAsia="Arial" w:hAnsi="Century Gothic" w:cs="Arial"/>
          <w:spacing w:val="1"/>
          <w:sz w:val="18"/>
          <w:szCs w:val="18"/>
        </w:rPr>
        <w:t>Reglamento</w:t>
      </w:r>
      <w:r>
        <w:rPr>
          <w:rFonts w:ascii="Century Gothic" w:eastAsia="Arial" w:hAnsi="Century Gothic" w:cs="Arial"/>
          <w:sz w:val="18"/>
          <w:szCs w:val="18"/>
        </w:rPr>
        <w:t xml:space="preserve">, </w:t>
      </w:r>
      <w:r>
        <w:rPr>
          <w:rFonts w:ascii="Century Gothic" w:hAnsi="Century Gothic"/>
          <w:sz w:val="18"/>
          <w:szCs w:val="18"/>
        </w:rPr>
        <w:t xml:space="preserve">por lo que los licitantes entregarán su propuesta técnica y económica </w:t>
      </w:r>
      <w:r>
        <w:rPr>
          <w:rFonts w:ascii="Century Gothic" w:hAnsi="Century Gothic"/>
          <w:b/>
          <w:sz w:val="18"/>
          <w:szCs w:val="18"/>
        </w:rPr>
        <w:t>en archivo electrónico, a través de CompraNet, debiendo firmarse con un archivo digital válido</w:t>
      </w:r>
      <w:r>
        <w:rPr>
          <w:rFonts w:ascii="Century Gothic" w:eastAsia="Arial" w:hAnsi="Century Gothic" w:cs="Arial"/>
          <w:sz w:val="18"/>
          <w:szCs w:val="18"/>
        </w:rPr>
        <w:t>, de conformidad con lo estipulado en el numeral 16 del Acuerdo por el que se establecen las disposiciones que se deberán observar para la utilización del Sistema Electrónico de Información Pública Gubernamental, denominado CompraNet.</w:t>
      </w:r>
    </w:p>
    <w:p w14:paraId="4E2C2DF7" w14:textId="77777777" w:rsidR="006E6470" w:rsidRDefault="00E4389B">
      <w:pPr>
        <w:spacing w:after="120"/>
        <w:ind w:left="567" w:right="-1"/>
        <w:jc w:val="both"/>
        <w:rPr>
          <w:rFonts w:ascii="Century Gothic" w:eastAsia="Arial" w:hAnsi="Century Gothic" w:cs="Arial"/>
          <w:sz w:val="18"/>
          <w:szCs w:val="18"/>
        </w:rPr>
      </w:pPr>
      <w:r>
        <w:rPr>
          <w:rFonts w:ascii="Century Gothic" w:eastAsia="Arial" w:hAnsi="Century Gothic" w:cs="Arial"/>
          <w:sz w:val="18"/>
          <w:szCs w:val="18"/>
        </w:rPr>
        <w:t>La</w:t>
      </w:r>
      <w:r>
        <w:rPr>
          <w:rFonts w:ascii="Century Gothic" w:eastAsia="Arial" w:hAnsi="Century Gothic" w:cs="Arial"/>
          <w:spacing w:val="3"/>
          <w:sz w:val="18"/>
          <w:szCs w:val="18"/>
        </w:rPr>
        <w:t xml:space="preserve"> </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pacing w:val="1"/>
          <w:sz w:val="18"/>
          <w:szCs w:val="18"/>
        </w:rPr>
        <w:t>tr</w:t>
      </w:r>
      <w:r>
        <w:rPr>
          <w:rFonts w:ascii="Century Gothic" w:eastAsia="Arial" w:hAnsi="Century Gothic" w:cs="Arial"/>
          <w:spacing w:val="-3"/>
          <w:sz w:val="18"/>
          <w:szCs w:val="18"/>
        </w:rPr>
        <w:t>e</w:t>
      </w:r>
      <w:r>
        <w:rPr>
          <w:rFonts w:ascii="Century Gothic" w:eastAsia="Arial" w:hAnsi="Century Gothic" w:cs="Arial"/>
          <w:spacing w:val="2"/>
          <w:sz w:val="18"/>
          <w:szCs w:val="18"/>
        </w:rPr>
        <w:t>g</w:t>
      </w:r>
      <w:r>
        <w:rPr>
          <w:rFonts w:ascii="Century Gothic" w:eastAsia="Arial" w:hAnsi="Century Gothic" w:cs="Arial"/>
          <w:sz w:val="18"/>
          <w:szCs w:val="18"/>
        </w:rPr>
        <w:t>a de</w:t>
      </w:r>
      <w:r>
        <w:rPr>
          <w:rFonts w:ascii="Century Gothic" w:eastAsia="Arial" w:hAnsi="Century Gothic" w:cs="Arial"/>
          <w:spacing w:val="3"/>
          <w:sz w:val="18"/>
          <w:szCs w:val="18"/>
        </w:rPr>
        <w:t xml:space="preserve"> </w:t>
      </w:r>
      <w:r>
        <w:rPr>
          <w:rFonts w:ascii="Century Gothic" w:eastAsia="Arial" w:hAnsi="Century Gothic" w:cs="Arial"/>
          <w:sz w:val="18"/>
          <w:szCs w:val="18"/>
        </w:rPr>
        <w:t>prop</w:t>
      </w:r>
      <w:r>
        <w:rPr>
          <w:rFonts w:ascii="Century Gothic" w:eastAsia="Arial" w:hAnsi="Century Gothic" w:cs="Arial"/>
          <w:spacing w:val="-3"/>
          <w:sz w:val="18"/>
          <w:szCs w:val="18"/>
        </w:rPr>
        <w:t>o</w:t>
      </w:r>
      <w:r>
        <w:rPr>
          <w:rFonts w:ascii="Century Gothic" w:eastAsia="Arial" w:hAnsi="Century Gothic" w:cs="Arial"/>
          <w:sz w:val="18"/>
          <w:szCs w:val="18"/>
        </w:rPr>
        <w:t>s</w:t>
      </w:r>
      <w:r>
        <w:rPr>
          <w:rFonts w:ascii="Century Gothic" w:eastAsia="Arial" w:hAnsi="Century Gothic" w:cs="Arial"/>
          <w:spacing w:val="-1"/>
          <w:sz w:val="18"/>
          <w:szCs w:val="18"/>
        </w:rPr>
        <w:t>i</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o</w:t>
      </w:r>
      <w:r>
        <w:rPr>
          <w:rFonts w:ascii="Century Gothic" w:eastAsia="Arial" w:hAnsi="Century Gothic" w:cs="Arial"/>
          <w:spacing w:val="-1"/>
          <w:sz w:val="18"/>
          <w:szCs w:val="18"/>
        </w:rPr>
        <w:t>n</w:t>
      </w:r>
      <w:r>
        <w:rPr>
          <w:rFonts w:ascii="Century Gothic" w:eastAsia="Arial" w:hAnsi="Century Gothic" w:cs="Arial"/>
          <w:sz w:val="18"/>
          <w:szCs w:val="18"/>
        </w:rPr>
        <w:t>es por medio electrónico Compranet se</w:t>
      </w:r>
      <w:r>
        <w:rPr>
          <w:rFonts w:ascii="Century Gothic" w:eastAsia="Arial" w:hAnsi="Century Gothic" w:cs="Arial"/>
          <w:spacing w:val="3"/>
          <w:sz w:val="18"/>
          <w:szCs w:val="18"/>
        </w:rPr>
        <w:t xml:space="preserve"> </w:t>
      </w:r>
      <w:r>
        <w:rPr>
          <w:rFonts w:ascii="Century Gothic" w:eastAsia="Arial" w:hAnsi="Century Gothic" w:cs="Arial"/>
          <w:sz w:val="18"/>
          <w:szCs w:val="18"/>
        </w:rPr>
        <w:t>h</w:t>
      </w:r>
      <w:r>
        <w:rPr>
          <w:rFonts w:ascii="Century Gothic" w:eastAsia="Arial" w:hAnsi="Century Gothic" w:cs="Arial"/>
          <w:spacing w:val="-1"/>
          <w:sz w:val="18"/>
          <w:szCs w:val="18"/>
        </w:rPr>
        <w:t>a</w:t>
      </w:r>
      <w:r>
        <w:rPr>
          <w:rFonts w:ascii="Century Gothic" w:eastAsia="Arial" w:hAnsi="Century Gothic" w:cs="Arial"/>
          <w:spacing w:val="1"/>
          <w:sz w:val="18"/>
          <w:szCs w:val="18"/>
        </w:rPr>
        <w:t>r</w:t>
      </w:r>
      <w:r>
        <w:rPr>
          <w:rFonts w:ascii="Century Gothic" w:eastAsia="Arial" w:hAnsi="Century Gothic" w:cs="Arial"/>
          <w:sz w:val="18"/>
          <w:szCs w:val="18"/>
        </w:rPr>
        <w:t>á</w:t>
      </w:r>
      <w:r>
        <w:rPr>
          <w:rFonts w:ascii="Century Gothic" w:eastAsia="Arial" w:hAnsi="Century Gothic" w:cs="Arial"/>
          <w:spacing w:val="4"/>
          <w:sz w:val="18"/>
          <w:szCs w:val="18"/>
        </w:rPr>
        <w:t xml:space="preserve"> </w:t>
      </w:r>
      <w:r>
        <w:rPr>
          <w:rFonts w:ascii="Century Gothic" w:eastAsia="Arial" w:hAnsi="Century Gothic" w:cs="Arial"/>
          <w:sz w:val="18"/>
          <w:szCs w:val="18"/>
        </w:rPr>
        <w:t>co</w:t>
      </w:r>
      <w:r>
        <w:rPr>
          <w:rFonts w:ascii="Century Gothic" w:eastAsia="Arial" w:hAnsi="Century Gothic" w:cs="Arial"/>
          <w:spacing w:val="-3"/>
          <w:sz w:val="18"/>
          <w:szCs w:val="18"/>
        </w:rPr>
        <w:t>n</w:t>
      </w:r>
      <w:r>
        <w:rPr>
          <w:rFonts w:ascii="Century Gothic" w:eastAsia="Arial" w:hAnsi="Century Gothic" w:cs="Arial"/>
          <w:spacing w:val="3"/>
          <w:sz w:val="18"/>
          <w:szCs w:val="18"/>
        </w:rPr>
        <w:t>f</w:t>
      </w:r>
      <w:r>
        <w:rPr>
          <w:rFonts w:ascii="Century Gothic" w:eastAsia="Arial" w:hAnsi="Century Gothic" w:cs="Arial"/>
          <w:spacing w:val="-3"/>
          <w:sz w:val="18"/>
          <w:szCs w:val="18"/>
        </w:rPr>
        <w:t>o</w:t>
      </w:r>
      <w:r>
        <w:rPr>
          <w:rFonts w:ascii="Century Gothic" w:eastAsia="Arial" w:hAnsi="Century Gothic" w:cs="Arial"/>
          <w:spacing w:val="1"/>
          <w:sz w:val="18"/>
          <w:szCs w:val="18"/>
        </w:rPr>
        <w:t>rm</w:t>
      </w:r>
      <w:r>
        <w:rPr>
          <w:rFonts w:ascii="Century Gothic" w:eastAsia="Arial" w:hAnsi="Century Gothic" w:cs="Arial"/>
          <w:sz w:val="18"/>
          <w:szCs w:val="18"/>
        </w:rPr>
        <w:t>e a</w:t>
      </w:r>
      <w:r>
        <w:rPr>
          <w:rFonts w:ascii="Century Gothic" w:eastAsia="Arial" w:hAnsi="Century Gothic" w:cs="Arial"/>
          <w:spacing w:val="3"/>
          <w:sz w:val="18"/>
          <w:szCs w:val="18"/>
        </w:rPr>
        <w:t xml:space="preserve"> </w:t>
      </w:r>
      <w:r>
        <w:rPr>
          <w:rFonts w:ascii="Century Gothic" w:eastAsia="Arial" w:hAnsi="Century Gothic" w:cs="Arial"/>
          <w:spacing w:val="-3"/>
          <w:sz w:val="18"/>
          <w:szCs w:val="18"/>
        </w:rPr>
        <w:t>l</w:t>
      </w:r>
      <w:r>
        <w:rPr>
          <w:rFonts w:ascii="Century Gothic" w:eastAsia="Arial" w:hAnsi="Century Gothic" w:cs="Arial"/>
          <w:sz w:val="18"/>
          <w:szCs w:val="18"/>
        </w:rPr>
        <w:t>o</w:t>
      </w:r>
      <w:r>
        <w:rPr>
          <w:rFonts w:ascii="Century Gothic" w:eastAsia="Arial" w:hAnsi="Century Gothic" w:cs="Arial"/>
          <w:spacing w:val="3"/>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i</w:t>
      </w:r>
      <w:r>
        <w:rPr>
          <w:rFonts w:ascii="Century Gothic" w:eastAsia="Arial" w:hAnsi="Century Gothic" w:cs="Arial"/>
          <w:sz w:val="18"/>
          <w:szCs w:val="18"/>
        </w:rPr>
        <w:t>sp</w:t>
      </w:r>
      <w:r>
        <w:rPr>
          <w:rFonts w:ascii="Century Gothic" w:eastAsia="Arial" w:hAnsi="Century Gothic" w:cs="Arial"/>
          <w:spacing w:val="-1"/>
          <w:sz w:val="18"/>
          <w:szCs w:val="18"/>
        </w:rPr>
        <w:t>u</w:t>
      </w:r>
      <w:r>
        <w:rPr>
          <w:rFonts w:ascii="Century Gothic" w:eastAsia="Arial" w:hAnsi="Century Gothic" w:cs="Arial"/>
          <w:sz w:val="18"/>
          <w:szCs w:val="18"/>
        </w:rPr>
        <w:t>esto</w:t>
      </w:r>
      <w:r>
        <w:rPr>
          <w:rFonts w:ascii="Century Gothic" w:eastAsia="Arial" w:hAnsi="Century Gothic" w:cs="Arial"/>
          <w:spacing w:val="4"/>
          <w:sz w:val="18"/>
          <w:szCs w:val="18"/>
        </w:rPr>
        <w:t xml:space="preserve"> </w:t>
      </w:r>
      <w:r>
        <w:rPr>
          <w:rFonts w:ascii="Century Gothic" w:eastAsia="Arial" w:hAnsi="Century Gothic" w:cs="Arial"/>
          <w:sz w:val="18"/>
          <w:szCs w:val="18"/>
        </w:rPr>
        <w:t>en</w:t>
      </w:r>
      <w:r>
        <w:rPr>
          <w:rFonts w:ascii="Century Gothic" w:eastAsia="Arial" w:hAnsi="Century Gothic" w:cs="Arial"/>
          <w:spacing w:val="3"/>
          <w:sz w:val="18"/>
          <w:szCs w:val="18"/>
        </w:rPr>
        <w:t xml:space="preserve"> </w:t>
      </w:r>
      <w:r>
        <w:rPr>
          <w:rFonts w:ascii="Century Gothic" w:eastAsia="Arial" w:hAnsi="Century Gothic" w:cs="Arial"/>
          <w:sz w:val="18"/>
          <w:szCs w:val="18"/>
        </w:rPr>
        <w:t>el</w:t>
      </w:r>
      <w:r>
        <w:rPr>
          <w:rFonts w:ascii="Century Gothic" w:eastAsia="Arial" w:hAnsi="Century Gothic" w:cs="Arial"/>
          <w:spacing w:val="2"/>
          <w:sz w:val="18"/>
          <w:szCs w:val="18"/>
        </w:rPr>
        <w:t xml:space="preserve"> </w:t>
      </w:r>
      <w:r>
        <w:rPr>
          <w:rFonts w:ascii="Century Gothic" w:eastAsia="Arial" w:hAnsi="Century Gothic" w:cs="Arial"/>
          <w:spacing w:val="-3"/>
          <w:sz w:val="18"/>
          <w:szCs w:val="18"/>
        </w:rPr>
        <w:t>a</w:t>
      </w:r>
      <w:r>
        <w:rPr>
          <w:rFonts w:ascii="Century Gothic" w:eastAsia="Arial" w:hAnsi="Century Gothic" w:cs="Arial"/>
          <w:spacing w:val="1"/>
          <w:sz w:val="18"/>
          <w:szCs w:val="18"/>
        </w:rPr>
        <w:t>rt</w:t>
      </w:r>
      <w:r>
        <w:rPr>
          <w:rFonts w:ascii="Century Gothic" w:eastAsia="Arial" w:hAnsi="Century Gothic" w:cs="Arial"/>
          <w:spacing w:val="-4"/>
          <w:sz w:val="18"/>
          <w:szCs w:val="18"/>
        </w:rPr>
        <w:t>í</w:t>
      </w:r>
      <w:r>
        <w:rPr>
          <w:rFonts w:ascii="Century Gothic" w:eastAsia="Arial" w:hAnsi="Century Gothic" w:cs="Arial"/>
          <w:sz w:val="18"/>
          <w:szCs w:val="18"/>
        </w:rPr>
        <w:t>cu</w:t>
      </w:r>
      <w:r>
        <w:rPr>
          <w:rFonts w:ascii="Century Gothic" w:eastAsia="Arial" w:hAnsi="Century Gothic" w:cs="Arial"/>
          <w:spacing w:val="-1"/>
          <w:sz w:val="18"/>
          <w:szCs w:val="18"/>
        </w:rPr>
        <w:t>l</w:t>
      </w:r>
      <w:r>
        <w:rPr>
          <w:rFonts w:ascii="Century Gothic" w:eastAsia="Arial" w:hAnsi="Century Gothic" w:cs="Arial"/>
          <w:sz w:val="18"/>
          <w:szCs w:val="18"/>
        </w:rPr>
        <w:t>o</w:t>
      </w:r>
      <w:r>
        <w:rPr>
          <w:rFonts w:ascii="Century Gothic" w:eastAsia="Arial" w:hAnsi="Century Gothic" w:cs="Arial"/>
          <w:spacing w:val="3"/>
          <w:sz w:val="18"/>
          <w:szCs w:val="18"/>
        </w:rPr>
        <w:t xml:space="preserve"> </w:t>
      </w:r>
      <w:r>
        <w:rPr>
          <w:rFonts w:ascii="Century Gothic" w:eastAsia="Arial" w:hAnsi="Century Gothic" w:cs="Arial"/>
          <w:sz w:val="18"/>
          <w:szCs w:val="18"/>
        </w:rPr>
        <w:t>34</w:t>
      </w:r>
      <w:r>
        <w:rPr>
          <w:rFonts w:ascii="Century Gothic" w:eastAsia="Arial" w:hAnsi="Century Gothic" w:cs="Arial"/>
          <w:spacing w:val="3"/>
          <w:sz w:val="18"/>
          <w:szCs w:val="18"/>
        </w:rPr>
        <w:t xml:space="preserve"> </w:t>
      </w:r>
      <w:r>
        <w:rPr>
          <w:rFonts w:ascii="Century Gothic" w:eastAsia="Arial" w:hAnsi="Century Gothic" w:cs="Arial"/>
          <w:sz w:val="18"/>
          <w:szCs w:val="18"/>
        </w:rPr>
        <w:t>de</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LAASSP</w:t>
      </w:r>
      <w:r>
        <w:rPr>
          <w:rFonts w:ascii="Century Gothic" w:eastAsia="Arial" w:hAnsi="Century Gothic" w:cs="Arial"/>
          <w:sz w:val="18"/>
          <w:szCs w:val="18"/>
        </w:rPr>
        <w:t xml:space="preserve">, </w:t>
      </w:r>
      <w:r>
        <w:rPr>
          <w:rFonts w:ascii="Century Gothic" w:eastAsia="Arial" w:hAnsi="Century Gothic" w:cs="Arial"/>
          <w:spacing w:val="2"/>
          <w:sz w:val="18"/>
          <w:szCs w:val="18"/>
        </w:rPr>
        <w:t>g</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z w:val="18"/>
          <w:szCs w:val="18"/>
        </w:rPr>
        <w:t>er</w:t>
      </w:r>
      <w:r>
        <w:rPr>
          <w:rFonts w:ascii="Century Gothic" w:eastAsia="Arial" w:hAnsi="Century Gothic" w:cs="Arial"/>
          <w:spacing w:val="-2"/>
          <w:sz w:val="18"/>
          <w:szCs w:val="18"/>
        </w:rPr>
        <w:t>a</w:t>
      </w:r>
      <w:r>
        <w:rPr>
          <w:rFonts w:ascii="Century Gothic" w:eastAsia="Arial" w:hAnsi="Century Gothic" w:cs="Arial"/>
          <w:sz w:val="18"/>
          <w:szCs w:val="18"/>
        </w:rPr>
        <w:t>d</w:t>
      </w:r>
      <w:r>
        <w:rPr>
          <w:rFonts w:ascii="Century Gothic" w:eastAsia="Arial" w:hAnsi="Century Gothic" w:cs="Arial"/>
          <w:spacing w:val="-1"/>
          <w:sz w:val="18"/>
          <w:szCs w:val="18"/>
        </w:rPr>
        <w:t>a</w:t>
      </w:r>
      <w:r>
        <w:rPr>
          <w:rFonts w:ascii="Century Gothic" w:eastAsia="Arial" w:hAnsi="Century Gothic" w:cs="Arial"/>
          <w:sz w:val="18"/>
          <w:szCs w:val="18"/>
        </w:rPr>
        <w:t xml:space="preserve">s </w:t>
      </w:r>
      <w:r>
        <w:rPr>
          <w:rFonts w:ascii="Century Gothic" w:eastAsia="Arial" w:hAnsi="Century Gothic" w:cs="Arial"/>
          <w:spacing w:val="1"/>
          <w:sz w:val="18"/>
          <w:szCs w:val="18"/>
        </w:rPr>
        <w:t>m</w:t>
      </w:r>
      <w:r>
        <w:rPr>
          <w:rFonts w:ascii="Century Gothic" w:eastAsia="Arial" w:hAnsi="Century Gothic" w:cs="Arial"/>
          <w:sz w:val="18"/>
          <w:szCs w:val="18"/>
        </w:rPr>
        <w:t>e</w:t>
      </w:r>
      <w:r>
        <w:rPr>
          <w:rFonts w:ascii="Century Gothic" w:eastAsia="Arial" w:hAnsi="Century Gothic" w:cs="Arial"/>
          <w:spacing w:val="-1"/>
          <w:sz w:val="18"/>
          <w:szCs w:val="18"/>
        </w:rPr>
        <w:t>di</w:t>
      </w:r>
      <w:r>
        <w:rPr>
          <w:rFonts w:ascii="Century Gothic" w:eastAsia="Arial" w:hAnsi="Century Gothic" w:cs="Arial"/>
          <w:sz w:val="18"/>
          <w:szCs w:val="18"/>
        </w:rPr>
        <w:t>a</w:t>
      </w:r>
      <w:r>
        <w:rPr>
          <w:rFonts w:ascii="Century Gothic" w:eastAsia="Arial" w:hAnsi="Century Gothic" w:cs="Arial"/>
          <w:spacing w:val="-1"/>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e</w:t>
      </w:r>
      <w:r>
        <w:rPr>
          <w:rFonts w:ascii="Century Gothic" w:eastAsia="Arial" w:hAnsi="Century Gothic" w:cs="Arial"/>
          <w:spacing w:val="3"/>
          <w:sz w:val="18"/>
          <w:szCs w:val="18"/>
        </w:rPr>
        <w:t xml:space="preserve"> </w:t>
      </w:r>
      <w:r>
        <w:rPr>
          <w:rFonts w:ascii="Century Gothic" w:eastAsia="Arial" w:hAnsi="Century Gothic" w:cs="Arial"/>
          <w:sz w:val="18"/>
          <w:szCs w:val="18"/>
        </w:rPr>
        <w:t>el</w:t>
      </w:r>
      <w:r>
        <w:rPr>
          <w:rFonts w:ascii="Century Gothic" w:eastAsia="Arial" w:hAnsi="Century Gothic" w:cs="Arial"/>
          <w:spacing w:val="2"/>
          <w:sz w:val="18"/>
          <w:szCs w:val="18"/>
        </w:rPr>
        <w:t xml:space="preserve"> </w:t>
      </w:r>
      <w:r>
        <w:rPr>
          <w:rFonts w:ascii="Century Gothic" w:eastAsia="Arial" w:hAnsi="Century Gothic" w:cs="Arial"/>
          <w:sz w:val="18"/>
          <w:szCs w:val="18"/>
        </w:rPr>
        <w:t>uso</w:t>
      </w:r>
      <w:r>
        <w:rPr>
          <w:rFonts w:ascii="Century Gothic" w:eastAsia="Arial" w:hAnsi="Century Gothic" w:cs="Arial"/>
          <w:spacing w:val="3"/>
          <w:sz w:val="18"/>
          <w:szCs w:val="18"/>
        </w:rPr>
        <w:t xml:space="preserve"> </w:t>
      </w:r>
      <w:r>
        <w:rPr>
          <w:rFonts w:ascii="Century Gothic" w:eastAsia="Arial" w:hAnsi="Century Gothic" w:cs="Arial"/>
          <w:sz w:val="18"/>
          <w:szCs w:val="18"/>
        </w:rPr>
        <w:t>de</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t</w:t>
      </w:r>
      <w:r>
        <w:rPr>
          <w:rFonts w:ascii="Century Gothic" w:eastAsia="Arial" w:hAnsi="Century Gothic" w:cs="Arial"/>
          <w:sz w:val="18"/>
          <w:szCs w:val="18"/>
        </w:rPr>
        <w:t>ec</w:t>
      </w:r>
      <w:r>
        <w:rPr>
          <w:rFonts w:ascii="Century Gothic" w:eastAsia="Arial" w:hAnsi="Century Gothic" w:cs="Arial"/>
          <w:spacing w:val="-1"/>
          <w:sz w:val="18"/>
          <w:szCs w:val="18"/>
        </w:rPr>
        <w:t>n</w:t>
      </w:r>
      <w:r>
        <w:rPr>
          <w:rFonts w:ascii="Century Gothic" w:eastAsia="Arial" w:hAnsi="Century Gothic" w:cs="Arial"/>
          <w:sz w:val="18"/>
          <w:szCs w:val="18"/>
        </w:rPr>
        <w:t>o</w:t>
      </w:r>
      <w:r>
        <w:rPr>
          <w:rFonts w:ascii="Century Gothic" w:eastAsia="Arial" w:hAnsi="Century Gothic" w:cs="Arial"/>
          <w:spacing w:val="-1"/>
          <w:sz w:val="18"/>
          <w:szCs w:val="18"/>
        </w:rPr>
        <w:t>l</w:t>
      </w:r>
      <w:r>
        <w:rPr>
          <w:rFonts w:ascii="Century Gothic" w:eastAsia="Arial" w:hAnsi="Century Gothic" w:cs="Arial"/>
          <w:sz w:val="18"/>
          <w:szCs w:val="18"/>
        </w:rPr>
        <w:t>o</w:t>
      </w:r>
      <w:r>
        <w:rPr>
          <w:rFonts w:ascii="Century Gothic" w:eastAsia="Arial" w:hAnsi="Century Gothic" w:cs="Arial"/>
          <w:spacing w:val="2"/>
          <w:sz w:val="18"/>
          <w:szCs w:val="18"/>
        </w:rPr>
        <w:t>g</w:t>
      </w:r>
      <w:r>
        <w:rPr>
          <w:rFonts w:ascii="Century Gothic" w:eastAsia="Arial" w:hAnsi="Century Gothic" w:cs="Arial"/>
          <w:spacing w:val="-4"/>
          <w:sz w:val="18"/>
          <w:szCs w:val="18"/>
        </w:rPr>
        <w:t>í</w:t>
      </w:r>
      <w:r>
        <w:rPr>
          <w:rFonts w:ascii="Century Gothic" w:eastAsia="Arial" w:hAnsi="Century Gothic" w:cs="Arial"/>
          <w:sz w:val="18"/>
          <w:szCs w:val="18"/>
        </w:rPr>
        <w:t>as</w:t>
      </w:r>
      <w:r>
        <w:rPr>
          <w:rFonts w:ascii="Century Gothic" w:eastAsia="Arial" w:hAnsi="Century Gothic" w:cs="Arial"/>
          <w:spacing w:val="3"/>
          <w:sz w:val="18"/>
          <w:szCs w:val="18"/>
        </w:rPr>
        <w:t xml:space="preserve"> </w:t>
      </w:r>
      <w:r>
        <w:rPr>
          <w:rFonts w:ascii="Century Gothic" w:eastAsia="Arial" w:hAnsi="Century Gothic" w:cs="Arial"/>
          <w:spacing w:val="2"/>
          <w:sz w:val="18"/>
          <w:szCs w:val="18"/>
        </w:rPr>
        <w:t>q</w:t>
      </w:r>
      <w:r>
        <w:rPr>
          <w:rFonts w:ascii="Century Gothic" w:eastAsia="Arial" w:hAnsi="Century Gothic" w:cs="Arial"/>
          <w:sz w:val="18"/>
          <w:szCs w:val="18"/>
        </w:rPr>
        <w:t>ue</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r</w:t>
      </w:r>
      <w:r>
        <w:rPr>
          <w:rFonts w:ascii="Century Gothic" w:eastAsia="Arial" w:hAnsi="Century Gothic" w:cs="Arial"/>
          <w:sz w:val="18"/>
          <w:szCs w:val="18"/>
        </w:rPr>
        <w:t>es</w:t>
      </w:r>
      <w:r>
        <w:rPr>
          <w:rFonts w:ascii="Century Gothic" w:eastAsia="Arial" w:hAnsi="Century Gothic" w:cs="Arial"/>
          <w:spacing w:val="2"/>
          <w:sz w:val="18"/>
          <w:szCs w:val="18"/>
        </w:rPr>
        <w:t>g</w:t>
      </w:r>
      <w:r>
        <w:rPr>
          <w:rFonts w:ascii="Century Gothic" w:eastAsia="Arial" w:hAnsi="Century Gothic" w:cs="Arial"/>
          <w:sz w:val="18"/>
          <w:szCs w:val="18"/>
        </w:rPr>
        <w:t>u</w:t>
      </w:r>
      <w:r>
        <w:rPr>
          <w:rFonts w:ascii="Century Gothic" w:eastAsia="Arial" w:hAnsi="Century Gothic" w:cs="Arial"/>
          <w:spacing w:val="-3"/>
          <w:sz w:val="18"/>
          <w:szCs w:val="18"/>
        </w:rPr>
        <w:t>a</w:t>
      </w:r>
      <w:r>
        <w:rPr>
          <w:rFonts w:ascii="Century Gothic" w:eastAsia="Arial" w:hAnsi="Century Gothic" w:cs="Arial"/>
          <w:spacing w:val="1"/>
          <w:sz w:val="18"/>
          <w:szCs w:val="18"/>
        </w:rPr>
        <w:t>r</w:t>
      </w:r>
      <w:r>
        <w:rPr>
          <w:rFonts w:ascii="Century Gothic" w:eastAsia="Arial" w:hAnsi="Century Gothic" w:cs="Arial"/>
          <w:sz w:val="18"/>
          <w:szCs w:val="18"/>
        </w:rPr>
        <w:t>d</w:t>
      </w:r>
      <w:r>
        <w:rPr>
          <w:rFonts w:ascii="Century Gothic" w:eastAsia="Arial" w:hAnsi="Century Gothic" w:cs="Arial"/>
          <w:spacing w:val="-1"/>
          <w:sz w:val="18"/>
          <w:szCs w:val="18"/>
        </w:rPr>
        <w:t>a</w:t>
      </w:r>
      <w:r>
        <w:rPr>
          <w:rFonts w:ascii="Century Gothic" w:eastAsia="Arial" w:hAnsi="Century Gothic" w:cs="Arial"/>
          <w:sz w:val="18"/>
          <w:szCs w:val="18"/>
        </w:rPr>
        <w:t>n</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3"/>
          <w:sz w:val="18"/>
          <w:szCs w:val="18"/>
        </w:rPr>
        <w:t xml:space="preserve"> </w:t>
      </w:r>
      <w:r>
        <w:rPr>
          <w:rFonts w:ascii="Century Gothic" w:eastAsia="Arial" w:hAnsi="Century Gothic" w:cs="Arial"/>
          <w:sz w:val="18"/>
          <w:szCs w:val="18"/>
        </w:rPr>
        <w:t>co</w:t>
      </w:r>
      <w:r>
        <w:rPr>
          <w:rFonts w:ascii="Century Gothic" w:eastAsia="Arial" w:hAnsi="Century Gothic" w:cs="Arial"/>
          <w:spacing w:val="-1"/>
          <w:sz w:val="18"/>
          <w:szCs w:val="18"/>
        </w:rPr>
        <w:t>n</w:t>
      </w:r>
      <w:r>
        <w:rPr>
          <w:rFonts w:ascii="Century Gothic" w:eastAsia="Arial" w:hAnsi="Century Gothic" w:cs="Arial"/>
          <w:spacing w:val="3"/>
          <w:sz w:val="18"/>
          <w:szCs w:val="18"/>
        </w:rPr>
        <w:t>f</w:t>
      </w:r>
      <w:r>
        <w:rPr>
          <w:rFonts w:ascii="Century Gothic" w:eastAsia="Arial" w:hAnsi="Century Gothic" w:cs="Arial"/>
          <w:spacing w:val="-1"/>
          <w:sz w:val="18"/>
          <w:szCs w:val="18"/>
        </w:rPr>
        <w:t>i</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nc</w:t>
      </w:r>
      <w:r>
        <w:rPr>
          <w:rFonts w:ascii="Century Gothic" w:eastAsia="Arial" w:hAnsi="Century Gothic" w:cs="Arial"/>
          <w:spacing w:val="-1"/>
          <w:sz w:val="18"/>
          <w:szCs w:val="18"/>
        </w:rPr>
        <w:t>i</w:t>
      </w:r>
      <w:r>
        <w:rPr>
          <w:rFonts w:ascii="Century Gothic" w:eastAsia="Arial" w:hAnsi="Century Gothic" w:cs="Arial"/>
          <w:sz w:val="18"/>
          <w:szCs w:val="18"/>
        </w:rPr>
        <w:t>a</w:t>
      </w:r>
      <w:r>
        <w:rPr>
          <w:rFonts w:ascii="Century Gothic" w:eastAsia="Arial" w:hAnsi="Century Gothic" w:cs="Arial"/>
          <w:spacing w:val="-1"/>
          <w:sz w:val="18"/>
          <w:szCs w:val="18"/>
        </w:rPr>
        <w:t>li</w:t>
      </w:r>
      <w:r>
        <w:rPr>
          <w:rFonts w:ascii="Century Gothic" w:eastAsia="Arial" w:hAnsi="Century Gothic" w:cs="Arial"/>
          <w:sz w:val="18"/>
          <w:szCs w:val="18"/>
        </w:rPr>
        <w:t>d</w:t>
      </w:r>
      <w:r>
        <w:rPr>
          <w:rFonts w:ascii="Century Gothic" w:eastAsia="Arial" w:hAnsi="Century Gothic" w:cs="Arial"/>
          <w:spacing w:val="-1"/>
          <w:sz w:val="18"/>
          <w:szCs w:val="18"/>
        </w:rPr>
        <w:t>a</w:t>
      </w:r>
      <w:r>
        <w:rPr>
          <w:rFonts w:ascii="Century Gothic" w:eastAsia="Arial" w:hAnsi="Century Gothic" w:cs="Arial"/>
          <w:sz w:val="18"/>
          <w:szCs w:val="18"/>
        </w:rPr>
        <w:t>d</w:t>
      </w:r>
      <w:r>
        <w:rPr>
          <w:rFonts w:ascii="Century Gothic" w:eastAsia="Arial" w:hAnsi="Century Gothic" w:cs="Arial"/>
          <w:spacing w:val="3"/>
          <w:sz w:val="18"/>
          <w:szCs w:val="18"/>
        </w:rPr>
        <w:t xml:space="preserve"> </w:t>
      </w:r>
      <w:r>
        <w:rPr>
          <w:rFonts w:ascii="Century Gothic" w:eastAsia="Arial" w:hAnsi="Century Gothic" w:cs="Arial"/>
          <w:sz w:val="18"/>
          <w:szCs w:val="18"/>
        </w:rPr>
        <w:t>de</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6"/>
          <w:sz w:val="18"/>
          <w:szCs w:val="18"/>
        </w:rPr>
        <w:t xml:space="preserve"> </w:t>
      </w:r>
      <w:r>
        <w:rPr>
          <w:rFonts w:ascii="Century Gothic" w:eastAsia="Arial" w:hAnsi="Century Gothic" w:cs="Arial"/>
          <w:spacing w:val="1"/>
          <w:sz w:val="18"/>
          <w:szCs w:val="18"/>
        </w:rPr>
        <w:t>i</w:t>
      </w:r>
      <w:r>
        <w:rPr>
          <w:rFonts w:ascii="Century Gothic" w:eastAsia="Arial" w:hAnsi="Century Gothic" w:cs="Arial"/>
          <w:spacing w:val="-3"/>
          <w:sz w:val="18"/>
          <w:szCs w:val="18"/>
        </w:rPr>
        <w:t>n</w:t>
      </w:r>
      <w:r>
        <w:rPr>
          <w:rFonts w:ascii="Century Gothic" w:eastAsia="Arial" w:hAnsi="Century Gothic" w:cs="Arial"/>
          <w:spacing w:val="3"/>
          <w:sz w:val="18"/>
          <w:szCs w:val="18"/>
        </w:rPr>
        <w:t>f</w:t>
      </w:r>
      <w:r>
        <w:rPr>
          <w:rFonts w:ascii="Century Gothic" w:eastAsia="Arial" w:hAnsi="Century Gothic" w:cs="Arial"/>
          <w:sz w:val="18"/>
          <w:szCs w:val="18"/>
        </w:rPr>
        <w:t>o</w:t>
      </w:r>
      <w:r>
        <w:rPr>
          <w:rFonts w:ascii="Century Gothic" w:eastAsia="Arial" w:hAnsi="Century Gothic" w:cs="Arial"/>
          <w:spacing w:val="-2"/>
          <w:sz w:val="18"/>
          <w:szCs w:val="18"/>
        </w:rPr>
        <w:t>r</w:t>
      </w:r>
      <w:r>
        <w:rPr>
          <w:rFonts w:ascii="Century Gothic" w:eastAsia="Arial" w:hAnsi="Century Gothic" w:cs="Arial"/>
          <w:spacing w:val="1"/>
          <w:sz w:val="18"/>
          <w:szCs w:val="18"/>
        </w:rPr>
        <w:t>m</w:t>
      </w:r>
      <w:r>
        <w:rPr>
          <w:rFonts w:ascii="Century Gothic" w:eastAsia="Arial" w:hAnsi="Century Gothic" w:cs="Arial"/>
          <w:sz w:val="18"/>
          <w:szCs w:val="18"/>
        </w:rPr>
        <w:t>ac</w:t>
      </w:r>
      <w:r>
        <w:rPr>
          <w:rFonts w:ascii="Century Gothic" w:eastAsia="Arial" w:hAnsi="Century Gothic" w:cs="Arial"/>
          <w:spacing w:val="-1"/>
          <w:sz w:val="18"/>
          <w:szCs w:val="18"/>
        </w:rPr>
        <w:t>i</w:t>
      </w:r>
      <w:r>
        <w:rPr>
          <w:rFonts w:ascii="Century Gothic" w:eastAsia="Arial" w:hAnsi="Century Gothic" w:cs="Arial"/>
          <w:sz w:val="18"/>
          <w:szCs w:val="18"/>
        </w:rPr>
        <w:t>ón</w:t>
      </w:r>
      <w:r>
        <w:rPr>
          <w:rFonts w:ascii="Century Gothic" w:eastAsia="Arial" w:hAnsi="Century Gothic" w:cs="Arial"/>
          <w:spacing w:val="3"/>
          <w:sz w:val="18"/>
          <w:szCs w:val="18"/>
        </w:rPr>
        <w:t xml:space="preserve"> </w:t>
      </w:r>
      <w:r>
        <w:rPr>
          <w:rFonts w:ascii="Century Gothic" w:eastAsia="Arial" w:hAnsi="Century Gothic" w:cs="Arial"/>
          <w:sz w:val="18"/>
          <w:szCs w:val="18"/>
        </w:rPr>
        <w:t>de</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t</w:t>
      </w:r>
      <w:r>
        <w:rPr>
          <w:rFonts w:ascii="Century Gothic" w:eastAsia="Arial" w:hAnsi="Century Gothic" w:cs="Arial"/>
          <w:sz w:val="18"/>
          <w:szCs w:val="18"/>
        </w:rPr>
        <w:t>al</w:t>
      </w:r>
      <w:r>
        <w:rPr>
          <w:rFonts w:ascii="Century Gothic" w:eastAsia="Arial" w:hAnsi="Century Gothic" w:cs="Arial"/>
          <w:spacing w:val="2"/>
          <w:sz w:val="18"/>
          <w:szCs w:val="18"/>
        </w:rPr>
        <w:t xml:space="preserve"> </w:t>
      </w:r>
      <w:r>
        <w:rPr>
          <w:rFonts w:ascii="Century Gothic" w:eastAsia="Arial" w:hAnsi="Century Gothic" w:cs="Arial"/>
          <w:spacing w:val="3"/>
          <w:sz w:val="18"/>
          <w:szCs w:val="18"/>
        </w:rPr>
        <w:t>f</w:t>
      </w:r>
      <w:r>
        <w:rPr>
          <w:rFonts w:ascii="Century Gothic" w:eastAsia="Arial" w:hAnsi="Century Gothic" w:cs="Arial"/>
          <w:spacing w:val="-3"/>
          <w:sz w:val="18"/>
          <w:szCs w:val="18"/>
        </w:rPr>
        <w:t>o</w:t>
      </w:r>
      <w:r>
        <w:rPr>
          <w:rFonts w:ascii="Century Gothic" w:eastAsia="Arial" w:hAnsi="Century Gothic" w:cs="Arial"/>
          <w:spacing w:val="1"/>
          <w:sz w:val="18"/>
          <w:szCs w:val="18"/>
        </w:rPr>
        <w:t>rm</w:t>
      </w:r>
      <w:r>
        <w:rPr>
          <w:rFonts w:ascii="Century Gothic" w:eastAsia="Arial" w:hAnsi="Century Gothic" w:cs="Arial"/>
          <w:sz w:val="18"/>
          <w:szCs w:val="18"/>
        </w:rPr>
        <w:t xml:space="preserve">a </w:t>
      </w:r>
      <w:r>
        <w:rPr>
          <w:rFonts w:ascii="Century Gothic" w:eastAsia="Arial" w:hAnsi="Century Gothic" w:cs="Arial"/>
          <w:spacing w:val="2"/>
          <w:sz w:val="18"/>
          <w:szCs w:val="18"/>
        </w:rPr>
        <w:t>q</w:t>
      </w:r>
      <w:r>
        <w:rPr>
          <w:rFonts w:ascii="Century Gothic" w:eastAsia="Arial" w:hAnsi="Century Gothic" w:cs="Arial"/>
          <w:spacing w:val="-3"/>
          <w:sz w:val="18"/>
          <w:szCs w:val="18"/>
        </w:rPr>
        <w:t>u</w:t>
      </w:r>
      <w:r>
        <w:rPr>
          <w:rFonts w:ascii="Century Gothic" w:eastAsia="Arial" w:hAnsi="Century Gothic" w:cs="Arial"/>
          <w:sz w:val="18"/>
          <w:szCs w:val="18"/>
        </w:rPr>
        <w:t>e se</w:t>
      </w:r>
      <w:r>
        <w:rPr>
          <w:rFonts w:ascii="Century Gothic" w:eastAsia="Arial" w:hAnsi="Century Gothic" w:cs="Arial"/>
          <w:spacing w:val="-1"/>
          <w:sz w:val="18"/>
          <w:szCs w:val="18"/>
        </w:rPr>
        <w:t>a</w:t>
      </w:r>
      <w:r>
        <w:rPr>
          <w:rFonts w:ascii="Century Gothic" w:eastAsia="Arial" w:hAnsi="Century Gothic" w:cs="Arial"/>
          <w:sz w:val="18"/>
          <w:szCs w:val="18"/>
        </w:rPr>
        <w:t>n i</w:t>
      </w:r>
      <w:r>
        <w:rPr>
          <w:rFonts w:ascii="Century Gothic" w:eastAsia="Arial" w:hAnsi="Century Gothic" w:cs="Arial"/>
          <w:spacing w:val="-1"/>
          <w:sz w:val="18"/>
          <w:szCs w:val="18"/>
        </w:rPr>
        <w:t>n</w:t>
      </w:r>
      <w:r>
        <w:rPr>
          <w:rFonts w:ascii="Century Gothic" w:eastAsia="Arial" w:hAnsi="Century Gothic" w:cs="Arial"/>
          <w:spacing w:val="-2"/>
          <w:sz w:val="18"/>
          <w:szCs w:val="18"/>
        </w:rPr>
        <w:t>v</w:t>
      </w:r>
      <w:r>
        <w:rPr>
          <w:rFonts w:ascii="Century Gothic" w:eastAsia="Arial" w:hAnsi="Century Gothic" w:cs="Arial"/>
          <w:spacing w:val="-1"/>
          <w:sz w:val="18"/>
          <w:szCs w:val="18"/>
        </w:rPr>
        <w:t>i</w:t>
      </w:r>
      <w:r>
        <w:rPr>
          <w:rFonts w:ascii="Century Gothic" w:eastAsia="Arial" w:hAnsi="Century Gothic" w:cs="Arial"/>
          <w:sz w:val="18"/>
          <w:szCs w:val="18"/>
        </w:rPr>
        <w:t>o</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2"/>
          <w:sz w:val="18"/>
          <w:szCs w:val="18"/>
        </w:rPr>
        <w:t>b</w:t>
      </w:r>
      <w:r>
        <w:rPr>
          <w:rFonts w:ascii="Century Gothic" w:eastAsia="Arial" w:hAnsi="Century Gothic" w:cs="Arial"/>
          <w:spacing w:val="-1"/>
          <w:sz w:val="18"/>
          <w:szCs w:val="18"/>
        </w:rPr>
        <w:t>l</w:t>
      </w:r>
      <w:r>
        <w:rPr>
          <w:rFonts w:ascii="Century Gothic" w:eastAsia="Arial" w:hAnsi="Century Gothic" w:cs="Arial"/>
          <w:sz w:val="18"/>
          <w:szCs w:val="18"/>
        </w:rPr>
        <w:t>es.</w:t>
      </w:r>
    </w:p>
    <w:p w14:paraId="0FEC40EA" w14:textId="77777777" w:rsidR="006E6470" w:rsidRDefault="00E4389B">
      <w:pPr>
        <w:spacing w:after="120"/>
        <w:ind w:left="567" w:right="-1"/>
        <w:jc w:val="both"/>
        <w:rPr>
          <w:rFonts w:ascii="Century Gothic" w:eastAsia="Arial" w:hAnsi="Century Gothic" w:cs="Arial"/>
          <w:sz w:val="18"/>
          <w:szCs w:val="18"/>
        </w:rPr>
      </w:pPr>
      <w:r>
        <w:rPr>
          <w:rFonts w:ascii="Century Gothic" w:eastAsia="Arial" w:hAnsi="Century Gothic" w:cs="Arial"/>
          <w:spacing w:val="-1"/>
          <w:sz w:val="18"/>
          <w:szCs w:val="18"/>
        </w:rPr>
        <w:t>E</w:t>
      </w:r>
      <w:r>
        <w:rPr>
          <w:rFonts w:ascii="Century Gothic" w:eastAsia="Arial" w:hAnsi="Century Gothic" w:cs="Arial"/>
          <w:sz w:val="18"/>
          <w:szCs w:val="18"/>
        </w:rPr>
        <w:t>l</w:t>
      </w:r>
      <w:r>
        <w:rPr>
          <w:rFonts w:ascii="Century Gothic" w:eastAsia="Arial" w:hAnsi="Century Gothic" w:cs="Arial"/>
          <w:spacing w:val="2"/>
          <w:sz w:val="18"/>
          <w:szCs w:val="18"/>
        </w:rPr>
        <w:t xml:space="preserve"> </w:t>
      </w:r>
      <w:r>
        <w:rPr>
          <w:rFonts w:ascii="Century Gothic" w:eastAsia="Arial" w:hAnsi="Century Gothic" w:cs="Arial"/>
          <w:sz w:val="18"/>
          <w:szCs w:val="18"/>
        </w:rPr>
        <w:t>acto</w:t>
      </w:r>
      <w:r>
        <w:rPr>
          <w:rFonts w:ascii="Century Gothic" w:eastAsia="Arial" w:hAnsi="Century Gothic" w:cs="Arial"/>
          <w:spacing w:val="4"/>
          <w:sz w:val="18"/>
          <w:szCs w:val="18"/>
        </w:rPr>
        <w:t xml:space="preserve"> </w:t>
      </w:r>
      <w:r>
        <w:rPr>
          <w:rFonts w:ascii="Century Gothic" w:eastAsia="Arial" w:hAnsi="Century Gothic" w:cs="Arial"/>
          <w:sz w:val="18"/>
          <w:szCs w:val="18"/>
        </w:rPr>
        <w:t>de</w:t>
      </w:r>
      <w:r>
        <w:rPr>
          <w:rFonts w:ascii="Century Gothic" w:eastAsia="Arial" w:hAnsi="Century Gothic" w:cs="Arial"/>
          <w:spacing w:val="3"/>
          <w:sz w:val="18"/>
          <w:szCs w:val="18"/>
        </w:rPr>
        <w:t xml:space="preserve"> </w:t>
      </w:r>
      <w:r>
        <w:rPr>
          <w:rFonts w:ascii="Century Gothic" w:eastAsia="Arial" w:hAnsi="Century Gothic" w:cs="Arial"/>
          <w:spacing w:val="-3"/>
          <w:sz w:val="18"/>
          <w:szCs w:val="18"/>
        </w:rPr>
        <w:t>p</w:t>
      </w:r>
      <w:r>
        <w:rPr>
          <w:rFonts w:ascii="Century Gothic" w:eastAsia="Arial" w:hAnsi="Century Gothic" w:cs="Arial"/>
          <w:spacing w:val="1"/>
          <w:sz w:val="18"/>
          <w:szCs w:val="18"/>
        </w:rPr>
        <w:t>r</w:t>
      </w:r>
      <w:r>
        <w:rPr>
          <w:rFonts w:ascii="Century Gothic" w:eastAsia="Arial" w:hAnsi="Century Gothic" w:cs="Arial"/>
          <w:sz w:val="18"/>
          <w:szCs w:val="18"/>
        </w:rPr>
        <w:t>es</w:t>
      </w:r>
      <w:r>
        <w:rPr>
          <w:rFonts w:ascii="Century Gothic" w:eastAsia="Arial" w:hAnsi="Century Gothic" w:cs="Arial"/>
          <w:spacing w:val="-1"/>
          <w:sz w:val="18"/>
          <w:szCs w:val="18"/>
        </w:rPr>
        <w:t>e</w:t>
      </w:r>
      <w:r>
        <w:rPr>
          <w:rFonts w:ascii="Century Gothic" w:eastAsia="Arial" w:hAnsi="Century Gothic" w:cs="Arial"/>
          <w:sz w:val="18"/>
          <w:szCs w:val="18"/>
        </w:rPr>
        <w:t>ntac</w:t>
      </w:r>
      <w:r>
        <w:rPr>
          <w:rFonts w:ascii="Century Gothic" w:eastAsia="Arial" w:hAnsi="Century Gothic" w:cs="Arial"/>
          <w:spacing w:val="-1"/>
          <w:sz w:val="18"/>
          <w:szCs w:val="18"/>
        </w:rPr>
        <w:t>i</w:t>
      </w:r>
      <w:r>
        <w:rPr>
          <w:rFonts w:ascii="Century Gothic" w:eastAsia="Arial" w:hAnsi="Century Gothic" w:cs="Arial"/>
          <w:sz w:val="18"/>
          <w:szCs w:val="18"/>
        </w:rPr>
        <w:t>ón y</w:t>
      </w:r>
      <w:r>
        <w:rPr>
          <w:rFonts w:ascii="Century Gothic" w:eastAsia="Arial" w:hAnsi="Century Gothic" w:cs="Arial"/>
          <w:spacing w:val="1"/>
          <w:sz w:val="18"/>
          <w:szCs w:val="18"/>
        </w:rPr>
        <w:t xml:space="preserve"> </w:t>
      </w:r>
      <w:r>
        <w:rPr>
          <w:rFonts w:ascii="Century Gothic" w:eastAsia="Arial" w:hAnsi="Century Gothic" w:cs="Arial"/>
          <w:sz w:val="18"/>
          <w:szCs w:val="18"/>
        </w:rPr>
        <w:t>a</w:t>
      </w:r>
      <w:r>
        <w:rPr>
          <w:rFonts w:ascii="Century Gothic" w:eastAsia="Arial" w:hAnsi="Century Gothic" w:cs="Arial"/>
          <w:spacing w:val="-1"/>
          <w:sz w:val="18"/>
          <w:szCs w:val="18"/>
        </w:rPr>
        <w:t>p</w:t>
      </w:r>
      <w:r>
        <w:rPr>
          <w:rFonts w:ascii="Century Gothic" w:eastAsia="Arial" w:hAnsi="Century Gothic" w:cs="Arial"/>
          <w:sz w:val="18"/>
          <w:szCs w:val="18"/>
        </w:rPr>
        <w:t>er</w:t>
      </w:r>
      <w:r>
        <w:rPr>
          <w:rFonts w:ascii="Century Gothic" w:eastAsia="Arial" w:hAnsi="Century Gothic" w:cs="Arial"/>
          <w:spacing w:val="1"/>
          <w:sz w:val="18"/>
          <w:szCs w:val="18"/>
        </w:rPr>
        <w:t>t</w:t>
      </w:r>
      <w:r>
        <w:rPr>
          <w:rFonts w:ascii="Century Gothic" w:eastAsia="Arial" w:hAnsi="Century Gothic" w:cs="Arial"/>
          <w:sz w:val="18"/>
          <w:szCs w:val="18"/>
        </w:rPr>
        <w:t>ura</w:t>
      </w:r>
      <w:r>
        <w:rPr>
          <w:rFonts w:ascii="Century Gothic" w:eastAsia="Arial" w:hAnsi="Century Gothic" w:cs="Arial"/>
          <w:spacing w:val="3"/>
          <w:sz w:val="18"/>
          <w:szCs w:val="18"/>
        </w:rPr>
        <w:t xml:space="preserve"> </w:t>
      </w:r>
      <w:r>
        <w:rPr>
          <w:rFonts w:ascii="Century Gothic" w:eastAsia="Arial" w:hAnsi="Century Gothic" w:cs="Arial"/>
          <w:sz w:val="18"/>
          <w:szCs w:val="18"/>
        </w:rPr>
        <w:t>de propos</w:t>
      </w:r>
      <w:r>
        <w:rPr>
          <w:rFonts w:ascii="Century Gothic" w:eastAsia="Arial" w:hAnsi="Century Gothic" w:cs="Arial"/>
          <w:spacing w:val="-2"/>
          <w:sz w:val="18"/>
          <w:szCs w:val="18"/>
        </w:rPr>
        <w:t>i</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pacing w:val="-3"/>
          <w:sz w:val="18"/>
          <w:szCs w:val="18"/>
        </w:rPr>
        <w:t>o</w:t>
      </w:r>
      <w:r>
        <w:rPr>
          <w:rFonts w:ascii="Century Gothic" w:eastAsia="Arial" w:hAnsi="Century Gothic" w:cs="Arial"/>
          <w:sz w:val="18"/>
          <w:szCs w:val="18"/>
        </w:rPr>
        <w:t>n</w:t>
      </w:r>
      <w:r>
        <w:rPr>
          <w:rFonts w:ascii="Century Gothic" w:eastAsia="Arial" w:hAnsi="Century Gothic" w:cs="Arial"/>
          <w:spacing w:val="-1"/>
          <w:sz w:val="18"/>
          <w:szCs w:val="18"/>
        </w:rPr>
        <w:t>e</w:t>
      </w:r>
      <w:r>
        <w:rPr>
          <w:rFonts w:ascii="Century Gothic" w:eastAsia="Arial" w:hAnsi="Century Gothic" w:cs="Arial"/>
          <w:sz w:val="18"/>
          <w:szCs w:val="18"/>
        </w:rPr>
        <w:t>s</w:t>
      </w:r>
      <w:r>
        <w:rPr>
          <w:rFonts w:ascii="Century Gothic" w:eastAsia="Arial" w:hAnsi="Century Gothic" w:cs="Arial"/>
          <w:spacing w:val="3"/>
          <w:sz w:val="18"/>
          <w:szCs w:val="18"/>
        </w:rPr>
        <w:t xml:space="preserve"> </w:t>
      </w:r>
      <w:r>
        <w:rPr>
          <w:rFonts w:ascii="Century Gothic" w:eastAsia="Arial" w:hAnsi="Century Gothic" w:cs="Arial"/>
          <w:sz w:val="18"/>
          <w:szCs w:val="18"/>
        </w:rPr>
        <w:t>se</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i</w:t>
      </w:r>
      <w:r>
        <w:rPr>
          <w:rFonts w:ascii="Century Gothic" w:eastAsia="Arial" w:hAnsi="Century Gothic" w:cs="Arial"/>
          <w:sz w:val="18"/>
          <w:szCs w:val="18"/>
        </w:rPr>
        <w:t>n</w:t>
      </w:r>
      <w:r>
        <w:rPr>
          <w:rFonts w:ascii="Century Gothic" w:eastAsia="Arial" w:hAnsi="Century Gothic" w:cs="Arial"/>
          <w:spacing w:val="-1"/>
          <w:sz w:val="18"/>
          <w:szCs w:val="18"/>
        </w:rPr>
        <w:t>i</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ará</w:t>
      </w:r>
      <w:r>
        <w:rPr>
          <w:rFonts w:ascii="Century Gothic" w:eastAsia="Arial" w:hAnsi="Century Gothic" w:cs="Arial"/>
          <w:spacing w:val="3"/>
          <w:sz w:val="18"/>
          <w:szCs w:val="18"/>
        </w:rPr>
        <w:t xml:space="preserve"> </w:t>
      </w:r>
      <w:r>
        <w:rPr>
          <w:rFonts w:ascii="Century Gothic" w:eastAsia="Arial" w:hAnsi="Century Gothic" w:cs="Arial"/>
          <w:sz w:val="18"/>
          <w:szCs w:val="18"/>
        </w:rPr>
        <w:t>con</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3"/>
          <w:sz w:val="18"/>
          <w:szCs w:val="18"/>
        </w:rPr>
        <w:t xml:space="preserve"> apertura de las proposiciones, técnicas y económicas </w:t>
      </w:r>
      <w:r>
        <w:rPr>
          <w:rFonts w:ascii="Century Gothic" w:eastAsia="Arial" w:hAnsi="Century Gothic" w:cs="Arial"/>
          <w:spacing w:val="1"/>
          <w:sz w:val="18"/>
          <w:szCs w:val="18"/>
        </w:rPr>
        <w:t>r</w:t>
      </w:r>
      <w:r>
        <w:rPr>
          <w:rFonts w:ascii="Century Gothic" w:eastAsia="Arial" w:hAnsi="Century Gothic" w:cs="Arial"/>
          <w:sz w:val="18"/>
          <w:szCs w:val="18"/>
        </w:rPr>
        <w:t>ec</w:t>
      </w:r>
      <w:r>
        <w:rPr>
          <w:rFonts w:ascii="Century Gothic" w:eastAsia="Arial" w:hAnsi="Century Gothic" w:cs="Arial"/>
          <w:spacing w:val="-1"/>
          <w:sz w:val="18"/>
          <w:szCs w:val="18"/>
        </w:rPr>
        <w:t>i</w:t>
      </w:r>
      <w:r>
        <w:rPr>
          <w:rFonts w:ascii="Century Gothic" w:eastAsia="Arial" w:hAnsi="Century Gothic" w:cs="Arial"/>
          <w:sz w:val="18"/>
          <w:szCs w:val="18"/>
        </w:rPr>
        <w:t>b</w:t>
      </w:r>
      <w:r>
        <w:rPr>
          <w:rFonts w:ascii="Century Gothic" w:eastAsia="Arial" w:hAnsi="Century Gothic" w:cs="Arial"/>
          <w:spacing w:val="-1"/>
          <w:sz w:val="18"/>
          <w:szCs w:val="18"/>
        </w:rPr>
        <w:t>i</w:t>
      </w:r>
      <w:r>
        <w:rPr>
          <w:rFonts w:ascii="Century Gothic" w:eastAsia="Arial" w:hAnsi="Century Gothic" w:cs="Arial"/>
          <w:sz w:val="18"/>
          <w:szCs w:val="18"/>
        </w:rPr>
        <w:t>d</w:t>
      </w:r>
      <w:r>
        <w:rPr>
          <w:rFonts w:ascii="Century Gothic" w:eastAsia="Arial" w:hAnsi="Century Gothic" w:cs="Arial"/>
          <w:spacing w:val="-1"/>
          <w:sz w:val="18"/>
          <w:szCs w:val="18"/>
        </w:rPr>
        <w:t>a</w:t>
      </w:r>
      <w:r>
        <w:rPr>
          <w:rFonts w:ascii="Century Gothic" w:eastAsia="Arial" w:hAnsi="Century Gothic" w:cs="Arial"/>
          <w:sz w:val="18"/>
          <w:szCs w:val="18"/>
        </w:rPr>
        <w:t>s</w:t>
      </w:r>
      <w:r>
        <w:rPr>
          <w:rFonts w:ascii="Century Gothic" w:eastAsia="Arial" w:hAnsi="Century Gothic" w:cs="Arial"/>
          <w:spacing w:val="51"/>
          <w:sz w:val="18"/>
          <w:szCs w:val="18"/>
        </w:rPr>
        <w:t xml:space="preserve"> </w:t>
      </w:r>
      <w:r>
        <w:rPr>
          <w:rFonts w:ascii="Century Gothic" w:eastAsia="Arial" w:hAnsi="Century Gothic" w:cs="Arial"/>
          <w:sz w:val="18"/>
          <w:szCs w:val="18"/>
        </w:rPr>
        <w:t>p</w:t>
      </w:r>
      <w:r>
        <w:rPr>
          <w:rFonts w:ascii="Century Gothic" w:eastAsia="Arial" w:hAnsi="Century Gothic" w:cs="Arial"/>
          <w:spacing w:val="-1"/>
          <w:sz w:val="18"/>
          <w:szCs w:val="18"/>
        </w:rPr>
        <w:t>o</w:t>
      </w:r>
      <w:r>
        <w:rPr>
          <w:rFonts w:ascii="Century Gothic" w:eastAsia="Arial" w:hAnsi="Century Gothic" w:cs="Arial"/>
          <w:sz w:val="18"/>
          <w:szCs w:val="18"/>
        </w:rPr>
        <w:t>r</w:t>
      </w:r>
      <w:r>
        <w:rPr>
          <w:rFonts w:ascii="Century Gothic" w:eastAsia="Arial" w:hAnsi="Century Gothic" w:cs="Arial"/>
          <w:spacing w:val="52"/>
          <w:sz w:val="18"/>
          <w:szCs w:val="18"/>
        </w:rPr>
        <w:t xml:space="preserve"> </w:t>
      </w:r>
      <w:r>
        <w:rPr>
          <w:rFonts w:ascii="Century Gothic" w:eastAsia="Arial" w:hAnsi="Century Gothic" w:cs="Arial"/>
          <w:spacing w:val="1"/>
          <w:sz w:val="18"/>
          <w:szCs w:val="18"/>
        </w:rPr>
        <w:t>m</w:t>
      </w:r>
      <w:r>
        <w:rPr>
          <w:rFonts w:ascii="Century Gothic" w:eastAsia="Arial" w:hAnsi="Century Gothic" w:cs="Arial"/>
          <w:sz w:val="18"/>
          <w:szCs w:val="18"/>
        </w:rPr>
        <w:t>e</w:t>
      </w:r>
      <w:r>
        <w:rPr>
          <w:rFonts w:ascii="Century Gothic" w:eastAsia="Arial" w:hAnsi="Century Gothic" w:cs="Arial"/>
          <w:spacing w:val="-1"/>
          <w:sz w:val="18"/>
          <w:szCs w:val="18"/>
        </w:rPr>
        <w:t>di</w:t>
      </w:r>
      <w:r>
        <w:rPr>
          <w:rFonts w:ascii="Century Gothic" w:eastAsia="Arial" w:hAnsi="Century Gothic" w:cs="Arial"/>
          <w:sz w:val="18"/>
          <w:szCs w:val="18"/>
        </w:rPr>
        <w:t>o</w:t>
      </w:r>
      <w:r>
        <w:rPr>
          <w:rFonts w:ascii="Century Gothic" w:eastAsia="Arial" w:hAnsi="Century Gothic" w:cs="Arial"/>
          <w:spacing w:val="51"/>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l</w:t>
      </w:r>
      <w:r>
        <w:rPr>
          <w:rFonts w:ascii="Century Gothic" w:eastAsia="Arial" w:hAnsi="Century Gothic" w:cs="Arial"/>
          <w:spacing w:val="52"/>
          <w:sz w:val="18"/>
          <w:szCs w:val="18"/>
        </w:rPr>
        <w:t xml:space="preserve"> </w:t>
      </w:r>
      <w:r>
        <w:rPr>
          <w:rFonts w:ascii="Century Gothic" w:eastAsia="Arial" w:hAnsi="Century Gothic" w:cs="Arial"/>
          <w:sz w:val="18"/>
          <w:szCs w:val="18"/>
        </w:rPr>
        <w:t>s</w:t>
      </w:r>
      <w:r>
        <w:rPr>
          <w:rFonts w:ascii="Century Gothic" w:eastAsia="Arial" w:hAnsi="Century Gothic" w:cs="Arial"/>
          <w:spacing w:val="-1"/>
          <w:sz w:val="18"/>
          <w:szCs w:val="18"/>
        </w:rPr>
        <w:t>i</w:t>
      </w:r>
      <w:r>
        <w:rPr>
          <w:rFonts w:ascii="Century Gothic" w:eastAsia="Arial" w:hAnsi="Century Gothic" w:cs="Arial"/>
          <w:sz w:val="18"/>
          <w:szCs w:val="18"/>
        </w:rPr>
        <w:t>s</w:t>
      </w:r>
      <w:r>
        <w:rPr>
          <w:rFonts w:ascii="Century Gothic" w:eastAsia="Arial" w:hAnsi="Century Gothic" w:cs="Arial"/>
          <w:spacing w:val="1"/>
          <w:sz w:val="18"/>
          <w:szCs w:val="18"/>
        </w:rPr>
        <w:t>t</w:t>
      </w:r>
      <w:r>
        <w:rPr>
          <w:rFonts w:ascii="Century Gothic" w:eastAsia="Arial" w:hAnsi="Century Gothic" w:cs="Arial"/>
          <w:sz w:val="18"/>
          <w:szCs w:val="18"/>
        </w:rPr>
        <w:t>ema</w:t>
      </w:r>
      <w:r>
        <w:rPr>
          <w:rFonts w:ascii="Century Gothic" w:eastAsia="Arial" w:hAnsi="Century Gothic" w:cs="Arial"/>
          <w:spacing w:val="52"/>
          <w:sz w:val="18"/>
          <w:szCs w:val="18"/>
        </w:rPr>
        <w:t xml:space="preserve"> </w:t>
      </w:r>
      <w:r>
        <w:rPr>
          <w:rFonts w:ascii="Century Gothic" w:eastAsia="Arial" w:hAnsi="Century Gothic" w:cs="Arial"/>
          <w:sz w:val="18"/>
          <w:szCs w:val="18"/>
        </w:rPr>
        <w:t>de</w:t>
      </w:r>
      <w:r>
        <w:rPr>
          <w:rFonts w:ascii="Century Gothic" w:eastAsia="Arial" w:hAnsi="Century Gothic" w:cs="Arial"/>
          <w:spacing w:val="51"/>
          <w:sz w:val="18"/>
          <w:szCs w:val="18"/>
        </w:rPr>
        <w:t xml:space="preserve"> </w:t>
      </w:r>
      <w:r>
        <w:rPr>
          <w:rFonts w:ascii="Century Gothic" w:eastAsia="Arial" w:hAnsi="Century Gothic" w:cs="Arial"/>
          <w:sz w:val="18"/>
          <w:szCs w:val="18"/>
        </w:rPr>
        <w:t>comp</w:t>
      </w:r>
      <w:r>
        <w:rPr>
          <w:rFonts w:ascii="Century Gothic" w:eastAsia="Arial" w:hAnsi="Century Gothic" w:cs="Arial"/>
          <w:spacing w:val="1"/>
          <w:sz w:val="18"/>
          <w:szCs w:val="18"/>
        </w:rPr>
        <w:t>r</w:t>
      </w:r>
      <w:r>
        <w:rPr>
          <w:rFonts w:ascii="Century Gothic" w:eastAsia="Arial" w:hAnsi="Century Gothic" w:cs="Arial"/>
          <w:sz w:val="18"/>
          <w:szCs w:val="18"/>
        </w:rPr>
        <w:t>as</w:t>
      </w:r>
      <w:r>
        <w:rPr>
          <w:rFonts w:ascii="Century Gothic" w:eastAsia="Arial" w:hAnsi="Century Gothic" w:cs="Arial"/>
          <w:spacing w:val="48"/>
          <w:sz w:val="18"/>
          <w:szCs w:val="18"/>
        </w:rPr>
        <w:t xml:space="preserve"> </w:t>
      </w:r>
      <w:r>
        <w:rPr>
          <w:rFonts w:ascii="Century Gothic" w:eastAsia="Arial" w:hAnsi="Century Gothic" w:cs="Arial"/>
          <w:sz w:val="18"/>
          <w:szCs w:val="18"/>
        </w:rPr>
        <w:t>g</w:t>
      </w:r>
      <w:r>
        <w:rPr>
          <w:rFonts w:ascii="Century Gothic" w:eastAsia="Arial" w:hAnsi="Century Gothic" w:cs="Arial"/>
          <w:spacing w:val="-1"/>
          <w:sz w:val="18"/>
          <w:szCs w:val="18"/>
        </w:rPr>
        <w:t>u</w:t>
      </w:r>
      <w:r>
        <w:rPr>
          <w:rFonts w:ascii="Century Gothic" w:eastAsia="Arial" w:hAnsi="Century Gothic" w:cs="Arial"/>
          <w:sz w:val="18"/>
          <w:szCs w:val="18"/>
        </w:rPr>
        <w:t>b</w:t>
      </w:r>
      <w:r>
        <w:rPr>
          <w:rFonts w:ascii="Century Gothic" w:eastAsia="Arial" w:hAnsi="Century Gothic" w:cs="Arial"/>
          <w:spacing w:val="-1"/>
          <w:sz w:val="18"/>
          <w:szCs w:val="18"/>
        </w:rPr>
        <w:t>e</w:t>
      </w:r>
      <w:r>
        <w:rPr>
          <w:rFonts w:ascii="Century Gothic" w:eastAsia="Arial" w:hAnsi="Century Gothic" w:cs="Arial"/>
          <w:spacing w:val="1"/>
          <w:sz w:val="18"/>
          <w:szCs w:val="18"/>
        </w:rPr>
        <w:t>r</w:t>
      </w:r>
      <w:r>
        <w:rPr>
          <w:rFonts w:ascii="Century Gothic" w:eastAsia="Arial" w:hAnsi="Century Gothic" w:cs="Arial"/>
          <w:sz w:val="18"/>
          <w:szCs w:val="18"/>
        </w:rPr>
        <w:t>n</w:t>
      </w:r>
      <w:r>
        <w:rPr>
          <w:rFonts w:ascii="Century Gothic" w:eastAsia="Arial" w:hAnsi="Century Gothic" w:cs="Arial"/>
          <w:spacing w:val="-1"/>
          <w:sz w:val="18"/>
          <w:szCs w:val="18"/>
        </w:rPr>
        <w:t>a</w:t>
      </w:r>
      <w:r>
        <w:rPr>
          <w:rFonts w:ascii="Century Gothic" w:eastAsia="Arial" w:hAnsi="Century Gothic" w:cs="Arial"/>
          <w:spacing w:val="1"/>
          <w:sz w:val="18"/>
          <w:szCs w:val="18"/>
        </w:rPr>
        <w:t>m</w:t>
      </w:r>
      <w:r>
        <w:rPr>
          <w:rFonts w:ascii="Century Gothic" w:eastAsia="Arial" w:hAnsi="Century Gothic" w:cs="Arial"/>
          <w:sz w:val="18"/>
          <w:szCs w:val="18"/>
        </w:rPr>
        <w:t>e</w:t>
      </w:r>
      <w:r>
        <w:rPr>
          <w:rFonts w:ascii="Century Gothic" w:eastAsia="Arial" w:hAnsi="Century Gothic" w:cs="Arial"/>
          <w:spacing w:val="-3"/>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z w:val="18"/>
          <w:szCs w:val="18"/>
        </w:rPr>
        <w:t>es</w:t>
      </w:r>
      <w:r>
        <w:rPr>
          <w:rFonts w:ascii="Century Gothic" w:eastAsia="Arial" w:hAnsi="Century Gothic" w:cs="Arial"/>
          <w:spacing w:val="55"/>
          <w:sz w:val="18"/>
          <w:szCs w:val="18"/>
        </w:rPr>
        <w:t xml:space="preserve"> </w:t>
      </w:r>
      <w:r>
        <w:rPr>
          <w:rFonts w:ascii="Century Gothic" w:eastAsia="Arial" w:hAnsi="Century Gothic" w:cs="Arial"/>
          <w:b/>
          <w:spacing w:val="-1"/>
          <w:sz w:val="18"/>
          <w:szCs w:val="18"/>
        </w:rPr>
        <w:t>C</w:t>
      </w:r>
      <w:r>
        <w:rPr>
          <w:rFonts w:ascii="Century Gothic" w:eastAsia="Arial" w:hAnsi="Century Gothic" w:cs="Arial"/>
          <w:b/>
          <w:sz w:val="18"/>
          <w:szCs w:val="18"/>
        </w:rPr>
        <w:t>om</w:t>
      </w:r>
      <w:r>
        <w:rPr>
          <w:rFonts w:ascii="Century Gothic" w:eastAsia="Arial" w:hAnsi="Century Gothic" w:cs="Arial"/>
          <w:b/>
          <w:spacing w:val="-2"/>
          <w:sz w:val="18"/>
          <w:szCs w:val="18"/>
        </w:rPr>
        <w:t>pr</w:t>
      </w:r>
      <w:r>
        <w:rPr>
          <w:rFonts w:ascii="Century Gothic" w:eastAsia="Arial" w:hAnsi="Century Gothic" w:cs="Arial"/>
          <w:b/>
          <w:sz w:val="18"/>
          <w:szCs w:val="18"/>
        </w:rPr>
        <w:t>a</w:t>
      </w:r>
      <w:r>
        <w:rPr>
          <w:rFonts w:ascii="Century Gothic" w:eastAsia="Arial" w:hAnsi="Century Gothic" w:cs="Arial"/>
          <w:b/>
          <w:spacing w:val="-1"/>
          <w:sz w:val="18"/>
          <w:szCs w:val="18"/>
        </w:rPr>
        <w:t>N</w:t>
      </w:r>
      <w:r>
        <w:rPr>
          <w:rFonts w:ascii="Century Gothic" w:eastAsia="Arial" w:hAnsi="Century Gothic" w:cs="Arial"/>
          <w:b/>
          <w:sz w:val="18"/>
          <w:szCs w:val="18"/>
        </w:rPr>
        <w:t>e</w:t>
      </w:r>
      <w:r>
        <w:rPr>
          <w:rFonts w:ascii="Century Gothic" w:eastAsia="Arial" w:hAnsi="Century Gothic" w:cs="Arial"/>
          <w:b/>
          <w:spacing w:val="1"/>
          <w:sz w:val="18"/>
          <w:szCs w:val="18"/>
        </w:rPr>
        <w:t>t</w:t>
      </w:r>
      <w:r>
        <w:rPr>
          <w:rFonts w:ascii="Century Gothic" w:eastAsia="Arial" w:hAnsi="Century Gothic" w:cs="Arial"/>
          <w:sz w:val="18"/>
          <w:szCs w:val="18"/>
        </w:rPr>
        <w:t xml:space="preserve">. </w:t>
      </w:r>
      <w:r>
        <w:rPr>
          <w:rFonts w:ascii="Century Gothic" w:hAnsi="Century Gothic"/>
          <w:sz w:val="18"/>
          <w:szCs w:val="18"/>
        </w:rPr>
        <w:t xml:space="preserve">Canal 22 revisará en forma cuantitativa la documentación solicitada en el </w:t>
      </w:r>
      <w:r>
        <w:rPr>
          <w:rFonts w:ascii="Century Gothic" w:hAnsi="Century Gothic"/>
          <w:b/>
          <w:sz w:val="18"/>
          <w:szCs w:val="18"/>
        </w:rPr>
        <w:t>punto 2.5</w:t>
      </w:r>
      <w:r>
        <w:rPr>
          <w:rFonts w:ascii="Century Gothic" w:hAnsi="Century Gothic"/>
          <w:sz w:val="18"/>
          <w:szCs w:val="18"/>
        </w:rPr>
        <w:t xml:space="preserve"> de esta convocatoria.</w:t>
      </w:r>
      <w:r>
        <w:rPr>
          <w:rFonts w:ascii="Century Gothic" w:eastAsia="Arial" w:hAnsi="Century Gothic" w:cs="Arial"/>
          <w:spacing w:val="52"/>
          <w:sz w:val="18"/>
          <w:szCs w:val="18"/>
        </w:rPr>
        <w:t xml:space="preserve"> </w:t>
      </w:r>
      <w:r>
        <w:rPr>
          <w:rFonts w:ascii="Century Gothic" w:eastAsia="Arial" w:hAnsi="Century Gothic" w:cs="Arial"/>
          <w:spacing w:val="-1"/>
          <w:sz w:val="18"/>
          <w:szCs w:val="18"/>
        </w:rPr>
        <w:t>E</w:t>
      </w:r>
      <w:r>
        <w:rPr>
          <w:rFonts w:ascii="Century Gothic" w:eastAsia="Arial" w:hAnsi="Century Gothic" w:cs="Arial"/>
          <w:sz w:val="18"/>
          <w:szCs w:val="18"/>
        </w:rPr>
        <w:t>n</w:t>
      </w:r>
      <w:r>
        <w:rPr>
          <w:rFonts w:ascii="Century Gothic" w:eastAsia="Arial" w:hAnsi="Century Gothic" w:cs="Arial"/>
          <w:spacing w:val="51"/>
          <w:sz w:val="18"/>
          <w:szCs w:val="18"/>
        </w:rPr>
        <w:t xml:space="preserve"> </w:t>
      </w:r>
      <w:r>
        <w:rPr>
          <w:rFonts w:ascii="Century Gothic" w:eastAsia="Arial" w:hAnsi="Century Gothic" w:cs="Arial"/>
          <w:sz w:val="18"/>
          <w:szCs w:val="18"/>
        </w:rPr>
        <w:t>caso de</w:t>
      </w:r>
      <w:r>
        <w:rPr>
          <w:rFonts w:ascii="Century Gothic" w:eastAsia="Arial" w:hAnsi="Century Gothic" w:cs="Arial"/>
          <w:spacing w:val="51"/>
          <w:sz w:val="18"/>
          <w:szCs w:val="18"/>
        </w:rPr>
        <w:t xml:space="preserve"> </w:t>
      </w:r>
      <w:r>
        <w:rPr>
          <w:rFonts w:ascii="Century Gothic" w:eastAsia="Arial" w:hAnsi="Century Gothic" w:cs="Arial"/>
          <w:spacing w:val="2"/>
          <w:sz w:val="18"/>
          <w:szCs w:val="18"/>
        </w:rPr>
        <w:t>q</w:t>
      </w:r>
      <w:r>
        <w:rPr>
          <w:rFonts w:ascii="Century Gothic" w:eastAsia="Arial" w:hAnsi="Century Gothic" w:cs="Arial"/>
          <w:sz w:val="18"/>
          <w:szCs w:val="18"/>
        </w:rPr>
        <w:t>ue</w:t>
      </w:r>
      <w:r>
        <w:rPr>
          <w:rFonts w:ascii="Century Gothic" w:eastAsia="Arial" w:hAnsi="Century Gothic" w:cs="Arial"/>
          <w:spacing w:val="51"/>
          <w:sz w:val="18"/>
          <w:szCs w:val="18"/>
        </w:rPr>
        <w:t xml:space="preserve"> </w:t>
      </w:r>
      <w:r>
        <w:rPr>
          <w:rFonts w:ascii="Century Gothic" w:eastAsia="Arial" w:hAnsi="Century Gothic" w:cs="Arial"/>
          <w:sz w:val="18"/>
          <w:szCs w:val="18"/>
        </w:rPr>
        <w:t>a</w:t>
      </w:r>
      <w:r>
        <w:rPr>
          <w:rFonts w:ascii="Century Gothic" w:eastAsia="Arial" w:hAnsi="Century Gothic" w:cs="Arial"/>
          <w:spacing w:val="-4"/>
          <w:sz w:val="18"/>
          <w:szCs w:val="18"/>
        </w:rPr>
        <w:t>l</w:t>
      </w:r>
      <w:r>
        <w:rPr>
          <w:rFonts w:ascii="Century Gothic" w:eastAsia="Arial" w:hAnsi="Century Gothic" w:cs="Arial"/>
          <w:sz w:val="18"/>
          <w:szCs w:val="18"/>
        </w:rPr>
        <w:t>g</w:t>
      </w:r>
      <w:r>
        <w:rPr>
          <w:rFonts w:ascii="Century Gothic" w:eastAsia="Arial" w:hAnsi="Century Gothic" w:cs="Arial"/>
          <w:spacing w:val="-1"/>
          <w:sz w:val="18"/>
          <w:szCs w:val="18"/>
        </w:rPr>
        <w:t>ú</w:t>
      </w:r>
      <w:r>
        <w:rPr>
          <w:rFonts w:ascii="Century Gothic" w:eastAsia="Arial" w:hAnsi="Century Gothic" w:cs="Arial"/>
          <w:sz w:val="18"/>
          <w:szCs w:val="18"/>
        </w:rPr>
        <w:t xml:space="preserve">n </w:t>
      </w:r>
      <w:r>
        <w:rPr>
          <w:rFonts w:ascii="Century Gothic" w:eastAsia="Arial" w:hAnsi="Century Gothic" w:cs="Arial"/>
          <w:spacing w:val="1"/>
          <w:sz w:val="18"/>
          <w:szCs w:val="18"/>
        </w:rPr>
        <w:t>licitante</w:t>
      </w:r>
      <w:r>
        <w:rPr>
          <w:rFonts w:ascii="Century Gothic" w:eastAsia="Arial" w:hAnsi="Century Gothic" w:cs="Arial"/>
          <w:spacing w:val="33"/>
          <w:sz w:val="18"/>
          <w:szCs w:val="18"/>
        </w:rPr>
        <w:t xml:space="preserve"> </w:t>
      </w:r>
      <w:r>
        <w:rPr>
          <w:rFonts w:ascii="Century Gothic" w:eastAsia="Arial" w:hAnsi="Century Gothic" w:cs="Arial"/>
          <w:sz w:val="18"/>
          <w:szCs w:val="18"/>
        </w:rPr>
        <w:t>omiti</w:t>
      </w:r>
      <w:r>
        <w:rPr>
          <w:rFonts w:ascii="Century Gothic" w:eastAsia="Arial" w:hAnsi="Century Gothic" w:cs="Arial"/>
          <w:spacing w:val="-3"/>
          <w:sz w:val="18"/>
          <w:szCs w:val="18"/>
        </w:rPr>
        <w:t>e</w:t>
      </w:r>
      <w:r>
        <w:rPr>
          <w:rFonts w:ascii="Century Gothic" w:eastAsia="Arial" w:hAnsi="Century Gothic" w:cs="Arial"/>
          <w:spacing w:val="1"/>
          <w:sz w:val="18"/>
          <w:szCs w:val="18"/>
        </w:rPr>
        <w:t>r</w:t>
      </w:r>
      <w:r>
        <w:rPr>
          <w:rFonts w:ascii="Century Gothic" w:eastAsia="Arial" w:hAnsi="Century Gothic" w:cs="Arial"/>
          <w:sz w:val="18"/>
          <w:szCs w:val="18"/>
        </w:rPr>
        <w:t>e</w:t>
      </w:r>
      <w:r>
        <w:rPr>
          <w:rFonts w:ascii="Century Gothic" w:eastAsia="Arial" w:hAnsi="Century Gothic" w:cs="Arial"/>
          <w:spacing w:val="34"/>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34"/>
          <w:sz w:val="18"/>
          <w:szCs w:val="18"/>
        </w:rPr>
        <w:t xml:space="preserve"> </w:t>
      </w:r>
      <w:r>
        <w:rPr>
          <w:rFonts w:ascii="Century Gothic" w:eastAsia="Arial" w:hAnsi="Century Gothic" w:cs="Arial"/>
          <w:sz w:val="18"/>
          <w:szCs w:val="18"/>
        </w:rPr>
        <w:t>p</w:t>
      </w:r>
      <w:r>
        <w:rPr>
          <w:rFonts w:ascii="Century Gothic" w:eastAsia="Arial" w:hAnsi="Century Gothic" w:cs="Arial"/>
          <w:spacing w:val="-2"/>
          <w:sz w:val="18"/>
          <w:szCs w:val="18"/>
        </w:rPr>
        <w:t>r</w:t>
      </w:r>
      <w:r>
        <w:rPr>
          <w:rFonts w:ascii="Century Gothic" w:eastAsia="Arial" w:hAnsi="Century Gothic" w:cs="Arial"/>
          <w:sz w:val="18"/>
          <w:szCs w:val="18"/>
        </w:rPr>
        <w:t>es</w:t>
      </w:r>
      <w:r>
        <w:rPr>
          <w:rFonts w:ascii="Century Gothic" w:eastAsia="Arial" w:hAnsi="Century Gothic" w:cs="Arial"/>
          <w:spacing w:val="-1"/>
          <w:sz w:val="18"/>
          <w:szCs w:val="18"/>
        </w:rPr>
        <w:t>e</w:t>
      </w:r>
      <w:r>
        <w:rPr>
          <w:rFonts w:ascii="Century Gothic" w:eastAsia="Arial" w:hAnsi="Century Gothic" w:cs="Arial"/>
          <w:sz w:val="18"/>
          <w:szCs w:val="18"/>
        </w:rPr>
        <w:t>ntac</w:t>
      </w:r>
      <w:r>
        <w:rPr>
          <w:rFonts w:ascii="Century Gothic" w:eastAsia="Arial" w:hAnsi="Century Gothic" w:cs="Arial"/>
          <w:spacing w:val="-1"/>
          <w:sz w:val="18"/>
          <w:szCs w:val="18"/>
        </w:rPr>
        <w:t>i</w:t>
      </w:r>
      <w:r>
        <w:rPr>
          <w:rFonts w:ascii="Century Gothic" w:eastAsia="Arial" w:hAnsi="Century Gothic" w:cs="Arial"/>
          <w:sz w:val="18"/>
          <w:szCs w:val="18"/>
        </w:rPr>
        <w:t>ón</w:t>
      </w:r>
      <w:r>
        <w:rPr>
          <w:rFonts w:ascii="Century Gothic" w:eastAsia="Arial" w:hAnsi="Century Gothic" w:cs="Arial"/>
          <w:spacing w:val="34"/>
          <w:sz w:val="18"/>
          <w:szCs w:val="18"/>
        </w:rPr>
        <w:t xml:space="preserve"> </w:t>
      </w:r>
      <w:r>
        <w:rPr>
          <w:rFonts w:ascii="Century Gothic" w:eastAsia="Arial" w:hAnsi="Century Gothic" w:cs="Arial"/>
          <w:sz w:val="18"/>
          <w:szCs w:val="18"/>
        </w:rPr>
        <w:t>de</w:t>
      </w:r>
      <w:r>
        <w:rPr>
          <w:rFonts w:ascii="Century Gothic" w:eastAsia="Arial" w:hAnsi="Century Gothic" w:cs="Arial"/>
          <w:spacing w:val="34"/>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o</w:t>
      </w:r>
      <w:r>
        <w:rPr>
          <w:rFonts w:ascii="Century Gothic" w:eastAsia="Arial" w:hAnsi="Century Gothic" w:cs="Arial"/>
          <w:sz w:val="18"/>
          <w:szCs w:val="18"/>
        </w:rPr>
        <w:t>c</w:t>
      </w:r>
      <w:r>
        <w:rPr>
          <w:rFonts w:ascii="Century Gothic" w:eastAsia="Arial" w:hAnsi="Century Gothic" w:cs="Arial"/>
          <w:spacing w:val="-3"/>
          <w:sz w:val="18"/>
          <w:szCs w:val="18"/>
        </w:rPr>
        <w:t>u</w:t>
      </w:r>
      <w:r>
        <w:rPr>
          <w:rFonts w:ascii="Century Gothic" w:eastAsia="Arial" w:hAnsi="Century Gothic" w:cs="Arial"/>
          <w:spacing w:val="1"/>
          <w:sz w:val="18"/>
          <w:szCs w:val="18"/>
        </w:rPr>
        <w:t>m</w:t>
      </w:r>
      <w:r>
        <w:rPr>
          <w:rFonts w:ascii="Century Gothic" w:eastAsia="Arial" w:hAnsi="Century Gothic" w:cs="Arial"/>
          <w:sz w:val="18"/>
          <w:szCs w:val="18"/>
        </w:rPr>
        <w:t>e</w:t>
      </w:r>
      <w:r>
        <w:rPr>
          <w:rFonts w:ascii="Century Gothic" w:eastAsia="Arial" w:hAnsi="Century Gothic" w:cs="Arial"/>
          <w:spacing w:val="-3"/>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os</w:t>
      </w:r>
      <w:r>
        <w:rPr>
          <w:rFonts w:ascii="Century Gothic" w:eastAsia="Arial" w:hAnsi="Century Gothic" w:cs="Arial"/>
          <w:spacing w:val="34"/>
          <w:sz w:val="18"/>
          <w:szCs w:val="18"/>
        </w:rPr>
        <w:t xml:space="preserve"> </w:t>
      </w:r>
      <w:r>
        <w:rPr>
          <w:rFonts w:ascii="Century Gothic" w:eastAsia="Arial" w:hAnsi="Century Gothic" w:cs="Arial"/>
          <w:sz w:val="18"/>
          <w:szCs w:val="18"/>
        </w:rPr>
        <w:t>en</w:t>
      </w:r>
      <w:r>
        <w:rPr>
          <w:rFonts w:ascii="Century Gothic" w:eastAsia="Arial" w:hAnsi="Century Gothic" w:cs="Arial"/>
          <w:spacing w:val="34"/>
          <w:sz w:val="18"/>
          <w:szCs w:val="18"/>
        </w:rPr>
        <w:t xml:space="preserve"> </w:t>
      </w:r>
      <w:r>
        <w:rPr>
          <w:rFonts w:ascii="Century Gothic" w:eastAsia="Arial" w:hAnsi="Century Gothic" w:cs="Arial"/>
          <w:sz w:val="18"/>
          <w:szCs w:val="18"/>
        </w:rPr>
        <w:t>su</w:t>
      </w:r>
      <w:r>
        <w:rPr>
          <w:rFonts w:ascii="Century Gothic" w:eastAsia="Arial" w:hAnsi="Century Gothic" w:cs="Arial"/>
          <w:spacing w:val="34"/>
          <w:sz w:val="18"/>
          <w:szCs w:val="18"/>
        </w:rPr>
        <w:t xml:space="preserve"> </w:t>
      </w:r>
      <w:r>
        <w:rPr>
          <w:rFonts w:ascii="Century Gothic" w:eastAsia="Arial" w:hAnsi="Century Gothic" w:cs="Arial"/>
          <w:spacing w:val="-3"/>
          <w:sz w:val="18"/>
          <w:szCs w:val="18"/>
        </w:rPr>
        <w:t>p</w:t>
      </w:r>
      <w:r>
        <w:rPr>
          <w:rFonts w:ascii="Century Gothic" w:eastAsia="Arial" w:hAnsi="Century Gothic" w:cs="Arial"/>
          <w:spacing w:val="1"/>
          <w:sz w:val="18"/>
          <w:szCs w:val="18"/>
        </w:rPr>
        <w:t>r</w:t>
      </w:r>
      <w:r>
        <w:rPr>
          <w:rFonts w:ascii="Century Gothic" w:eastAsia="Arial" w:hAnsi="Century Gothic" w:cs="Arial"/>
          <w:sz w:val="18"/>
          <w:szCs w:val="18"/>
        </w:rPr>
        <w:t>o</w:t>
      </w:r>
      <w:r>
        <w:rPr>
          <w:rFonts w:ascii="Century Gothic" w:eastAsia="Arial" w:hAnsi="Century Gothic" w:cs="Arial"/>
          <w:spacing w:val="-1"/>
          <w:sz w:val="18"/>
          <w:szCs w:val="18"/>
        </w:rPr>
        <w:t>p</w:t>
      </w:r>
      <w:r>
        <w:rPr>
          <w:rFonts w:ascii="Century Gothic" w:eastAsia="Arial" w:hAnsi="Century Gothic" w:cs="Arial"/>
          <w:sz w:val="18"/>
          <w:szCs w:val="18"/>
        </w:rPr>
        <w:t>os</w:t>
      </w:r>
      <w:r>
        <w:rPr>
          <w:rFonts w:ascii="Century Gothic" w:eastAsia="Arial" w:hAnsi="Century Gothic" w:cs="Arial"/>
          <w:spacing w:val="2"/>
          <w:sz w:val="18"/>
          <w:szCs w:val="18"/>
        </w:rPr>
        <w:t>i</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ó</w:t>
      </w:r>
      <w:r>
        <w:rPr>
          <w:rFonts w:ascii="Century Gothic" w:eastAsia="Arial" w:hAnsi="Century Gothic" w:cs="Arial"/>
          <w:spacing w:val="-1"/>
          <w:sz w:val="18"/>
          <w:szCs w:val="18"/>
        </w:rPr>
        <w:t>n</w:t>
      </w:r>
      <w:r>
        <w:rPr>
          <w:rFonts w:ascii="Century Gothic" w:eastAsia="Arial" w:hAnsi="Century Gothic" w:cs="Arial"/>
          <w:sz w:val="18"/>
          <w:szCs w:val="18"/>
        </w:rPr>
        <w:t>,</w:t>
      </w:r>
      <w:r>
        <w:rPr>
          <w:rFonts w:ascii="Century Gothic" w:eastAsia="Arial" w:hAnsi="Century Gothic" w:cs="Arial"/>
          <w:spacing w:val="33"/>
          <w:sz w:val="18"/>
          <w:szCs w:val="18"/>
        </w:rPr>
        <w:t xml:space="preserve"> </w:t>
      </w:r>
      <w:r>
        <w:rPr>
          <w:rFonts w:ascii="Century Gothic" w:eastAsia="Arial" w:hAnsi="Century Gothic" w:cs="Arial"/>
          <w:sz w:val="18"/>
          <w:szCs w:val="18"/>
        </w:rPr>
        <w:t>o</w:t>
      </w:r>
      <w:r>
        <w:rPr>
          <w:rFonts w:ascii="Century Gothic" w:eastAsia="Arial" w:hAnsi="Century Gothic" w:cs="Arial"/>
          <w:spacing w:val="34"/>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es</w:t>
      </w:r>
      <w:r>
        <w:rPr>
          <w:rFonts w:ascii="Century Gothic" w:eastAsia="Arial" w:hAnsi="Century Gothic" w:cs="Arial"/>
          <w:spacing w:val="32"/>
          <w:sz w:val="18"/>
          <w:szCs w:val="18"/>
        </w:rPr>
        <w:t xml:space="preserve"> </w:t>
      </w:r>
      <w:r>
        <w:rPr>
          <w:rFonts w:ascii="Century Gothic" w:eastAsia="Arial" w:hAnsi="Century Gothic" w:cs="Arial"/>
          <w:spacing w:val="3"/>
          <w:sz w:val="18"/>
          <w:szCs w:val="18"/>
        </w:rPr>
        <w:t>f</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pacing w:val="1"/>
          <w:sz w:val="18"/>
          <w:szCs w:val="18"/>
        </w:rPr>
        <w:t>t</w:t>
      </w:r>
      <w:r>
        <w:rPr>
          <w:rFonts w:ascii="Century Gothic" w:eastAsia="Arial" w:hAnsi="Century Gothic" w:cs="Arial"/>
          <w:sz w:val="18"/>
          <w:szCs w:val="18"/>
        </w:rPr>
        <w:t>are</w:t>
      </w:r>
      <w:r>
        <w:rPr>
          <w:rFonts w:ascii="Century Gothic" w:eastAsia="Arial" w:hAnsi="Century Gothic" w:cs="Arial"/>
          <w:spacing w:val="32"/>
          <w:sz w:val="18"/>
          <w:szCs w:val="18"/>
        </w:rPr>
        <w:t xml:space="preserve"> </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pacing w:val="2"/>
          <w:sz w:val="18"/>
          <w:szCs w:val="18"/>
        </w:rPr>
        <w:t>g</w:t>
      </w:r>
      <w:r>
        <w:rPr>
          <w:rFonts w:ascii="Century Gothic" w:eastAsia="Arial" w:hAnsi="Century Gothic" w:cs="Arial"/>
          <w:sz w:val="18"/>
          <w:szCs w:val="18"/>
        </w:rPr>
        <w:t>ún</w:t>
      </w:r>
      <w:r>
        <w:rPr>
          <w:rFonts w:ascii="Century Gothic" w:eastAsia="Arial" w:hAnsi="Century Gothic" w:cs="Arial"/>
          <w:spacing w:val="31"/>
          <w:sz w:val="18"/>
          <w:szCs w:val="18"/>
        </w:rPr>
        <w:t xml:space="preserve"> </w:t>
      </w:r>
      <w:r>
        <w:rPr>
          <w:rFonts w:ascii="Century Gothic" w:eastAsia="Arial" w:hAnsi="Century Gothic" w:cs="Arial"/>
          <w:spacing w:val="1"/>
          <w:sz w:val="18"/>
          <w:szCs w:val="18"/>
        </w:rPr>
        <w:t>r</w:t>
      </w:r>
      <w:r>
        <w:rPr>
          <w:rFonts w:ascii="Century Gothic" w:eastAsia="Arial" w:hAnsi="Century Gothic" w:cs="Arial"/>
          <w:spacing w:val="-3"/>
          <w:sz w:val="18"/>
          <w:szCs w:val="18"/>
        </w:rPr>
        <w:t>e</w:t>
      </w:r>
      <w:r>
        <w:rPr>
          <w:rFonts w:ascii="Century Gothic" w:eastAsia="Arial" w:hAnsi="Century Gothic" w:cs="Arial"/>
          <w:spacing w:val="2"/>
          <w:sz w:val="18"/>
          <w:szCs w:val="18"/>
        </w:rPr>
        <w:t>q</w:t>
      </w:r>
      <w:r>
        <w:rPr>
          <w:rFonts w:ascii="Century Gothic" w:eastAsia="Arial" w:hAnsi="Century Gothic" w:cs="Arial"/>
          <w:sz w:val="18"/>
          <w:szCs w:val="18"/>
        </w:rPr>
        <w:t>u</w:t>
      </w:r>
      <w:r>
        <w:rPr>
          <w:rFonts w:ascii="Century Gothic" w:eastAsia="Arial" w:hAnsi="Century Gothic" w:cs="Arial"/>
          <w:spacing w:val="-4"/>
          <w:sz w:val="18"/>
          <w:szCs w:val="18"/>
        </w:rPr>
        <w:t>i</w:t>
      </w:r>
      <w:r>
        <w:rPr>
          <w:rFonts w:ascii="Century Gothic" w:eastAsia="Arial" w:hAnsi="Century Gothic" w:cs="Arial"/>
          <w:sz w:val="18"/>
          <w:szCs w:val="18"/>
        </w:rPr>
        <w:t>s</w:t>
      </w:r>
      <w:r>
        <w:rPr>
          <w:rFonts w:ascii="Century Gothic" w:eastAsia="Arial" w:hAnsi="Century Gothic" w:cs="Arial"/>
          <w:spacing w:val="-1"/>
          <w:sz w:val="18"/>
          <w:szCs w:val="18"/>
        </w:rPr>
        <w:t>i</w:t>
      </w:r>
      <w:r>
        <w:rPr>
          <w:rFonts w:ascii="Century Gothic" w:eastAsia="Arial" w:hAnsi="Century Gothic" w:cs="Arial"/>
          <w:spacing w:val="1"/>
          <w:sz w:val="18"/>
          <w:szCs w:val="18"/>
        </w:rPr>
        <w:t>t</w:t>
      </w:r>
      <w:r>
        <w:rPr>
          <w:rFonts w:ascii="Century Gothic" w:eastAsia="Arial" w:hAnsi="Century Gothic" w:cs="Arial"/>
          <w:sz w:val="18"/>
          <w:szCs w:val="18"/>
        </w:rPr>
        <w:t>o, ésta</w:t>
      </w:r>
      <w:r>
        <w:rPr>
          <w:rFonts w:ascii="Century Gothic" w:eastAsia="Arial" w:hAnsi="Century Gothic" w:cs="Arial"/>
          <w:spacing w:val="3"/>
          <w:sz w:val="18"/>
          <w:szCs w:val="18"/>
        </w:rPr>
        <w:t xml:space="preserve"> </w:t>
      </w:r>
      <w:r>
        <w:rPr>
          <w:rFonts w:ascii="Century Gothic" w:eastAsia="Arial" w:hAnsi="Century Gothic" w:cs="Arial"/>
          <w:sz w:val="18"/>
          <w:szCs w:val="18"/>
        </w:rPr>
        <w:t>no</w:t>
      </w:r>
      <w:r>
        <w:rPr>
          <w:rFonts w:ascii="Century Gothic" w:eastAsia="Arial" w:hAnsi="Century Gothic" w:cs="Arial"/>
          <w:spacing w:val="2"/>
          <w:sz w:val="18"/>
          <w:szCs w:val="18"/>
        </w:rPr>
        <w:t xml:space="preserve"> </w:t>
      </w:r>
      <w:r>
        <w:rPr>
          <w:rFonts w:ascii="Century Gothic" w:eastAsia="Arial" w:hAnsi="Century Gothic" w:cs="Arial"/>
          <w:sz w:val="18"/>
          <w:szCs w:val="18"/>
        </w:rPr>
        <w:t>será</w:t>
      </w:r>
      <w:r>
        <w:rPr>
          <w:rFonts w:ascii="Century Gothic" w:eastAsia="Arial" w:hAnsi="Century Gothic" w:cs="Arial"/>
          <w:spacing w:val="3"/>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sec</w:t>
      </w:r>
      <w:r>
        <w:rPr>
          <w:rFonts w:ascii="Century Gothic" w:eastAsia="Arial" w:hAnsi="Century Gothic" w:cs="Arial"/>
          <w:spacing w:val="-1"/>
          <w:sz w:val="18"/>
          <w:szCs w:val="18"/>
        </w:rPr>
        <w:t>h</w:t>
      </w:r>
      <w:r>
        <w:rPr>
          <w:rFonts w:ascii="Century Gothic" w:eastAsia="Arial" w:hAnsi="Century Gothic" w:cs="Arial"/>
          <w:sz w:val="18"/>
          <w:szCs w:val="18"/>
        </w:rPr>
        <w:t>a</w:t>
      </w:r>
      <w:r>
        <w:rPr>
          <w:rFonts w:ascii="Century Gothic" w:eastAsia="Arial" w:hAnsi="Century Gothic" w:cs="Arial"/>
          <w:spacing w:val="-3"/>
          <w:sz w:val="18"/>
          <w:szCs w:val="18"/>
        </w:rPr>
        <w:t>d</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z w:val="18"/>
          <w:szCs w:val="18"/>
        </w:rPr>
        <w:t>en</w:t>
      </w:r>
      <w:r>
        <w:rPr>
          <w:rFonts w:ascii="Century Gothic" w:eastAsia="Arial" w:hAnsi="Century Gothic" w:cs="Arial"/>
          <w:spacing w:val="2"/>
          <w:sz w:val="18"/>
          <w:szCs w:val="18"/>
        </w:rPr>
        <w:t xml:space="preserve"> </w:t>
      </w:r>
      <w:r>
        <w:rPr>
          <w:rFonts w:ascii="Century Gothic" w:eastAsia="Arial" w:hAnsi="Century Gothic" w:cs="Arial"/>
          <w:sz w:val="18"/>
          <w:szCs w:val="18"/>
        </w:rPr>
        <w:t>el</w:t>
      </w:r>
      <w:r>
        <w:rPr>
          <w:rFonts w:ascii="Century Gothic" w:eastAsia="Arial" w:hAnsi="Century Gothic" w:cs="Arial"/>
          <w:spacing w:val="1"/>
          <w:sz w:val="18"/>
          <w:szCs w:val="18"/>
        </w:rPr>
        <w:t xml:space="preserve"> </w:t>
      </w:r>
      <w:r>
        <w:rPr>
          <w:rFonts w:ascii="Century Gothic" w:eastAsia="Arial" w:hAnsi="Century Gothic" w:cs="Arial"/>
          <w:sz w:val="18"/>
          <w:szCs w:val="18"/>
        </w:rPr>
        <w:t>acto,</w:t>
      </w:r>
      <w:r>
        <w:rPr>
          <w:rFonts w:ascii="Century Gothic" w:eastAsia="Arial" w:hAnsi="Century Gothic" w:cs="Arial"/>
          <w:spacing w:val="4"/>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os</w:t>
      </w:r>
      <w:r>
        <w:rPr>
          <w:rFonts w:ascii="Century Gothic" w:eastAsia="Arial" w:hAnsi="Century Gothic" w:cs="Arial"/>
          <w:spacing w:val="2"/>
          <w:sz w:val="18"/>
          <w:szCs w:val="18"/>
        </w:rPr>
        <w:t xml:space="preserve"> </w:t>
      </w:r>
      <w:r>
        <w:rPr>
          <w:rFonts w:ascii="Century Gothic" w:eastAsia="Arial" w:hAnsi="Century Gothic" w:cs="Arial"/>
          <w:spacing w:val="3"/>
          <w:sz w:val="18"/>
          <w:szCs w:val="18"/>
        </w:rPr>
        <w:t>f</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pacing w:val="1"/>
          <w:sz w:val="18"/>
          <w:szCs w:val="18"/>
        </w:rPr>
        <w:t>t</w:t>
      </w:r>
      <w:r>
        <w:rPr>
          <w:rFonts w:ascii="Century Gothic" w:eastAsia="Arial" w:hAnsi="Century Gothic" w:cs="Arial"/>
          <w:sz w:val="18"/>
          <w:szCs w:val="18"/>
        </w:rPr>
        <w:t>a</w:t>
      </w:r>
      <w:r>
        <w:rPr>
          <w:rFonts w:ascii="Century Gothic" w:eastAsia="Arial" w:hAnsi="Century Gothic" w:cs="Arial"/>
          <w:spacing w:val="-1"/>
          <w:sz w:val="18"/>
          <w:szCs w:val="18"/>
        </w:rPr>
        <w:t>nt</w:t>
      </w:r>
      <w:r>
        <w:rPr>
          <w:rFonts w:ascii="Century Gothic" w:eastAsia="Arial" w:hAnsi="Century Gothic" w:cs="Arial"/>
          <w:sz w:val="18"/>
          <w:szCs w:val="18"/>
        </w:rPr>
        <w:t>es</w:t>
      </w:r>
      <w:r>
        <w:rPr>
          <w:rFonts w:ascii="Century Gothic" w:eastAsia="Arial" w:hAnsi="Century Gothic" w:cs="Arial"/>
          <w:spacing w:val="2"/>
          <w:sz w:val="18"/>
          <w:szCs w:val="18"/>
        </w:rPr>
        <w:t xml:space="preserve"> </w:t>
      </w:r>
      <w:r>
        <w:rPr>
          <w:rFonts w:ascii="Century Gothic" w:eastAsia="Arial" w:hAnsi="Century Gothic" w:cs="Arial"/>
          <w:sz w:val="18"/>
          <w:szCs w:val="18"/>
        </w:rPr>
        <w:t>u</w:t>
      </w:r>
      <w:r>
        <w:rPr>
          <w:rFonts w:ascii="Century Gothic" w:eastAsia="Arial" w:hAnsi="Century Gothic" w:cs="Arial"/>
          <w:spacing w:val="2"/>
          <w:sz w:val="18"/>
          <w:szCs w:val="18"/>
        </w:rPr>
        <w:t xml:space="preserve"> </w:t>
      </w:r>
      <w:r>
        <w:rPr>
          <w:rFonts w:ascii="Century Gothic" w:eastAsia="Arial" w:hAnsi="Century Gothic" w:cs="Arial"/>
          <w:sz w:val="18"/>
          <w:szCs w:val="18"/>
        </w:rPr>
        <w:t>omis</w:t>
      </w:r>
      <w:r>
        <w:rPr>
          <w:rFonts w:ascii="Century Gothic" w:eastAsia="Arial" w:hAnsi="Century Gothic" w:cs="Arial"/>
          <w:spacing w:val="-2"/>
          <w:sz w:val="18"/>
          <w:szCs w:val="18"/>
        </w:rPr>
        <w:t>i</w:t>
      </w:r>
      <w:r>
        <w:rPr>
          <w:rFonts w:ascii="Century Gothic" w:eastAsia="Arial" w:hAnsi="Century Gothic" w:cs="Arial"/>
          <w:sz w:val="18"/>
          <w:szCs w:val="18"/>
        </w:rPr>
        <w:t>o</w:t>
      </w:r>
      <w:r>
        <w:rPr>
          <w:rFonts w:ascii="Century Gothic" w:eastAsia="Arial" w:hAnsi="Century Gothic" w:cs="Arial"/>
          <w:spacing w:val="-1"/>
          <w:sz w:val="18"/>
          <w:szCs w:val="18"/>
        </w:rPr>
        <w:t>n</w:t>
      </w:r>
      <w:r>
        <w:rPr>
          <w:rFonts w:ascii="Century Gothic" w:eastAsia="Arial" w:hAnsi="Century Gothic" w:cs="Arial"/>
          <w:sz w:val="18"/>
          <w:szCs w:val="18"/>
        </w:rPr>
        <w:t>es</w:t>
      </w:r>
      <w:r>
        <w:rPr>
          <w:rFonts w:ascii="Century Gothic" w:eastAsia="Arial" w:hAnsi="Century Gothic" w:cs="Arial"/>
          <w:spacing w:val="2"/>
          <w:sz w:val="18"/>
          <w:szCs w:val="18"/>
        </w:rPr>
        <w:t xml:space="preserve"> </w:t>
      </w:r>
      <w:r>
        <w:rPr>
          <w:rFonts w:ascii="Century Gothic" w:eastAsia="Arial" w:hAnsi="Century Gothic" w:cs="Arial"/>
          <w:sz w:val="18"/>
          <w:szCs w:val="18"/>
        </w:rPr>
        <w:t>se</w:t>
      </w:r>
      <w:r>
        <w:rPr>
          <w:rFonts w:ascii="Century Gothic" w:eastAsia="Arial" w:hAnsi="Century Gothic" w:cs="Arial"/>
          <w:spacing w:val="2"/>
          <w:sz w:val="18"/>
          <w:szCs w:val="18"/>
        </w:rPr>
        <w:t xml:space="preserve"> </w:t>
      </w:r>
      <w:r>
        <w:rPr>
          <w:rFonts w:ascii="Century Gothic" w:eastAsia="Arial" w:hAnsi="Century Gothic" w:cs="Arial"/>
          <w:sz w:val="18"/>
          <w:szCs w:val="18"/>
        </w:rPr>
        <w:t>h</w:t>
      </w:r>
      <w:r>
        <w:rPr>
          <w:rFonts w:ascii="Century Gothic" w:eastAsia="Arial" w:hAnsi="Century Gothic" w:cs="Arial"/>
          <w:spacing w:val="-1"/>
          <w:sz w:val="18"/>
          <w:szCs w:val="18"/>
        </w:rPr>
        <w:t>a</w:t>
      </w:r>
      <w:r>
        <w:rPr>
          <w:rFonts w:ascii="Century Gothic" w:eastAsia="Arial" w:hAnsi="Century Gothic" w:cs="Arial"/>
          <w:spacing w:val="1"/>
          <w:sz w:val="18"/>
          <w:szCs w:val="18"/>
        </w:rPr>
        <w:t>r</w:t>
      </w:r>
      <w:r>
        <w:rPr>
          <w:rFonts w:ascii="Century Gothic" w:eastAsia="Arial" w:hAnsi="Century Gothic" w:cs="Arial"/>
          <w:sz w:val="18"/>
          <w:szCs w:val="18"/>
        </w:rPr>
        <w:t>án</w:t>
      </w:r>
      <w:r>
        <w:rPr>
          <w:rFonts w:ascii="Century Gothic" w:eastAsia="Arial" w:hAnsi="Century Gothic" w:cs="Arial"/>
          <w:spacing w:val="2"/>
          <w:sz w:val="18"/>
          <w:szCs w:val="18"/>
        </w:rPr>
        <w:t xml:space="preserve"> </w:t>
      </w:r>
      <w:r>
        <w:rPr>
          <w:rFonts w:ascii="Century Gothic" w:eastAsia="Arial" w:hAnsi="Century Gothic" w:cs="Arial"/>
          <w:sz w:val="18"/>
          <w:szCs w:val="18"/>
        </w:rPr>
        <w:t>co</w:t>
      </w:r>
      <w:r>
        <w:rPr>
          <w:rFonts w:ascii="Century Gothic" w:eastAsia="Arial" w:hAnsi="Century Gothic" w:cs="Arial"/>
          <w:spacing w:val="-1"/>
          <w:sz w:val="18"/>
          <w:szCs w:val="18"/>
        </w:rPr>
        <w:t>n</w:t>
      </w:r>
      <w:r>
        <w:rPr>
          <w:rFonts w:ascii="Century Gothic" w:eastAsia="Arial" w:hAnsi="Century Gothic" w:cs="Arial"/>
          <w:sz w:val="18"/>
          <w:szCs w:val="18"/>
        </w:rPr>
        <w:t>s</w:t>
      </w:r>
      <w:r>
        <w:rPr>
          <w:rFonts w:ascii="Century Gothic" w:eastAsia="Arial" w:hAnsi="Century Gothic" w:cs="Arial"/>
          <w:spacing w:val="1"/>
          <w:sz w:val="18"/>
          <w:szCs w:val="18"/>
        </w:rPr>
        <w:t>t</w:t>
      </w:r>
      <w:r>
        <w:rPr>
          <w:rFonts w:ascii="Century Gothic" w:eastAsia="Arial" w:hAnsi="Century Gothic" w:cs="Arial"/>
          <w:sz w:val="18"/>
          <w:szCs w:val="18"/>
        </w:rPr>
        <w:t>ar</w:t>
      </w:r>
      <w:r>
        <w:rPr>
          <w:rFonts w:ascii="Century Gothic" w:eastAsia="Arial" w:hAnsi="Century Gothic" w:cs="Arial"/>
          <w:spacing w:val="3"/>
          <w:sz w:val="18"/>
          <w:szCs w:val="18"/>
        </w:rPr>
        <w:t xml:space="preserve"> por escrito </w:t>
      </w:r>
      <w:r>
        <w:rPr>
          <w:rFonts w:ascii="Century Gothic" w:eastAsia="Arial" w:hAnsi="Century Gothic" w:cs="Arial"/>
          <w:sz w:val="18"/>
          <w:szCs w:val="18"/>
        </w:rPr>
        <w:t>en</w:t>
      </w:r>
      <w:r>
        <w:rPr>
          <w:rFonts w:ascii="Century Gothic" w:eastAsia="Arial" w:hAnsi="Century Gothic" w:cs="Arial"/>
          <w:spacing w:val="2"/>
          <w:sz w:val="18"/>
          <w:szCs w:val="18"/>
        </w:rPr>
        <w:t xml:space="preserve"> la propia a</w:t>
      </w:r>
      <w:r>
        <w:rPr>
          <w:rFonts w:ascii="Century Gothic" w:eastAsia="Arial" w:hAnsi="Century Gothic" w:cs="Arial"/>
          <w:spacing w:val="1"/>
          <w:sz w:val="18"/>
          <w:szCs w:val="18"/>
        </w:rPr>
        <w:t>cta como constancia</w:t>
      </w:r>
      <w:r>
        <w:rPr>
          <w:rFonts w:ascii="Century Gothic" w:eastAsia="Arial" w:hAnsi="Century Gothic" w:cs="Arial"/>
          <w:sz w:val="18"/>
          <w:szCs w:val="18"/>
        </w:rPr>
        <w:t>.</w:t>
      </w:r>
      <w:r>
        <w:rPr>
          <w:rFonts w:ascii="Century Gothic" w:eastAsia="Arial" w:hAnsi="Century Gothic" w:cs="Arial"/>
          <w:spacing w:val="38"/>
          <w:sz w:val="18"/>
          <w:szCs w:val="18"/>
        </w:rPr>
        <w:t xml:space="preserve"> </w:t>
      </w:r>
      <w:r>
        <w:rPr>
          <w:rFonts w:ascii="Century Gothic" w:eastAsia="Arial" w:hAnsi="Century Gothic" w:cs="Arial"/>
          <w:spacing w:val="-1"/>
          <w:sz w:val="18"/>
          <w:szCs w:val="18"/>
        </w:rPr>
        <w:t>P</w:t>
      </w:r>
      <w:r>
        <w:rPr>
          <w:rFonts w:ascii="Century Gothic" w:eastAsia="Arial" w:hAnsi="Century Gothic" w:cs="Arial"/>
          <w:sz w:val="18"/>
          <w:szCs w:val="18"/>
        </w:rPr>
        <w:t>o</w:t>
      </w:r>
      <w:r>
        <w:rPr>
          <w:rFonts w:ascii="Century Gothic" w:eastAsia="Arial" w:hAnsi="Century Gothic" w:cs="Arial"/>
          <w:spacing w:val="-3"/>
          <w:sz w:val="18"/>
          <w:szCs w:val="18"/>
        </w:rPr>
        <w:t>s</w:t>
      </w:r>
      <w:r>
        <w:rPr>
          <w:rFonts w:ascii="Century Gothic" w:eastAsia="Arial" w:hAnsi="Century Gothic" w:cs="Arial"/>
          <w:spacing w:val="1"/>
          <w:sz w:val="18"/>
          <w:szCs w:val="18"/>
        </w:rPr>
        <w:t>t</w:t>
      </w:r>
      <w:r>
        <w:rPr>
          <w:rFonts w:ascii="Century Gothic" w:eastAsia="Arial" w:hAnsi="Century Gothic" w:cs="Arial"/>
          <w:sz w:val="18"/>
          <w:szCs w:val="18"/>
        </w:rPr>
        <w:t>eri</w:t>
      </w:r>
      <w:r>
        <w:rPr>
          <w:rFonts w:ascii="Century Gothic" w:eastAsia="Arial" w:hAnsi="Century Gothic" w:cs="Arial"/>
          <w:spacing w:val="-1"/>
          <w:sz w:val="18"/>
          <w:szCs w:val="18"/>
        </w:rPr>
        <w:t>o</w:t>
      </w:r>
      <w:r>
        <w:rPr>
          <w:rFonts w:ascii="Century Gothic" w:eastAsia="Arial" w:hAnsi="Century Gothic" w:cs="Arial"/>
          <w:spacing w:val="-2"/>
          <w:sz w:val="18"/>
          <w:szCs w:val="18"/>
        </w:rPr>
        <w:t>r</w:t>
      </w:r>
      <w:r>
        <w:rPr>
          <w:rFonts w:ascii="Century Gothic" w:eastAsia="Arial" w:hAnsi="Century Gothic" w:cs="Arial"/>
          <w:spacing w:val="1"/>
          <w:sz w:val="18"/>
          <w:szCs w:val="18"/>
        </w:rPr>
        <w:t>m</w:t>
      </w:r>
      <w:r>
        <w:rPr>
          <w:rFonts w:ascii="Century Gothic" w:eastAsia="Arial" w:hAnsi="Century Gothic" w:cs="Arial"/>
          <w:sz w:val="18"/>
          <w:szCs w:val="18"/>
        </w:rPr>
        <w:t>e</w:t>
      </w:r>
      <w:r>
        <w:rPr>
          <w:rFonts w:ascii="Century Gothic" w:eastAsia="Arial" w:hAnsi="Century Gothic" w:cs="Arial"/>
          <w:spacing w:val="-3"/>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e,</w:t>
      </w:r>
      <w:r>
        <w:rPr>
          <w:rFonts w:ascii="Century Gothic" w:eastAsia="Arial" w:hAnsi="Century Gothic" w:cs="Arial"/>
          <w:spacing w:val="35"/>
          <w:sz w:val="18"/>
          <w:szCs w:val="18"/>
        </w:rPr>
        <w:t xml:space="preserve"> </w:t>
      </w:r>
      <w:r>
        <w:rPr>
          <w:rFonts w:ascii="Century Gothic" w:eastAsia="Arial" w:hAnsi="Century Gothic" w:cs="Arial"/>
          <w:sz w:val="18"/>
          <w:szCs w:val="18"/>
        </w:rPr>
        <w:t>se d</w:t>
      </w:r>
      <w:r>
        <w:rPr>
          <w:rFonts w:ascii="Century Gothic" w:eastAsia="Arial" w:hAnsi="Century Gothic" w:cs="Arial"/>
          <w:spacing w:val="-1"/>
          <w:sz w:val="18"/>
          <w:szCs w:val="18"/>
        </w:rPr>
        <w:t>a</w:t>
      </w:r>
      <w:r>
        <w:rPr>
          <w:rFonts w:ascii="Century Gothic" w:eastAsia="Arial" w:hAnsi="Century Gothic" w:cs="Arial"/>
          <w:spacing w:val="1"/>
          <w:sz w:val="18"/>
          <w:szCs w:val="18"/>
        </w:rPr>
        <w:t>r</w:t>
      </w:r>
      <w:r>
        <w:rPr>
          <w:rFonts w:ascii="Century Gothic" w:eastAsia="Arial" w:hAnsi="Century Gothic" w:cs="Arial"/>
          <w:sz w:val="18"/>
          <w:szCs w:val="18"/>
        </w:rPr>
        <w:t>á l</w:t>
      </w:r>
      <w:r>
        <w:rPr>
          <w:rFonts w:ascii="Century Gothic" w:eastAsia="Arial" w:hAnsi="Century Gothic" w:cs="Arial"/>
          <w:spacing w:val="-1"/>
          <w:sz w:val="18"/>
          <w:szCs w:val="18"/>
        </w:rPr>
        <w:t>e</w:t>
      </w:r>
      <w:r>
        <w:rPr>
          <w:rFonts w:ascii="Century Gothic" w:eastAsia="Arial" w:hAnsi="Century Gothic" w:cs="Arial"/>
          <w:sz w:val="18"/>
          <w:szCs w:val="18"/>
        </w:rPr>
        <w:t>c</w:t>
      </w:r>
      <w:r>
        <w:rPr>
          <w:rFonts w:ascii="Century Gothic" w:eastAsia="Arial" w:hAnsi="Century Gothic" w:cs="Arial"/>
          <w:spacing w:val="1"/>
          <w:sz w:val="18"/>
          <w:szCs w:val="18"/>
        </w:rPr>
        <w:t>t</w:t>
      </w:r>
      <w:r>
        <w:rPr>
          <w:rFonts w:ascii="Century Gothic" w:eastAsia="Arial" w:hAnsi="Century Gothic" w:cs="Arial"/>
          <w:spacing w:val="-3"/>
          <w:sz w:val="18"/>
          <w:szCs w:val="18"/>
        </w:rPr>
        <w:t>u</w:t>
      </w:r>
      <w:r>
        <w:rPr>
          <w:rFonts w:ascii="Century Gothic" w:eastAsia="Arial" w:hAnsi="Century Gothic" w:cs="Arial"/>
          <w:spacing w:val="1"/>
          <w:sz w:val="18"/>
          <w:szCs w:val="18"/>
        </w:rPr>
        <w:t>r</w:t>
      </w:r>
      <w:r>
        <w:rPr>
          <w:rFonts w:ascii="Century Gothic" w:eastAsia="Arial" w:hAnsi="Century Gothic" w:cs="Arial"/>
          <w:sz w:val="18"/>
          <w:szCs w:val="18"/>
        </w:rPr>
        <w:t>a y se asentará el</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i</w:t>
      </w:r>
      <w:r>
        <w:rPr>
          <w:rFonts w:ascii="Century Gothic" w:eastAsia="Arial" w:hAnsi="Century Gothic" w:cs="Arial"/>
          <w:spacing w:val="1"/>
          <w:sz w:val="18"/>
          <w:szCs w:val="18"/>
        </w:rPr>
        <w:t>m</w:t>
      </w:r>
      <w:r>
        <w:rPr>
          <w:rFonts w:ascii="Century Gothic" w:eastAsia="Arial" w:hAnsi="Century Gothic" w:cs="Arial"/>
          <w:sz w:val="18"/>
          <w:szCs w:val="18"/>
        </w:rPr>
        <w:t>p</w:t>
      </w:r>
      <w:r>
        <w:rPr>
          <w:rFonts w:ascii="Century Gothic" w:eastAsia="Arial" w:hAnsi="Century Gothic" w:cs="Arial"/>
          <w:spacing w:val="-1"/>
          <w:sz w:val="18"/>
          <w:szCs w:val="18"/>
        </w:rPr>
        <w:t>o</w:t>
      </w:r>
      <w:r>
        <w:rPr>
          <w:rFonts w:ascii="Century Gothic" w:eastAsia="Arial" w:hAnsi="Century Gothic" w:cs="Arial"/>
          <w:spacing w:val="-2"/>
          <w:sz w:val="18"/>
          <w:szCs w:val="18"/>
        </w:rPr>
        <w:t>r</w:t>
      </w:r>
      <w:r>
        <w:rPr>
          <w:rFonts w:ascii="Century Gothic" w:eastAsia="Arial" w:hAnsi="Century Gothic" w:cs="Arial"/>
          <w:spacing w:val="1"/>
          <w:sz w:val="18"/>
          <w:szCs w:val="18"/>
        </w:rPr>
        <w:t>t</w:t>
      </w:r>
      <w:r>
        <w:rPr>
          <w:rFonts w:ascii="Century Gothic" w:eastAsia="Arial" w:hAnsi="Century Gothic" w:cs="Arial"/>
          <w:sz w:val="18"/>
          <w:szCs w:val="18"/>
        </w:rPr>
        <w:t>e</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t</w:t>
      </w:r>
      <w:r>
        <w:rPr>
          <w:rFonts w:ascii="Century Gothic" w:eastAsia="Arial" w:hAnsi="Century Gothic" w:cs="Arial"/>
          <w:spacing w:val="-3"/>
          <w:sz w:val="18"/>
          <w:szCs w:val="18"/>
        </w:rPr>
        <w:t>o</w:t>
      </w:r>
      <w:r>
        <w:rPr>
          <w:rFonts w:ascii="Century Gothic" w:eastAsia="Arial" w:hAnsi="Century Gothic" w:cs="Arial"/>
          <w:spacing w:val="1"/>
          <w:sz w:val="18"/>
          <w:szCs w:val="18"/>
        </w:rPr>
        <w:t>t</w:t>
      </w:r>
      <w:r>
        <w:rPr>
          <w:rFonts w:ascii="Century Gothic" w:eastAsia="Arial" w:hAnsi="Century Gothic" w:cs="Arial"/>
          <w:spacing w:val="2"/>
          <w:sz w:val="18"/>
          <w:szCs w:val="18"/>
        </w:rPr>
        <w:t>a</w:t>
      </w:r>
      <w:r>
        <w:rPr>
          <w:rFonts w:ascii="Century Gothic" w:eastAsia="Arial" w:hAnsi="Century Gothic" w:cs="Arial"/>
          <w:sz w:val="18"/>
          <w:szCs w:val="18"/>
        </w:rPr>
        <w:t>l de ca</w:t>
      </w:r>
      <w:r>
        <w:rPr>
          <w:rFonts w:ascii="Century Gothic" w:eastAsia="Arial" w:hAnsi="Century Gothic" w:cs="Arial"/>
          <w:spacing w:val="-1"/>
          <w:sz w:val="18"/>
          <w:szCs w:val="18"/>
        </w:rPr>
        <w:t>d</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z w:val="18"/>
          <w:szCs w:val="18"/>
        </w:rPr>
        <w:t>u</w:t>
      </w:r>
      <w:r>
        <w:rPr>
          <w:rFonts w:ascii="Century Gothic" w:eastAsia="Arial" w:hAnsi="Century Gothic" w:cs="Arial"/>
          <w:spacing w:val="-1"/>
          <w:sz w:val="18"/>
          <w:szCs w:val="18"/>
        </w:rPr>
        <w:t>n</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z w:val="18"/>
          <w:szCs w:val="18"/>
        </w:rPr>
        <w:t xml:space="preserve">de </w:t>
      </w:r>
      <w:r>
        <w:rPr>
          <w:rFonts w:ascii="Century Gothic" w:eastAsia="Arial" w:hAnsi="Century Gothic" w:cs="Arial"/>
          <w:spacing w:val="-1"/>
          <w:sz w:val="18"/>
          <w:szCs w:val="18"/>
        </w:rPr>
        <w:t>l</w:t>
      </w:r>
      <w:r>
        <w:rPr>
          <w:rFonts w:ascii="Century Gothic" w:eastAsia="Arial" w:hAnsi="Century Gothic" w:cs="Arial"/>
          <w:sz w:val="18"/>
          <w:szCs w:val="18"/>
        </w:rPr>
        <w:t>as</w:t>
      </w:r>
      <w:r>
        <w:rPr>
          <w:rFonts w:ascii="Century Gothic" w:eastAsia="Arial" w:hAnsi="Century Gothic" w:cs="Arial"/>
          <w:spacing w:val="-2"/>
          <w:sz w:val="18"/>
          <w:szCs w:val="18"/>
        </w:rPr>
        <w:t xml:space="preserve"> </w:t>
      </w:r>
      <w:r>
        <w:rPr>
          <w:rFonts w:ascii="Century Gothic" w:eastAsia="Arial" w:hAnsi="Century Gothic" w:cs="Arial"/>
          <w:sz w:val="18"/>
          <w:szCs w:val="18"/>
        </w:rPr>
        <w:t>p</w:t>
      </w:r>
      <w:r>
        <w:rPr>
          <w:rFonts w:ascii="Century Gothic" w:eastAsia="Arial" w:hAnsi="Century Gothic" w:cs="Arial"/>
          <w:spacing w:val="-2"/>
          <w:sz w:val="18"/>
          <w:szCs w:val="18"/>
        </w:rPr>
        <w:t>r</w:t>
      </w:r>
      <w:r>
        <w:rPr>
          <w:rFonts w:ascii="Century Gothic" w:eastAsia="Arial" w:hAnsi="Century Gothic" w:cs="Arial"/>
          <w:sz w:val="18"/>
          <w:szCs w:val="18"/>
        </w:rPr>
        <w:t>o</w:t>
      </w:r>
      <w:r>
        <w:rPr>
          <w:rFonts w:ascii="Century Gothic" w:eastAsia="Arial" w:hAnsi="Century Gothic" w:cs="Arial"/>
          <w:spacing w:val="-1"/>
          <w:sz w:val="18"/>
          <w:szCs w:val="18"/>
        </w:rPr>
        <w:t>p</w:t>
      </w:r>
      <w:r>
        <w:rPr>
          <w:rFonts w:ascii="Century Gothic" w:eastAsia="Arial" w:hAnsi="Century Gothic" w:cs="Arial"/>
          <w:sz w:val="18"/>
          <w:szCs w:val="18"/>
        </w:rPr>
        <w:t>os</w:t>
      </w:r>
      <w:r>
        <w:rPr>
          <w:rFonts w:ascii="Century Gothic" w:eastAsia="Arial" w:hAnsi="Century Gothic" w:cs="Arial"/>
          <w:spacing w:val="-1"/>
          <w:sz w:val="18"/>
          <w:szCs w:val="18"/>
        </w:rPr>
        <w:t>i</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o</w:t>
      </w:r>
      <w:r>
        <w:rPr>
          <w:rFonts w:ascii="Century Gothic" w:eastAsia="Arial" w:hAnsi="Century Gothic" w:cs="Arial"/>
          <w:spacing w:val="-1"/>
          <w:sz w:val="18"/>
          <w:szCs w:val="18"/>
        </w:rPr>
        <w:t>n</w:t>
      </w:r>
      <w:r>
        <w:rPr>
          <w:rFonts w:ascii="Century Gothic" w:eastAsia="Arial" w:hAnsi="Century Gothic" w:cs="Arial"/>
          <w:sz w:val="18"/>
          <w:szCs w:val="18"/>
        </w:rPr>
        <w:t xml:space="preserve">es </w:t>
      </w:r>
      <w:r>
        <w:rPr>
          <w:rFonts w:ascii="Century Gothic" w:eastAsia="Arial" w:hAnsi="Century Gothic" w:cs="Arial"/>
          <w:spacing w:val="1"/>
          <w:sz w:val="18"/>
          <w:szCs w:val="18"/>
        </w:rPr>
        <w:t>r</w:t>
      </w:r>
      <w:r>
        <w:rPr>
          <w:rFonts w:ascii="Century Gothic" w:eastAsia="Arial" w:hAnsi="Century Gothic" w:cs="Arial"/>
          <w:sz w:val="18"/>
          <w:szCs w:val="18"/>
        </w:rPr>
        <w:t>ec</w:t>
      </w:r>
      <w:r>
        <w:rPr>
          <w:rFonts w:ascii="Century Gothic" w:eastAsia="Arial" w:hAnsi="Century Gothic" w:cs="Arial"/>
          <w:spacing w:val="-1"/>
          <w:sz w:val="18"/>
          <w:szCs w:val="18"/>
        </w:rPr>
        <w:t>i</w:t>
      </w:r>
      <w:r>
        <w:rPr>
          <w:rFonts w:ascii="Century Gothic" w:eastAsia="Arial" w:hAnsi="Century Gothic" w:cs="Arial"/>
          <w:sz w:val="18"/>
          <w:szCs w:val="18"/>
        </w:rPr>
        <w:t>b</w:t>
      </w:r>
      <w:r>
        <w:rPr>
          <w:rFonts w:ascii="Century Gothic" w:eastAsia="Arial" w:hAnsi="Century Gothic" w:cs="Arial"/>
          <w:spacing w:val="-1"/>
          <w:sz w:val="18"/>
          <w:szCs w:val="18"/>
        </w:rPr>
        <w:t>i</w:t>
      </w:r>
      <w:r>
        <w:rPr>
          <w:rFonts w:ascii="Century Gothic" w:eastAsia="Arial" w:hAnsi="Century Gothic" w:cs="Arial"/>
          <w:sz w:val="18"/>
          <w:szCs w:val="18"/>
        </w:rPr>
        <w:t>d</w:t>
      </w:r>
      <w:r>
        <w:rPr>
          <w:rFonts w:ascii="Century Gothic" w:eastAsia="Arial" w:hAnsi="Century Gothic" w:cs="Arial"/>
          <w:spacing w:val="-1"/>
          <w:sz w:val="18"/>
          <w:szCs w:val="18"/>
        </w:rPr>
        <w:t>a</w:t>
      </w:r>
      <w:r>
        <w:rPr>
          <w:rFonts w:ascii="Century Gothic" w:eastAsia="Arial" w:hAnsi="Century Gothic" w:cs="Arial"/>
          <w:sz w:val="18"/>
          <w:szCs w:val="18"/>
        </w:rPr>
        <w:t>s.</w:t>
      </w:r>
    </w:p>
    <w:p w14:paraId="7582FEDC" w14:textId="77777777" w:rsidR="006E6470" w:rsidRDefault="00E4389B">
      <w:pPr>
        <w:spacing w:after="120"/>
        <w:ind w:left="567" w:right="-1"/>
        <w:jc w:val="both"/>
        <w:rPr>
          <w:rFonts w:ascii="Century Gothic" w:eastAsia="Arial" w:hAnsi="Century Gothic" w:cs="Arial"/>
          <w:sz w:val="18"/>
          <w:szCs w:val="18"/>
        </w:rPr>
      </w:pPr>
      <w:r>
        <w:rPr>
          <w:rFonts w:ascii="Century Gothic" w:eastAsia="Arial" w:hAnsi="Century Gothic" w:cs="Arial"/>
          <w:spacing w:val="-1"/>
          <w:sz w:val="18"/>
          <w:szCs w:val="18"/>
        </w:rPr>
        <w:t>E</w:t>
      </w:r>
      <w:r>
        <w:rPr>
          <w:rFonts w:ascii="Century Gothic" w:eastAsia="Arial" w:hAnsi="Century Gothic" w:cs="Arial"/>
          <w:sz w:val="18"/>
          <w:szCs w:val="18"/>
        </w:rPr>
        <w:t xml:space="preserve">n </w:t>
      </w:r>
      <w:r>
        <w:rPr>
          <w:rFonts w:ascii="Century Gothic" w:eastAsia="Arial" w:hAnsi="Century Gothic" w:cs="Arial"/>
          <w:spacing w:val="-1"/>
          <w:sz w:val="18"/>
          <w:szCs w:val="18"/>
        </w:rPr>
        <w:t>l</w:t>
      </w:r>
      <w:r>
        <w:rPr>
          <w:rFonts w:ascii="Century Gothic" w:eastAsia="Arial" w:hAnsi="Century Gothic" w:cs="Arial"/>
          <w:sz w:val="18"/>
          <w:szCs w:val="18"/>
        </w:rPr>
        <w:t>a a</w:t>
      </w:r>
      <w:r>
        <w:rPr>
          <w:rFonts w:ascii="Century Gothic" w:eastAsia="Arial" w:hAnsi="Century Gothic" w:cs="Arial"/>
          <w:spacing w:val="-1"/>
          <w:sz w:val="18"/>
          <w:szCs w:val="18"/>
        </w:rPr>
        <w:t>p</w:t>
      </w:r>
      <w:r>
        <w:rPr>
          <w:rFonts w:ascii="Century Gothic" w:eastAsia="Arial" w:hAnsi="Century Gothic" w:cs="Arial"/>
          <w:sz w:val="18"/>
          <w:szCs w:val="18"/>
        </w:rPr>
        <w:t>er</w:t>
      </w:r>
      <w:r>
        <w:rPr>
          <w:rFonts w:ascii="Century Gothic" w:eastAsia="Arial" w:hAnsi="Century Gothic" w:cs="Arial"/>
          <w:spacing w:val="1"/>
          <w:sz w:val="18"/>
          <w:szCs w:val="18"/>
        </w:rPr>
        <w:t>t</w:t>
      </w:r>
      <w:r>
        <w:rPr>
          <w:rFonts w:ascii="Century Gothic" w:eastAsia="Arial" w:hAnsi="Century Gothic" w:cs="Arial"/>
          <w:sz w:val="18"/>
          <w:szCs w:val="18"/>
        </w:rPr>
        <w:t>ura</w:t>
      </w:r>
      <w:r>
        <w:rPr>
          <w:rFonts w:ascii="Century Gothic" w:eastAsia="Arial" w:hAnsi="Century Gothic" w:cs="Arial"/>
          <w:spacing w:val="1"/>
          <w:sz w:val="18"/>
          <w:szCs w:val="18"/>
        </w:rPr>
        <w:t xml:space="preserve"> </w:t>
      </w:r>
      <w:r>
        <w:rPr>
          <w:rFonts w:ascii="Century Gothic" w:eastAsia="Arial" w:hAnsi="Century Gothic" w:cs="Arial"/>
          <w:sz w:val="18"/>
          <w:szCs w:val="18"/>
        </w:rPr>
        <w:t xml:space="preserve">de </w:t>
      </w:r>
      <w:r>
        <w:rPr>
          <w:rFonts w:ascii="Century Gothic" w:eastAsia="Arial" w:hAnsi="Century Gothic" w:cs="Arial"/>
          <w:spacing w:val="-1"/>
          <w:sz w:val="18"/>
          <w:szCs w:val="18"/>
        </w:rPr>
        <w:t>l</w:t>
      </w:r>
      <w:r>
        <w:rPr>
          <w:rFonts w:ascii="Century Gothic" w:eastAsia="Arial" w:hAnsi="Century Gothic" w:cs="Arial"/>
          <w:sz w:val="18"/>
          <w:szCs w:val="18"/>
        </w:rPr>
        <w:t>as p</w:t>
      </w:r>
      <w:r>
        <w:rPr>
          <w:rFonts w:ascii="Century Gothic" w:eastAsia="Arial" w:hAnsi="Century Gothic" w:cs="Arial"/>
          <w:spacing w:val="3"/>
          <w:sz w:val="18"/>
          <w:szCs w:val="18"/>
        </w:rPr>
        <w:t>r</w:t>
      </w:r>
      <w:r>
        <w:rPr>
          <w:rFonts w:ascii="Century Gothic" w:eastAsia="Arial" w:hAnsi="Century Gothic" w:cs="Arial"/>
          <w:sz w:val="18"/>
          <w:szCs w:val="18"/>
        </w:rPr>
        <w:t>o</w:t>
      </w:r>
      <w:r>
        <w:rPr>
          <w:rFonts w:ascii="Century Gothic" w:eastAsia="Arial" w:hAnsi="Century Gothic" w:cs="Arial"/>
          <w:spacing w:val="-1"/>
          <w:sz w:val="18"/>
          <w:szCs w:val="18"/>
        </w:rPr>
        <w:t>p</w:t>
      </w:r>
      <w:r>
        <w:rPr>
          <w:rFonts w:ascii="Century Gothic" w:eastAsia="Arial" w:hAnsi="Century Gothic" w:cs="Arial"/>
          <w:sz w:val="18"/>
          <w:szCs w:val="18"/>
        </w:rPr>
        <w:t>os</w:t>
      </w:r>
      <w:r>
        <w:rPr>
          <w:rFonts w:ascii="Century Gothic" w:eastAsia="Arial" w:hAnsi="Century Gothic" w:cs="Arial"/>
          <w:spacing w:val="-1"/>
          <w:sz w:val="18"/>
          <w:szCs w:val="18"/>
        </w:rPr>
        <w:t>i</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o</w:t>
      </w:r>
      <w:r>
        <w:rPr>
          <w:rFonts w:ascii="Century Gothic" w:eastAsia="Arial" w:hAnsi="Century Gothic" w:cs="Arial"/>
          <w:spacing w:val="-1"/>
          <w:sz w:val="18"/>
          <w:szCs w:val="18"/>
        </w:rPr>
        <w:t>n</w:t>
      </w:r>
      <w:r>
        <w:rPr>
          <w:rFonts w:ascii="Century Gothic" w:eastAsia="Arial" w:hAnsi="Century Gothic" w:cs="Arial"/>
          <w:sz w:val="18"/>
          <w:szCs w:val="18"/>
        </w:rPr>
        <w:t>es,</w:t>
      </w:r>
      <w:r>
        <w:rPr>
          <w:rFonts w:ascii="Century Gothic" w:eastAsia="Arial" w:hAnsi="Century Gothic" w:cs="Arial"/>
          <w:spacing w:val="1"/>
          <w:sz w:val="18"/>
          <w:szCs w:val="18"/>
        </w:rPr>
        <w:t xml:space="preserve"> </w:t>
      </w:r>
      <w:r>
        <w:rPr>
          <w:rFonts w:ascii="Century Gothic" w:eastAsia="Arial" w:hAnsi="Century Gothic" w:cs="Arial"/>
          <w:spacing w:val="-1"/>
          <w:sz w:val="18"/>
          <w:szCs w:val="18"/>
        </w:rPr>
        <w:t>Canal 22</w:t>
      </w:r>
      <w:r>
        <w:rPr>
          <w:rFonts w:ascii="Century Gothic" w:eastAsia="Arial" w:hAnsi="Century Gothic" w:cs="Arial"/>
          <w:spacing w:val="2"/>
          <w:sz w:val="18"/>
          <w:szCs w:val="18"/>
        </w:rPr>
        <w:t xml:space="preserve"> </w:t>
      </w:r>
      <w:r>
        <w:rPr>
          <w:rFonts w:ascii="Century Gothic" w:eastAsia="Arial" w:hAnsi="Century Gothic" w:cs="Arial"/>
          <w:sz w:val="18"/>
          <w:szCs w:val="18"/>
        </w:rPr>
        <w:t>ú</w:t>
      </w:r>
      <w:r>
        <w:rPr>
          <w:rFonts w:ascii="Century Gothic" w:eastAsia="Arial" w:hAnsi="Century Gothic" w:cs="Arial"/>
          <w:spacing w:val="-1"/>
          <w:sz w:val="18"/>
          <w:szCs w:val="18"/>
        </w:rPr>
        <w:t>ni</w:t>
      </w:r>
      <w:r>
        <w:rPr>
          <w:rFonts w:ascii="Century Gothic" w:eastAsia="Arial" w:hAnsi="Century Gothic" w:cs="Arial"/>
          <w:sz w:val="18"/>
          <w:szCs w:val="18"/>
        </w:rPr>
        <w:t>came</w:t>
      </w:r>
      <w:r>
        <w:rPr>
          <w:rFonts w:ascii="Century Gothic" w:eastAsia="Arial" w:hAnsi="Century Gothic" w:cs="Arial"/>
          <w:spacing w:val="-3"/>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e h</w:t>
      </w:r>
      <w:r>
        <w:rPr>
          <w:rFonts w:ascii="Century Gothic" w:eastAsia="Arial" w:hAnsi="Century Gothic" w:cs="Arial"/>
          <w:spacing w:val="-1"/>
          <w:sz w:val="18"/>
          <w:szCs w:val="18"/>
        </w:rPr>
        <w:t>a</w:t>
      </w:r>
      <w:r>
        <w:rPr>
          <w:rFonts w:ascii="Century Gothic" w:eastAsia="Arial" w:hAnsi="Century Gothic" w:cs="Arial"/>
          <w:spacing w:val="1"/>
          <w:sz w:val="18"/>
          <w:szCs w:val="18"/>
        </w:rPr>
        <w:t>r</w:t>
      </w:r>
      <w:r>
        <w:rPr>
          <w:rFonts w:ascii="Century Gothic" w:eastAsia="Arial" w:hAnsi="Century Gothic" w:cs="Arial"/>
          <w:sz w:val="18"/>
          <w:szCs w:val="18"/>
        </w:rPr>
        <w:t xml:space="preserve">á </w:t>
      </w:r>
      <w:r>
        <w:rPr>
          <w:rFonts w:ascii="Century Gothic" w:eastAsia="Arial" w:hAnsi="Century Gothic" w:cs="Arial"/>
          <w:spacing w:val="-2"/>
          <w:sz w:val="18"/>
          <w:szCs w:val="18"/>
        </w:rPr>
        <w:t>c</w:t>
      </w:r>
      <w:r>
        <w:rPr>
          <w:rFonts w:ascii="Century Gothic" w:eastAsia="Arial" w:hAnsi="Century Gothic" w:cs="Arial"/>
          <w:sz w:val="18"/>
          <w:szCs w:val="18"/>
        </w:rPr>
        <w:t>o</w:t>
      </w:r>
      <w:r>
        <w:rPr>
          <w:rFonts w:ascii="Century Gothic" w:eastAsia="Arial" w:hAnsi="Century Gothic" w:cs="Arial"/>
          <w:spacing w:val="-1"/>
          <w:sz w:val="18"/>
          <w:szCs w:val="18"/>
        </w:rPr>
        <w:t>n</w:t>
      </w:r>
      <w:r>
        <w:rPr>
          <w:rFonts w:ascii="Century Gothic" w:eastAsia="Arial" w:hAnsi="Century Gothic" w:cs="Arial"/>
          <w:sz w:val="18"/>
          <w:szCs w:val="18"/>
        </w:rPr>
        <w:t>s</w:t>
      </w:r>
      <w:r>
        <w:rPr>
          <w:rFonts w:ascii="Century Gothic" w:eastAsia="Arial" w:hAnsi="Century Gothic" w:cs="Arial"/>
          <w:spacing w:val="1"/>
          <w:sz w:val="18"/>
          <w:szCs w:val="18"/>
        </w:rPr>
        <w:t>t</w:t>
      </w:r>
      <w:r>
        <w:rPr>
          <w:rFonts w:ascii="Century Gothic" w:eastAsia="Arial" w:hAnsi="Century Gothic" w:cs="Arial"/>
          <w:sz w:val="18"/>
          <w:szCs w:val="18"/>
        </w:rPr>
        <w:t>ar</w:t>
      </w:r>
      <w:r>
        <w:rPr>
          <w:rFonts w:ascii="Century Gothic" w:eastAsia="Arial" w:hAnsi="Century Gothic" w:cs="Arial"/>
          <w:spacing w:val="1"/>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 d</w:t>
      </w:r>
      <w:r>
        <w:rPr>
          <w:rFonts w:ascii="Century Gothic" w:eastAsia="Arial" w:hAnsi="Century Gothic" w:cs="Arial"/>
          <w:spacing w:val="-1"/>
          <w:sz w:val="18"/>
          <w:szCs w:val="18"/>
        </w:rPr>
        <w:t>o</w:t>
      </w:r>
      <w:r>
        <w:rPr>
          <w:rFonts w:ascii="Century Gothic" w:eastAsia="Arial" w:hAnsi="Century Gothic" w:cs="Arial"/>
          <w:sz w:val="18"/>
          <w:szCs w:val="18"/>
        </w:rPr>
        <w:t>cumen</w:t>
      </w:r>
      <w:r>
        <w:rPr>
          <w:rFonts w:ascii="Century Gothic" w:eastAsia="Arial" w:hAnsi="Century Gothic" w:cs="Arial"/>
          <w:spacing w:val="1"/>
          <w:sz w:val="18"/>
          <w:szCs w:val="18"/>
        </w:rPr>
        <w:t>t</w:t>
      </w:r>
      <w:r>
        <w:rPr>
          <w:rFonts w:ascii="Century Gothic" w:eastAsia="Arial" w:hAnsi="Century Gothic" w:cs="Arial"/>
          <w:spacing w:val="-3"/>
          <w:sz w:val="18"/>
          <w:szCs w:val="18"/>
        </w:rPr>
        <w:t>a</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 xml:space="preserve">ón </w:t>
      </w:r>
      <w:r>
        <w:rPr>
          <w:rFonts w:ascii="Century Gothic" w:eastAsia="Arial" w:hAnsi="Century Gothic" w:cs="Arial"/>
          <w:spacing w:val="2"/>
          <w:sz w:val="18"/>
          <w:szCs w:val="18"/>
        </w:rPr>
        <w:t>q</w:t>
      </w:r>
      <w:r>
        <w:rPr>
          <w:rFonts w:ascii="Century Gothic" w:eastAsia="Arial" w:hAnsi="Century Gothic" w:cs="Arial"/>
          <w:sz w:val="18"/>
          <w:szCs w:val="18"/>
        </w:rPr>
        <w:t>ue presentó</w:t>
      </w:r>
      <w:r>
        <w:rPr>
          <w:rFonts w:ascii="Century Gothic" w:eastAsia="Arial" w:hAnsi="Century Gothic" w:cs="Arial"/>
          <w:spacing w:val="1"/>
          <w:sz w:val="18"/>
          <w:szCs w:val="18"/>
        </w:rPr>
        <w:t xml:space="preserve"> </w:t>
      </w:r>
      <w:r>
        <w:rPr>
          <w:rFonts w:ascii="Century Gothic" w:eastAsia="Arial" w:hAnsi="Century Gothic" w:cs="Arial"/>
          <w:sz w:val="18"/>
          <w:szCs w:val="18"/>
        </w:rPr>
        <w:t>ca</w:t>
      </w:r>
      <w:r>
        <w:rPr>
          <w:rFonts w:ascii="Century Gothic" w:eastAsia="Arial" w:hAnsi="Century Gothic" w:cs="Arial"/>
          <w:spacing w:val="-1"/>
          <w:sz w:val="18"/>
          <w:szCs w:val="18"/>
        </w:rPr>
        <w:t>d</w:t>
      </w:r>
      <w:r>
        <w:rPr>
          <w:rFonts w:ascii="Century Gothic" w:eastAsia="Arial" w:hAnsi="Century Gothic" w:cs="Arial"/>
          <w:sz w:val="18"/>
          <w:szCs w:val="18"/>
        </w:rPr>
        <w:t>a u</w:t>
      </w:r>
      <w:r>
        <w:rPr>
          <w:rFonts w:ascii="Century Gothic" w:eastAsia="Arial" w:hAnsi="Century Gothic" w:cs="Arial"/>
          <w:spacing w:val="-1"/>
          <w:sz w:val="18"/>
          <w:szCs w:val="18"/>
        </w:rPr>
        <w:t>n</w:t>
      </w:r>
      <w:r>
        <w:rPr>
          <w:rFonts w:ascii="Century Gothic" w:eastAsia="Arial" w:hAnsi="Century Gothic" w:cs="Arial"/>
          <w:sz w:val="18"/>
          <w:szCs w:val="18"/>
        </w:rPr>
        <w:t xml:space="preserve">o de </w:t>
      </w:r>
      <w:r>
        <w:rPr>
          <w:rFonts w:ascii="Century Gothic" w:eastAsia="Arial" w:hAnsi="Century Gothic" w:cs="Arial"/>
          <w:spacing w:val="-1"/>
          <w:sz w:val="18"/>
          <w:szCs w:val="18"/>
        </w:rPr>
        <w:t>l</w:t>
      </w:r>
      <w:r>
        <w:rPr>
          <w:rFonts w:ascii="Century Gothic" w:eastAsia="Arial" w:hAnsi="Century Gothic" w:cs="Arial"/>
          <w:sz w:val="18"/>
          <w:szCs w:val="18"/>
        </w:rPr>
        <w:t>os</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licitantes</w:t>
      </w:r>
      <w:r>
        <w:rPr>
          <w:rFonts w:ascii="Century Gothic" w:eastAsia="Arial" w:hAnsi="Century Gothic" w:cs="Arial"/>
          <w:sz w:val="18"/>
          <w:szCs w:val="18"/>
        </w:rPr>
        <w:t>,</w:t>
      </w:r>
      <w:r>
        <w:rPr>
          <w:rFonts w:ascii="Century Gothic" w:eastAsia="Arial" w:hAnsi="Century Gothic" w:cs="Arial"/>
          <w:spacing w:val="2"/>
          <w:sz w:val="18"/>
          <w:szCs w:val="18"/>
        </w:rPr>
        <w:t xml:space="preserve"> </w:t>
      </w:r>
      <w:r>
        <w:rPr>
          <w:rFonts w:ascii="Century Gothic" w:eastAsia="Arial" w:hAnsi="Century Gothic" w:cs="Arial"/>
          <w:sz w:val="18"/>
          <w:szCs w:val="18"/>
        </w:rPr>
        <w:t>s</w:t>
      </w:r>
      <w:r>
        <w:rPr>
          <w:rFonts w:ascii="Century Gothic" w:eastAsia="Arial" w:hAnsi="Century Gothic" w:cs="Arial"/>
          <w:spacing w:val="-1"/>
          <w:sz w:val="18"/>
          <w:szCs w:val="18"/>
        </w:rPr>
        <w:t>i</w:t>
      </w:r>
      <w:r>
        <w:rPr>
          <w:rFonts w:ascii="Century Gothic" w:eastAsia="Arial" w:hAnsi="Century Gothic" w:cs="Arial"/>
          <w:sz w:val="18"/>
          <w:szCs w:val="18"/>
        </w:rPr>
        <w:t>n e</w:t>
      </w:r>
      <w:r>
        <w:rPr>
          <w:rFonts w:ascii="Century Gothic" w:eastAsia="Arial" w:hAnsi="Century Gothic" w:cs="Arial"/>
          <w:spacing w:val="-1"/>
          <w:sz w:val="18"/>
          <w:szCs w:val="18"/>
        </w:rPr>
        <w:t>n</w:t>
      </w:r>
      <w:r>
        <w:rPr>
          <w:rFonts w:ascii="Century Gothic" w:eastAsia="Arial" w:hAnsi="Century Gothic" w:cs="Arial"/>
          <w:spacing w:val="1"/>
          <w:sz w:val="18"/>
          <w:szCs w:val="18"/>
        </w:rPr>
        <w:t>t</w:t>
      </w:r>
      <w:r>
        <w:rPr>
          <w:rFonts w:ascii="Century Gothic" w:eastAsia="Arial" w:hAnsi="Century Gothic" w:cs="Arial"/>
          <w:spacing w:val="-2"/>
          <w:sz w:val="18"/>
          <w:szCs w:val="18"/>
        </w:rPr>
        <w:t>r</w:t>
      </w:r>
      <w:r>
        <w:rPr>
          <w:rFonts w:ascii="Century Gothic" w:eastAsia="Arial" w:hAnsi="Century Gothic" w:cs="Arial"/>
          <w:sz w:val="18"/>
          <w:szCs w:val="18"/>
        </w:rPr>
        <w:t>ar</w:t>
      </w:r>
      <w:r>
        <w:rPr>
          <w:rFonts w:ascii="Century Gothic" w:eastAsia="Arial" w:hAnsi="Century Gothic" w:cs="Arial"/>
          <w:spacing w:val="1"/>
          <w:sz w:val="18"/>
          <w:szCs w:val="18"/>
        </w:rPr>
        <w:t xml:space="preserve"> </w:t>
      </w:r>
      <w:r>
        <w:rPr>
          <w:rFonts w:ascii="Century Gothic" w:eastAsia="Arial" w:hAnsi="Century Gothic" w:cs="Arial"/>
          <w:sz w:val="18"/>
          <w:szCs w:val="18"/>
        </w:rPr>
        <w:t>al a</w:t>
      </w:r>
      <w:r>
        <w:rPr>
          <w:rFonts w:ascii="Century Gothic" w:eastAsia="Arial" w:hAnsi="Century Gothic" w:cs="Arial"/>
          <w:spacing w:val="-1"/>
          <w:sz w:val="18"/>
          <w:szCs w:val="18"/>
        </w:rPr>
        <w:t>n</w:t>
      </w:r>
      <w:r>
        <w:rPr>
          <w:rFonts w:ascii="Century Gothic" w:eastAsia="Arial" w:hAnsi="Century Gothic" w:cs="Arial"/>
          <w:sz w:val="18"/>
          <w:szCs w:val="18"/>
        </w:rPr>
        <w:t>á</w:t>
      </w:r>
      <w:r>
        <w:rPr>
          <w:rFonts w:ascii="Century Gothic" w:eastAsia="Arial" w:hAnsi="Century Gothic" w:cs="Arial"/>
          <w:spacing w:val="-1"/>
          <w:sz w:val="18"/>
          <w:szCs w:val="18"/>
        </w:rPr>
        <w:t>li</w:t>
      </w:r>
      <w:r>
        <w:rPr>
          <w:rFonts w:ascii="Century Gothic" w:eastAsia="Arial" w:hAnsi="Century Gothic" w:cs="Arial"/>
          <w:spacing w:val="2"/>
          <w:sz w:val="18"/>
          <w:szCs w:val="18"/>
        </w:rPr>
        <w:t>s</w:t>
      </w:r>
      <w:r>
        <w:rPr>
          <w:rFonts w:ascii="Century Gothic" w:eastAsia="Arial" w:hAnsi="Century Gothic" w:cs="Arial"/>
          <w:spacing w:val="-1"/>
          <w:sz w:val="18"/>
          <w:szCs w:val="18"/>
        </w:rPr>
        <w:t>i</w:t>
      </w:r>
      <w:r>
        <w:rPr>
          <w:rFonts w:ascii="Century Gothic" w:eastAsia="Arial" w:hAnsi="Century Gothic" w:cs="Arial"/>
          <w:sz w:val="18"/>
          <w:szCs w:val="18"/>
        </w:rPr>
        <w:t>s</w:t>
      </w:r>
      <w:r>
        <w:rPr>
          <w:rFonts w:ascii="Century Gothic" w:eastAsia="Arial" w:hAnsi="Century Gothic" w:cs="Arial"/>
          <w:spacing w:val="1"/>
          <w:sz w:val="18"/>
          <w:szCs w:val="18"/>
        </w:rPr>
        <w:t xml:space="preserve"> t</w:t>
      </w:r>
      <w:r>
        <w:rPr>
          <w:rFonts w:ascii="Century Gothic" w:eastAsia="Arial" w:hAnsi="Century Gothic" w:cs="Arial"/>
          <w:sz w:val="18"/>
          <w:szCs w:val="18"/>
        </w:rPr>
        <w:t>éc</w:t>
      </w:r>
      <w:r>
        <w:rPr>
          <w:rFonts w:ascii="Century Gothic" w:eastAsia="Arial" w:hAnsi="Century Gothic" w:cs="Arial"/>
          <w:spacing w:val="-1"/>
          <w:sz w:val="18"/>
          <w:szCs w:val="18"/>
        </w:rPr>
        <w:t>ni</w:t>
      </w:r>
      <w:r>
        <w:rPr>
          <w:rFonts w:ascii="Century Gothic" w:eastAsia="Arial" w:hAnsi="Century Gothic" w:cs="Arial"/>
          <w:sz w:val="18"/>
          <w:szCs w:val="18"/>
        </w:rPr>
        <w:t>co,</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e</w:t>
      </w:r>
      <w:r>
        <w:rPr>
          <w:rFonts w:ascii="Century Gothic" w:eastAsia="Arial" w:hAnsi="Century Gothic" w:cs="Arial"/>
          <w:spacing w:val="2"/>
          <w:sz w:val="18"/>
          <w:szCs w:val="18"/>
        </w:rPr>
        <w:t>g</w:t>
      </w:r>
      <w:r>
        <w:rPr>
          <w:rFonts w:ascii="Century Gothic" w:eastAsia="Arial" w:hAnsi="Century Gothic" w:cs="Arial"/>
          <w:sz w:val="18"/>
          <w:szCs w:val="18"/>
        </w:rPr>
        <w:t>al o a</w:t>
      </w:r>
      <w:r>
        <w:rPr>
          <w:rFonts w:ascii="Century Gothic" w:eastAsia="Arial" w:hAnsi="Century Gothic" w:cs="Arial"/>
          <w:spacing w:val="-1"/>
          <w:sz w:val="18"/>
          <w:szCs w:val="18"/>
        </w:rPr>
        <w:t>d</w:t>
      </w:r>
      <w:r>
        <w:rPr>
          <w:rFonts w:ascii="Century Gothic" w:eastAsia="Arial" w:hAnsi="Century Gothic" w:cs="Arial"/>
          <w:spacing w:val="1"/>
          <w:sz w:val="18"/>
          <w:szCs w:val="18"/>
        </w:rPr>
        <w:t>m</w:t>
      </w:r>
      <w:r>
        <w:rPr>
          <w:rFonts w:ascii="Century Gothic" w:eastAsia="Arial" w:hAnsi="Century Gothic" w:cs="Arial"/>
          <w:spacing w:val="-1"/>
          <w:sz w:val="18"/>
          <w:szCs w:val="18"/>
        </w:rPr>
        <w:t>i</w:t>
      </w:r>
      <w:r>
        <w:rPr>
          <w:rFonts w:ascii="Century Gothic" w:eastAsia="Arial" w:hAnsi="Century Gothic" w:cs="Arial"/>
          <w:sz w:val="18"/>
          <w:szCs w:val="18"/>
        </w:rPr>
        <w:t>n</w:t>
      </w:r>
      <w:r>
        <w:rPr>
          <w:rFonts w:ascii="Century Gothic" w:eastAsia="Arial" w:hAnsi="Century Gothic" w:cs="Arial"/>
          <w:spacing w:val="-1"/>
          <w:sz w:val="18"/>
          <w:szCs w:val="18"/>
        </w:rPr>
        <w:t>i</w:t>
      </w:r>
      <w:r>
        <w:rPr>
          <w:rFonts w:ascii="Century Gothic" w:eastAsia="Arial" w:hAnsi="Century Gothic" w:cs="Arial"/>
          <w:sz w:val="18"/>
          <w:szCs w:val="18"/>
        </w:rPr>
        <w:t>s</w:t>
      </w:r>
      <w:r>
        <w:rPr>
          <w:rFonts w:ascii="Century Gothic" w:eastAsia="Arial" w:hAnsi="Century Gothic" w:cs="Arial"/>
          <w:spacing w:val="1"/>
          <w:sz w:val="18"/>
          <w:szCs w:val="18"/>
        </w:rPr>
        <w:t>tr</w:t>
      </w:r>
      <w:r>
        <w:rPr>
          <w:rFonts w:ascii="Century Gothic" w:eastAsia="Arial" w:hAnsi="Century Gothic" w:cs="Arial"/>
          <w:spacing w:val="-3"/>
          <w:sz w:val="18"/>
          <w:szCs w:val="18"/>
        </w:rPr>
        <w:t>a</w:t>
      </w:r>
      <w:r>
        <w:rPr>
          <w:rFonts w:ascii="Century Gothic" w:eastAsia="Arial" w:hAnsi="Century Gothic" w:cs="Arial"/>
          <w:spacing w:val="1"/>
          <w:sz w:val="18"/>
          <w:szCs w:val="18"/>
        </w:rPr>
        <w:t>t</w:t>
      </w:r>
      <w:r>
        <w:rPr>
          <w:rFonts w:ascii="Century Gothic" w:eastAsia="Arial" w:hAnsi="Century Gothic" w:cs="Arial"/>
          <w:spacing w:val="-1"/>
          <w:sz w:val="18"/>
          <w:szCs w:val="18"/>
        </w:rPr>
        <w:t>i</w:t>
      </w:r>
      <w:r>
        <w:rPr>
          <w:rFonts w:ascii="Century Gothic" w:eastAsia="Arial" w:hAnsi="Century Gothic" w:cs="Arial"/>
          <w:spacing w:val="-2"/>
          <w:sz w:val="18"/>
          <w:szCs w:val="18"/>
        </w:rPr>
        <w:t>v</w:t>
      </w:r>
      <w:r>
        <w:rPr>
          <w:rFonts w:ascii="Century Gothic" w:eastAsia="Arial" w:hAnsi="Century Gothic" w:cs="Arial"/>
          <w:sz w:val="18"/>
          <w:szCs w:val="18"/>
        </w:rPr>
        <w:t xml:space="preserve">o </w:t>
      </w:r>
      <w:r>
        <w:rPr>
          <w:rFonts w:ascii="Century Gothic" w:eastAsia="Arial" w:hAnsi="Century Gothic" w:cs="Arial"/>
          <w:spacing w:val="2"/>
          <w:sz w:val="18"/>
          <w:szCs w:val="18"/>
        </w:rPr>
        <w:t>d</w:t>
      </w:r>
      <w:r>
        <w:rPr>
          <w:rFonts w:ascii="Century Gothic" w:eastAsia="Arial" w:hAnsi="Century Gothic" w:cs="Arial"/>
          <w:sz w:val="18"/>
          <w:szCs w:val="18"/>
        </w:rPr>
        <w:t>e su co</w:t>
      </w:r>
      <w:r>
        <w:rPr>
          <w:rFonts w:ascii="Century Gothic" w:eastAsia="Arial" w:hAnsi="Century Gothic" w:cs="Arial"/>
          <w:spacing w:val="-1"/>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e</w:t>
      </w:r>
      <w:r>
        <w:rPr>
          <w:rFonts w:ascii="Century Gothic" w:eastAsia="Arial" w:hAnsi="Century Gothic" w:cs="Arial"/>
          <w:spacing w:val="-1"/>
          <w:sz w:val="18"/>
          <w:szCs w:val="18"/>
        </w:rPr>
        <w:t>ni</w:t>
      </w:r>
      <w:r>
        <w:rPr>
          <w:rFonts w:ascii="Century Gothic" w:eastAsia="Arial" w:hAnsi="Century Gothic" w:cs="Arial"/>
          <w:sz w:val="18"/>
          <w:szCs w:val="18"/>
        </w:rPr>
        <w:t>d</w:t>
      </w:r>
      <w:r>
        <w:rPr>
          <w:rFonts w:ascii="Century Gothic" w:eastAsia="Arial" w:hAnsi="Century Gothic" w:cs="Arial"/>
          <w:spacing w:val="-1"/>
          <w:sz w:val="18"/>
          <w:szCs w:val="18"/>
        </w:rPr>
        <w:t>o</w:t>
      </w:r>
      <w:r>
        <w:rPr>
          <w:rFonts w:ascii="Century Gothic" w:eastAsia="Arial" w:hAnsi="Century Gothic" w:cs="Arial"/>
          <w:sz w:val="18"/>
          <w:szCs w:val="18"/>
        </w:rPr>
        <w:t>.</w:t>
      </w:r>
    </w:p>
    <w:p w14:paraId="3D78446B" w14:textId="77777777" w:rsidR="006E6470" w:rsidRDefault="00E4389B">
      <w:pPr>
        <w:spacing w:after="120"/>
        <w:ind w:left="567" w:right="-1"/>
        <w:jc w:val="both"/>
        <w:rPr>
          <w:rFonts w:ascii="Century Gothic" w:eastAsia="Arial" w:hAnsi="Century Gothic" w:cs="Arial"/>
          <w:sz w:val="18"/>
          <w:szCs w:val="18"/>
        </w:rPr>
      </w:pPr>
      <w:r>
        <w:rPr>
          <w:rFonts w:ascii="Century Gothic" w:eastAsia="Arial" w:hAnsi="Century Gothic" w:cs="Arial"/>
          <w:sz w:val="18"/>
          <w:szCs w:val="18"/>
        </w:rPr>
        <w:t>L</w:t>
      </w:r>
      <w:r>
        <w:rPr>
          <w:rFonts w:ascii="Century Gothic" w:eastAsia="Arial" w:hAnsi="Century Gothic" w:cs="Arial"/>
          <w:spacing w:val="-1"/>
          <w:sz w:val="18"/>
          <w:szCs w:val="18"/>
        </w:rPr>
        <w:t>o</w:t>
      </w:r>
      <w:r>
        <w:rPr>
          <w:rFonts w:ascii="Century Gothic" w:eastAsia="Arial" w:hAnsi="Century Gothic" w:cs="Arial"/>
          <w:sz w:val="18"/>
          <w:szCs w:val="18"/>
        </w:rPr>
        <w:t>s</w:t>
      </w:r>
      <w:r>
        <w:rPr>
          <w:rFonts w:ascii="Century Gothic" w:eastAsia="Arial" w:hAnsi="Century Gothic" w:cs="Arial"/>
          <w:spacing w:val="18"/>
          <w:sz w:val="18"/>
          <w:szCs w:val="18"/>
        </w:rPr>
        <w:t xml:space="preserve"> </w:t>
      </w:r>
      <w:r>
        <w:rPr>
          <w:rFonts w:ascii="Century Gothic" w:eastAsia="Arial" w:hAnsi="Century Gothic" w:cs="Arial"/>
          <w:spacing w:val="1"/>
          <w:sz w:val="18"/>
          <w:szCs w:val="18"/>
        </w:rPr>
        <w:t>licitantes</w:t>
      </w:r>
      <w:r>
        <w:rPr>
          <w:rFonts w:ascii="Century Gothic" w:eastAsia="Arial" w:hAnsi="Century Gothic" w:cs="Arial"/>
          <w:spacing w:val="19"/>
          <w:sz w:val="18"/>
          <w:szCs w:val="18"/>
        </w:rPr>
        <w:t xml:space="preserve"> </w:t>
      </w:r>
      <w:r>
        <w:rPr>
          <w:rFonts w:ascii="Century Gothic" w:eastAsia="Arial" w:hAnsi="Century Gothic" w:cs="Arial"/>
          <w:sz w:val="18"/>
          <w:szCs w:val="18"/>
        </w:rPr>
        <w:t>só</w:t>
      </w:r>
      <w:r>
        <w:rPr>
          <w:rFonts w:ascii="Century Gothic" w:eastAsia="Arial" w:hAnsi="Century Gothic" w:cs="Arial"/>
          <w:spacing w:val="-1"/>
          <w:sz w:val="18"/>
          <w:szCs w:val="18"/>
        </w:rPr>
        <w:t>l</w:t>
      </w:r>
      <w:r>
        <w:rPr>
          <w:rFonts w:ascii="Century Gothic" w:eastAsia="Arial" w:hAnsi="Century Gothic" w:cs="Arial"/>
          <w:sz w:val="18"/>
          <w:szCs w:val="18"/>
        </w:rPr>
        <w:t>o</w:t>
      </w:r>
      <w:r>
        <w:rPr>
          <w:rFonts w:ascii="Century Gothic" w:eastAsia="Arial" w:hAnsi="Century Gothic" w:cs="Arial"/>
          <w:spacing w:val="17"/>
          <w:sz w:val="18"/>
          <w:szCs w:val="18"/>
        </w:rPr>
        <w:t xml:space="preserve"> </w:t>
      </w:r>
      <w:r>
        <w:rPr>
          <w:rFonts w:ascii="Century Gothic" w:eastAsia="Arial" w:hAnsi="Century Gothic" w:cs="Arial"/>
          <w:sz w:val="18"/>
          <w:szCs w:val="18"/>
        </w:rPr>
        <w:t>p</w:t>
      </w:r>
      <w:r>
        <w:rPr>
          <w:rFonts w:ascii="Century Gothic" w:eastAsia="Arial" w:hAnsi="Century Gothic" w:cs="Arial"/>
          <w:spacing w:val="-1"/>
          <w:sz w:val="18"/>
          <w:szCs w:val="18"/>
        </w:rPr>
        <w:t>o</w:t>
      </w:r>
      <w:r>
        <w:rPr>
          <w:rFonts w:ascii="Century Gothic" w:eastAsia="Arial" w:hAnsi="Century Gothic" w:cs="Arial"/>
          <w:sz w:val="18"/>
          <w:szCs w:val="18"/>
        </w:rPr>
        <w:t>drán</w:t>
      </w:r>
      <w:r>
        <w:rPr>
          <w:rFonts w:ascii="Century Gothic" w:eastAsia="Arial" w:hAnsi="Century Gothic" w:cs="Arial"/>
          <w:spacing w:val="18"/>
          <w:sz w:val="18"/>
          <w:szCs w:val="18"/>
        </w:rPr>
        <w:t xml:space="preserve"> </w:t>
      </w:r>
      <w:r>
        <w:rPr>
          <w:rFonts w:ascii="Century Gothic" w:eastAsia="Arial" w:hAnsi="Century Gothic" w:cs="Arial"/>
          <w:sz w:val="18"/>
          <w:szCs w:val="18"/>
        </w:rPr>
        <w:t>present</w:t>
      </w:r>
      <w:r>
        <w:rPr>
          <w:rFonts w:ascii="Century Gothic" w:eastAsia="Arial" w:hAnsi="Century Gothic" w:cs="Arial"/>
          <w:spacing w:val="-2"/>
          <w:sz w:val="18"/>
          <w:szCs w:val="18"/>
        </w:rPr>
        <w:t>a</w:t>
      </w:r>
      <w:r>
        <w:rPr>
          <w:rFonts w:ascii="Century Gothic" w:eastAsia="Arial" w:hAnsi="Century Gothic" w:cs="Arial"/>
          <w:sz w:val="18"/>
          <w:szCs w:val="18"/>
        </w:rPr>
        <w:t>r</w:t>
      </w:r>
      <w:r>
        <w:rPr>
          <w:rFonts w:ascii="Century Gothic" w:eastAsia="Arial" w:hAnsi="Century Gothic" w:cs="Arial"/>
          <w:spacing w:val="19"/>
          <w:sz w:val="18"/>
          <w:szCs w:val="18"/>
        </w:rPr>
        <w:t xml:space="preserve"> </w:t>
      </w:r>
      <w:r>
        <w:rPr>
          <w:rFonts w:ascii="Century Gothic" w:eastAsia="Arial" w:hAnsi="Century Gothic" w:cs="Arial"/>
          <w:sz w:val="18"/>
          <w:szCs w:val="18"/>
        </w:rPr>
        <w:t>u</w:t>
      </w:r>
      <w:r>
        <w:rPr>
          <w:rFonts w:ascii="Century Gothic" w:eastAsia="Arial" w:hAnsi="Century Gothic" w:cs="Arial"/>
          <w:spacing w:val="-1"/>
          <w:sz w:val="18"/>
          <w:szCs w:val="18"/>
        </w:rPr>
        <w:t>n</w:t>
      </w:r>
      <w:r>
        <w:rPr>
          <w:rFonts w:ascii="Century Gothic" w:eastAsia="Arial" w:hAnsi="Century Gothic" w:cs="Arial"/>
          <w:sz w:val="18"/>
          <w:szCs w:val="18"/>
        </w:rPr>
        <w:t>a</w:t>
      </w:r>
      <w:r>
        <w:rPr>
          <w:rFonts w:ascii="Century Gothic" w:eastAsia="Arial" w:hAnsi="Century Gothic" w:cs="Arial"/>
          <w:spacing w:val="17"/>
          <w:sz w:val="18"/>
          <w:szCs w:val="18"/>
        </w:rPr>
        <w:t xml:space="preserve"> </w:t>
      </w:r>
      <w:r>
        <w:rPr>
          <w:rFonts w:ascii="Century Gothic" w:eastAsia="Arial" w:hAnsi="Century Gothic" w:cs="Arial"/>
          <w:sz w:val="18"/>
          <w:szCs w:val="18"/>
        </w:rPr>
        <w:t>prop</w:t>
      </w:r>
      <w:r>
        <w:rPr>
          <w:rFonts w:ascii="Century Gothic" w:eastAsia="Arial" w:hAnsi="Century Gothic" w:cs="Arial"/>
          <w:spacing w:val="-3"/>
          <w:sz w:val="18"/>
          <w:szCs w:val="18"/>
        </w:rPr>
        <w:t>o</w:t>
      </w:r>
      <w:r>
        <w:rPr>
          <w:rFonts w:ascii="Century Gothic" w:eastAsia="Arial" w:hAnsi="Century Gothic" w:cs="Arial"/>
          <w:sz w:val="18"/>
          <w:szCs w:val="18"/>
        </w:rPr>
        <w:t>s</w:t>
      </w:r>
      <w:r>
        <w:rPr>
          <w:rFonts w:ascii="Century Gothic" w:eastAsia="Arial" w:hAnsi="Century Gothic" w:cs="Arial"/>
          <w:spacing w:val="-1"/>
          <w:sz w:val="18"/>
          <w:szCs w:val="18"/>
        </w:rPr>
        <w:t>i</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ón</w:t>
      </w:r>
      <w:r>
        <w:rPr>
          <w:rFonts w:ascii="Century Gothic" w:eastAsia="Arial" w:hAnsi="Century Gothic" w:cs="Arial"/>
          <w:spacing w:val="17"/>
          <w:sz w:val="18"/>
          <w:szCs w:val="18"/>
        </w:rPr>
        <w:t xml:space="preserve"> </w:t>
      </w:r>
      <w:r>
        <w:rPr>
          <w:rFonts w:ascii="Century Gothic" w:eastAsia="Arial" w:hAnsi="Century Gothic" w:cs="Arial"/>
          <w:sz w:val="18"/>
          <w:szCs w:val="18"/>
        </w:rPr>
        <w:t>p</w:t>
      </w:r>
      <w:r>
        <w:rPr>
          <w:rFonts w:ascii="Century Gothic" w:eastAsia="Arial" w:hAnsi="Century Gothic" w:cs="Arial"/>
          <w:spacing w:val="-1"/>
          <w:sz w:val="18"/>
          <w:szCs w:val="18"/>
        </w:rPr>
        <w:t>o</w:t>
      </w:r>
      <w:r>
        <w:rPr>
          <w:rFonts w:ascii="Century Gothic" w:eastAsia="Arial" w:hAnsi="Century Gothic" w:cs="Arial"/>
          <w:sz w:val="18"/>
          <w:szCs w:val="18"/>
        </w:rPr>
        <w:t>r</w:t>
      </w:r>
      <w:r>
        <w:rPr>
          <w:rFonts w:ascii="Century Gothic" w:eastAsia="Arial" w:hAnsi="Century Gothic" w:cs="Arial"/>
          <w:spacing w:val="21"/>
          <w:sz w:val="18"/>
          <w:szCs w:val="18"/>
        </w:rPr>
        <w:t xml:space="preserve"> </w:t>
      </w:r>
      <w:r>
        <w:rPr>
          <w:rFonts w:ascii="Century Gothic" w:eastAsia="Arial" w:hAnsi="Century Gothic" w:cs="Arial"/>
          <w:spacing w:val="-1"/>
          <w:sz w:val="18"/>
          <w:szCs w:val="18"/>
        </w:rPr>
        <w:t>Invitación</w:t>
      </w:r>
      <w:r>
        <w:rPr>
          <w:rFonts w:ascii="Century Gothic" w:eastAsia="Arial" w:hAnsi="Century Gothic" w:cs="Arial"/>
          <w:sz w:val="18"/>
          <w:szCs w:val="18"/>
        </w:rPr>
        <w:t xml:space="preserve">, conforme al </w:t>
      </w:r>
      <w:r>
        <w:rPr>
          <w:rFonts w:ascii="Century Gothic" w:eastAsia="Arial" w:hAnsi="Century Gothic" w:cs="Arial"/>
          <w:spacing w:val="-1"/>
          <w:sz w:val="18"/>
          <w:szCs w:val="18"/>
        </w:rPr>
        <w:t>A</w:t>
      </w:r>
      <w:r>
        <w:rPr>
          <w:rFonts w:ascii="Century Gothic" w:eastAsia="Arial" w:hAnsi="Century Gothic" w:cs="Arial"/>
          <w:spacing w:val="-2"/>
          <w:sz w:val="18"/>
          <w:szCs w:val="18"/>
        </w:rPr>
        <w:t>r</w:t>
      </w:r>
      <w:r>
        <w:rPr>
          <w:rFonts w:ascii="Century Gothic" w:eastAsia="Arial" w:hAnsi="Century Gothic" w:cs="Arial"/>
          <w:spacing w:val="1"/>
          <w:sz w:val="18"/>
          <w:szCs w:val="18"/>
        </w:rPr>
        <w:t>t</w:t>
      </w:r>
      <w:r>
        <w:rPr>
          <w:rFonts w:ascii="Century Gothic" w:eastAsia="Arial" w:hAnsi="Century Gothic" w:cs="Arial"/>
          <w:spacing w:val="-4"/>
          <w:sz w:val="18"/>
          <w:szCs w:val="18"/>
        </w:rPr>
        <w:t>í</w:t>
      </w:r>
      <w:r>
        <w:rPr>
          <w:rFonts w:ascii="Century Gothic" w:eastAsia="Arial" w:hAnsi="Century Gothic" w:cs="Arial"/>
          <w:sz w:val="18"/>
          <w:szCs w:val="18"/>
        </w:rPr>
        <w:t>cu</w:t>
      </w:r>
      <w:r>
        <w:rPr>
          <w:rFonts w:ascii="Century Gothic" w:eastAsia="Arial" w:hAnsi="Century Gothic" w:cs="Arial"/>
          <w:spacing w:val="-1"/>
          <w:sz w:val="18"/>
          <w:szCs w:val="18"/>
        </w:rPr>
        <w:t>l</w:t>
      </w:r>
      <w:r>
        <w:rPr>
          <w:rFonts w:ascii="Century Gothic" w:eastAsia="Arial" w:hAnsi="Century Gothic" w:cs="Arial"/>
          <w:sz w:val="18"/>
          <w:szCs w:val="18"/>
        </w:rPr>
        <w:t>o</w:t>
      </w:r>
      <w:r>
        <w:rPr>
          <w:rFonts w:ascii="Century Gothic" w:eastAsia="Arial" w:hAnsi="Century Gothic" w:cs="Arial"/>
          <w:spacing w:val="17"/>
          <w:sz w:val="18"/>
          <w:szCs w:val="18"/>
        </w:rPr>
        <w:t xml:space="preserve"> </w:t>
      </w:r>
      <w:r>
        <w:rPr>
          <w:rFonts w:ascii="Century Gothic" w:eastAsia="Arial" w:hAnsi="Century Gothic" w:cs="Arial"/>
          <w:sz w:val="18"/>
          <w:szCs w:val="18"/>
        </w:rPr>
        <w:t>3</w:t>
      </w:r>
      <w:r>
        <w:rPr>
          <w:rFonts w:ascii="Century Gothic" w:eastAsia="Arial" w:hAnsi="Century Gothic" w:cs="Arial"/>
          <w:spacing w:val="-1"/>
          <w:sz w:val="18"/>
          <w:szCs w:val="18"/>
        </w:rPr>
        <w:t>9</w:t>
      </w:r>
      <w:r>
        <w:rPr>
          <w:rFonts w:ascii="Century Gothic" w:eastAsia="Arial" w:hAnsi="Century Gothic" w:cs="Arial"/>
          <w:sz w:val="18"/>
          <w:szCs w:val="18"/>
        </w:rPr>
        <w:t>,</w:t>
      </w:r>
      <w:r>
        <w:rPr>
          <w:rFonts w:ascii="Century Gothic" w:eastAsia="Arial" w:hAnsi="Century Gothic" w:cs="Arial"/>
          <w:spacing w:val="19"/>
          <w:sz w:val="18"/>
          <w:szCs w:val="18"/>
        </w:rPr>
        <w:t xml:space="preserve"> </w:t>
      </w:r>
      <w:r>
        <w:rPr>
          <w:rFonts w:ascii="Century Gothic" w:eastAsia="Arial" w:hAnsi="Century Gothic" w:cs="Arial"/>
          <w:spacing w:val="1"/>
          <w:sz w:val="18"/>
          <w:szCs w:val="18"/>
        </w:rPr>
        <w:t>III</w:t>
      </w:r>
      <w:r>
        <w:rPr>
          <w:rFonts w:ascii="Century Gothic" w:eastAsia="Arial" w:hAnsi="Century Gothic" w:cs="Arial"/>
          <w:sz w:val="18"/>
          <w:szCs w:val="18"/>
        </w:rPr>
        <w:t>,</w:t>
      </w:r>
      <w:r>
        <w:rPr>
          <w:rFonts w:ascii="Century Gothic" w:eastAsia="Arial" w:hAnsi="Century Gothic" w:cs="Arial"/>
          <w:spacing w:val="19"/>
          <w:sz w:val="18"/>
          <w:szCs w:val="18"/>
        </w:rPr>
        <w:t xml:space="preserve"> </w:t>
      </w:r>
      <w:r>
        <w:rPr>
          <w:rFonts w:ascii="Century Gothic" w:eastAsia="Arial" w:hAnsi="Century Gothic" w:cs="Arial"/>
          <w:spacing w:val="-1"/>
          <w:sz w:val="18"/>
          <w:szCs w:val="18"/>
        </w:rPr>
        <w:t>i</w:t>
      </w:r>
      <w:r>
        <w:rPr>
          <w:rFonts w:ascii="Century Gothic" w:eastAsia="Arial" w:hAnsi="Century Gothic" w:cs="Arial"/>
          <w:sz w:val="18"/>
          <w:szCs w:val="18"/>
        </w:rPr>
        <w:t>nc</w:t>
      </w:r>
      <w:r>
        <w:rPr>
          <w:rFonts w:ascii="Century Gothic" w:eastAsia="Arial" w:hAnsi="Century Gothic" w:cs="Arial"/>
          <w:spacing w:val="-1"/>
          <w:sz w:val="18"/>
          <w:szCs w:val="18"/>
        </w:rPr>
        <w:t>i</w:t>
      </w:r>
      <w:r>
        <w:rPr>
          <w:rFonts w:ascii="Century Gothic" w:eastAsia="Arial" w:hAnsi="Century Gothic" w:cs="Arial"/>
          <w:sz w:val="18"/>
          <w:szCs w:val="18"/>
        </w:rPr>
        <w:t>so</w:t>
      </w:r>
      <w:r>
        <w:rPr>
          <w:rFonts w:ascii="Century Gothic" w:eastAsia="Arial" w:hAnsi="Century Gothic" w:cs="Arial"/>
          <w:spacing w:val="17"/>
          <w:sz w:val="18"/>
          <w:szCs w:val="18"/>
        </w:rPr>
        <w:t xml:space="preserve"> </w:t>
      </w:r>
      <w:r>
        <w:rPr>
          <w:rFonts w:ascii="Century Gothic" w:eastAsia="Arial" w:hAnsi="Century Gothic" w:cs="Arial"/>
          <w:sz w:val="18"/>
          <w:szCs w:val="18"/>
        </w:rPr>
        <w:t>f) d</w:t>
      </w:r>
      <w:r>
        <w:rPr>
          <w:rFonts w:ascii="Century Gothic" w:eastAsia="Arial" w:hAnsi="Century Gothic" w:cs="Arial"/>
          <w:spacing w:val="-1"/>
          <w:sz w:val="18"/>
          <w:szCs w:val="18"/>
        </w:rPr>
        <w:t>e</w:t>
      </w:r>
      <w:r>
        <w:rPr>
          <w:rFonts w:ascii="Century Gothic" w:eastAsia="Arial" w:hAnsi="Century Gothic" w:cs="Arial"/>
          <w:sz w:val="18"/>
          <w:szCs w:val="18"/>
        </w:rPr>
        <w:t xml:space="preserve">l </w:t>
      </w:r>
      <w:r>
        <w:rPr>
          <w:rFonts w:ascii="Century Gothic" w:eastAsia="Arial" w:hAnsi="Century Gothic" w:cs="Arial"/>
          <w:spacing w:val="1"/>
          <w:sz w:val="18"/>
          <w:szCs w:val="18"/>
        </w:rPr>
        <w:t>Reglamento</w:t>
      </w:r>
      <w:r>
        <w:rPr>
          <w:rFonts w:ascii="Century Gothic" w:eastAsia="Arial" w:hAnsi="Century Gothic" w:cs="Arial"/>
          <w:sz w:val="18"/>
          <w:szCs w:val="18"/>
        </w:rPr>
        <w:t>.</w:t>
      </w:r>
    </w:p>
    <w:p w14:paraId="49E59882" w14:textId="77777777" w:rsidR="006E6470" w:rsidRDefault="00E4389B">
      <w:pPr>
        <w:spacing w:after="120"/>
        <w:ind w:left="567" w:right="-1"/>
        <w:jc w:val="both"/>
        <w:rPr>
          <w:rFonts w:ascii="Century Gothic" w:eastAsia="Arial" w:hAnsi="Century Gothic" w:cs="Arial"/>
          <w:sz w:val="18"/>
          <w:szCs w:val="18"/>
        </w:rPr>
      </w:pPr>
      <w:r>
        <w:rPr>
          <w:rFonts w:ascii="Century Gothic" w:eastAsia="Arial" w:hAnsi="Century Gothic" w:cs="Arial"/>
          <w:spacing w:val="-1"/>
          <w:sz w:val="18"/>
          <w:szCs w:val="18"/>
        </w:rPr>
        <w:t>C</w:t>
      </w:r>
      <w:r>
        <w:rPr>
          <w:rFonts w:ascii="Century Gothic" w:eastAsia="Arial" w:hAnsi="Century Gothic" w:cs="Arial"/>
          <w:sz w:val="18"/>
          <w:szCs w:val="18"/>
        </w:rPr>
        <w:t>a</w:t>
      </w:r>
      <w:r>
        <w:rPr>
          <w:rFonts w:ascii="Century Gothic" w:eastAsia="Arial" w:hAnsi="Century Gothic" w:cs="Arial"/>
          <w:spacing w:val="-1"/>
          <w:sz w:val="18"/>
          <w:szCs w:val="18"/>
        </w:rPr>
        <w:t>d</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z w:val="18"/>
          <w:szCs w:val="18"/>
        </w:rPr>
        <w:t>u</w:t>
      </w:r>
      <w:r>
        <w:rPr>
          <w:rFonts w:ascii="Century Gothic" w:eastAsia="Arial" w:hAnsi="Century Gothic" w:cs="Arial"/>
          <w:spacing w:val="-1"/>
          <w:sz w:val="18"/>
          <w:szCs w:val="18"/>
        </w:rPr>
        <w:t>n</w:t>
      </w:r>
      <w:r>
        <w:rPr>
          <w:rFonts w:ascii="Century Gothic" w:eastAsia="Arial" w:hAnsi="Century Gothic" w:cs="Arial"/>
          <w:sz w:val="18"/>
          <w:szCs w:val="18"/>
        </w:rPr>
        <w:t>o</w:t>
      </w:r>
      <w:r>
        <w:rPr>
          <w:rFonts w:ascii="Century Gothic" w:eastAsia="Arial" w:hAnsi="Century Gothic" w:cs="Arial"/>
          <w:spacing w:val="2"/>
          <w:sz w:val="18"/>
          <w:szCs w:val="18"/>
        </w:rPr>
        <w:t xml:space="preserve"> </w:t>
      </w:r>
      <w:r>
        <w:rPr>
          <w:rFonts w:ascii="Century Gothic" w:eastAsia="Arial" w:hAnsi="Century Gothic" w:cs="Arial"/>
          <w:sz w:val="18"/>
          <w:szCs w:val="18"/>
        </w:rPr>
        <w:t>de</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os</w:t>
      </w:r>
      <w:r>
        <w:rPr>
          <w:rFonts w:ascii="Century Gothic" w:eastAsia="Arial" w:hAnsi="Century Gothic" w:cs="Arial"/>
          <w:spacing w:val="2"/>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o</w:t>
      </w:r>
      <w:r>
        <w:rPr>
          <w:rFonts w:ascii="Century Gothic" w:eastAsia="Arial" w:hAnsi="Century Gothic" w:cs="Arial"/>
          <w:sz w:val="18"/>
          <w:szCs w:val="18"/>
        </w:rPr>
        <w:t>cumen</w:t>
      </w:r>
      <w:r>
        <w:rPr>
          <w:rFonts w:ascii="Century Gothic" w:eastAsia="Arial" w:hAnsi="Century Gothic" w:cs="Arial"/>
          <w:spacing w:val="1"/>
          <w:sz w:val="18"/>
          <w:szCs w:val="18"/>
        </w:rPr>
        <w:t>t</w:t>
      </w:r>
      <w:r>
        <w:rPr>
          <w:rFonts w:ascii="Century Gothic" w:eastAsia="Arial" w:hAnsi="Century Gothic" w:cs="Arial"/>
          <w:sz w:val="18"/>
          <w:szCs w:val="18"/>
        </w:rPr>
        <w:t xml:space="preserve">os </w:t>
      </w:r>
      <w:r>
        <w:rPr>
          <w:rFonts w:ascii="Century Gothic" w:eastAsia="Arial" w:hAnsi="Century Gothic" w:cs="Arial"/>
          <w:spacing w:val="2"/>
          <w:sz w:val="18"/>
          <w:szCs w:val="18"/>
        </w:rPr>
        <w:t>q</w:t>
      </w:r>
      <w:r>
        <w:rPr>
          <w:rFonts w:ascii="Century Gothic" w:eastAsia="Arial" w:hAnsi="Century Gothic" w:cs="Arial"/>
          <w:sz w:val="18"/>
          <w:szCs w:val="18"/>
        </w:rPr>
        <w:t>ue</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i</w:t>
      </w:r>
      <w:r>
        <w:rPr>
          <w:rFonts w:ascii="Century Gothic" w:eastAsia="Arial" w:hAnsi="Century Gothic" w:cs="Arial"/>
          <w:sz w:val="18"/>
          <w:szCs w:val="18"/>
        </w:rPr>
        <w:t>nt</w:t>
      </w:r>
      <w:r>
        <w:rPr>
          <w:rFonts w:ascii="Century Gothic" w:eastAsia="Arial" w:hAnsi="Century Gothic" w:cs="Arial"/>
          <w:spacing w:val="-2"/>
          <w:sz w:val="18"/>
          <w:szCs w:val="18"/>
        </w:rPr>
        <w:t>e</w:t>
      </w:r>
      <w:r>
        <w:rPr>
          <w:rFonts w:ascii="Century Gothic" w:eastAsia="Arial" w:hAnsi="Century Gothic" w:cs="Arial"/>
          <w:spacing w:val="2"/>
          <w:sz w:val="18"/>
          <w:szCs w:val="18"/>
        </w:rPr>
        <w:t>g</w:t>
      </w:r>
      <w:r>
        <w:rPr>
          <w:rFonts w:ascii="Century Gothic" w:eastAsia="Arial" w:hAnsi="Century Gothic" w:cs="Arial"/>
          <w:spacing w:val="1"/>
          <w:sz w:val="18"/>
          <w:szCs w:val="18"/>
        </w:rPr>
        <w:t>r</w:t>
      </w:r>
      <w:r>
        <w:rPr>
          <w:rFonts w:ascii="Century Gothic" w:eastAsia="Arial" w:hAnsi="Century Gothic" w:cs="Arial"/>
          <w:sz w:val="18"/>
          <w:szCs w:val="18"/>
        </w:rPr>
        <w:t>en</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z w:val="18"/>
          <w:szCs w:val="18"/>
        </w:rPr>
        <w:t>p</w:t>
      </w:r>
      <w:r>
        <w:rPr>
          <w:rFonts w:ascii="Century Gothic" w:eastAsia="Arial" w:hAnsi="Century Gothic" w:cs="Arial"/>
          <w:spacing w:val="-2"/>
          <w:sz w:val="18"/>
          <w:szCs w:val="18"/>
        </w:rPr>
        <w:t>r</w:t>
      </w:r>
      <w:r>
        <w:rPr>
          <w:rFonts w:ascii="Century Gothic" w:eastAsia="Arial" w:hAnsi="Century Gothic" w:cs="Arial"/>
          <w:sz w:val="18"/>
          <w:szCs w:val="18"/>
        </w:rPr>
        <w:t>o</w:t>
      </w:r>
      <w:r>
        <w:rPr>
          <w:rFonts w:ascii="Century Gothic" w:eastAsia="Arial" w:hAnsi="Century Gothic" w:cs="Arial"/>
          <w:spacing w:val="-1"/>
          <w:sz w:val="18"/>
          <w:szCs w:val="18"/>
        </w:rPr>
        <w:t>p</w:t>
      </w:r>
      <w:r>
        <w:rPr>
          <w:rFonts w:ascii="Century Gothic" w:eastAsia="Arial" w:hAnsi="Century Gothic" w:cs="Arial"/>
          <w:sz w:val="18"/>
          <w:szCs w:val="18"/>
        </w:rPr>
        <w:t>os</w:t>
      </w:r>
      <w:r>
        <w:rPr>
          <w:rFonts w:ascii="Century Gothic" w:eastAsia="Arial" w:hAnsi="Century Gothic" w:cs="Arial"/>
          <w:spacing w:val="-1"/>
          <w:sz w:val="18"/>
          <w:szCs w:val="18"/>
        </w:rPr>
        <w:t>i</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ón</w:t>
      </w:r>
      <w:r>
        <w:rPr>
          <w:rFonts w:ascii="Century Gothic" w:eastAsia="Arial" w:hAnsi="Century Gothic" w:cs="Arial"/>
          <w:spacing w:val="2"/>
          <w:sz w:val="18"/>
          <w:szCs w:val="18"/>
        </w:rPr>
        <w:t xml:space="preserve"> </w:t>
      </w:r>
      <w:r>
        <w:rPr>
          <w:rFonts w:ascii="Century Gothic" w:eastAsia="Arial" w:hAnsi="Century Gothic" w:cs="Arial"/>
          <w:sz w:val="18"/>
          <w:szCs w:val="18"/>
        </w:rPr>
        <w:t>y a</w:t>
      </w:r>
      <w:r>
        <w:rPr>
          <w:rFonts w:ascii="Century Gothic" w:eastAsia="Arial" w:hAnsi="Century Gothic" w:cs="Arial"/>
          <w:spacing w:val="2"/>
          <w:sz w:val="18"/>
          <w:szCs w:val="18"/>
        </w:rPr>
        <w:t>q</w:t>
      </w:r>
      <w:r>
        <w:rPr>
          <w:rFonts w:ascii="Century Gothic" w:eastAsia="Arial" w:hAnsi="Century Gothic" w:cs="Arial"/>
          <w:sz w:val="18"/>
          <w:szCs w:val="18"/>
        </w:rPr>
        <w:t>u</w:t>
      </w:r>
      <w:r>
        <w:rPr>
          <w:rFonts w:ascii="Century Gothic" w:eastAsia="Arial" w:hAnsi="Century Gothic" w:cs="Arial"/>
          <w:spacing w:val="-1"/>
          <w:sz w:val="18"/>
          <w:szCs w:val="18"/>
        </w:rPr>
        <w:t>éll</w:t>
      </w:r>
      <w:r>
        <w:rPr>
          <w:rFonts w:ascii="Century Gothic" w:eastAsia="Arial" w:hAnsi="Century Gothic" w:cs="Arial"/>
          <w:sz w:val="18"/>
          <w:szCs w:val="18"/>
        </w:rPr>
        <w:t>os</w:t>
      </w:r>
      <w:r>
        <w:rPr>
          <w:rFonts w:ascii="Century Gothic" w:eastAsia="Arial" w:hAnsi="Century Gothic" w:cs="Arial"/>
          <w:spacing w:val="2"/>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i</w:t>
      </w:r>
      <w:r>
        <w:rPr>
          <w:rFonts w:ascii="Century Gothic" w:eastAsia="Arial" w:hAnsi="Century Gothic" w:cs="Arial"/>
          <w:sz w:val="18"/>
          <w:szCs w:val="18"/>
        </w:rPr>
        <w:t>s</w:t>
      </w:r>
      <w:r>
        <w:rPr>
          <w:rFonts w:ascii="Century Gothic" w:eastAsia="Arial" w:hAnsi="Century Gothic" w:cs="Arial"/>
          <w:spacing w:val="3"/>
          <w:sz w:val="18"/>
          <w:szCs w:val="18"/>
        </w:rPr>
        <w:t>t</w:t>
      </w:r>
      <w:r>
        <w:rPr>
          <w:rFonts w:ascii="Century Gothic" w:eastAsia="Arial" w:hAnsi="Century Gothic" w:cs="Arial"/>
          <w:spacing w:val="-1"/>
          <w:sz w:val="18"/>
          <w:szCs w:val="18"/>
        </w:rPr>
        <w:t>i</w:t>
      </w:r>
      <w:r>
        <w:rPr>
          <w:rFonts w:ascii="Century Gothic" w:eastAsia="Arial" w:hAnsi="Century Gothic" w:cs="Arial"/>
          <w:sz w:val="18"/>
          <w:szCs w:val="18"/>
        </w:rPr>
        <w:t>ntos</w:t>
      </w:r>
      <w:r>
        <w:rPr>
          <w:rFonts w:ascii="Century Gothic" w:eastAsia="Arial" w:hAnsi="Century Gothic" w:cs="Arial"/>
          <w:spacing w:val="3"/>
          <w:sz w:val="18"/>
          <w:szCs w:val="18"/>
        </w:rPr>
        <w:t xml:space="preserve"> </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z w:val="18"/>
          <w:szCs w:val="18"/>
        </w:rPr>
        <w:t>ésta,</w:t>
      </w:r>
      <w:r>
        <w:rPr>
          <w:rFonts w:ascii="Century Gothic" w:eastAsia="Arial" w:hAnsi="Century Gothic" w:cs="Arial"/>
          <w:spacing w:val="4"/>
          <w:sz w:val="18"/>
          <w:szCs w:val="18"/>
        </w:rPr>
        <w:t xml:space="preserve"> </w:t>
      </w:r>
      <w:r>
        <w:rPr>
          <w:rFonts w:ascii="Century Gothic" w:eastAsia="Arial" w:hAnsi="Century Gothic" w:cs="Arial"/>
          <w:b/>
          <w:sz w:val="18"/>
          <w:szCs w:val="18"/>
        </w:rPr>
        <w:t>d</w:t>
      </w:r>
      <w:r>
        <w:rPr>
          <w:rFonts w:ascii="Century Gothic" w:eastAsia="Arial" w:hAnsi="Century Gothic" w:cs="Arial"/>
          <w:b/>
          <w:spacing w:val="-1"/>
          <w:sz w:val="18"/>
          <w:szCs w:val="18"/>
        </w:rPr>
        <w:t>e</w:t>
      </w:r>
      <w:r>
        <w:rPr>
          <w:rFonts w:ascii="Century Gothic" w:eastAsia="Arial" w:hAnsi="Century Gothic" w:cs="Arial"/>
          <w:b/>
          <w:sz w:val="18"/>
          <w:szCs w:val="18"/>
        </w:rPr>
        <w:t>b</w:t>
      </w:r>
      <w:r>
        <w:rPr>
          <w:rFonts w:ascii="Century Gothic" w:eastAsia="Arial" w:hAnsi="Century Gothic" w:cs="Arial"/>
          <w:b/>
          <w:spacing w:val="-3"/>
          <w:sz w:val="18"/>
          <w:szCs w:val="18"/>
        </w:rPr>
        <w:t>e</w:t>
      </w:r>
      <w:r>
        <w:rPr>
          <w:rFonts w:ascii="Century Gothic" w:eastAsia="Arial" w:hAnsi="Century Gothic" w:cs="Arial"/>
          <w:b/>
          <w:spacing w:val="1"/>
          <w:sz w:val="18"/>
          <w:szCs w:val="18"/>
        </w:rPr>
        <w:t>r</w:t>
      </w:r>
      <w:r>
        <w:rPr>
          <w:rFonts w:ascii="Century Gothic" w:eastAsia="Arial" w:hAnsi="Century Gothic" w:cs="Arial"/>
          <w:b/>
          <w:sz w:val="18"/>
          <w:szCs w:val="18"/>
        </w:rPr>
        <w:t>án</w:t>
      </w:r>
      <w:r>
        <w:rPr>
          <w:rFonts w:ascii="Century Gothic" w:eastAsia="Arial" w:hAnsi="Century Gothic" w:cs="Arial"/>
          <w:b/>
          <w:spacing w:val="2"/>
          <w:sz w:val="18"/>
          <w:szCs w:val="18"/>
        </w:rPr>
        <w:t xml:space="preserve"> </w:t>
      </w:r>
      <w:r>
        <w:rPr>
          <w:rFonts w:ascii="Century Gothic" w:eastAsia="Arial" w:hAnsi="Century Gothic" w:cs="Arial"/>
          <w:b/>
          <w:sz w:val="18"/>
          <w:szCs w:val="18"/>
        </w:rPr>
        <w:t>e</w:t>
      </w:r>
      <w:r>
        <w:rPr>
          <w:rFonts w:ascii="Century Gothic" w:eastAsia="Arial" w:hAnsi="Century Gothic" w:cs="Arial"/>
          <w:b/>
          <w:spacing w:val="-3"/>
          <w:sz w:val="18"/>
          <w:szCs w:val="18"/>
        </w:rPr>
        <w:t>s</w:t>
      </w:r>
      <w:r>
        <w:rPr>
          <w:rFonts w:ascii="Century Gothic" w:eastAsia="Arial" w:hAnsi="Century Gothic" w:cs="Arial"/>
          <w:b/>
          <w:spacing w:val="1"/>
          <w:sz w:val="18"/>
          <w:szCs w:val="18"/>
        </w:rPr>
        <w:t>t</w:t>
      </w:r>
      <w:r>
        <w:rPr>
          <w:rFonts w:ascii="Century Gothic" w:eastAsia="Arial" w:hAnsi="Century Gothic" w:cs="Arial"/>
          <w:b/>
          <w:sz w:val="18"/>
          <w:szCs w:val="18"/>
        </w:rPr>
        <w:t xml:space="preserve">ar </w:t>
      </w:r>
      <w:r>
        <w:rPr>
          <w:rFonts w:ascii="Century Gothic" w:eastAsia="Arial" w:hAnsi="Century Gothic" w:cs="Arial"/>
          <w:b/>
          <w:spacing w:val="1"/>
          <w:sz w:val="18"/>
          <w:szCs w:val="18"/>
        </w:rPr>
        <w:t>f</w:t>
      </w:r>
      <w:r>
        <w:rPr>
          <w:rFonts w:ascii="Century Gothic" w:eastAsia="Arial" w:hAnsi="Century Gothic" w:cs="Arial"/>
          <w:b/>
          <w:sz w:val="18"/>
          <w:szCs w:val="18"/>
        </w:rPr>
        <w:t>o</w:t>
      </w:r>
      <w:r>
        <w:rPr>
          <w:rFonts w:ascii="Century Gothic" w:eastAsia="Arial" w:hAnsi="Century Gothic" w:cs="Arial"/>
          <w:b/>
          <w:spacing w:val="-1"/>
          <w:sz w:val="18"/>
          <w:szCs w:val="18"/>
        </w:rPr>
        <w:t>li</w:t>
      </w:r>
      <w:r>
        <w:rPr>
          <w:rFonts w:ascii="Century Gothic" w:eastAsia="Arial" w:hAnsi="Century Gothic" w:cs="Arial"/>
          <w:b/>
          <w:sz w:val="18"/>
          <w:szCs w:val="18"/>
        </w:rPr>
        <w:t>a</w:t>
      </w:r>
      <w:r>
        <w:rPr>
          <w:rFonts w:ascii="Century Gothic" w:eastAsia="Arial" w:hAnsi="Century Gothic" w:cs="Arial"/>
          <w:b/>
          <w:spacing w:val="-1"/>
          <w:sz w:val="18"/>
          <w:szCs w:val="18"/>
        </w:rPr>
        <w:t>d</w:t>
      </w:r>
      <w:r>
        <w:rPr>
          <w:rFonts w:ascii="Century Gothic" w:eastAsia="Arial" w:hAnsi="Century Gothic" w:cs="Arial"/>
          <w:b/>
          <w:sz w:val="18"/>
          <w:szCs w:val="18"/>
        </w:rPr>
        <w:t>os</w:t>
      </w:r>
      <w:r>
        <w:rPr>
          <w:rFonts w:ascii="Century Gothic" w:eastAsia="Arial" w:hAnsi="Century Gothic" w:cs="Arial"/>
          <w:spacing w:val="3"/>
          <w:sz w:val="18"/>
          <w:szCs w:val="18"/>
        </w:rPr>
        <w:t xml:space="preserve"> </w:t>
      </w:r>
      <w:r>
        <w:rPr>
          <w:rFonts w:ascii="Century Gothic" w:eastAsia="Arial" w:hAnsi="Century Gothic" w:cs="Arial"/>
          <w:b/>
          <w:sz w:val="18"/>
          <w:szCs w:val="18"/>
        </w:rPr>
        <w:t>en</w:t>
      </w:r>
      <w:r>
        <w:rPr>
          <w:rFonts w:ascii="Century Gothic" w:eastAsia="Arial" w:hAnsi="Century Gothic" w:cs="Arial"/>
          <w:b/>
          <w:spacing w:val="2"/>
          <w:sz w:val="18"/>
          <w:szCs w:val="18"/>
        </w:rPr>
        <w:t xml:space="preserve"> </w:t>
      </w:r>
      <w:r>
        <w:rPr>
          <w:rFonts w:ascii="Century Gothic" w:eastAsia="Arial" w:hAnsi="Century Gothic" w:cs="Arial"/>
          <w:b/>
          <w:spacing w:val="1"/>
          <w:sz w:val="18"/>
          <w:szCs w:val="18"/>
        </w:rPr>
        <w:t>t</w:t>
      </w:r>
      <w:r>
        <w:rPr>
          <w:rFonts w:ascii="Century Gothic" w:eastAsia="Arial" w:hAnsi="Century Gothic" w:cs="Arial"/>
          <w:b/>
          <w:sz w:val="18"/>
          <w:szCs w:val="18"/>
        </w:rPr>
        <w:t>o</w:t>
      </w:r>
      <w:r>
        <w:rPr>
          <w:rFonts w:ascii="Century Gothic" w:eastAsia="Arial" w:hAnsi="Century Gothic" w:cs="Arial"/>
          <w:b/>
          <w:spacing w:val="-1"/>
          <w:sz w:val="18"/>
          <w:szCs w:val="18"/>
        </w:rPr>
        <w:t>d</w:t>
      </w:r>
      <w:r>
        <w:rPr>
          <w:rFonts w:ascii="Century Gothic" w:eastAsia="Arial" w:hAnsi="Century Gothic" w:cs="Arial"/>
          <w:b/>
          <w:sz w:val="18"/>
          <w:szCs w:val="18"/>
        </w:rPr>
        <w:t>as</w:t>
      </w:r>
      <w:r>
        <w:rPr>
          <w:rFonts w:ascii="Century Gothic" w:eastAsia="Arial" w:hAnsi="Century Gothic" w:cs="Arial"/>
          <w:b/>
          <w:spacing w:val="3"/>
          <w:sz w:val="18"/>
          <w:szCs w:val="18"/>
        </w:rPr>
        <w:t xml:space="preserve"> </w:t>
      </w:r>
      <w:r>
        <w:rPr>
          <w:rFonts w:ascii="Century Gothic" w:eastAsia="Arial" w:hAnsi="Century Gothic" w:cs="Arial"/>
          <w:b/>
          <w:sz w:val="18"/>
          <w:szCs w:val="18"/>
        </w:rPr>
        <w:t>y ca</w:t>
      </w:r>
      <w:r>
        <w:rPr>
          <w:rFonts w:ascii="Century Gothic" w:eastAsia="Arial" w:hAnsi="Century Gothic" w:cs="Arial"/>
          <w:b/>
          <w:spacing w:val="-1"/>
          <w:sz w:val="18"/>
          <w:szCs w:val="18"/>
        </w:rPr>
        <w:t>d</w:t>
      </w:r>
      <w:r>
        <w:rPr>
          <w:rFonts w:ascii="Century Gothic" w:eastAsia="Arial" w:hAnsi="Century Gothic" w:cs="Arial"/>
          <w:b/>
          <w:sz w:val="18"/>
          <w:szCs w:val="18"/>
        </w:rPr>
        <w:t>a</w:t>
      </w:r>
      <w:r>
        <w:rPr>
          <w:rFonts w:ascii="Century Gothic" w:eastAsia="Arial" w:hAnsi="Century Gothic" w:cs="Arial"/>
          <w:b/>
          <w:spacing w:val="5"/>
          <w:sz w:val="18"/>
          <w:szCs w:val="18"/>
        </w:rPr>
        <w:t xml:space="preserve"> </w:t>
      </w:r>
      <w:r>
        <w:rPr>
          <w:rFonts w:ascii="Century Gothic" w:eastAsia="Arial" w:hAnsi="Century Gothic" w:cs="Arial"/>
          <w:b/>
          <w:sz w:val="18"/>
          <w:szCs w:val="18"/>
        </w:rPr>
        <w:t>u</w:t>
      </w:r>
      <w:r>
        <w:rPr>
          <w:rFonts w:ascii="Century Gothic" w:eastAsia="Arial" w:hAnsi="Century Gothic" w:cs="Arial"/>
          <w:b/>
          <w:spacing w:val="-1"/>
          <w:sz w:val="18"/>
          <w:szCs w:val="18"/>
        </w:rPr>
        <w:t>n</w:t>
      </w:r>
      <w:r>
        <w:rPr>
          <w:rFonts w:ascii="Century Gothic" w:eastAsia="Arial" w:hAnsi="Century Gothic" w:cs="Arial"/>
          <w:b/>
          <w:sz w:val="18"/>
          <w:szCs w:val="18"/>
        </w:rPr>
        <w:t>a</w:t>
      </w:r>
      <w:r>
        <w:rPr>
          <w:rFonts w:ascii="Century Gothic" w:eastAsia="Arial" w:hAnsi="Century Gothic" w:cs="Arial"/>
          <w:b/>
          <w:spacing w:val="5"/>
          <w:sz w:val="18"/>
          <w:szCs w:val="18"/>
        </w:rPr>
        <w:t xml:space="preserve"> </w:t>
      </w:r>
      <w:r>
        <w:rPr>
          <w:rFonts w:ascii="Century Gothic" w:eastAsia="Arial" w:hAnsi="Century Gothic" w:cs="Arial"/>
          <w:b/>
          <w:sz w:val="18"/>
          <w:szCs w:val="18"/>
        </w:rPr>
        <w:t>de</w:t>
      </w:r>
      <w:r>
        <w:rPr>
          <w:rFonts w:ascii="Century Gothic" w:eastAsia="Arial" w:hAnsi="Century Gothic" w:cs="Arial"/>
          <w:b/>
          <w:spacing w:val="2"/>
          <w:sz w:val="18"/>
          <w:szCs w:val="18"/>
        </w:rPr>
        <w:t xml:space="preserve"> </w:t>
      </w:r>
      <w:r>
        <w:rPr>
          <w:rFonts w:ascii="Century Gothic" w:eastAsia="Arial" w:hAnsi="Century Gothic" w:cs="Arial"/>
          <w:b/>
          <w:spacing w:val="-1"/>
          <w:sz w:val="18"/>
          <w:szCs w:val="18"/>
        </w:rPr>
        <w:t>l</w:t>
      </w:r>
      <w:r>
        <w:rPr>
          <w:rFonts w:ascii="Century Gothic" w:eastAsia="Arial" w:hAnsi="Century Gothic" w:cs="Arial"/>
          <w:b/>
          <w:sz w:val="18"/>
          <w:szCs w:val="18"/>
        </w:rPr>
        <w:t>as</w:t>
      </w:r>
      <w:r>
        <w:rPr>
          <w:rFonts w:ascii="Century Gothic" w:eastAsia="Arial" w:hAnsi="Century Gothic" w:cs="Arial"/>
          <w:b/>
          <w:spacing w:val="3"/>
          <w:sz w:val="18"/>
          <w:szCs w:val="18"/>
        </w:rPr>
        <w:t xml:space="preserve"> </w:t>
      </w:r>
      <w:r>
        <w:rPr>
          <w:rFonts w:ascii="Century Gothic" w:eastAsia="Arial" w:hAnsi="Century Gothic" w:cs="Arial"/>
          <w:b/>
          <w:sz w:val="18"/>
          <w:szCs w:val="18"/>
        </w:rPr>
        <w:t>h</w:t>
      </w:r>
      <w:r>
        <w:rPr>
          <w:rFonts w:ascii="Century Gothic" w:eastAsia="Arial" w:hAnsi="Century Gothic" w:cs="Arial"/>
          <w:b/>
          <w:spacing w:val="-1"/>
          <w:sz w:val="18"/>
          <w:szCs w:val="18"/>
        </w:rPr>
        <w:t>o</w:t>
      </w:r>
      <w:r>
        <w:rPr>
          <w:rFonts w:ascii="Century Gothic" w:eastAsia="Arial" w:hAnsi="Century Gothic" w:cs="Arial"/>
          <w:b/>
          <w:spacing w:val="1"/>
          <w:sz w:val="18"/>
          <w:szCs w:val="18"/>
        </w:rPr>
        <w:t>j</w:t>
      </w:r>
      <w:r>
        <w:rPr>
          <w:rFonts w:ascii="Century Gothic" w:eastAsia="Arial" w:hAnsi="Century Gothic" w:cs="Arial"/>
          <w:b/>
          <w:sz w:val="18"/>
          <w:szCs w:val="18"/>
        </w:rPr>
        <w:t>as</w:t>
      </w:r>
      <w:r>
        <w:rPr>
          <w:rFonts w:ascii="Century Gothic" w:eastAsia="Arial" w:hAnsi="Century Gothic" w:cs="Arial"/>
          <w:b/>
          <w:spacing w:val="3"/>
          <w:sz w:val="18"/>
          <w:szCs w:val="18"/>
        </w:rPr>
        <w:t xml:space="preserve"> </w:t>
      </w:r>
      <w:r>
        <w:rPr>
          <w:rFonts w:ascii="Century Gothic" w:eastAsia="Arial" w:hAnsi="Century Gothic" w:cs="Arial"/>
          <w:b/>
          <w:spacing w:val="2"/>
          <w:sz w:val="18"/>
          <w:szCs w:val="18"/>
        </w:rPr>
        <w:t>q</w:t>
      </w:r>
      <w:r>
        <w:rPr>
          <w:rFonts w:ascii="Century Gothic" w:eastAsia="Arial" w:hAnsi="Century Gothic" w:cs="Arial"/>
          <w:b/>
          <w:sz w:val="18"/>
          <w:szCs w:val="18"/>
        </w:rPr>
        <w:t>ue</w:t>
      </w:r>
      <w:r>
        <w:rPr>
          <w:rFonts w:ascii="Century Gothic" w:eastAsia="Arial" w:hAnsi="Century Gothic" w:cs="Arial"/>
          <w:b/>
          <w:spacing w:val="2"/>
          <w:sz w:val="18"/>
          <w:szCs w:val="18"/>
        </w:rPr>
        <w:t xml:space="preserve"> </w:t>
      </w:r>
      <w:r>
        <w:rPr>
          <w:rFonts w:ascii="Century Gothic" w:eastAsia="Arial" w:hAnsi="Century Gothic" w:cs="Arial"/>
          <w:b/>
          <w:spacing w:val="-1"/>
          <w:sz w:val="18"/>
          <w:szCs w:val="18"/>
        </w:rPr>
        <w:t>l</w:t>
      </w:r>
      <w:r>
        <w:rPr>
          <w:rFonts w:ascii="Century Gothic" w:eastAsia="Arial" w:hAnsi="Century Gothic" w:cs="Arial"/>
          <w:b/>
          <w:sz w:val="18"/>
          <w:szCs w:val="18"/>
        </w:rPr>
        <w:t>os</w:t>
      </w:r>
      <w:r>
        <w:rPr>
          <w:rFonts w:ascii="Century Gothic" w:eastAsia="Arial" w:hAnsi="Century Gothic" w:cs="Arial"/>
          <w:b/>
          <w:spacing w:val="3"/>
          <w:sz w:val="18"/>
          <w:szCs w:val="18"/>
        </w:rPr>
        <w:t xml:space="preserve"> </w:t>
      </w:r>
      <w:r>
        <w:rPr>
          <w:rFonts w:ascii="Century Gothic" w:eastAsia="Arial" w:hAnsi="Century Gothic" w:cs="Arial"/>
          <w:b/>
          <w:spacing w:val="-1"/>
          <w:sz w:val="18"/>
          <w:szCs w:val="18"/>
        </w:rPr>
        <w:t>i</w:t>
      </w:r>
      <w:r>
        <w:rPr>
          <w:rFonts w:ascii="Century Gothic" w:eastAsia="Arial" w:hAnsi="Century Gothic" w:cs="Arial"/>
          <w:b/>
          <w:sz w:val="18"/>
          <w:szCs w:val="18"/>
        </w:rPr>
        <w:t>nteg</w:t>
      </w:r>
      <w:r>
        <w:rPr>
          <w:rFonts w:ascii="Century Gothic" w:eastAsia="Arial" w:hAnsi="Century Gothic" w:cs="Arial"/>
          <w:b/>
          <w:spacing w:val="1"/>
          <w:sz w:val="18"/>
          <w:szCs w:val="18"/>
        </w:rPr>
        <w:t>r</w:t>
      </w:r>
      <w:r>
        <w:rPr>
          <w:rFonts w:ascii="Century Gothic" w:eastAsia="Arial" w:hAnsi="Century Gothic" w:cs="Arial"/>
          <w:b/>
          <w:sz w:val="18"/>
          <w:szCs w:val="18"/>
        </w:rPr>
        <w:t>e</w:t>
      </w:r>
      <w:r>
        <w:rPr>
          <w:rFonts w:ascii="Century Gothic" w:eastAsia="Arial" w:hAnsi="Century Gothic" w:cs="Arial"/>
          <w:b/>
          <w:spacing w:val="-1"/>
          <w:sz w:val="18"/>
          <w:szCs w:val="18"/>
        </w:rPr>
        <w:t>n</w:t>
      </w:r>
      <w:r>
        <w:rPr>
          <w:rFonts w:ascii="Century Gothic" w:eastAsia="Arial" w:hAnsi="Century Gothic" w:cs="Arial"/>
          <w:sz w:val="18"/>
          <w:szCs w:val="18"/>
        </w:rPr>
        <w:t>.</w:t>
      </w:r>
      <w:r>
        <w:rPr>
          <w:rFonts w:ascii="Century Gothic" w:eastAsia="Arial" w:hAnsi="Century Gothic" w:cs="Arial"/>
          <w:spacing w:val="4"/>
          <w:sz w:val="18"/>
          <w:szCs w:val="18"/>
        </w:rPr>
        <w:t xml:space="preserve"> </w:t>
      </w:r>
      <w:r>
        <w:rPr>
          <w:rFonts w:ascii="Century Gothic" w:eastAsia="Arial" w:hAnsi="Century Gothic" w:cs="Arial"/>
          <w:spacing w:val="-1"/>
          <w:sz w:val="18"/>
          <w:szCs w:val="18"/>
        </w:rPr>
        <w:t>A</w:t>
      </w:r>
      <w:r>
        <w:rPr>
          <w:rFonts w:ascii="Century Gothic" w:eastAsia="Arial" w:hAnsi="Century Gothic" w:cs="Arial"/>
          <w:sz w:val="18"/>
          <w:szCs w:val="18"/>
        </w:rPr>
        <w:t>l</w:t>
      </w:r>
      <w:r>
        <w:rPr>
          <w:rFonts w:ascii="Century Gothic" w:eastAsia="Arial" w:hAnsi="Century Gothic" w:cs="Arial"/>
          <w:spacing w:val="2"/>
          <w:sz w:val="18"/>
          <w:szCs w:val="18"/>
        </w:rPr>
        <w:t xml:space="preserve"> </w:t>
      </w:r>
      <w:r>
        <w:rPr>
          <w:rFonts w:ascii="Century Gothic" w:eastAsia="Arial" w:hAnsi="Century Gothic" w:cs="Arial"/>
          <w:spacing w:val="-3"/>
          <w:sz w:val="18"/>
          <w:szCs w:val="18"/>
        </w:rPr>
        <w:t>e</w:t>
      </w:r>
      <w:r>
        <w:rPr>
          <w:rFonts w:ascii="Century Gothic" w:eastAsia="Arial" w:hAnsi="Century Gothic" w:cs="Arial"/>
          <w:spacing w:val="3"/>
          <w:sz w:val="18"/>
          <w:szCs w:val="18"/>
        </w:rPr>
        <w:t>f</w:t>
      </w:r>
      <w:r>
        <w:rPr>
          <w:rFonts w:ascii="Century Gothic" w:eastAsia="Arial" w:hAnsi="Century Gothic" w:cs="Arial"/>
          <w:sz w:val="18"/>
          <w:szCs w:val="18"/>
        </w:rPr>
        <w:t>e</w:t>
      </w:r>
      <w:r>
        <w:rPr>
          <w:rFonts w:ascii="Century Gothic" w:eastAsia="Arial" w:hAnsi="Century Gothic" w:cs="Arial"/>
          <w:spacing w:val="-3"/>
          <w:sz w:val="18"/>
          <w:szCs w:val="18"/>
        </w:rPr>
        <w:t>c</w:t>
      </w:r>
      <w:r>
        <w:rPr>
          <w:rFonts w:ascii="Century Gothic" w:eastAsia="Arial" w:hAnsi="Century Gothic" w:cs="Arial"/>
          <w:spacing w:val="1"/>
          <w:sz w:val="18"/>
          <w:szCs w:val="18"/>
        </w:rPr>
        <w:t>t</w:t>
      </w:r>
      <w:r>
        <w:rPr>
          <w:rFonts w:ascii="Century Gothic" w:eastAsia="Arial" w:hAnsi="Century Gothic" w:cs="Arial"/>
          <w:sz w:val="18"/>
          <w:szCs w:val="18"/>
        </w:rPr>
        <w:t>o,</w:t>
      </w:r>
      <w:r>
        <w:rPr>
          <w:rFonts w:ascii="Century Gothic" w:eastAsia="Arial" w:hAnsi="Century Gothic" w:cs="Arial"/>
          <w:spacing w:val="3"/>
          <w:sz w:val="18"/>
          <w:szCs w:val="18"/>
        </w:rPr>
        <w:t xml:space="preserve"> </w:t>
      </w:r>
      <w:r>
        <w:rPr>
          <w:rFonts w:ascii="Century Gothic" w:eastAsia="Arial" w:hAnsi="Century Gothic" w:cs="Arial"/>
          <w:sz w:val="18"/>
          <w:szCs w:val="18"/>
        </w:rPr>
        <w:t>se d</w:t>
      </w:r>
      <w:r>
        <w:rPr>
          <w:rFonts w:ascii="Century Gothic" w:eastAsia="Arial" w:hAnsi="Century Gothic" w:cs="Arial"/>
          <w:spacing w:val="-1"/>
          <w:sz w:val="18"/>
          <w:szCs w:val="18"/>
        </w:rPr>
        <w:t>e</w:t>
      </w:r>
      <w:r>
        <w:rPr>
          <w:rFonts w:ascii="Century Gothic" w:eastAsia="Arial" w:hAnsi="Century Gothic" w:cs="Arial"/>
          <w:sz w:val="18"/>
          <w:szCs w:val="18"/>
        </w:rPr>
        <w:t>b</w:t>
      </w:r>
      <w:r>
        <w:rPr>
          <w:rFonts w:ascii="Century Gothic" w:eastAsia="Arial" w:hAnsi="Century Gothic" w:cs="Arial"/>
          <w:spacing w:val="-1"/>
          <w:sz w:val="18"/>
          <w:szCs w:val="18"/>
        </w:rPr>
        <w:t>e</w:t>
      </w:r>
      <w:r>
        <w:rPr>
          <w:rFonts w:ascii="Century Gothic" w:eastAsia="Arial" w:hAnsi="Century Gothic" w:cs="Arial"/>
          <w:spacing w:val="1"/>
          <w:sz w:val="18"/>
          <w:szCs w:val="18"/>
        </w:rPr>
        <w:t>r</w:t>
      </w:r>
      <w:r>
        <w:rPr>
          <w:rFonts w:ascii="Century Gothic" w:eastAsia="Arial" w:hAnsi="Century Gothic" w:cs="Arial"/>
          <w:sz w:val="18"/>
          <w:szCs w:val="18"/>
        </w:rPr>
        <w:t>án</w:t>
      </w:r>
      <w:r>
        <w:rPr>
          <w:rFonts w:ascii="Century Gothic" w:eastAsia="Arial" w:hAnsi="Century Gothic" w:cs="Arial"/>
          <w:spacing w:val="2"/>
          <w:sz w:val="18"/>
          <w:szCs w:val="18"/>
        </w:rPr>
        <w:t xml:space="preserve"> </w:t>
      </w:r>
      <w:r>
        <w:rPr>
          <w:rFonts w:ascii="Century Gothic" w:eastAsia="Arial" w:hAnsi="Century Gothic" w:cs="Arial"/>
          <w:sz w:val="18"/>
          <w:szCs w:val="18"/>
        </w:rPr>
        <w:t>n</w:t>
      </w:r>
      <w:r>
        <w:rPr>
          <w:rFonts w:ascii="Century Gothic" w:eastAsia="Arial" w:hAnsi="Century Gothic" w:cs="Arial"/>
          <w:spacing w:val="-1"/>
          <w:sz w:val="18"/>
          <w:szCs w:val="18"/>
        </w:rPr>
        <w:t>u</w:t>
      </w:r>
      <w:r>
        <w:rPr>
          <w:rFonts w:ascii="Century Gothic" w:eastAsia="Arial" w:hAnsi="Century Gothic" w:cs="Arial"/>
          <w:spacing w:val="1"/>
          <w:sz w:val="18"/>
          <w:szCs w:val="18"/>
        </w:rPr>
        <w:t>m</w:t>
      </w:r>
      <w:r>
        <w:rPr>
          <w:rFonts w:ascii="Century Gothic" w:eastAsia="Arial" w:hAnsi="Century Gothic" w:cs="Arial"/>
          <w:spacing w:val="-3"/>
          <w:sz w:val="18"/>
          <w:szCs w:val="18"/>
        </w:rPr>
        <w:t>e</w:t>
      </w:r>
      <w:r>
        <w:rPr>
          <w:rFonts w:ascii="Century Gothic" w:eastAsia="Arial" w:hAnsi="Century Gothic" w:cs="Arial"/>
          <w:spacing w:val="1"/>
          <w:sz w:val="18"/>
          <w:szCs w:val="18"/>
        </w:rPr>
        <w:t>r</w:t>
      </w:r>
      <w:r>
        <w:rPr>
          <w:rFonts w:ascii="Century Gothic" w:eastAsia="Arial" w:hAnsi="Century Gothic" w:cs="Arial"/>
          <w:sz w:val="18"/>
          <w:szCs w:val="18"/>
        </w:rPr>
        <w:t>ar</w:t>
      </w:r>
      <w:r>
        <w:rPr>
          <w:rFonts w:ascii="Century Gothic" w:eastAsia="Arial" w:hAnsi="Century Gothic" w:cs="Arial"/>
          <w:spacing w:val="3"/>
          <w:sz w:val="18"/>
          <w:szCs w:val="18"/>
        </w:rPr>
        <w:t xml:space="preserve"> </w:t>
      </w:r>
      <w:r>
        <w:rPr>
          <w:rFonts w:ascii="Century Gothic" w:eastAsia="Arial" w:hAnsi="Century Gothic" w:cs="Arial"/>
          <w:sz w:val="18"/>
          <w:szCs w:val="18"/>
        </w:rPr>
        <w:t>de</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m</w:t>
      </w:r>
      <w:r>
        <w:rPr>
          <w:rFonts w:ascii="Century Gothic" w:eastAsia="Arial" w:hAnsi="Century Gothic" w:cs="Arial"/>
          <w:spacing w:val="-3"/>
          <w:sz w:val="18"/>
          <w:szCs w:val="18"/>
        </w:rPr>
        <w:t>a</w:t>
      </w:r>
      <w:r>
        <w:rPr>
          <w:rFonts w:ascii="Century Gothic" w:eastAsia="Arial" w:hAnsi="Century Gothic" w:cs="Arial"/>
          <w:sz w:val="18"/>
          <w:szCs w:val="18"/>
        </w:rPr>
        <w:t>n</w:t>
      </w:r>
      <w:r>
        <w:rPr>
          <w:rFonts w:ascii="Century Gothic" w:eastAsia="Arial" w:hAnsi="Century Gothic" w:cs="Arial"/>
          <w:spacing w:val="-1"/>
          <w:sz w:val="18"/>
          <w:szCs w:val="18"/>
        </w:rPr>
        <w:t>e</w:t>
      </w:r>
      <w:r>
        <w:rPr>
          <w:rFonts w:ascii="Century Gothic" w:eastAsia="Arial" w:hAnsi="Century Gothic" w:cs="Arial"/>
          <w:spacing w:val="-2"/>
          <w:sz w:val="18"/>
          <w:szCs w:val="18"/>
        </w:rPr>
        <w:t>r</w:t>
      </w:r>
      <w:r>
        <w:rPr>
          <w:rFonts w:ascii="Century Gothic" w:eastAsia="Arial" w:hAnsi="Century Gothic" w:cs="Arial"/>
          <w:sz w:val="18"/>
          <w:szCs w:val="18"/>
        </w:rPr>
        <w:t xml:space="preserve">a </w:t>
      </w:r>
      <w:r>
        <w:rPr>
          <w:rFonts w:ascii="Century Gothic" w:eastAsia="Arial" w:hAnsi="Century Gothic" w:cs="Arial"/>
          <w:spacing w:val="-1"/>
          <w:sz w:val="18"/>
          <w:szCs w:val="18"/>
        </w:rPr>
        <w:t>i</w:t>
      </w:r>
      <w:r>
        <w:rPr>
          <w:rFonts w:ascii="Century Gothic" w:eastAsia="Arial" w:hAnsi="Century Gothic" w:cs="Arial"/>
          <w:sz w:val="18"/>
          <w:szCs w:val="18"/>
        </w:rPr>
        <w:t>n</w:t>
      </w:r>
      <w:r>
        <w:rPr>
          <w:rFonts w:ascii="Century Gothic" w:eastAsia="Arial" w:hAnsi="Century Gothic" w:cs="Arial"/>
          <w:spacing w:val="-1"/>
          <w:sz w:val="18"/>
          <w:szCs w:val="18"/>
        </w:rPr>
        <w:t>d</w:t>
      </w:r>
      <w:r>
        <w:rPr>
          <w:rFonts w:ascii="Century Gothic" w:eastAsia="Arial" w:hAnsi="Century Gothic" w:cs="Arial"/>
          <w:spacing w:val="1"/>
          <w:sz w:val="18"/>
          <w:szCs w:val="18"/>
        </w:rPr>
        <w:t>i</w:t>
      </w:r>
      <w:r>
        <w:rPr>
          <w:rFonts w:ascii="Century Gothic" w:eastAsia="Arial" w:hAnsi="Century Gothic" w:cs="Arial"/>
          <w:spacing w:val="-2"/>
          <w:sz w:val="18"/>
          <w:szCs w:val="18"/>
        </w:rPr>
        <w:t>v</w:t>
      </w:r>
      <w:r>
        <w:rPr>
          <w:rFonts w:ascii="Century Gothic" w:eastAsia="Arial" w:hAnsi="Century Gothic" w:cs="Arial"/>
          <w:spacing w:val="-1"/>
          <w:sz w:val="18"/>
          <w:szCs w:val="18"/>
        </w:rPr>
        <w:t>i</w:t>
      </w:r>
      <w:r>
        <w:rPr>
          <w:rFonts w:ascii="Century Gothic" w:eastAsia="Arial" w:hAnsi="Century Gothic" w:cs="Arial"/>
          <w:sz w:val="18"/>
          <w:szCs w:val="18"/>
        </w:rPr>
        <w:t>d</w:t>
      </w:r>
      <w:r>
        <w:rPr>
          <w:rFonts w:ascii="Century Gothic" w:eastAsia="Arial" w:hAnsi="Century Gothic" w:cs="Arial"/>
          <w:spacing w:val="-1"/>
          <w:sz w:val="18"/>
          <w:szCs w:val="18"/>
        </w:rPr>
        <w:t>u</w:t>
      </w:r>
      <w:r>
        <w:rPr>
          <w:rFonts w:ascii="Century Gothic" w:eastAsia="Arial" w:hAnsi="Century Gothic" w:cs="Arial"/>
          <w:sz w:val="18"/>
          <w:szCs w:val="18"/>
        </w:rPr>
        <w:t>al</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z w:val="18"/>
          <w:szCs w:val="18"/>
        </w:rPr>
        <w:t>propu</w:t>
      </w:r>
      <w:r>
        <w:rPr>
          <w:rFonts w:ascii="Century Gothic" w:eastAsia="Arial" w:hAnsi="Century Gothic" w:cs="Arial"/>
          <w:spacing w:val="-1"/>
          <w:sz w:val="18"/>
          <w:szCs w:val="18"/>
        </w:rPr>
        <w:t>e</w:t>
      </w:r>
      <w:r>
        <w:rPr>
          <w:rFonts w:ascii="Century Gothic" w:eastAsia="Arial" w:hAnsi="Century Gothic" w:cs="Arial"/>
          <w:sz w:val="18"/>
          <w:szCs w:val="18"/>
        </w:rPr>
        <w:t>s</w:t>
      </w:r>
      <w:r>
        <w:rPr>
          <w:rFonts w:ascii="Century Gothic" w:eastAsia="Arial" w:hAnsi="Century Gothic" w:cs="Arial"/>
          <w:spacing w:val="1"/>
          <w:sz w:val="18"/>
          <w:szCs w:val="18"/>
        </w:rPr>
        <w:t>t</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t</w:t>
      </w:r>
      <w:r>
        <w:rPr>
          <w:rFonts w:ascii="Century Gothic" w:eastAsia="Arial" w:hAnsi="Century Gothic" w:cs="Arial"/>
          <w:sz w:val="18"/>
          <w:szCs w:val="18"/>
        </w:rPr>
        <w:t>éc</w:t>
      </w:r>
      <w:r>
        <w:rPr>
          <w:rFonts w:ascii="Century Gothic" w:eastAsia="Arial" w:hAnsi="Century Gothic" w:cs="Arial"/>
          <w:spacing w:val="-1"/>
          <w:sz w:val="18"/>
          <w:szCs w:val="18"/>
        </w:rPr>
        <w:t>ni</w:t>
      </w:r>
      <w:r>
        <w:rPr>
          <w:rFonts w:ascii="Century Gothic" w:eastAsia="Arial" w:hAnsi="Century Gothic" w:cs="Arial"/>
          <w:sz w:val="18"/>
          <w:szCs w:val="18"/>
        </w:rPr>
        <w:t>ca</w:t>
      </w:r>
      <w:r>
        <w:rPr>
          <w:rFonts w:ascii="Century Gothic" w:eastAsia="Arial" w:hAnsi="Century Gothic" w:cs="Arial"/>
          <w:spacing w:val="2"/>
          <w:sz w:val="18"/>
          <w:szCs w:val="18"/>
        </w:rPr>
        <w:t xml:space="preserve"> </w:t>
      </w:r>
      <w:r>
        <w:rPr>
          <w:rFonts w:ascii="Century Gothic" w:eastAsia="Arial" w:hAnsi="Century Gothic" w:cs="Arial"/>
          <w:sz w:val="18"/>
          <w:szCs w:val="18"/>
        </w:rPr>
        <w:t>y</w:t>
      </w:r>
      <w:r>
        <w:rPr>
          <w:rFonts w:ascii="Century Gothic" w:eastAsia="Arial" w:hAnsi="Century Gothic" w:cs="Arial"/>
          <w:spacing w:val="2"/>
          <w:sz w:val="18"/>
          <w:szCs w:val="18"/>
        </w:rPr>
        <w:t xml:space="preserve"> </w:t>
      </w:r>
      <w:r>
        <w:rPr>
          <w:rFonts w:ascii="Century Gothic" w:eastAsia="Arial" w:hAnsi="Century Gothic" w:cs="Arial"/>
          <w:sz w:val="18"/>
          <w:szCs w:val="18"/>
        </w:rPr>
        <w:t>ec</w:t>
      </w:r>
      <w:r>
        <w:rPr>
          <w:rFonts w:ascii="Century Gothic" w:eastAsia="Arial" w:hAnsi="Century Gothic" w:cs="Arial"/>
          <w:spacing w:val="-1"/>
          <w:sz w:val="18"/>
          <w:szCs w:val="18"/>
        </w:rPr>
        <w:t>o</w:t>
      </w:r>
      <w:r>
        <w:rPr>
          <w:rFonts w:ascii="Century Gothic" w:eastAsia="Arial" w:hAnsi="Century Gothic" w:cs="Arial"/>
          <w:sz w:val="18"/>
          <w:szCs w:val="18"/>
        </w:rPr>
        <w:t>n</w:t>
      </w:r>
      <w:r>
        <w:rPr>
          <w:rFonts w:ascii="Century Gothic" w:eastAsia="Arial" w:hAnsi="Century Gothic" w:cs="Arial"/>
          <w:spacing w:val="-1"/>
          <w:sz w:val="18"/>
          <w:szCs w:val="18"/>
        </w:rPr>
        <w:t>ó</w:t>
      </w:r>
      <w:r>
        <w:rPr>
          <w:rFonts w:ascii="Century Gothic" w:eastAsia="Arial" w:hAnsi="Century Gothic" w:cs="Arial"/>
          <w:spacing w:val="1"/>
          <w:sz w:val="18"/>
          <w:szCs w:val="18"/>
        </w:rPr>
        <w:t>m</w:t>
      </w:r>
      <w:r>
        <w:rPr>
          <w:rFonts w:ascii="Century Gothic" w:eastAsia="Arial" w:hAnsi="Century Gothic" w:cs="Arial"/>
          <w:spacing w:val="-1"/>
          <w:sz w:val="18"/>
          <w:szCs w:val="18"/>
        </w:rPr>
        <w:t>i</w:t>
      </w:r>
      <w:r>
        <w:rPr>
          <w:rFonts w:ascii="Century Gothic" w:eastAsia="Arial" w:hAnsi="Century Gothic" w:cs="Arial"/>
          <w:sz w:val="18"/>
          <w:szCs w:val="18"/>
        </w:rPr>
        <w:t>ca,</w:t>
      </w:r>
      <w:r>
        <w:rPr>
          <w:rFonts w:ascii="Century Gothic" w:eastAsia="Arial" w:hAnsi="Century Gothic" w:cs="Arial"/>
          <w:spacing w:val="3"/>
          <w:sz w:val="18"/>
          <w:szCs w:val="18"/>
        </w:rPr>
        <w:t xml:space="preserve"> </w:t>
      </w:r>
      <w:r>
        <w:rPr>
          <w:rFonts w:ascii="Century Gothic" w:eastAsia="Arial" w:hAnsi="Century Gothic" w:cs="Arial"/>
          <w:sz w:val="18"/>
          <w:szCs w:val="18"/>
        </w:rPr>
        <w:t>así como</w:t>
      </w:r>
      <w:r>
        <w:rPr>
          <w:rFonts w:ascii="Century Gothic" w:eastAsia="Arial" w:hAnsi="Century Gothic" w:cs="Arial"/>
          <w:spacing w:val="2"/>
          <w:sz w:val="18"/>
          <w:szCs w:val="18"/>
        </w:rPr>
        <w:t xml:space="preserve"> </w:t>
      </w:r>
      <w:r>
        <w:rPr>
          <w:rFonts w:ascii="Century Gothic" w:eastAsia="Arial" w:hAnsi="Century Gothic" w:cs="Arial"/>
          <w:sz w:val="18"/>
          <w:szCs w:val="18"/>
        </w:rPr>
        <w:t>el</w:t>
      </w:r>
      <w:r>
        <w:rPr>
          <w:rFonts w:ascii="Century Gothic" w:eastAsia="Arial" w:hAnsi="Century Gothic" w:cs="Arial"/>
          <w:spacing w:val="1"/>
          <w:sz w:val="18"/>
          <w:szCs w:val="18"/>
        </w:rPr>
        <w:t xml:space="preserve"> r</w:t>
      </w:r>
      <w:r>
        <w:rPr>
          <w:rFonts w:ascii="Century Gothic" w:eastAsia="Arial" w:hAnsi="Century Gothic" w:cs="Arial"/>
          <w:sz w:val="18"/>
          <w:szCs w:val="18"/>
        </w:rPr>
        <w:t>esto</w:t>
      </w:r>
      <w:r>
        <w:rPr>
          <w:rFonts w:ascii="Century Gothic" w:eastAsia="Arial" w:hAnsi="Century Gothic" w:cs="Arial"/>
          <w:spacing w:val="2"/>
          <w:sz w:val="18"/>
          <w:szCs w:val="18"/>
        </w:rPr>
        <w:t xml:space="preserve"> </w:t>
      </w:r>
      <w:r>
        <w:rPr>
          <w:rFonts w:ascii="Century Gothic" w:eastAsia="Arial" w:hAnsi="Century Gothic" w:cs="Arial"/>
          <w:sz w:val="18"/>
          <w:szCs w:val="18"/>
        </w:rPr>
        <w:t>de</w:t>
      </w:r>
      <w:r>
        <w:rPr>
          <w:rFonts w:ascii="Century Gothic" w:eastAsia="Arial" w:hAnsi="Century Gothic" w:cs="Arial"/>
          <w:spacing w:val="1"/>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os</w:t>
      </w:r>
      <w:r>
        <w:rPr>
          <w:rFonts w:ascii="Century Gothic" w:eastAsia="Arial" w:hAnsi="Century Gothic" w:cs="Arial"/>
          <w:spacing w:val="4"/>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o</w:t>
      </w:r>
      <w:r>
        <w:rPr>
          <w:rFonts w:ascii="Century Gothic" w:eastAsia="Arial" w:hAnsi="Century Gothic" w:cs="Arial"/>
          <w:sz w:val="18"/>
          <w:szCs w:val="18"/>
        </w:rPr>
        <w:t>cumen</w:t>
      </w:r>
      <w:r>
        <w:rPr>
          <w:rFonts w:ascii="Century Gothic" w:eastAsia="Arial" w:hAnsi="Century Gothic" w:cs="Arial"/>
          <w:spacing w:val="1"/>
          <w:sz w:val="18"/>
          <w:szCs w:val="18"/>
        </w:rPr>
        <w:t>t</w:t>
      </w:r>
      <w:r>
        <w:rPr>
          <w:rFonts w:ascii="Century Gothic" w:eastAsia="Arial" w:hAnsi="Century Gothic" w:cs="Arial"/>
          <w:spacing w:val="-3"/>
          <w:sz w:val="18"/>
          <w:szCs w:val="18"/>
        </w:rPr>
        <w:t>o</w:t>
      </w:r>
      <w:r>
        <w:rPr>
          <w:rFonts w:ascii="Century Gothic" w:eastAsia="Arial" w:hAnsi="Century Gothic" w:cs="Arial"/>
          <w:sz w:val="18"/>
          <w:szCs w:val="18"/>
        </w:rPr>
        <w:t>s</w:t>
      </w:r>
      <w:r>
        <w:rPr>
          <w:rFonts w:ascii="Century Gothic" w:eastAsia="Arial" w:hAnsi="Century Gothic" w:cs="Arial"/>
          <w:spacing w:val="2"/>
          <w:sz w:val="18"/>
          <w:szCs w:val="18"/>
        </w:rPr>
        <w:t xml:space="preserve"> q</w:t>
      </w:r>
      <w:r>
        <w:rPr>
          <w:rFonts w:ascii="Century Gothic" w:eastAsia="Arial" w:hAnsi="Century Gothic" w:cs="Arial"/>
          <w:sz w:val="18"/>
          <w:szCs w:val="18"/>
        </w:rPr>
        <w:t>ue</w:t>
      </w:r>
      <w:r>
        <w:rPr>
          <w:rFonts w:ascii="Century Gothic" w:eastAsia="Arial" w:hAnsi="Century Gothic" w:cs="Arial"/>
          <w:spacing w:val="1"/>
          <w:sz w:val="18"/>
          <w:szCs w:val="18"/>
        </w:rPr>
        <w:t xml:space="preserve"> </w:t>
      </w:r>
      <w:r>
        <w:rPr>
          <w:rFonts w:ascii="Century Gothic" w:eastAsia="Arial" w:hAnsi="Century Gothic" w:cs="Arial"/>
          <w:sz w:val="18"/>
          <w:szCs w:val="18"/>
        </w:rPr>
        <w:t>e</w:t>
      </w:r>
      <w:r>
        <w:rPr>
          <w:rFonts w:ascii="Century Gothic" w:eastAsia="Arial" w:hAnsi="Century Gothic" w:cs="Arial"/>
          <w:spacing w:val="-1"/>
          <w:sz w:val="18"/>
          <w:szCs w:val="18"/>
        </w:rPr>
        <w:t>nt</w:t>
      </w:r>
      <w:r>
        <w:rPr>
          <w:rFonts w:ascii="Century Gothic" w:eastAsia="Arial" w:hAnsi="Century Gothic" w:cs="Arial"/>
          <w:spacing w:val="1"/>
          <w:sz w:val="18"/>
          <w:szCs w:val="18"/>
        </w:rPr>
        <w:t>r</w:t>
      </w:r>
      <w:r>
        <w:rPr>
          <w:rFonts w:ascii="Century Gothic" w:eastAsia="Arial" w:hAnsi="Century Gothic" w:cs="Arial"/>
          <w:spacing w:val="-3"/>
          <w:sz w:val="18"/>
          <w:szCs w:val="18"/>
        </w:rPr>
        <w:t>e</w:t>
      </w:r>
      <w:r>
        <w:rPr>
          <w:rFonts w:ascii="Century Gothic" w:eastAsia="Arial" w:hAnsi="Century Gothic" w:cs="Arial"/>
          <w:sz w:val="18"/>
          <w:szCs w:val="18"/>
        </w:rPr>
        <w:t>g</w:t>
      </w:r>
      <w:r>
        <w:rPr>
          <w:rFonts w:ascii="Century Gothic" w:eastAsia="Arial" w:hAnsi="Century Gothic" w:cs="Arial"/>
          <w:spacing w:val="-1"/>
          <w:sz w:val="18"/>
          <w:szCs w:val="18"/>
        </w:rPr>
        <w:t>u</w:t>
      </w:r>
      <w:r>
        <w:rPr>
          <w:rFonts w:ascii="Century Gothic" w:eastAsia="Arial" w:hAnsi="Century Gothic" w:cs="Arial"/>
          <w:sz w:val="18"/>
          <w:szCs w:val="18"/>
        </w:rPr>
        <w:t>e</w:t>
      </w:r>
      <w:r>
        <w:rPr>
          <w:rFonts w:ascii="Century Gothic" w:eastAsia="Arial" w:hAnsi="Century Gothic" w:cs="Arial"/>
          <w:spacing w:val="2"/>
          <w:sz w:val="18"/>
          <w:szCs w:val="18"/>
        </w:rPr>
        <w:t xml:space="preserve"> </w:t>
      </w:r>
      <w:r>
        <w:rPr>
          <w:rFonts w:ascii="Century Gothic" w:eastAsia="Arial" w:hAnsi="Century Gothic" w:cs="Arial"/>
          <w:sz w:val="18"/>
          <w:szCs w:val="18"/>
        </w:rPr>
        <w:t xml:space="preserve">el </w:t>
      </w:r>
      <w:r>
        <w:rPr>
          <w:rFonts w:ascii="Century Gothic" w:eastAsia="Arial" w:hAnsi="Century Gothic" w:cs="Arial"/>
          <w:spacing w:val="1"/>
          <w:sz w:val="18"/>
          <w:szCs w:val="18"/>
        </w:rPr>
        <w:t>licitante</w:t>
      </w:r>
      <w:r>
        <w:rPr>
          <w:rFonts w:ascii="Century Gothic" w:eastAsia="Arial" w:hAnsi="Century Gothic" w:cs="Arial"/>
          <w:sz w:val="18"/>
          <w:szCs w:val="18"/>
        </w:rPr>
        <w:t xml:space="preserve"> </w:t>
      </w:r>
      <w:r>
        <w:rPr>
          <w:rFonts w:ascii="Century Gothic" w:eastAsia="Arial" w:hAnsi="Century Gothic" w:cs="Arial"/>
          <w:spacing w:val="1"/>
          <w:sz w:val="18"/>
          <w:szCs w:val="18"/>
        </w:rPr>
        <w:t xml:space="preserve">de conformidad al </w:t>
      </w:r>
      <w:r>
        <w:rPr>
          <w:rFonts w:ascii="Century Gothic" w:eastAsia="Arial" w:hAnsi="Century Gothic" w:cs="Arial"/>
          <w:spacing w:val="-1"/>
          <w:sz w:val="18"/>
          <w:szCs w:val="18"/>
        </w:rPr>
        <w:t>A</w:t>
      </w:r>
      <w:r>
        <w:rPr>
          <w:rFonts w:ascii="Century Gothic" w:eastAsia="Arial" w:hAnsi="Century Gothic" w:cs="Arial"/>
          <w:spacing w:val="-2"/>
          <w:sz w:val="18"/>
          <w:szCs w:val="18"/>
        </w:rPr>
        <w:t>r</w:t>
      </w:r>
      <w:r>
        <w:rPr>
          <w:rFonts w:ascii="Century Gothic" w:eastAsia="Arial" w:hAnsi="Century Gothic" w:cs="Arial"/>
          <w:spacing w:val="1"/>
          <w:sz w:val="18"/>
          <w:szCs w:val="18"/>
        </w:rPr>
        <w:t>t</w:t>
      </w:r>
      <w:r>
        <w:rPr>
          <w:rFonts w:ascii="Century Gothic" w:eastAsia="Arial" w:hAnsi="Century Gothic" w:cs="Arial"/>
          <w:spacing w:val="-4"/>
          <w:sz w:val="18"/>
          <w:szCs w:val="18"/>
        </w:rPr>
        <w:t>í</w:t>
      </w:r>
      <w:r>
        <w:rPr>
          <w:rFonts w:ascii="Century Gothic" w:eastAsia="Arial" w:hAnsi="Century Gothic" w:cs="Arial"/>
          <w:sz w:val="18"/>
          <w:szCs w:val="18"/>
        </w:rPr>
        <w:t>cu</w:t>
      </w:r>
      <w:r>
        <w:rPr>
          <w:rFonts w:ascii="Century Gothic" w:eastAsia="Arial" w:hAnsi="Century Gothic" w:cs="Arial"/>
          <w:spacing w:val="-1"/>
          <w:sz w:val="18"/>
          <w:szCs w:val="18"/>
        </w:rPr>
        <w:t>l</w:t>
      </w:r>
      <w:r>
        <w:rPr>
          <w:rFonts w:ascii="Century Gothic" w:eastAsia="Arial" w:hAnsi="Century Gothic" w:cs="Arial"/>
          <w:sz w:val="18"/>
          <w:szCs w:val="18"/>
        </w:rPr>
        <w:t>o 50</w:t>
      </w:r>
      <w:r>
        <w:rPr>
          <w:rFonts w:ascii="Century Gothic" w:eastAsia="Arial" w:hAnsi="Century Gothic" w:cs="Arial"/>
          <w:spacing w:val="2"/>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 xml:space="preserve">l </w:t>
      </w:r>
      <w:r>
        <w:rPr>
          <w:rFonts w:ascii="Century Gothic" w:eastAsia="Arial" w:hAnsi="Century Gothic" w:cs="Arial"/>
          <w:spacing w:val="2"/>
          <w:sz w:val="18"/>
          <w:szCs w:val="18"/>
        </w:rPr>
        <w:t>Reglamento</w:t>
      </w:r>
      <w:r>
        <w:rPr>
          <w:rFonts w:ascii="Century Gothic" w:eastAsia="Arial" w:hAnsi="Century Gothic" w:cs="Arial"/>
          <w:spacing w:val="-2"/>
          <w:sz w:val="18"/>
          <w:szCs w:val="18"/>
        </w:rPr>
        <w:t xml:space="preserve"> de la LAASSP.</w:t>
      </w:r>
    </w:p>
    <w:p w14:paraId="081892B0" w14:textId="77777777" w:rsidR="006E6470" w:rsidRDefault="00E4389B">
      <w:pPr>
        <w:spacing w:after="120"/>
        <w:ind w:left="567" w:right="115"/>
        <w:jc w:val="both"/>
        <w:rPr>
          <w:rFonts w:ascii="Century Gothic" w:eastAsia="Arial" w:hAnsi="Century Gothic" w:cs="Arial"/>
          <w:sz w:val="18"/>
          <w:szCs w:val="18"/>
        </w:rPr>
      </w:pPr>
      <w:r>
        <w:rPr>
          <w:rFonts w:ascii="Century Gothic" w:eastAsia="Arial" w:hAnsi="Century Gothic" w:cs="Arial"/>
          <w:spacing w:val="-1"/>
          <w:sz w:val="18"/>
          <w:szCs w:val="18"/>
        </w:rPr>
        <w:t>E</w:t>
      </w:r>
      <w:r>
        <w:rPr>
          <w:rFonts w:ascii="Century Gothic" w:eastAsia="Arial" w:hAnsi="Century Gothic" w:cs="Arial"/>
          <w:sz w:val="18"/>
          <w:szCs w:val="18"/>
        </w:rPr>
        <w:t>n</w:t>
      </w:r>
      <w:r>
        <w:rPr>
          <w:rFonts w:ascii="Century Gothic" w:eastAsia="Arial" w:hAnsi="Century Gothic" w:cs="Arial"/>
          <w:spacing w:val="2"/>
          <w:sz w:val="18"/>
          <w:szCs w:val="18"/>
        </w:rPr>
        <w:t xml:space="preserve"> </w:t>
      </w:r>
      <w:r>
        <w:rPr>
          <w:rFonts w:ascii="Century Gothic" w:eastAsia="Arial" w:hAnsi="Century Gothic" w:cs="Arial"/>
          <w:sz w:val="18"/>
          <w:szCs w:val="18"/>
        </w:rPr>
        <w:t>el</w:t>
      </w:r>
      <w:r>
        <w:rPr>
          <w:rFonts w:ascii="Century Gothic" w:eastAsia="Arial" w:hAnsi="Century Gothic" w:cs="Arial"/>
          <w:spacing w:val="1"/>
          <w:sz w:val="18"/>
          <w:szCs w:val="18"/>
        </w:rPr>
        <w:t xml:space="preserve"> </w:t>
      </w:r>
      <w:r>
        <w:rPr>
          <w:rFonts w:ascii="Century Gothic" w:eastAsia="Arial" w:hAnsi="Century Gothic" w:cs="Arial"/>
          <w:sz w:val="18"/>
          <w:szCs w:val="18"/>
        </w:rPr>
        <w:t>acto</w:t>
      </w:r>
      <w:r>
        <w:rPr>
          <w:rFonts w:ascii="Century Gothic" w:eastAsia="Arial" w:hAnsi="Century Gothic" w:cs="Arial"/>
          <w:spacing w:val="2"/>
          <w:sz w:val="18"/>
          <w:szCs w:val="18"/>
        </w:rPr>
        <w:t xml:space="preserve"> </w:t>
      </w:r>
      <w:r>
        <w:rPr>
          <w:rFonts w:ascii="Century Gothic" w:eastAsia="Arial" w:hAnsi="Century Gothic" w:cs="Arial"/>
          <w:sz w:val="18"/>
          <w:szCs w:val="18"/>
        </w:rPr>
        <w:t>de</w:t>
      </w:r>
      <w:r>
        <w:rPr>
          <w:rFonts w:ascii="Century Gothic" w:eastAsia="Arial" w:hAnsi="Century Gothic" w:cs="Arial"/>
          <w:spacing w:val="1"/>
          <w:sz w:val="18"/>
          <w:szCs w:val="18"/>
        </w:rPr>
        <w:t xml:space="preserve"> </w:t>
      </w:r>
      <w:r>
        <w:rPr>
          <w:rFonts w:ascii="Century Gothic" w:eastAsia="Arial" w:hAnsi="Century Gothic" w:cs="Arial"/>
          <w:sz w:val="18"/>
          <w:szCs w:val="18"/>
        </w:rPr>
        <w:t>pre</w:t>
      </w:r>
      <w:r>
        <w:rPr>
          <w:rFonts w:ascii="Century Gothic" w:eastAsia="Arial" w:hAnsi="Century Gothic" w:cs="Arial"/>
          <w:spacing w:val="-2"/>
          <w:sz w:val="18"/>
          <w:szCs w:val="18"/>
        </w:rPr>
        <w:t>s</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a</w:t>
      </w:r>
      <w:r>
        <w:rPr>
          <w:rFonts w:ascii="Century Gothic" w:eastAsia="Arial" w:hAnsi="Century Gothic" w:cs="Arial"/>
          <w:spacing w:val="-3"/>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ón</w:t>
      </w:r>
      <w:r>
        <w:rPr>
          <w:rFonts w:ascii="Century Gothic" w:eastAsia="Arial" w:hAnsi="Century Gothic" w:cs="Arial"/>
          <w:spacing w:val="1"/>
          <w:sz w:val="18"/>
          <w:szCs w:val="18"/>
        </w:rPr>
        <w:t xml:space="preserve"> </w:t>
      </w:r>
      <w:r>
        <w:rPr>
          <w:rFonts w:ascii="Century Gothic" w:eastAsia="Arial" w:hAnsi="Century Gothic" w:cs="Arial"/>
          <w:sz w:val="18"/>
          <w:szCs w:val="18"/>
        </w:rPr>
        <w:t>y a</w:t>
      </w:r>
      <w:r>
        <w:rPr>
          <w:rFonts w:ascii="Century Gothic" w:eastAsia="Arial" w:hAnsi="Century Gothic" w:cs="Arial"/>
          <w:spacing w:val="-1"/>
          <w:sz w:val="18"/>
          <w:szCs w:val="18"/>
        </w:rPr>
        <w:t>p</w:t>
      </w:r>
      <w:r>
        <w:rPr>
          <w:rFonts w:ascii="Century Gothic" w:eastAsia="Arial" w:hAnsi="Century Gothic" w:cs="Arial"/>
          <w:sz w:val="18"/>
          <w:szCs w:val="18"/>
        </w:rPr>
        <w:t>er</w:t>
      </w:r>
      <w:r>
        <w:rPr>
          <w:rFonts w:ascii="Century Gothic" w:eastAsia="Arial" w:hAnsi="Century Gothic" w:cs="Arial"/>
          <w:spacing w:val="1"/>
          <w:sz w:val="18"/>
          <w:szCs w:val="18"/>
        </w:rPr>
        <w:t>t</w:t>
      </w:r>
      <w:r>
        <w:rPr>
          <w:rFonts w:ascii="Century Gothic" w:eastAsia="Arial" w:hAnsi="Century Gothic" w:cs="Arial"/>
          <w:sz w:val="18"/>
          <w:szCs w:val="18"/>
        </w:rPr>
        <w:t>ura</w:t>
      </w:r>
      <w:r>
        <w:rPr>
          <w:rFonts w:ascii="Century Gothic" w:eastAsia="Arial" w:hAnsi="Century Gothic" w:cs="Arial"/>
          <w:spacing w:val="2"/>
          <w:sz w:val="18"/>
          <w:szCs w:val="18"/>
        </w:rPr>
        <w:t xml:space="preserve"> </w:t>
      </w:r>
      <w:r>
        <w:rPr>
          <w:rFonts w:ascii="Century Gothic" w:eastAsia="Arial" w:hAnsi="Century Gothic" w:cs="Arial"/>
          <w:sz w:val="18"/>
          <w:szCs w:val="18"/>
        </w:rPr>
        <w:t>de</w:t>
      </w:r>
      <w:r>
        <w:rPr>
          <w:rFonts w:ascii="Century Gothic" w:eastAsia="Arial" w:hAnsi="Century Gothic" w:cs="Arial"/>
          <w:spacing w:val="1"/>
          <w:sz w:val="18"/>
          <w:szCs w:val="18"/>
        </w:rPr>
        <w:t xml:space="preserve"> </w:t>
      </w:r>
      <w:r>
        <w:rPr>
          <w:rFonts w:ascii="Century Gothic" w:eastAsia="Arial" w:hAnsi="Century Gothic" w:cs="Arial"/>
          <w:sz w:val="18"/>
          <w:szCs w:val="18"/>
        </w:rPr>
        <w:t>prop</w:t>
      </w:r>
      <w:r>
        <w:rPr>
          <w:rFonts w:ascii="Century Gothic" w:eastAsia="Arial" w:hAnsi="Century Gothic" w:cs="Arial"/>
          <w:spacing w:val="-3"/>
          <w:sz w:val="18"/>
          <w:szCs w:val="18"/>
        </w:rPr>
        <w:t>o</w:t>
      </w:r>
      <w:r>
        <w:rPr>
          <w:rFonts w:ascii="Century Gothic" w:eastAsia="Arial" w:hAnsi="Century Gothic" w:cs="Arial"/>
          <w:sz w:val="18"/>
          <w:szCs w:val="18"/>
        </w:rPr>
        <w:t>s</w:t>
      </w:r>
      <w:r>
        <w:rPr>
          <w:rFonts w:ascii="Century Gothic" w:eastAsia="Arial" w:hAnsi="Century Gothic" w:cs="Arial"/>
          <w:spacing w:val="-1"/>
          <w:sz w:val="18"/>
          <w:szCs w:val="18"/>
        </w:rPr>
        <w:t>i</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o</w:t>
      </w:r>
      <w:r>
        <w:rPr>
          <w:rFonts w:ascii="Century Gothic" w:eastAsia="Arial" w:hAnsi="Century Gothic" w:cs="Arial"/>
          <w:spacing w:val="-1"/>
          <w:sz w:val="18"/>
          <w:szCs w:val="18"/>
        </w:rPr>
        <w:t>n</w:t>
      </w:r>
      <w:r>
        <w:rPr>
          <w:rFonts w:ascii="Century Gothic" w:eastAsia="Arial" w:hAnsi="Century Gothic" w:cs="Arial"/>
          <w:sz w:val="18"/>
          <w:szCs w:val="18"/>
        </w:rPr>
        <w:t>es,</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Canal 22</w:t>
      </w:r>
      <w:r>
        <w:rPr>
          <w:rFonts w:ascii="Century Gothic" w:eastAsia="Arial" w:hAnsi="Century Gothic" w:cs="Arial"/>
          <w:spacing w:val="3"/>
          <w:sz w:val="18"/>
          <w:szCs w:val="18"/>
        </w:rPr>
        <w:t xml:space="preserve"> </w:t>
      </w:r>
      <w:r>
        <w:rPr>
          <w:rFonts w:ascii="Century Gothic" w:eastAsia="Arial" w:hAnsi="Century Gothic" w:cs="Arial"/>
          <w:sz w:val="18"/>
          <w:szCs w:val="18"/>
        </w:rPr>
        <w:t>p</w:t>
      </w:r>
      <w:r>
        <w:rPr>
          <w:rFonts w:ascii="Century Gothic" w:eastAsia="Arial" w:hAnsi="Century Gothic" w:cs="Arial"/>
          <w:spacing w:val="-1"/>
          <w:sz w:val="18"/>
          <w:szCs w:val="18"/>
        </w:rPr>
        <w:t>o</w:t>
      </w:r>
      <w:r>
        <w:rPr>
          <w:rFonts w:ascii="Century Gothic" w:eastAsia="Arial" w:hAnsi="Century Gothic" w:cs="Arial"/>
          <w:sz w:val="18"/>
          <w:szCs w:val="18"/>
        </w:rPr>
        <w:t>drá</w:t>
      </w:r>
      <w:r>
        <w:rPr>
          <w:rFonts w:ascii="Century Gothic" w:eastAsia="Arial" w:hAnsi="Century Gothic" w:cs="Arial"/>
          <w:spacing w:val="2"/>
          <w:sz w:val="18"/>
          <w:szCs w:val="18"/>
        </w:rPr>
        <w:t xml:space="preserve"> </w:t>
      </w:r>
      <w:r>
        <w:rPr>
          <w:rFonts w:ascii="Century Gothic" w:eastAsia="Arial" w:hAnsi="Century Gothic" w:cs="Arial"/>
          <w:sz w:val="18"/>
          <w:szCs w:val="18"/>
        </w:rPr>
        <w:t>d</w:t>
      </w:r>
      <w:r>
        <w:rPr>
          <w:rFonts w:ascii="Century Gothic" w:eastAsia="Arial" w:hAnsi="Century Gothic" w:cs="Arial"/>
          <w:spacing w:val="-4"/>
          <w:sz w:val="18"/>
          <w:szCs w:val="18"/>
        </w:rPr>
        <w:t>i</w:t>
      </w:r>
      <w:r>
        <w:rPr>
          <w:rFonts w:ascii="Century Gothic" w:eastAsia="Arial" w:hAnsi="Century Gothic" w:cs="Arial"/>
          <w:spacing w:val="3"/>
          <w:sz w:val="18"/>
          <w:szCs w:val="18"/>
        </w:rPr>
        <w:t>f</w:t>
      </w:r>
      <w:r>
        <w:rPr>
          <w:rFonts w:ascii="Century Gothic" w:eastAsia="Arial" w:hAnsi="Century Gothic" w:cs="Arial"/>
          <w:spacing w:val="-3"/>
          <w:sz w:val="18"/>
          <w:szCs w:val="18"/>
        </w:rPr>
        <w:t>e</w:t>
      </w:r>
      <w:r>
        <w:rPr>
          <w:rFonts w:ascii="Century Gothic" w:eastAsia="Arial" w:hAnsi="Century Gothic" w:cs="Arial"/>
          <w:spacing w:val="1"/>
          <w:sz w:val="18"/>
          <w:szCs w:val="18"/>
        </w:rPr>
        <w:t>r</w:t>
      </w:r>
      <w:r>
        <w:rPr>
          <w:rFonts w:ascii="Century Gothic" w:eastAsia="Arial" w:hAnsi="Century Gothic" w:cs="Arial"/>
          <w:spacing w:val="-1"/>
          <w:sz w:val="18"/>
          <w:szCs w:val="18"/>
        </w:rPr>
        <w:t>i</w:t>
      </w:r>
      <w:r>
        <w:rPr>
          <w:rFonts w:ascii="Century Gothic" w:eastAsia="Arial" w:hAnsi="Century Gothic" w:cs="Arial"/>
          <w:sz w:val="18"/>
          <w:szCs w:val="18"/>
        </w:rPr>
        <w:t>r</w:t>
      </w:r>
      <w:r>
        <w:rPr>
          <w:rFonts w:ascii="Century Gothic" w:eastAsia="Arial" w:hAnsi="Century Gothic" w:cs="Arial"/>
          <w:spacing w:val="3"/>
          <w:sz w:val="18"/>
          <w:szCs w:val="18"/>
        </w:rPr>
        <w:t xml:space="preserve"> </w:t>
      </w:r>
      <w:r>
        <w:rPr>
          <w:rFonts w:ascii="Century Gothic" w:eastAsia="Arial" w:hAnsi="Century Gothic" w:cs="Arial"/>
          <w:spacing w:val="-3"/>
          <w:sz w:val="18"/>
          <w:szCs w:val="18"/>
        </w:rPr>
        <w:t>l</w:t>
      </w:r>
      <w:r>
        <w:rPr>
          <w:rFonts w:ascii="Century Gothic" w:eastAsia="Arial" w:hAnsi="Century Gothic" w:cs="Arial"/>
          <w:sz w:val="18"/>
          <w:szCs w:val="18"/>
        </w:rPr>
        <w:t xml:space="preserve">a </w:t>
      </w:r>
      <w:r>
        <w:rPr>
          <w:rFonts w:ascii="Century Gothic" w:eastAsia="Arial" w:hAnsi="Century Gothic" w:cs="Arial"/>
          <w:spacing w:val="1"/>
          <w:sz w:val="18"/>
          <w:szCs w:val="18"/>
        </w:rPr>
        <w:t>f</w:t>
      </w:r>
      <w:r>
        <w:rPr>
          <w:rFonts w:ascii="Century Gothic" w:eastAsia="Arial" w:hAnsi="Century Gothic" w:cs="Arial"/>
          <w:sz w:val="18"/>
          <w:szCs w:val="18"/>
        </w:rPr>
        <w:t>ec</w:t>
      </w:r>
      <w:r>
        <w:rPr>
          <w:rFonts w:ascii="Century Gothic" w:eastAsia="Arial" w:hAnsi="Century Gothic" w:cs="Arial"/>
          <w:spacing w:val="-1"/>
          <w:sz w:val="18"/>
          <w:szCs w:val="18"/>
        </w:rPr>
        <w:t>h</w:t>
      </w:r>
      <w:r>
        <w:rPr>
          <w:rFonts w:ascii="Century Gothic" w:eastAsia="Arial" w:hAnsi="Century Gothic" w:cs="Arial"/>
          <w:sz w:val="18"/>
          <w:szCs w:val="18"/>
        </w:rPr>
        <w:t>a</w:t>
      </w:r>
      <w:r>
        <w:rPr>
          <w:rFonts w:ascii="Century Gothic" w:eastAsia="Arial" w:hAnsi="Century Gothic" w:cs="Arial"/>
          <w:spacing w:val="3"/>
          <w:sz w:val="18"/>
          <w:szCs w:val="18"/>
        </w:rPr>
        <w:t xml:space="preserve"> </w:t>
      </w:r>
      <w:r>
        <w:rPr>
          <w:rFonts w:ascii="Century Gothic" w:eastAsia="Arial" w:hAnsi="Century Gothic" w:cs="Arial"/>
          <w:sz w:val="18"/>
          <w:szCs w:val="18"/>
        </w:rPr>
        <w:t xml:space="preserve">del </w:t>
      </w:r>
      <w:r>
        <w:rPr>
          <w:rFonts w:ascii="Century Gothic" w:eastAsia="Arial" w:hAnsi="Century Gothic" w:cs="Arial"/>
          <w:spacing w:val="3"/>
          <w:sz w:val="18"/>
          <w:szCs w:val="18"/>
        </w:rPr>
        <w:t>f</w:t>
      </w:r>
      <w:r>
        <w:rPr>
          <w:rFonts w:ascii="Century Gothic" w:eastAsia="Arial" w:hAnsi="Century Gothic" w:cs="Arial"/>
          <w:sz w:val="18"/>
          <w:szCs w:val="18"/>
        </w:rPr>
        <w:t>a</w:t>
      </w:r>
      <w:r>
        <w:rPr>
          <w:rFonts w:ascii="Century Gothic" w:eastAsia="Arial" w:hAnsi="Century Gothic" w:cs="Arial"/>
          <w:spacing w:val="-1"/>
          <w:sz w:val="18"/>
          <w:szCs w:val="18"/>
        </w:rPr>
        <w:t>ll</w:t>
      </w:r>
      <w:r>
        <w:rPr>
          <w:rFonts w:ascii="Century Gothic" w:eastAsia="Arial" w:hAnsi="Century Gothic" w:cs="Arial"/>
          <w:sz w:val="18"/>
          <w:szCs w:val="18"/>
        </w:rPr>
        <w:t>o</w:t>
      </w:r>
      <w:r>
        <w:rPr>
          <w:rFonts w:ascii="Century Gothic" w:eastAsia="Arial" w:hAnsi="Century Gothic" w:cs="Arial"/>
          <w:spacing w:val="3"/>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nt</w:t>
      </w:r>
      <w:r>
        <w:rPr>
          <w:rFonts w:ascii="Century Gothic" w:eastAsia="Arial" w:hAnsi="Century Gothic" w:cs="Arial"/>
          <w:spacing w:val="1"/>
          <w:sz w:val="18"/>
          <w:szCs w:val="18"/>
        </w:rPr>
        <w:t>r</w:t>
      </w:r>
      <w:r>
        <w:rPr>
          <w:rFonts w:ascii="Century Gothic" w:eastAsia="Arial" w:hAnsi="Century Gothic" w:cs="Arial"/>
          <w:sz w:val="18"/>
          <w:szCs w:val="18"/>
        </w:rPr>
        <w:t xml:space="preserve">o de </w:t>
      </w:r>
      <w:r>
        <w:rPr>
          <w:rFonts w:ascii="Century Gothic" w:eastAsia="Arial" w:hAnsi="Century Gothic" w:cs="Arial"/>
          <w:spacing w:val="-1"/>
          <w:sz w:val="18"/>
          <w:szCs w:val="18"/>
        </w:rPr>
        <w:t>l</w:t>
      </w:r>
      <w:r>
        <w:rPr>
          <w:rFonts w:ascii="Century Gothic" w:eastAsia="Arial" w:hAnsi="Century Gothic" w:cs="Arial"/>
          <w:sz w:val="18"/>
          <w:szCs w:val="18"/>
        </w:rPr>
        <w:t>os</w:t>
      </w:r>
      <w:r>
        <w:rPr>
          <w:rFonts w:ascii="Century Gothic" w:eastAsia="Arial" w:hAnsi="Century Gothic" w:cs="Arial"/>
          <w:spacing w:val="3"/>
          <w:sz w:val="18"/>
          <w:szCs w:val="18"/>
        </w:rPr>
        <w:t xml:space="preserve"> </w:t>
      </w:r>
      <w:r>
        <w:rPr>
          <w:rFonts w:ascii="Century Gothic" w:eastAsia="Arial" w:hAnsi="Century Gothic" w:cs="Arial"/>
          <w:sz w:val="18"/>
          <w:szCs w:val="18"/>
        </w:rPr>
        <w:t>p</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3"/>
          <w:sz w:val="18"/>
          <w:szCs w:val="18"/>
        </w:rPr>
        <w:t>z</w:t>
      </w:r>
      <w:r>
        <w:rPr>
          <w:rFonts w:ascii="Century Gothic" w:eastAsia="Arial" w:hAnsi="Century Gothic" w:cs="Arial"/>
          <w:sz w:val="18"/>
          <w:szCs w:val="18"/>
        </w:rPr>
        <w:t>os</w:t>
      </w:r>
      <w:r>
        <w:rPr>
          <w:rFonts w:ascii="Century Gothic" w:eastAsia="Arial" w:hAnsi="Century Gothic" w:cs="Arial"/>
          <w:spacing w:val="3"/>
          <w:sz w:val="18"/>
          <w:szCs w:val="18"/>
        </w:rPr>
        <w:t xml:space="preserve"> </w:t>
      </w:r>
      <w:r>
        <w:rPr>
          <w:rFonts w:ascii="Century Gothic" w:eastAsia="Arial" w:hAnsi="Century Gothic" w:cs="Arial"/>
          <w:sz w:val="18"/>
          <w:szCs w:val="18"/>
        </w:rPr>
        <w:t>estab</w:t>
      </w:r>
      <w:r>
        <w:rPr>
          <w:rFonts w:ascii="Century Gothic" w:eastAsia="Arial" w:hAnsi="Century Gothic" w:cs="Arial"/>
          <w:spacing w:val="-1"/>
          <w:sz w:val="18"/>
          <w:szCs w:val="18"/>
        </w:rPr>
        <w:t>l</w:t>
      </w:r>
      <w:r>
        <w:rPr>
          <w:rFonts w:ascii="Century Gothic" w:eastAsia="Arial" w:hAnsi="Century Gothic" w:cs="Arial"/>
          <w:sz w:val="18"/>
          <w:szCs w:val="18"/>
        </w:rPr>
        <w:t>ec</w:t>
      </w:r>
      <w:r>
        <w:rPr>
          <w:rFonts w:ascii="Century Gothic" w:eastAsia="Arial" w:hAnsi="Century Gothic" w:cs="Arial"/>
          <w:spacing w:val="-1"/>
          <w:sz w:val="18"/>
          <w:szCs w:val="18"/>
        </w:rPr>
        <w:t>i</w:t>
      </w:r>
      <w:r>
        <w:rPr>
          <w:rFonts w:ascii="Century Gothic" w:eastAsia="Arial" w:hAnsi="Century Gothic" w:cs="Arial"/>
          <w:sz w:val="18"/>
          <w:szCs w:val="18"/>
        </w:rPr>
        <w:t>d</w:t>
      </w:r>
      <w:r>
        <w:rPr>
          <w:rFonts w:ascii="Century Gothic" w:eastAsia="Arial" w:hAnsi="Century Gothic" w:cs="Arial"/>
          <w:spacing w:val="-1"/>
          <w:sz w:val="18"/>
          <w:szCs w:val="18"/>
        </w:rPr>
        <w:t>o</w:t>
      </w:r>
      <w:r>
        <w:rPr>
          <w:rFonts w:ascii="Century Gothic" w:eastAsia="Arial" w:hAnsi="Century Gothic" w:cs="Arial"/>
          <w:sz w:val="18"/>
          <w:szCs w:val="18"/>
        </w:rPr>
        <w:t>s</w:t>
      </w:r>
      <w:r>
        <w:rPr>
          <w:rFonts w:ascii="Century Gothic" w:eastAsia="Arial" w:hAnsi="Century Gothic" w:cs="Arial"/>
          <w:spacing w:val="6"/>
          <w:sz w:val="18"/>
          <w:szCs w:val="18"/>
        </w:rPr>
        <w:t xml:space="preserve"> </w:t>
      </w:r>
      <w:r>
        <w:rPr>
          <w:rFonts w:ascii="Century Gothic" w:eastAsia="Arial" w:hAnsi="Century Gothic" w:cs="Arial"/>
          <w:sz w:val="18"/>
          <w:szCs w:val="18"/>
        </w:rPr>
        <w:t>en</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fr</w:t>
      </w:r>
      <w:r>
        <w:rPr>
          <w:rFonts w:ascii="Century Gothic" w:eastAsia="Arial" w:hAnsi="Century Gothic" w:cs="Arial"/>
          <w:sz w:val="18"/>
          <w:szCs w:val="18"/>
        </w:rPr>
        <w:t>acc</w:t>
      </w:r>
      <w:r>
        <w:rPr>
          <w:rFonts w:ascii="Century Gothic" w:eastAsia="Arial" w:hAnsi="Century Gothic" w:cs="Arial"/>
          <w:spacing w:val="-1"/>
          <w:sz w:val="18"/>
          <w:szCs w:val="18"/>
        </w:rPr>
        <w:t>i</w:t>
      </w:r>
      <w:r>
        <w:rPr>
          <w:rFonts w:ascii="Century Gothic" w:eastAsia="Arial" w:hAnsi="Century Gothic" w:cs="Arial"/>
          <w:sz w:val="18"/>
          <w:szCs w:val="18"/>
        </w:rPr>
        <w:t>ón</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II</w:t>
      </w:r>
      <w:r>
        <w:rPr>
          <w:rFonts w:ascii="Century Gothic" w:eastAsia="Arial" w:hAnsi="Century Gothic" w:cs="Arial"/>
          <w:sz w:val="18"/>
          <w:szCs w:val="18"/>
        </w:rPr>
        <w:t>I</w:t>
      </w:r>
      <w:r>
        <w:rPr>
          <w:rFonts w:ascii="Century Gothic" w:eastAsia="Arial" w:hAnsi="Century Gothic" w:cs="Arial"/>
          <w:spacing w:val="4"/>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l</w:t>
      </w:r>
      <w:r>
        <w:rPr>
          <w:rFonts w:ascii="Century Gothic" w:eastAsia="Arial" w:hAnsi="Century Gothic" w:cs="Arial"/>
          <w:spacing w:val="2"/>
          <w:sz w:val="18"/>
          <w:szCs w:val="18"/>
        </w:rPr>
        <w:t xml:space="preserve"> </w:t>
      </w:r>
      <w:r>
        <w:rPr>
          <w:rFonts w:ascii="Century Gothic" w:eastAsia="Arial" w:hAnsi="Century Gothic" w:cs="Arial"/>
          <w:sz w:val="18"/>
          <w:szCs w:val="18"/>
        </w:rPr>
        <w:t>ar</w:t>
      </w:r>
      <w:r>
        <w:rPr>
          <w:rFonts w:ascii="Century Gothic" w:eastAsia="Arial" w:hAnsi="Century Gothic" w:cs="Arial"/>
          <w:spacing w:val="-1"/>
          <w:sz w:val="18"/>
          <w:szCs w:val="18"/>
        </w:rPr>
        <w:t>t</w:t>
      </w:r>
      <w:r>
        <w:rPr>
          <w:rFonts w:ascii="Century Gothic" w:eastAsia="Arial" w:hAnsi="Century Gothic" w:cs="Arial"/>
          <w:spacing w:val="-4"/>
          <w:sz w:val="18"/>
          <w:szCs w:val="18"/>
        </w:rPr>
        <w:t>í</w:t>
      </w:r>
      <w:r>
        <w:rPr>
          <w:rFonts w:ascii="Century Gothic" w:eastAsia="Arial" w:hAnsi="Century Gothic" w:cs="Arial"/>
          <w:sz w:val="18"/>
          <w:szCs w:val="18"/>
        </w:rPr>
        <w:t>c</w:t>
      </w:r>
      <w:r>
        <w:rPr>
          <w:rFonts w:ascii="Century Gothic" w:eastAsia="Arial" w:hAnsi="Century Gothic" w:cs="Arial"/>
          <w:spacing w:val="2"/>
          <w:sz w:val="18"/>
          <w:szCs w:val="18"/>
        </w:rPr>
        <w:t>u</w:t>
      </w:r>
      <w:r>
        <w:rPr>
          <w:rFonts w:ascii="Century Gothic" w:eastAsia="Arial" w:hAnsi="Century Gothic" w:cs="Arial"/>
          <w:spacing w:val="-1"/>
          <w:sz w:val="18"/>
          <w:szCs w:val="18"/>
        </w:rPr>
        <w:t>l</w:t>
      </w:r>
      <w:r>
        <w:rPr>
          <w:rFonts w:ascii="Century Gothic" w:eastAsia="Arial" w:hAnsi="Century Gothic" w:cs="Arial"/>
          <w:sz w:val="18"/>
          <w:szCs w:val="18"/>
        </w:rPr>
        <w:t>o</w:t>
      </w:r>
      <w:r>
        <w:rPr>
          <w:rFonts w:ascii="Century Gothic" w:eastAsia="Arial" w:hAnsi="Century Gothic" w:cs="Arial"/>
          <w:spacing w:val="3"/>
          <w:sz w:val="18"/>
          <w:szCs w:val="18"/>
        </w:rPr>
        <w:t xml:space="preserve"> </w:t>
      </w:r>
      <w:r>
        <w:rPr>
          <w:rFonts w:ascii="Century Gothic" w:eastAsia="Arial" w:hAnsi="Century Gothic" w:cs="Arial"/>
          <w:sz w:val="18"/>
          <w:szCs w:val="18"/>
        </w:rPr>
        <w:t>35</w:t>
      </w:r>
      <w:r>
        <w:rPr>
          <w:rFonts w:ascii="Century Gothic" w:eastAsia="Arial" w:hAnsi="Century Gothic" w:cs="Arial"/>
          <w:spacing w:val="3"/>
          <w:sz w:val="18"/>
          <w:szCs w:val="18"/>
        </w:rPr>
        <w:t xml:space="preserve"> </w:t>
      </w:r>
      <w:r>
        <w:rPr>
          <w:rFonts w:ascii="Century Gothic" w:eastAsia="Arial" w:hAnsi="Century Gothic" w:cs="Arial"/>
          <w:sz w:val="18"/>
          <w:szCs w:val="18"/>
        </w:rPr>
        <w:t>de</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8"/>
          <w:sz w:val="18"/>
          <w:szCs w:val="18"/>
        </w:rPr>
        <w:t xml:space="preserve"> </w:t>
      </w:r>
      <w:r>
        <w:rPr>
          <w:rFonts w:ascii="Century Gothic" w:eastAsia="Arial" w:hAnsi="Century Gothic" w:cs="Arial"/>
          <w:spacing w:val="1"/>
          <w:sz w:val="18"/>
          <w:szCs w:val="18"/>
        </w:rPr>
        <w:t>LAASSP</w:t>
      </w:r>
      <w:r>
        <w:rPr>
          <w:rFonts w:ascii="Century Gothic" w:eastAsia="Arial" w:hAnsi="Century Gothic" w:cs="Arial"/>
          <w:sz w:val="18"/>
          <w:szCs w:val="18"/>
        </w:rPr>
        <w:t>,</w:t>
      </w:r>
      <w:r>
        <w:rPr>
          <w:rFonts w:ascii="Century Gothic" w:eastAsia="Arial" w:hAnsi="Century Gothic" w:cs="Arial"/>
          <w:spacing w:val="4"/>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o</w:t>
      </w:r>
      <w:r>
        <w:rPr>
          <w:rFonts w:ascii="Century Gothic" w:eastAsia="Arial" w:hAnsi="Century Gothic" w:cs="Arial"/>
          <w:spacing w:val="3"/>
          <w:sz w:val="18"/>
          <w:szCs w:val="18"/>
        </w:rPr>
        <w:t xml:space="preserve"> </w:t>
      </w:r>
      <w:r>
        <w:rPr>
          <w:rFonts w:ascii="Century Gothic" w:eastAsia="Arial" w:hAnsi="Century Gothic" w:cs="Arial"/>
          <w:sz w:val="18"/>
          <w:szCs w:val="18"/>
        </w:rPr>
        <w:t>cu</w:t>
      </w:r>
      <w:r>
        <w:rPr>
          <w:rFonts w:ascii="Century Gothic" w:eastAsia="Arial" w:hAnsi="Century Gothic" w:cs="Arial"/>
          <w:spacing w:val="-1"/>
          <w:sz w:val="18"/>
          <w:szCs w:val="18"/>
        </w:rPr>
        <w:t>a</w:t>
      </w:r>
      <w:r>
        <w:rPr>
          <w:rFonts w:ascii="Century Gothic" w:eastAsia="Arial" w:hAnsi="Century Gothic" w:cs="Arial"/>
          <w:sz w:val="18"/>
          <w:szCs w:val="18"/>
        </w:rPr>
        <w:t xml:space="preserve">l </w:t>
      </w:r>
      <w:r>
        <w:rPr>
          <w:rFonts w:ascii="Century Gothic" w:eastAsia="Arial" w:hAnsi="Century Gothic" w:cs="Arial"/>
          <w:spacing w:val="2"/>
          <w:sz w:val="18"/>
          <w:szCs w:val="18"/>
        </w:rPr>
        <w:t>q</w:t>
      </w:r>
      <w:r>
        <w:rPr>
          <w:rFonts w:ascii="Century Gothic" w:eastAsia="Arial" w:hAnsi="Century Gothic" w:cs="Arial"/>
          <w:sz w:val="18"/>
          <w:szCs w:val="18"/>
        </w:rPr>
        <w:t>u</w:t>
      </w:r>
      <w:r>
        <w:rPr>
          <w:rFonts w:ascii="Century Gothic" w:eastAsia="Arial" w:hAnsi="Century Gothic" w:cs="Arial"/>
          <w:spacing w:val="-1"/>
          <w:sz w:val="18"/>
          <w:szCs w:val="18"/>
        </w:rPr>
        <w:t>e</w:t>
      </w:r>
      <w:r>
        <w:rPr>
          <w:rFonts w:ascii="Century Gothic" w:eastAsia="Arial" w:hAnsi="Century Gothic" w:cs="Arial"/>
          <w:sz w:val="18"/>
          <w:szCs w:val="18"/>
        </w:rPr>
        <w:t>d</w:t>
      </w:r>
      <w:r>
        <w:rPr>
          <w:rFonts w:ascii="Century Gothic" w:eastAsia="Arial" w:hAnsi="Century Gothic" w:cs="Arial"/>
          <w:spacing w:val="-3"/>
          <w:sz w:val="18"/>
          <w:szCs w:val="18"/>
        </w:rPr>
        <w:t>a</w:t>
      </w:r>
      <w:r>
        <w:rPr>
          <w:rFonts w:ascii="Century Gothic" w:eastAsia="Arial" w:hAnsi="Century Gothic" w:cs="Arial"/>
          <w:spacing w:val="1"/>
          <w:sz w:val="18"/>
          <w:szCs w:val="18"/>
        </w:rPr>
        <w:t>r</w:t>
      </w:r>
      <w:r>
        <w:rPr>
          <w:rFonts w:ascii="Century Gothic" w:eastAsia="Arial" w:hAnsi="Century Gothic" w:cs="Arial"/>
          <w:sz w:val="18"/>
          <w:szCs w:val="18"/>
        </w:rPr>
        <w:t>á</w:t>
      </w:r>
      <w:r>
        <w:rPr>
          <w:rFonts w:ascii="Century Gothic" w:eastAsia="Arial" w:hAnsi="Century Gothic" w:cs="Arial"/>
          <w:spacing w:val="3"/>
          <w:sz w:val="18"/>
          <w:szCs w:val="18"/>
        </w:rPr>
        <w:t xml:space="preserve"> </w:t>
      </w:r>
      <w:r>
        <w:rPr>
          <w:rFonts w:ascii="Century Gothic" w:eastAsia="Arial" w:hAnsi="Century Gothic" w:cs="Arial"/>
          <w:sz w:val="18"/>
          <w:szCs w:val="18"/>
        </w:rPr>
        <w:t>as</w:t>
      </w:r>
      <w:r>
        <w:rPr>
          <w:rFonts w:ascii="Century Gothic" w:eastAsia="Arial" w:hAnsi="Century Gothic" w:cs="Arial"/>
          <w:spacing w:val="-1"/>
          <w:sz w:val="18"/>
          <w:szCs w:val="18"/>
        </w:rPr>
        <w:t>e</w:t>
      </w:r>
      <w:r>
        <w:rPr>
          <w:rFonts w:ascii="Century Gothic" w:eastAsia="Arial" w:hAnsi="Century Gothic" w:cs="Arial"/>
          <w:sz w:val="18"/>
          <w:szCs w:val="18"/>
        </w:rPr>
        <w:t>ntado</w:t>
      </w:r>
      <w:r>
        <w:rPr>
          <w:rFonts w:ascii="Century Gothic" w:eastAsia="Arial" w:hAnsi="Century Gothic" w:cs="Arial"/>
          <w:spacing w:val="3"/>
          <w:sz w:val="18"/>
          <w:szCs w:val="18"/>
        </w:rPr>
        <w:t xml:space="preserve"> </w:t>
      </w:r>
      <w:r>
        <w:rPr>
          <w:rFonts w:ascii="Century Gothic" w:eastAsia="Arial" w:hAnsi="Century Gothic" w:cs="Arial"/>
          <w:sz w:val="18"/>
          <w:szCs w:val="18"/>
        </w:rPr>
        <w:t>en el</w:t>
      </w:r>
      <w:r>
        <w:rPr>
          <w:rFonts w:ascii="Century Gothic" w:eastAsia="Arial" w:hAnsi="Century Gothic" w:cs="Arial"/>
          <w:spacing w:val="2"/>
          <w:sz w:val="18"/>
          <w:szCs w:val="18"/>
        </w:rPr>
        <w:t xml:space="preserve"> </w:t>
      </w:r>
      <w:r>
        <w:rPr>
          <w:rFonts w:ascii="Century Gothic" w:eastAsia="Arial" w:hAnsi="Century Gothic" w:cs="Arial"/>
          <w:sz w:val="18"/>
          <w:szCs w:val="18"/>
        </w:rPr>
        <w:t>acta</w:t>
      </w:r>
      <w:r>
        <w:rPr>
          <w:rFonts w:ascii="Century Gothic" w:eastAsia="Arial" w:hAnsi="Century Gothic" w:cs="Arial"/>
          <w:spacing w:val="4"/>
          <w:sz w:val="18"/>
          <w:szCs w:val="18"/>
        </w:rPr>
        <w:t xml:space="preserve"> </w:t>
      </w:r>
      <w:r>
        <w:rPr>
          <w:rFonts w:ascii="Century Gothic" w:eastAsia="Arial" w:hAnsi="Century Gothic" w:cs="Arial"/>
          <w:sz w:val="18"/>
          <w:szCs w:val="18"/>
        </w:rPr>
        <w:t>cor</w:t>
      </w:r>
      <w:r>
        <w:rPr>
          <w:rFonts w:ascii="Century Gothic" w:eastAsia="Arial" w:hAnsi="Century Gothic" w:cs="Arial"/>
          <w:spacing w:val="1"/>
          <w:sz w:val="18"/>
          <w:szCs w:val="18"/>
        </w:rPr>
        <w:t>r</w:t>
      </w:r>
      <w:r>
        <w:rPr>
          <w:rFonts w:ascii="Century Gothic" w:eastAsia="Arial" w:hAnsi="Century Gothic" w:cs="Arial"/>
          <w:spacing w:val="-3"/>
          <w:sz w:val="18"/>
          <w:szCs w:val="18"/>
        </w:rPr>
        <w:t>e</w:t>
      </w:r>
      <w:r>
        <w:rPr>
          <w:rFonts w:ascii="Century Gothic" w:eastAsia="Arial" w:hAnsi="Century Gothic" w:cs="Arial"/>
          <w:sz w:val="18"/>
          <w:szCs w:val="18"/>
        </w:rPr>
        <w:t>sp</w:t>
      </w:r>
      <w:r>
        <w:rPr>
          <w:rFonts w:ascii="Century Gothic" w:eastAsia="Arial" w:hAnsi="Century Gothic" w:cs="Arial"/>
          <w:spacing w:val="-1"/>
          <w:sz w:val="18"/>
          <w:szCs w:val="18"/>
        </w:rPr>
        <w:t>o</w:t>
      </w:r>
      <w:r>
        <w:rPr>
          <w:rFonts w:ascii="Century Gothic" w:eastAsia="Arial" w:hAnsi="Century Gothic" w:cs="Arial"/>
          <w:sz w:val="18"/>
          <w:szCs w:val="18"/>
        </w:rPr>
        <w:t>n</w:t>
      </w:r>
      <w:r>
        <w:rPr>
          <w:rFonts w:ascii="Century Gothic" w:eastAsia="Arial" w:hAnsi="Century Gothic" w:cs="Arial"/>
          <w:spacing w:val="-1"/>
          <w:sz w:val="18"/>
          <w:szCs w:val="18"/>
        </w:rPr>
        <w:t>di</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e a</w:t>
      </w:r>
      <w:r>
        <w:rPr>
          <w:rFonts w:ascii="Century Gothic" w:eastAsia="Arial" w:hAnsi="Century Gothic" w:cs="Arial"/>
          <w:spacing w:val="3"/>
          <w:sz w:val="18"/>
          <w:szCs w:val="18"/>
        </w:rPr>
        <w:t xml:space="preserve"> </w:t>
      </w:r>
      <w:r>
        <w:rPr>
          <w:rFonts w:ascii="Century Gothic" w:eastAsia="Arial" w:hAnsi="Century Gothic" w:cs="Arial"/>
          <w:sz w:val="18"/>
          <w:szCs w:val="18"/>
        </w:rPr>
        <w:t>este</w:t>
      </w:r>
      <w:r>
        <w:rPr>
          <w:rFonts w:ascii="Century Gothic" w:eastAsia="Arial" w:hAnsi="Century Gothic" w:cs="Arial"/>
          <w:spacing w:val="4"/>
          <w:sz w:val="18"/>
          <w:szCs w:val="18"/>
        </w:rPr>
        <w:t xml:space="preserve"> </w:t>
      </w:r>
      <w:r>
        <w:rPr>
          <w:rFonts w:ascii="Century Gothic" w:eastAsia="Arial" w:hAnsi="Century Gothic" w:cs="Arial"/>
          <w:sz w:val="18"/>
          <w:szCs w:val="18"/>
        </w:rPr>
        <w:t>act</w:t>
      </w:r>
      <w:r>
        <w:rPr>
          <w:rFonts w:ascii="Century Gothic" w:eastAsia="Arial" w:hAnsi="Century Gothic" w:cs="Arial"/>
          <w:spacing w:val="-2"/>
          <w:sz w:val="18"/>
          <w:szCs w:val="18"/>
        </w:rPr>
        <w:t>o</w:t>
      </w:r>
      <w:r>
        <w:rPr>
          <w:rFonts w:ascii="Century Gothic" w:eastAsia="Arial" w:hAnsi="Century Gothic" w:cs="Arial"/>
          <w:sz w:val="18"/>
          <w:szCs w:val="18"/>
        </w:rPr>
        <w:t>.</w:t>
      </w:r>
      <w:r>
        <w:rPr>
          <w:rFonts w:ascii="Century Gothic" w:eastAsia="Arial" w:hAnsi="Century Gothic" w:cs="Arial"/>
          <w:spacing w:val="2"/>
          <w:sz w:val="18"/>
          <w:szCs w:val="18"/>
        </w:rPr>
        <w:t xml:space="preserve"> T</w:t>
      </w:r>
      <w:r>
        <w:rPr>
          <w:rFonts w:ascii="Century Gothic" w:eastAsia="Arial" w:hAnsi="Century Gothic" w:cs="Arial"/>
          <w:spacing w:val="-3"/>
          <w:sz w:val="18"/>
          <w:szCs w:val="18"/>
        </w:rPr>
        <w:t>a</w:t>
      </w:r>
      <w:r>
        <w:rPr>
          <w:rFonts w:ascii="Century Gothic" w:eastAsia="Arial" w:hAnsi="Century Gothic" w:cs="Arial"/>
          <w:spacing w:val="1"/>
          <w:sz w:val="18"/>
          <w:szCs w:val="18"/>
        </w:rPr>
        <w:t>m</w:t>
      </w:r>
      <w:r>
        <w:rPr>
          <w:rFonts w:ascii="Century Gothic" w:eastAsia="Arial" w:hAnsi="Century Gothic" w:cs="Arial"/>
          <w:sz w:val="18"/>
          <w:szCs w:val="18"/>
        </w:rPr>
        <w:t>b</w:t>
      </w:r>
      <w:r>
        <w:rPr>
          <w:rFonts w:ascii="Century Gothic" w:eastAsia="Arial" w:hAnsi="Century Gothic" w:cs="Arial"/>
          <w:spacing w:val="-1"/>
          <w:sz w:val="18"/>
          <w:szCs w:val="18"/>
        </w:rPr>
        <w:t>i</w:t>
      </w:r>
      <w:r>
        <w:rPr>
          <w:rFonts w:ascii="Century Gothic" w:eastAsia="Arial" w:hAnsi="Century Gothic" w:cs="Arial"/>
          <w:sz w:val="18"/>
          <w:szCs w:val="18"/>
        </w:rPr>
        <w:t>én</w:t>
      </w:r>
      <w:r>
        <w:rPr>
          <w:rFonts w:ascii="Century Gothic" w:eastAsia="Arial" w:hAnsi="Century Gothic" w:cs="Arial"/>
          <w:spacing w:val="3"/>
          <w:sz w:val="18"/>
          <w:szCs w:val="18"/>
        </w:rPr>
        <w:t xml:space="preserve"> </w:t>
      </w:r>
      <w:r>
        <w:rPr>
          <w:rFonts w:ascii="Century Gothic" w:eastAsia="Arial" w:hAnsi="Century Gothic" w:cs="Arial"/>
          <w:sz w:val="18"/>
          <w:szCs w:val="18"/>
        </w:rPr>
        <w:t>p</w:t>
      </w:r>
      <w:r>
        <w:rPr>
          <w:rFonts w:ascii="Century Gothic" w:eastAsia="Arial" w:hAnsi="Century Gothic" w:cs="Arial"/>
          <w:spacing w:val="-1"/>
          <w:sz w:val="18"/>
          <w:szCs w:val="18"/>
        </w:rPr>
        <w:t>o</w:t>
      </w:r>
      <w:r>
        <w:rPr>
          <w:rFonts w:ascii="Century Gothic" w:eastAsia="Arial" w:hAnsi="Century Gothic" w:cs="Arial"/>
          <w:sz w:val="18"/>
          <w:szCs w:val="18"/>
        </w:rPr>
        <w:t>drá</w:t>
      </w:r>
      <w:r>
        <w:rPr>
          <w:rFonts w:ascii="Century Gothic" w:eastAsia="Arial" w:hAnsi="Century Gothic" w:cs="Arial"/>
          <w:spacing w:val="3"/>
          <w:sz w:val="18"/>
          <w:szCs w:val="18"/>
        </w:rPr>
        <w:t xml:space="preserve"> </w:t>
      </w:r>
      <w:r>
        <w:rPr>
          <w:rFonts w:ascii="Century Gothic" w:eastAsia="Arial" w:hAnsi="Century Gothic" w:cs="Arial"/>
          <w:sz w:val="18"/>
          <w:szCs w:val="18"/>
        </w:rPr>
        <w:t>h</w:t>
      </w:r>
      <w:r>
        <w:rPr>
          <w:rFonts w:ascii="Century Gothic" w:eastAsia="Arial" w:hAnsi="Century Gothic" w:cs="Arial"/>
          <w:spacing w:val="-1"/>
          <w:sz w:val="18"/>
          <w:szCs w:val="18"/>
        </w:rPr>
        <w:t>a</w:t>
      </w:r>
      <w:r>
        <w:rPr>
          <w:rFonts w:ascii="Century Gothic" w:eastAsia="Arial" w:hAnsi="Century Gothic" w:cs="Arial"/>
          <w:sz w:val="18"/>
          <w:szCs w:val="18"/>
        </w:rPr>
        <w:t>cerlo</w:t>
      </w:r>
      <w:r>
        <w:rPr>
          <w:rFonts w:ascii="Century Gothic" w:eastAsia="Arial" w:hAnsi="Century Gothic" w:cs="Arial"/>
          <w:spacing w:val="2"/>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u</w:t>
      </w:r>
      <w:r>
        <w:rPr>
          <w:rFonts w:ascii="Century Gothic" w:eastAsia="Arial" w:hAnsi="Century Gothic" w:cs="Arial"/>
          <w:spacing w:val="1"/>
          <w:sz w:val="18"/>
          <w:szCs w:val="18"/>
        </w:rPr>
        <w:t>r</w:t>
      </w:r>
      <w:r>
        <w:rPr>
          <w:rFonts w:ascii="Century Gothic" w:eastAsia="Arial" w:hAnsi="Century Gothic" w:cs="Arial"/>
          <w:sz w:val="18"/>
          <w:szCs w:val="18"/>
        </w:rPr>
        <w:t>a</w:t>
      </w:r>
      <w:r>
        <w:rPr>
          <w:rFonts w:ascii="Century Gothic" w:eastAsia="Arial" w:hAnsi="Century Gothic" w:cs="Arial"/>
          <w:spacing w:val="-3"/>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 xml:space="preserve">e </w:t>
      </w:r>
      <w:r>
        <w:rPr>
          <w:rFonts w:ascii="Century Gothic" w:eastAsia="Arial" w:hAnsi="Century Gothic" w:cs="Arial"/>
          <w:spacing w:val="-1"/>
          <w:sz w:val="18"/>
          <w:szCs w:val="18"/>
        </w:rPr>
        <w:t>l</w:t>
      </w:r>
      <w:r>
        <w:rPr>
          <w:rFonts w:ascii="Century Gothic" w:eastAsia="Arial" w:hAnsi="Century Gothic" w:cs="Arial"/>
          <w:sz w:val="18"/>
          <w:szCs w:val="18"/>
        </w:rPr>
        <w:t>a e</w:t>
      </w:r>
      <w:r>
        <w:rPr>
          <w:rFonts w:ascii="Century Gothic" w:eastAsia="Arial" w:hAnsi="Century Gothic" w:cs="Arial"/>
          <w:spacing w:val="-3"/>
          <w:sz w:val="18"/>
          <w:szCs w:val="18"/>
        </w:rPr>
        <w:t>v</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z w:val="18"/>
          <w:szCs w:val="18"/>
        </w:rPr>
        <w:t>u</w:t>
      </w:r>
      <w:r>
        <w:rPr>
          <w:rFonts w:ascii="Century Gothic" w:eastAsia="Arial" w:hAnsi="Century Gothic" w:cs="Arial"/>
          <w:spacing w:val="-1"/>
          <w:sz w:val="18"/>
          <w:szCs w:val="18"/>
        </w:rPr>
        <w:t>a</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ón</w:t>
      </w:r>
      <w:r>
        <w:rPr>
          <w:rFonts w:ascii="Century Gothic" w:eastAsia="Arial" w:hAnsi="Century Gothic" w:cs="Arial"/>
          <w:spacing w:val="3"/>
          <w:sz w:val="18"/>
          <w:szCs w:val="18"/>
        </w:rPr>
        <w:t xml:space="preserve"> </w:t>
      </w:r>
      <w:r>
        <w:rPr>
          <w:rFonts w:ascii="Century Gothic" w:eastAsia="Arial" w:hAnsi="Century Gothic" w:cs="Arial"/>
          <w:sz w:val="18"/>
          <w:szCs w:val="18"/>
        </w:rPr>
        <w:t xml:space="preserve">de </w:t>
      </w:r>
      <w:r>
        <w:rPr>
          <w:rFonts w:ascii="Century Gothic" w:eastAsia="Arial" w:hAnsi="Century Gothic" w:cs="Arial"/>
          <w:spacing w:val="-1"/>
          <w:sz w:val="18"/>
          <w:szCs w:val="18"/>
        </w:rPr>
        <w:t>l</w:t>
      </w:r>
      <w:r>
        <w:rPr>
          <w:rFonts w:ascii="Century Gothic" w:eastAsia="Arial" w:hAnsi="Century Gothic" w:cs="Arial"/>
          <w:sz w:val="18"/>
          <w:szCs w:val="18"/>
        </w:rPr>
        <w:t>as</w:t>
      </w:r>
      <w:r>
        <w:rPr>
          <w:rFonts w:ascii="Century Gothic" w:eastAsia="Arial" w:hAnsi="Century Gothic" w:cs="Arial"/>
          <w:spacing w:val="3"/>
          <w:sz w:val="18"/>
          <w:szCs w:val="18"/>
        </w:rPr>
        <w:t xml:space="preserve"> </w:t>
      </w:r>
      <w:r>
        <w:rPr>
          <w:rFonts w:ascii="Century Gothic" w:eastAsia="Arial" w:hAnsi="Century Gothic" w:cs="Arial"/>
          <w:sz w:val="18"/>
          <w:szCs w:val="18"/>
        </w:rPr>
        <w:t>propos</w:t>
      </w:r>
      <w:r>
        <w:rPr>
          <w:rFonts w:ascii="Century Gothic" w:eastAsia="Arial" w:hAnsi="Century Gothic" w:cs="Arial"/>
          <w:spacing w:val="-2"/>
          <w:sz w:val="18"/>
          <w:szCs w:val="18"/>
        </w:rPr>
        <w:t>i</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o</w:t>
      </w:r>
      <w:r>
        <w:rPr>
          <w:rFonts w:ascii="Century Gothic" w:eastAsia="Arial" w:hAnsi="Century Gothic" w:cs="Arial"/>
          <w:spacing w:val="-1"/>
          <w:sz w:val="18"/>
          <w:szCs w:val="18"/>
        </w:rPr>
        <w:t>n</w:t>
      </w:r>
      <w:r>
        <w:rPr>
          <w:rFonts w:ascii="Century Gothic" w:eastAsia="Arial" w:hAnsi="Century Gothic" w:cs="Arial"/>
          <w:sz w:val="18"/>
          <w:szCs w:val="18"/>
        </w:rPr>
        <w:t>es,</w:t>
      </w:r>
      <w:r>
        <w:rPr>
          <w:rFonts w:ascii="Century Gothic" w:eastAsia="Arial" w:hAnsi="Century Gothic" w:cs="Arial"/>
          <w:spacing w:val="2"/>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nt</w:t>
      </w:r>
      <w:r>
        <w:rPr>
          <w:rFonts w:ascii="Century Gothic" w:eastAsia="Arial" w:hAnsi="Century Gothic" w:cs="Arial"/>
          <w:spacing w:val="1"/>
          <w:sz w:val="18"/>
          <w:szCs w:val="18"/>
        </w:rPr>
        <w:t>r</w:t>
      </w:r>
      <w:r>
        <w:rPr>
          <w:rFonts w:ascii="Century Gothic" w:eastAsia="Arial" w:hAnsi="Century Gothic" w:cs="Arial"/>
          <w:sz w:val="18"/>
          <w:szCs w:val="18"/>
        </w:rPr>
        <w:t>o de</w:t>
      </w:r>
      <w:r>
        <w:rPr>
          <w:rFonts w:ascii="Century Gothic" w:eastAsia="Arial" w:hAnsi="Century Gothic" w:cs="Arial"/>
          <w:spacing w:val="1"/>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os p</w:t>
      </w:r>
      <w:r>
        <w:rPr>
          <w:rFonts w:ascii="Century Gothic" w:eastAsia="Arial" w:hAnsi="Century Gothic" w:cs="Arial"/>
          <w:spacing w:val="-1"/>
          <w:sz w:val="18"/>
          <w:szCs w:val="18"/>
        </w:rPr>
        <w:t>l</w:t>
      </w:r>
      <w:r>
        <w:rPr>
          <w:rFonts w:ascii="Century Gothic" w:eastAsia="Arial" w:hAnsi="Century Gothic" w:cs="Arial"/>
          <w:spacing w:val="2"/>
          <w:sz w:val="18"/>
          <w:szCs w:val="18"/>
        </w:rPr>
        <w:t>a</w:t>
      </w:r>
      <w:r>
        <w:rPr>
          <w:rFonts w:ascii="Century Gothic" w:eastAsia="Arial" w:hAnsi="Century Gothic" w:cs="Arial"/>
          <w:spacing w:val="-2"/>
          <w:sz w:val="18"/>
          <w:szCs w:val="18"/>
        </w:rPr>
        <w:t>z</w:t>
      </w:r>
      <w:r>
        <w:rPr>
          <w:rFonts w:ascii="Century Gothic" w:eastAsia="Arial" w:hAnsi="Century Gothic" w:cs="Arial"/>
          <w:sz w:val="18"/>
          <w:szCs w:val="18"/>
        </w:rPr>
        <w:t>os i</w:t>
      </w:r>
      <w:r>
        <w:rPr>
          <w:rFonts w:ascii="Century Gothic" w:eastAsia="Arial" w:hAnsi="Century Gothic" w:cs="Arial"/>
          <w:spacing w:val="-1"/>
          <w:sz w:val="18"/>
          <w:szCs w:val="18"/>
        </w:rPr>
        <w:t>n</w:t>
      </w:r>
      <w:r>
        <w:rPr>
          <w:rFonts w:ascii="Century Gothic" w:eastAsia="Arial" w:hAnsi="Century Gothic" w:cs="Arial"/>
          <w:spacing w:val="2"/>
          <w:sz w:val="18"/>
          <w:szCs w:val="18"/>
        </w:rPr>
        <w:t>d</w:t>
      </w:r>
      <w:r>
        <w:rPr>
          <w:rFonts w:ascii="Century Gothic" w:eastAsia="Arial" w:hAnsi="Century Gothic" w:cs="Arial"/>
          <w:spacing w:val="-1"/>
          <w:sz w:val="18"/>
          <w:szCs w:val="18"/>
        </w:rPr>
        <w:t>i</w:t>
      </w:r>
      <w:r>
        <w:rPr>
          <w:rFonts w:ascii="Century Gothic" w:eastAsia="Arial" w:hAnsi="Century Gothic" w:cs="Arial"/>
          <w:sz w:val="18"/>
          <w:szCs w:val="18"/>
        </w:rPr>
        <w:t>ca</w:t>
      </w:r>
      <w:r>
        <w:rPr>
          <w:rFonts w:ascii="Century Gothic" w:eastAsia="Arial" w:hAnsi="Century Gothic" w:cs="Arial"/>
          <w:spacing w:val="-1"/>
          <w:sz w:val="18"/>
          <w:szCs w:val="18"/>
        </w:rPr>
        <w:t>d</w:t>
      </w:r>
      <w:r>
        <w:rPr>
          <w:rFonts w:ascii="Century Gothic" w:eastAsia="Arial" w:hAnsi="Century Gothic" w:cs="Arial"/>
          <w:sz w:val="18"/>
          <w:szCs w:val="18"/>
        </w:rPr>
        <w:t>os,</w:t>
      </w:r>
      <w:r>
        <w:rPr>
          <w:rFonts w:ascii="Century Gothic" w:eastAsia="Arial" w:hAnsi="Century Gothic" w:cs="Arial"/>
          <w:spacing w:val="2"/>
          <w:sz w:val="18"/>
          <w:szCs w:val="18"/>
        </w:rPr>
        <w:t xml:space="preserve"> </w:t>
      </w:r>
      <w:r>
        <w:rPr>
          <w:rFonts w:ascii="Century Gothic" w:eastAsia="Arial" w:hAnsi="Century Gothic" w:cs="Arial"/>
          <w:sz w:val="18"/>
          <w:szCs w:val="18"/>
        </w:rPr>
        <w:t>n</w:t>
      </w:r>
      <w:r>
        <w:rPr>
          <w:rFonts w:ascii="Century Gothic" w:eastAsia="Arial" w:hAnsi="Century Gothic" w:cs="Arial"/>
          <w:spacing w:val="-1"/>
          <w:sz w:val="18"/>
          <w:szCs w:val="18"/>
        </w:rPr>
        <w:t>o</w:t>
      </w:r>
      <w:r>
        <w:rPr>
          <w:rFonts w:ascii="Century Gothic" w:eastAsia="Arial" w:hAnsi="Century Gothic" w:cs="Arial"/>
          <w:spacing w:val="4"/>
          <w:sz w:val="18"/>
          <w:szCs w:val="18"/>
        </w:rPr>
        <w:t>t</w:t>
      </w:r>
      <w:r>
        <w:rPr>
          <w:rFonts w:ascii="Century Gothic" w:eastAsia="Arial" w:hAnsi="Century Gothic" w:cs="Arial"/>
          <w:spacing w:val="-1"/>
          <w:sz w:val="18"/>
          <w:szCs w:val="18"/>
        </w:rPr>
        <w:t>i</w:t>
      </w:r>
      <w:r>
        <w:rPr>
          <w:rFonts w:ascii="Century Gothic" w:eastAsia="Arial" w:hAnsi="Century Gothic" w:cs="Arial"/>
          <w:spacing w:val="3"/>
          <w:sz w:val="18"/>
          <w:szCs w:val="18"/>
        </w:rPr>
        <w:t>f</w:t>
      </w:r>
      <w:r>
        <w:rPr>
          <w:rFonts w:ascii="Century Gothic" w:eastAsia="Arial" w:hAnsi="Century Gothic" w:cs="Arial"/>
          <w:spacing w:val="-1"/>
          <w:sz w:val="18"/>
          <w:szCs w:val="18"/>
        </w:rPr>
        <w:t>i</w:t>
      </w:r>
      <w:r>
        <w:rPr>
          <w:rFonts w:ascii="Century Gothic" w:eastAsia="Arial" w:hAnsi="Century Gothic" w:cs="Arial"/>
          <w:sz w:val="18"/>
          <w:szCs w:val="18"/>
        </w:rPr>
        <w:t>ca</w:t>
      </w:r>
      <w:r>
        <w:rPr>
          <w:rFonts w:ascii="Century Gothic" w:eastAsia="Arial" w:hAnsi="Century Gothic" w:cs="Arial"/>
          <w:spacing w:val="-1"/>
          <w:sz w:val="18"/>
          <w:szCs w:val="18"/>
        </w:rPr>
        <w:t>n</w:t>
      </w:r>
      <w:r>
        <w:rPr>
          <w:rFonts w:ascii="Century Gothic" w:eastAsia="Arial" w:hAnsi="Century Gothic" w:cs="Arial"/>
          <w:spacing w:val="-3"/>
          <w:sz w:val="18"/>
          <w:szCs w:val="18"/>
        </w:rPr>
        <w:t>d</w:t>
      </w:r>
      <w:r>
        <w:rPr>
          <w:rFonts w:ascii="Century Gothic" w:eastAsia="Arial" w:hAnsi="Century Gothic" w:cs="Arial"/>
          <w:sz w:val="18"/>
          <w:szCs w:val="18"/>
        </w:rPr>
        <w:t>o a</w:t>
      </w:r>
      <w:r>
        <w:rPr>
          <w:rFonts w:ascii="Century Gothic" w:eastAsia="Arial" w:hAnsi="Century Gothic" w:cs="Arial"/>
          <w:spacing w:val="1"/>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os</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licitantes</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 n</w:t>
      </w:r>
      <w:r>
        <w:rPr>
          <w:rFonts w:ascii="Century Gothic" w:eastAsia="Arial" w:hAnsi="Century Gothic" w:cs="Arial"/>
          <w:spacing w:val="2"/>
          <w:sz w:val="18"/>
          <w:szCs w:val="18"/>
        </w:rPr>
        <w:t>u</w:t>
      </w:r>
      <w:r>
        <w:rPr>
          <w:rFonts w:ascii="Century Gothic" w:eastAsia="Arial" w:hAnsi="Century Gothic" w:cs="Arial"/>
          <w:sz w:val="18"/>
          <w:szCs w:val="18"/>
        </w:rPr>
        <w:t>e</w:t>
      </w:r>
      <w:r>
        <w:rPr>
          <w:rFonts w:ascii="Century Gothic" w:eastAsia="Arial" w:hAnsi="Century Gothic" w:cs="Arial"/>
          <w:spacing w:val="-3"/>
          <w:sz w:val="18"/>
          <w:szCs w:val="18"/>
        </w:rPr>
        <w:t>v</w:t>
      </w:r>
      <w:r>
        <w:rPr>
          <w:rFonts w:ascii="Century Gothic" w:eastAsia="Arial" w:hAnsi="Century Gothic" w:cs="Arial"/>
          <w:sz w:val="18"/>
          <w:szCs w:val="18"/>
        </w:rPr>
        <w:t xml:space="preserve">a </w:t>
      </w:r>
      <w:r>
        <w:rPr>
          <w:rFonts w:ascii="Century Gothic" w:eastAsia="Arial" w:hAnsi="Century Gothic" w:cs="Arial"/>
          <w:spacing w:val="1"/>
          <w:sz w:val="18"/>
          <w:szCs w:val="18"/>
        </w:rPr>
        <w:t>f</w:t>
      </w:r>
      <w:r>
        <w:rPr>
          <w:rFonts w:ascii="Century Gothic" w:eastAsia="Arial" w:hAnsi="Century Gothic" w:cs="Arial"/>
          <w:sz w:val="18"/>
          <w:szCs w:val="18"/>
        </w:rPr>
        <w:t>ec</w:t>
      </w:r>
      <w:r>
        <w:rPr>
          <w:rFonts w:ascii="Century Gothic" w:eastAsia="Arial" w:hAnsi="Century Gothic" w:cs="Arial"/>
          <w:spacing w:val="-1"/>
          <w:sz w:val="18"/>
          <w:szCs w:val="18"/>
        </w:rPr>
        <w:t>h</w:t>
      </w:r>
      <w:r>
        <w:rPr>
          <w:rFonts w:ascii="Century Gothic" w:eastAsia="Arial" w:hAnsi="Century Gothic" w:cs="Arial"/>
          <w:sz w:val="18"/>
          <w:szCs w:val="18"/>
        </w:rPr>
        <w:t>a a</w:t>
      </w:r>
      <w:r>
        <w:rPr>
          <w:rFonts w:ascii="Century Gothic" w:eastAsia="Arial" w:hAnsi="Century Gothic" w:cs="Arial"/>
          <w:spacing w:val="-1"/>
          <w:sz w:val="18"/>
          <w:szCs w:val="18"/>
        </w:rPr>
        <w:t xml:space="preserve"> t</w:t>
      </w:r>
      <w:r>
        <w:rPr>
          <w:rFonts w:ascii="Century Gothic" w:eastAsia="Arial" w:hAnsi="Century Gothic" w:cs="Arial"/>
          <w:spacing w:val="1"/>
          <w:sz w:val="18"/>
          <w:szCs w:val="18"/>
        </w:rPr>
        <w:t>r</w:t>
      </w:r>
      <w:r>
        <w:rPr>
          <w:rFonts w:ascii="Century Gothic" w:eastAsia="Arial" w:hAnsi="Century Gothic" w:cs="Arial"/>
          <w:sz w:val="18"/>
          <w:szCs w:val="18"/>
        </w:rPr>
        <w:t>a</w:t>
      </w:r>
      <w:r>
        <w:rPr>
          <w:rFonts w:ascii="Century Gothic" w:eastAsia="Arial" w:hAnsi="Century Gothic" w:cs="Arial"/>
          <w:spacing w:val="-3"/>
          <w:sz w:val="18"/>
          <w:szCs w:val="18"/>
        </w:rPr>
        <w:t>v</w:t>
      </w:r>
      <w:r>
        <w:rPr>
          <w:rFonts w:ascii="Century Gothic" w:eastAsia="Arial" w:hAnsi="Century Gothic" w:cs="Arial"/>
          <w:sz w:val="18"/>
          <w:szCs w:val="18"/>
        </w:rPr>
        <w:t xml:space="preserve">és de </w:t>
      </w:r>
      <w:r>
        <w:rPr>
          <w:rFonts w:ascii="Century Gothic" w:eastAsia="Arial" w:hAnsi="Century Gothic" w:cs="Arial"/>
          <w:spacing w:val="1"/>
          <w:sz w:val="18"/>
          <w:szCs w:val="18"/>
        </w:rPr>
        <w:t>CompraNet</w:t>
      </w:r>
      <w:r>
        <w:rPr>
          <w:rFonts w:ascii="Century Gothic" w:eastAsia="Arial" w:hAnsi="Century Gothic" w:cs="Arial"/>
          <w:sz w:val="18"/>
          <w:szCs w:val="18"/>
        </w:rPr>
        <w:t>.</w:t>
      </w:r>
    </w:p>
    <w:p w14:paraId="31C02D26" w14:textId="77777777" w:rsidR="006E6470" w:rsidRDefault="00E4389B">
      <w:pPr>
        <w:spacing w:after="120"/>
        <w:ind w:left="567" w:right="113"/>
        <w:jc w:val="both"/>
        <w:rPr>
          <w:rFonts w:ascii="Century Gothic" w:eastAsia="Arial" w:hAnsi="Century Gothic" w:cs="Arial"/>
          <w:sz w:val="18"/>
          <w:szCs w:val="18"/>
        </w:rPr>
      </w:pPr>
      <w:r>
        <w:rPr>
          <w:rFonts w:ascii="Century Gothic" w:eastAsia="Arial" w:hAnsi="Century Gothic" w:cs="Arial"/>
          <w:spacing w:val="-1"/>
          <w:sz w:val="18"/>
          <w:szCs w:val="18"/>
        </w:rPr>
        <w:t>P</w:t>
      </w:r>
      <w:r>
        <w:rPr>
          <w:rFonts w:ascii="Century Gothic" w:eastAsia="Arial" w:hAnsi="Century Gothic" w:cs="Arial"/>
          <w:sz w:val="18"/>
          <w:szCs w:val="18"/>
        </w:rPr>
        <w:t>ara</w:t>
      </w:r>
      <w:r>
        <w:rPr>
          <w:rFonts w:ascii="Century Gothic" w:eastAsia="Arial" w:hAnsi="Century Gothic" w:cs="Arial"/>
          <w:spacing w:val="4"/>
          <w:sz w:val="18"/>
          <w:szCs w:val="18"/>
        </w:rPr>
        <w:t xml:space="preserve"> </w:t>
      </w:r>
      <w:r>
        <w:rPr>
          <w:rFonts w:ascii="Century Gothic" w:eastAsia="Arial" w:hAnsi="Century Gothic" w:cs="Arial"/>
          <w:spacing w:val="3"/>
          <w:sz w:val="18"/>
          <w:szCs w:val="18"/>
        </w:rPr>
        <w:t>f</w:t>
      </w:r>
      <w:r>
        <w:rPr>
          <w:rFonts w:ascii="Century Gothic" w:eastAsia="Arial" w:hAnsi="Century Gothic" w:cs="Arial"/>
          <w:spacing w:val="-1"/>
          <w:sz w:val="18"/>
          <w:szCs w:val="18"/>
        </w:rPr>
        <w:t>i</w:t>
      </w:r>
      <w:r>
        <w:rPr>
          <w:rFonts w:ascii="Century Gothic" w:eastAsia="Arial" w:hAnsi="Century Gothic" w:cs="Arial"/>
          <w:sz w:val="18"/>
          <w:szCs w:val="18"/>
        </w:rPr>
        <w:t>n</w:t>
      </w:r>
      <w:r>
        <w:rPr>
          <w:rFonts w:ascii="Century Gothic" w:eastAsia="Arial" w:hAnsi="Century Gothic" w:cs="Arial"/>
          <w:spacing w:val="-1"/>
          <w:sz w:val="18"/>
          <w:szCs w:val="18"/>
        </w:rPr>
        <w:t>ali</w:t>
      </w:r>
      <w:r>
        <w:rPr>
          <w:rFonts w:ascii="Century Gothic" w:eastAsia="Arial" w:hAnsi="Century Gothic" w:cs="Arial"/>
          <w:spacing w:val="-2"/>
          <w:sz w:val="18"/>
          <w:szCs w:val="18"/>
        </w:rPr>
        <w:t>z</w:t>
      </w:r>
      <w:r>
        <w:rPr>
          <w:rFonts w:ascii="Century Gothic" w:eastAsia="Arial" w:hAnsi="Century Gothic" w:cs="Arial"/>
          <w:sz w:val="18"/>
          <w:szCs w:val="18"/>
        </w:rPr>
        <w:t>ar,</w:t>
      </w:r>
      <w:r>
        <w:rPr>
          <w:rFonts w:ascii="Century Gothic" w:eastAsia="Arial" w:hAnsi="Century Gothic" w:cs="Arial"/>
          <w:spacing w:val="7"/>
          <w:sz w:val="18"/>
          <w:szCs w:val="18"/>
        </w:rPr>
        <w:t xml:space="preserve"> </w:t>
      </w:r>
      <w:r>
        <w:rPr>
          <w:rFonts w:ascii="Century Gothic" w:eastAsia="Arial" w:hAnsi="Century Gothic" w:cs="Arial"/>
          <w:sz w:val="18"/>
          <w:szCs w:val="18"/>
        </w:rPr>
        <w:t>se</w:t>
      </w:r>
      <w:r>
        <w:rPr>
          <w:rFonts w:ascii="Century Gothic" w:eastAsia="Arial" w:hAnsi="Century Gothic" w:cs="Arial"/>
          <w:spacing w:val="6"/>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e</w:t>
      </w:r>
      <w:r>
        <w:rPr>
          <w:rFonts w:ascii="Century Gothic" w:eastAsia="Arial" w:hAnsi="Century Gothic" w:cs="Arial"/>
          <w:spacing w:val="-3"/>
          <w:sz w:val="18"/>
          <w:szCs w:val="18"/>
        </w:rPr>
        <w:t>v</w:t>
      </w:r>
      <w:r>
        <w:rPr>
          <w:rFonts w:ascii="Century Gothic" w:eastAsia="Arial" w:hAnsi="Century Gothic" w:cs="Arial"/>
          <w:sz w:val="18"/>
          <w:szCs w:val="18"/>
        </w:rPr>
        <w:t>a</w:t>
      </w:r>
      <w:r>
        <w:rPr>
          <w:rFonts w:ascii="Century Gothic" w:eastAsia="Arial" w:hAnsi="Century Gothic" w:cs="Arial"/>
          <w:spacing w:val="-1"/>
          <w:sz w:val="18"/>
          <w:szCs w:val="18"/>
        </w:rPr>
        <w:t>n</w:t>
      </w:r>
      <w:r>
        <w:rPr>
          <w:rFonts w:ascii="Century Gothic" w:eastAsia="Arial" w:hAnsi="Century Gothic" w:cs="Arial"/>
          <w:spacing w:val="1"/>
          <w:sz w:val="18"/>
          <w:szCs w:val="18"/>
        </w:rPr>
        <w:t>t</w:t>
      </w:r>
      <w:r>
        <w:rPr>
          <w:rFonts w:ascii="Century Gothic" w:eastAsia="Arial" w:hAnsi="Century Gothic" w:cs="Arial"/>
          <w:spacing w:val="2"/>
          <w:sz w:val="18"/>
          <w:szCs w:val="18"/>
        </w:rPr>
        <w:t>a</w:t>
      </w:r>
      <w:r>
        <w:rPr>
          <w:rFonts w:ascii="Century Gothic" w:eastAsia="Arial" w:hAnsi="Century Gothic" w:cs="Arial"/>
          <w:spacing w:val="1"/>
          <w:sz w:val="18"/>
          <w:szCs w:val="18"/>
        </w:rPr>
        <w:t>r</w:t>
      </w:r>
      <w:r>
        <w:rPr>
          <w:rFonts w:ascii="Century Gothic" w:eastAsia="Arial" w:hAnsi="Century Gothic" w:cs="Arial"/>
          <w:sz w:val="18"/>
          <w:szCs w:val="18"/>
        </w:rPr>
        <w:t>á</w:t>
      </w:r>
      <w:r>
        <w:rPr>
          <w:rFonts w:ascii="Century Gothic" w:eastAsia="Arial" w:hAnsi="Century Gothic" w:cs="Arial"/>
          <w:spacing w:val="6"/>
          <w:sz w:val="18"/>
          <w:szCs w:val="18"/>
        </w:rPr>
        <w:t xml:space="preserve"> </w:t>
      </w:r>
      <w:r>
        <w:rPr>
          <w:rFonts w:ascii="Century Gothic" w:eastAsia="Arial" w:hAnsi="Century Gothic" w:cs="Arial"/>
          <w:sz w:val="18"/>
          <w:szCs w:val="18"/>
        </w:rPr>
        <w:t>acta</w:t>
      </w:r>
      <w:r>
        <w:rPr>
          <w:rFonts w:ascii="Century Gothic" w:eastAsia="Arial" w:hAnsi="Century Gothic" w:cs="Arial"/>
          <w:spacing w:val="4"/>
          <w:sz w:val="18"/>
          <w:szCs w:val="18"/>
        </w:rPr>
        <w:t xml:space="preserve"> </w:t>
      </w:r>
      <w:r>
        <w:rPr>
          <w:rFonts w:ascii="Century Gothic" w:eastAsia="Arial" w:hAnsi="Century Gothic" w:cs="Arial"/>
          <w:spacing w:val="2"/>
          <w:sz w:val="18"/>
          <w:szCs w:val="18"/>
        </w:rPr>
        <w:t>q</w:t>
      </w:r>
      <w:r>
        <w:rPr>
          <w:rFonts w:ascii="Century Gothic" w:eastAsia="Arial" w:hAnsi="Century Gothic" w:cs="Arial"/>
          <w:sz w:val="18"/>
          <w:szCs w:val="18"/>
        </w:rPr>
        <w:t>ue</w:t>
      </w:r>
      <w:r>
        <w:rPr>
          <w:rFonts w:ascii="Century Gothic" w:eastAsia="Arial" w:hAnsi="Century Gothic" w:cs="Arial"/>
          <w:spacing w:val="5"/>
          <w:sz w:val="18"/>
          <w:szCs w:val="18"/>
        </w:rPr>
        <w:t xml:space="preserve"> </w:t>
      </w:r>
      <w:r>
        <w:rPr>
          <w:rFonts w:ascii="Century Gothic" w:eastAsia="Arial" w:hAnsi="Century Gothic" w:cs="Arial"/>
          <w:sz w:val="18"/>
          <w:szCs w:val="18"/>
        </w:rPr>
        <w:t>s</w:t>
      </w:r>
      <w:r>
        <w:rPr>
          <w:rFonts w:ascii="Century Gothic" w:eastAsia="Arial" w:hAnsi="Century Gothic" w:cs="Arial"/>
          <w:spacing w:val="-3"/>
          <w:sz w:val="18"/>
          <w:szCs w:val="18"/>
        </w:rPr>
        <w:t>e</w:t>
      </w:r>
      <w:r>
        <w:rPr>
          <w:rFonts w:ascii="Century Gothic" w:eastAsia="Arial" w:hAnsi="Century Gothic" w:cs="Arial"/>
          <w:spacing w:val="1"/>
          <w:sz w:val="18"/>
          <w:szCs w:val="18"/>
        </w:rPr>
        <w:t>r</w:t>
      </w:r>
      <w:r>
        <w:rPr>
          <w:rFonts w:ascii="Century Gothic" w:eastAsia="Arial" w:hAnsi="Century Gothic" w:cs="Arial"/>
          <w:spacing w:val="-2"/>
          <w:sz w:val="18"/>
          <w:szCs w:val="18"/>
        </w:rPr>
        <w:t>v</w:t>
      </w:r>
      <w:r>
        <w:rPr>
          <w:rFonts w:ascii="Century Gothic" w:eastAsia="Arial" w:hAnsi="Century Gothic" w:cs="Arial"/>
          <w:spacing w:val="-1"/>
          <w:sz w:val="18"/>
          <w:szCs w:val="18"/>
        </w:rPr>
        <w:t>i</w:t>
      </w:r>
      <w:r>
        <w:rPr>
          <w:rFonts w:ascii="Century Gothic" w:eastAsia="Arial" w:hAnsi="Century Gothic" w:cs="Arial"/>
          <w:spacing w:val="1"/>
          <w:sz w:val="18"/>
          <w:szCs w:val="18"/>
        </w:rPr>
        <w:t>r</w:t>
      </w:r>
      <w:r>
        <w:rPr>
          <w:rFonts w:ascii="Century Gothic" w:eastAsia="Arial" w:hAnsi="Century Gothic" w:cs="Arial"/>
          <w:sz w:val="18"/>
          <w:szCs w:val="18"/>
        </w:rPr>
        <w:t>á</w:t>
      </w:r>
      <w:r>
        <w:rPr>
          <w:rFonts w:ascii="Century Gothic" w:eastAsia="Arial" w:hAnsi="Century Gothic" w:cs="Arial"/>
          <w:spacing w:val="6"/>
          <w:sz w:val="18"/>
          <w:szCs w:val="18"/>
        </w:rPr>
        <w:t xml:space="preserve"> </w:t>
      </w:r>
      <w:r>
        <w:rPr>
          <w:rFonts w:ascii="Century Gothic" w:eastAsia="Arial" w:hAnsi="Century Gothic" w:cs="Arial"/>
          <w:sz w:val="18"/>
          <w:szCs w:val="18"/>
        </w:rPr>
        <w:t>de</w:t>
      </w:r>
      <w:r>
        <w:rPr>
          <w:rFonts w:ascii="Century Gothic" w:eastAsia="Arial" w:hAnsi="Century Gothic" w:cs="Arial"/>
          <w:spacing w:val="5"/>
          <w:sz w:val="18"/>
          <w:szCs w:val="18"/>
        </w:rPr>
        <w:t xml:space="preserve"> </w:t>
      </w:r>
      <w:r>
        <w:rPr>
          <w:rFonts w:ascii="Century Gothic" w:eastAsia="Arial" w:hAnsi="Century Gothic" w:cs="Arial"/>
          <w:sz w:val="18"/>
          <w:szCs w:val="18"/>
        </w:rPr>
        <w:t>co</w:t>
      </w:r>
      <w:r>
        <w:rPr>
          <w:rFonts w:ascii="Century Gothic" w:eastAsia="Arial" w:hAnsi="Century Gothic" w:cs="Arial"/>
          <w:spacing w:val="-1"/>
          <w:sz w:val="18"/>
          <w:szCs w:val="18"/>
        </w:rPr>
        <w:t>n</w:t>
      </w:r>
      <w:r>
        <w:rPr>
          <w:rFonts w:ascii="Century Gothic" w:eastAsia="Arial" w:hAnsi="Century Gothic" w:cs="Arial"/>
          <w:sz w:val="18"/>
          <w:szCs w:val="18"/>
        </w:rPr>
        <w:t>s</w:t>
      </w:r>
      <w:r>
        <w:rPr>
          <w:rFonts w:ascii="Century Gothic" w:eastAsia="Arial" w:hAnsi="Century Gothic" w:cs="Arial"/>
          <w:spacing w:val="1"/>
          <w:sz w:val="18"/>
          <w:szCs w:val="18"/>
        </w:rPr>
        <w:t>t</w:t>
      </w:r>
      <w:r>
        <w:rPr>
          <w:rFonts w:ascii="Century Gothic" w:eastAsia="Arial" w:hAnsi="Century Gothic" w:cs="Arial"/>
          <w:sz w:val="18"/>
          <w:szCs w:val="18"/>
        </w:rPr>
        <w:t>a</w:t>
      </w:r>
      <w:r>
        <w:rPr>
          <w:rFonts w:ascii="Century Gothic" w:eastAsia="Arial" w:hAnsi="Century Gothic" w:cs="Arial"/>
          <w:spacing w:val="-1"/>
          <w:sz w:val="18"/>
          <w:szCs w:val="18"/>
        </w:rPr>
        <w:t>n</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a</w:t>
      </w:r>
      <w:r>
        <w:rPr>
          <w:rFonts w:ascii="Century Gothic" w:eastAsia="Arial" w:hAnsi="Century Gothic" w:cs="Arial"/>
          <w:spacing w:val="6"/>
          <w:sz w:val="18"/>
          <w:szCs w:val="18"/>
        </w:rPr>
        <w:t xml:space="preserve"> </w:t>
      </w:r>
      <w:r>
        <w:rPr>
          <w:rFonts w:ascii="Century Gothic" w:eastAsia="Arial" w:hAnsi="Century Gothic" w:cs="Arial"/>
          <w:sz w:val="18"/>
          <w:szCs w:val="18"/>
        </w:rPr>
        <w:t>de</w:t>
      </w:r>
      <w:r>
        <w:rPr>
          <w:rFonts w:ascii="Century Gothic" w:eastAsia="Arial" w:hAnsi="Century Gothic" w:cs="Arial"/>
          <w:spacing w:val="5"/>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6"/>
          <w:sz w:val="18"/>
          <w:szCs w:val="18"/>
        </w:rPr>
        <w:t xml:space="preserve"> </w:t>
      </w:r>
      <w:r>
        <w:rPr>
          <w:rFonts w:ascii="Century Gothic" w:eastAsia="Arial" w:hAnsi="Century Gothic" w:cs="Arial"/>
          <w:sz w:val="18"/>
          <w:szCs w:val="18"/>
        </w:rPr>
        <w:t>ce</w:t>
      </w:r>
      <w:r>
        <w:rPr>
          <w:rFonts w:ascii="Century Gothic" w:eastAsia="Arial" w:hAnsi="Century Gothic" w:cs="Arial"/>
          <w:spacing w:val="-1"/>
          <w:sz w:val="18"/>
          <w:szCs w:val="18"/>
        </w:rPr>
        <w:t>l</w:t>
      </w:r>
      <w:r>
        <w:rPr>
          <w:rFonts w:ascii="Century Gothic" w:eastAsia="Arial" w:hAnsi="Century Gothic" w:cs="Arial"/>
          <w:sz w:val="18"/>
          <w:szCs w:val="18"/>
        </w:rPr>
        <w:t>e</w:t>
      </w:r>
      <w:r>
        <w:rPr>
          <w:rFonts w:ascii="Century Gothic" w:eastAsia="Arial" w:hAnsi="Century Gothic" w:cs="Arial"/>
          <w:spacing w:val="-1"/>
          <w:sz w:val="18"/>
          <w:szCs w:val="18"/>
        </w:rPr>
        <w:t>b</w:t>
      </w:r>
      <w:r>
        <w:rPr>
          <w:rFonts w:ascii="Century Gothic" w:eastAsia="Arial" w:hAnsi="Century Gothic" w:cs="Arial"/>
          <w:spacing w:val="1"/>
          <w:sz w:val="18"/>
          <w:szCs w:val="18"/>
        </w:rPr>
        <w:t>r</w:t>
      </w:r>
      <w:r>
        <w:rPr>
          <w:rFonts w:ascii="Century Gothic" w:eastAsia="Arial" w:hAnsi="Century Gothic" w:cs="Arial"/>
          <w:sz w:val="18"/>
          <w:szCs w:val="18"/>
        </w:rPr>
        <w:t>ac</w:t>
      </w:r>
      <w:r>
        <w:rPr>
          <w:rFonts w:ascii="Century Gothic" w:eastAsia="Arial" w:hAnsi="Century Gothic" w:cs="Arial"/>
          <w:spacing w:val="-1"/>
          <w:sz w:val="18"/>
          <w:szCs w:val="18"/>
        </w:rPr>
        <w:t>i</w:t>
      </w:r>
      <w:r>
        <w:rPr>
          <w:rFonts w:ascii="Century Gothic" w:eastAsia="Arial" w:hAnsi="Century Gothic" w:cs="Arial"/>
          <w:sz w:val="18"/>
          <w:szCs w:val="18"/>
        </w:rPr>
        <w:t>ón</w:t>
      </w:r>
      <w:r>
        <w:rPr>
          <w:rFonts w:ascii="Century Gothic" w:eastAsia="Arial" w:hAnsi="Century Gothic" w:cs="Arial"/>
          <w:spacing w:val="5"/>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l</w:t>
      </w:r>
      <w:r>
        <w:rPr>
          <w:rFonts w:ascii="Century Gothic" w:eastAsia="Arial" w:hAnsi="Century Gothic" w:cs="Arial"/>
          <w:spacing w:val="5"/>
          <w:sz w:val="18"/>
          <w:szCs w:val="18"/>
        </w:rPr>
        <w:t xml:space="preserve"> </w:t>
      </w:r>
      <w:r>
        <w:rPr>
          <w:rFonts w:ascii="Century Gothic" w:eastAsia="Arial" w:hAnsi="Century Gothic" w:cs="Arial"/>
          <w:spacing w:val="-1"/>
          <w:sz w:val="18"/>
          <w:szCs w:val="18"/>
        </w:rPr>
        <w:t>A</w:t>
      </w:r>
      <w:r>
        <w:rPr>
          <w:rFonts w:ascii="Century Gothic" w:eastAsia="Arial" w:hAnsi="Century Gothic" w:cs="Arial"/>
          <w:sz w:val="18"/>
          <w:szCs w:val="18"/>
        </w:rPr>
        <w:t>c</w:t>
      </w:r>
      <w:r>
        <w:rPr>
          <w:rFonts w:ascii="Century Gothic" w:eastAsia="Arial" w:hAnsi="Century Gothic" w:cs="Arial"/>
          <w:spacing w:val="1"/>
          <w:sz w:val="18"/>
          <w:szCs w:val="18"/>
        </w:rPr>
        <w:t>t</w:t>
      </w:r>
      <w:r>
        <w:rPr>
          <w:rFonts w:ascii="Century Gothic" w:eastAsia="Arial" w:hAnsi="Century Gothic" w:cs="Arial"/>
          <w:sz w:val="18"/>
          <w:szCs w:val="18"/>
        </w:rPr>
        <w:t>o</w:t>
      </w:r>
      <w:r>
        <w:rPr>
          <w:rFonts w:ascii="Century Gothic" w:eastAsia="Arial" w:hAnsi="Century Gothic" w:cs="Arial"/>
          <w:spacing w:val="6"/>
          <w:sz w:val="18"/>
          <w:szCs w:val="18"/>
        </w:rPr>
        <w:t xml:space="preserve"> </w:t>
      </w:r>
      <w:r>
        <w:rPr>
          <w:rFonts w:ascii="Century Gothic" w:eastAsia="Arial" w:hAnsi="Century Gothic" w:cs="Arial"/>
          <w:sz w:val="18"/>
          <w:szCs w:val="18"/>
        </w:rPr>
        <w:t>de</w:t>
      </w:r>
      <w:r>
        <w:rPr>
          <w:rFonts w:ascii="Century Gothic" w:eastAsia="Arial" w:hAnsi="Century Gothic" w:cs="Arial"/>
          <w:spacing w:val="5"/>
          <w:sz w:val="18"/>
          <w:szCs w:val="18"/>
        </w:rPr>
        <w:t xml:space="preserve"> </w:t>
      </w:r>
      <w:r>
        <w:rPr>
          <w:rFonts w:ascii="Century Gothic" w:eastAsia="Arial" w:hAnsi="Century Gothic" w:cs="Arial"/>
          <w:spacing w:val="-1"/>
          <w:sz w:val="18"/>
          <w:szCs w:val="18"/>
        </w:rPr>
        <w:t>P</w:t>
      </w:r>
      <w:r>
        <w:rPr>
          <w:rFonts w:ascii="Century Gothic" w:eastAsia="Arial" w:hAnsi="Century Gothic" w:cs="Arial"/>
          <w:spacing w:val="1"/>
          <w:sz w:val="18"/>
          <w:szCs w:val="18"/>
        </w:rPr>
        <w:t>r</w:t>
      </w:r>
      <w:r>
        <w:rPr>
          <w:rFonts w:ascii="Century Gothic" w:eastAsia="Arial" w:hAnsi="Century Gothic" w:cs="Arial"/>
          <w:sz w:val="18"/>
          <w:szCs w:val="18"/>
        </w:rPr>
        <w:t>es</w:t>
      </w:r>
      <w:r>
        <w:rPr>
          <w:rFonts w:ascii="Century Gothic" w:eastAsia="Arial" w:hAnsi="Century Gothic" w:cs="Arial"/>
          <w:spacing w:val="-1"/>
          <w:sz w:val="18"/>
          <w:szCs w:val="18"/>
        </w:rPr>
        <w:t>e</w:t>
      </w:r>
      <w:r>
        <w:rPr>
          <w:rFonts w:ascii="Century Gothic" w:eastAsia="Arial" w:hAnsi="Century Gothic" w:cs="Arial"/>
          <w:sz w:val="18"/>
          <w:szCs w:val="18"/>
        </w:rPr>
        <w:t>ntac</w:t>
      </w:r>
      <w:r>
        <w:rPr>
          <w:rFonts w:ascii="Century Gothic" w:eastAsia="Arial" w:hAnsi="Century Gothic" w:cs="Arial"/>
          <w:spacing w:val="-3"/>
          <w:sz w:val="18"/>
          <w:szCs w:val="18"/>
        </w:rPr>
        <w:t>i</w:t>
      </w:r>
      <w:r>
        <w:rPr>
          <w:rFonts w:ascii="Century Gothic" w:eastAsia="Arial" w:hAnsi="Century Gothic" w:cs="Arial"/>
          <w:sz w:val="18"/>
          <w:szCs w:val="18"/>
        </w:rPr>
        <w:t xml:space="preserve">ón y </w:t>
      </w:r>
      <w:r>
        <w:rPr>
          <w:rFonts w:ascii="Century Gothic" w:eastAsia="Arial" w:hAnsi="Century Gothic" w:cs="Arial"/>
          <w:spacing w:val="-1"/>
          <w:sz w:val="18"/>
          <w:szCs w:val="18"/>
        </w:rPr>
        <w:t>A</w:t>
      </w:r>
      <w:r>
        <w:rPr>
          <w:rFonts w:ascii="Century Gothic" w:eastAsia="Arial" w:hAnsi="Century Gothic" w:cs="Arial"/>
          <w:sz w:val="18"/>
          <w:szCs w:val="18"/>
        </w:rPr>
        <w:t>p</w:t>
      </w:r>
      <w:r>
        <w:rPr>
          <w:rFonts w:ascii="Century Gothic" w:eastAsia="Arial" w:hAnsi="Century Gothic" w:cs="Arial"/>
          <w:spacing w:val="-1"/>
          <w:sz w:val="18"/>
          <w:szCs w:val="18"/>
        </w:rPr>
        <w:t>e</w:t>
      </w:r>
      <w:r>
        <w:rPr>
          <w:rFonts w:ascii="Century Gothic" w:eastAsia="Arial" w:hAnsi="Century Gothic" w:cs="Arial"/>
          <w:spacing w:val="1"/>
          <w:sz w:val="18"/>
          <w:szCs w:val="18"/>
        </w:rPr>
        <w:t>rt</w:t>
      </w:r>
      <w:r>
        <w:rPr>
          <w:rFonts w:ascii="Century Gothic" w:eastAsia="Arial" w:hAnsi="Century Gothic" w:cs="Arial"/>
          <w:sz w:val="18"/>
          <w:szCs w:val="18"/>
        </w:rPr>
        <w:t>ura</w:t>
      </w:r>
      <w:r>
        <w:rPr>
          <w:rFonts w:ascii="Century Gothic" w:eastAsia="Arial" w:hAnsi="Century Gothic" w:cs="Arial"/>
          <w:spacing w:val="3"/>
          <w:sz w:val="18"/>
          <w:szCs w:val="18"/>
        </w:rPr>
        <w:t xml:space="preserve"> </w:t>
      </w:r>
      <w:r>
        <w:rPr>
          <w:rFonts w:ascii="Century Gothic" w:eastAsia="Arial" w:hAnsi="Century Gothic" w:cs="Arial"/>
          <w:sz w:val="18"/>
          <w:szCs w:val="18"/>
        </w:rPr>
        <w:t>de</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P</w:t>
      </w:r>
      <w:r>
        <w:rPr>
          <w:rFonts w:ascii="Century Gothic" w:eastAsia="Arial" w:hAnsi="Century Gothic" w:cs="Arial"/>
          <w:spacing w:val="1"/>
          <w:sz w:val="18"/>
          <w:szCs w:val="18"/>
        </w:rPr>
        <w:t>r</w:t>
      </w:r>
      <w:r>
        <w:rPr>
          <w:rFonts w:ascii="Century Gothic" w:eastAsia="Arial" w:hAnsi="Century Gothic" w:cs="Arial"/>
          <w:sz w:val="18"/>
          <w:szCs w:val="18"/>
        </w:rPr>
        <w:t>o</w:t>
      </w:r>
      <w:r>
        <w:rPr>
          <w:rFonts w:ascii="Century Gothic" w:eastAsia="Arial" w:hAnsi="Century Gothic" w:cs="Arial"/>
          <w:spacing w:val="-1"/>
          <w:sz w:val="18"/>
          <w:szCs w:val="18"/>
        </w:rPr>
        <w:t>p</w:t>
      </w:r>
      <w:r>
        <w:rPr>
          <w:rFonts w:ascii="Century Gothic" w:eastAsia="Arial" w:hAnsi="Century Gothic" w:cs="Arial"/>
          <w:sz w:val="18"/>
          <w:szCs w:val="18"/>
        </w:rPr>
        <w:t>os</w:t>
      </w:r>
      <w:r>
        <w:rPr>
          <w:rFonts w:ascii="Century Gothic" w:eastAsia="Arial" w:hAnsi="Century Gothic" w:cs="Arial"/>
          <w:spacing w:val="-1"/>
          <w:sz w:val="18"/>
          <w:szCs w:val="18"/>
        </w:rPr>
        <w:t>i</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pacing w:val="-3"/>
          <w:sz w:val="18"/>
          <w:szCs w:val="18"/>
        </w:rPr>
        <w:t>o</w:t>
      </w:r>
      <w:r>
        <w:rPr>
          <w:rFonts w:ascii="Century Gothic" w:eastAsia="Arial" w:hAnsi="Century Gothic" w:cs="Arial"/>
          <w:sz w:val="18"/>
          <w:szCs w:val="18"/>
        </w:rPr>
        <w:t>n</w:t>
      </w:r>
      <w:r>
        <w:rPr>
          <w:rFonts w:ascii="Century Gothic" w:eastAsia="Arial" w:hAnsi="Century Gothic" w:cs="Arial"/>
          <w:spacing w:val="-1"/>
          <w:sz w:val="18"/>
          <w:szCs w:val="18"/>
        </w:rPr>
        <w:t>e</w:t>
      </w:r>
      <w:r>
        <w:rPr>
          <w:rFonts w:ascii="Century Gothic" w:eastAsia="Arial" w:hAnsi="Century Gothic" w:cs="Arial"/>
          <w:sz w:val="18"/>
          <w:szCs w:val="18"/>
        </w:rPr>
        <w:t>s,</w:t>
      </w:r>
      <w:r>
        <w:rPr>
          <w:rFonts w:ascii="Century Gothic" w:eastAsia="Arial" w:hAnsi="Century Gothic" w:cs="Arial"/>
          <w:spacing w:val="3"/>
          <w:sz w:val="18"/>
          <w:szCs w:val="18"/>
        </w:rPr>
        <w:t xml:space="preserve"> </w:t>
      </w:r>
      <w:r>
        <w:rPr>
          <w:rFonts w:ascii="Century Gothic" w:eastAsia="Arial" w:hAnsi="Century Gothic" w:cs="Arial"/>
          <w:sz w:val="18"/>
          <w:szCs w:val="18"/>
        </w:rPr>
        <w:t>en</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z w:val="18"/>
          <w:szCs w:val="18"/>
        </w:rPr>
        <w:t>cu</w:t>
      </w:r>
      <w:r>
        <w:rPr>
          <w:rFonts w:ascii="Century Gothic" w:eastAsia="Arial" w:hAnsi="Century Gothic" w:cs="Arial"/>
          <w:spacing w:val="-1"/>
          <w:sz w:val="18"/>
          <w:szCs w:val="18"/>
        </w:rPr>
        <w:t>a</w:t>
      </w:r>
      <w:r>
        <w:rPr>
          <w:rFonts w:ascii="Century Gothic" w:eastAsia="Arial" w:hAnsi="Century Gothic" w:cs="Arial"/>
          <w:sz w:val="18"/>
          <w:szCs w:val="18"/>
        </w:rPr>
        <w:t>l</w:t>
      </w:r>
      <w:r>
        <w:rPr>
          <w:rFonts w:ascii="Century Gothic" w:eastAsia="Arial" w:hAnsi="Century Gothic" w:cs="Arial"/>
          <w:spacing w:val="1"/>
          <w:sz w:val="18"/>
          <w:szCs w:val="18"/>
        </w:rPr>
        <w:t xml:space="preserve"> </w:t>
      </w:r>
      <w:r>
        <w:rPr>
          <w:rFonts w:ascii="Century Gothic" w:eastAsia="Arial" w:hAnsi="Century Gothic" w:cs="Arial"/>
          <w:sz w:val="18"/>
          <w:szCs w:val="18"/>
        </w:rPr>
        <w:t>se se</w:t>
      </w:r>
      <w:r>
        <w:rPr>
          <w:rFonts w:ascii="Century Gothic" w:eastAsia="Arial" w:hAnsi="Century Gothic" w:cs="Arial"/>
          <w:spacing w:val="-1"/>
          <w:sz w:val="18"/>
          <w:szCs w:val="18"/>
        </w:rPr>
        <w:t>ñ</w:t>
      </w:r>
      <w:r>
        <w:rPr>
          <w:rFonts w:ascii="Century Gothic" w:eastAsia="Arial" w:hAnsi="Century Gothic" w:cs="Arial"/>
          <w:sz w:val="18"/>
          <w:szCs w:val="18"/>
        </w:rPr>
        <w:t>a</w:t>
      </w:r>
      <w:r>
        <w:rPr>
          <w:rFonts w:ascii="Century Gothic" w:eastAsia="Arial" w:hAnsi="Century Gothic" w:cs="Arial"/>
          <w:spacing w:val="-4"/>
          <w:sz w:val="18"/>
          <w:szCs w:val="18"/>
        </w:rPr>
        <w:t>l</w:t>
      </w:r>
      <w:r>
        <w:rPr>
          <w:rFonts w:ascii="Century Gothic" w:eastAsia="Arial" w:hAnsi="Century Gothic" w:cs="Arial"/>
          <w:sz w:val="18"/>
          <w:szCs w:val="18"/>
        </w:rPr>
        <w:t>ará</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u</w:t>
      </w:r>
      <w:r>
        <w:rPr>
          <w:rFonts w:ascii="Century Gothic" w:eastAsia="Arial" w:hAnsi="Century Gothic" w:cs="Arial"/>
          <w:spacing w:val="2"/>
          <w:sz w:val="18"/>
          <w:szCs w:val="18"/>
        </w:rPr>
        <w:t>g</w:t>
      </w:r>
      <w:r>
        <w:rPr>
          <w:rFonts w:ascii="Century Gothic" w:eastAsia="Arial" w:hAnsi="Century Gothic" w:cs="Arial"/>
          <w:spacing w:val="-3"/>
          <w:sz w:val="18"/>
          <w:szCs w:val="18"/>
        </w:rPr>
        <w:t>a</w:t>
      </w:r>
      <w:r>
        <w:rPr>
          <w:rFonts w:ascii="Century Gothic" w:eastAsia="Arial" w:hAnsi="Century Gothic" w:cs="Arial"/>
          <w:spacing w:val="1"/>
          <w:sz w:val="18"/>
          <w:szCs w:val="18"/>
        </w:rPr>
        <w:t>r</w:t>
      </w:r>
      <w:r>
        <w:rPr>
          <w:rFonts w:ascii="Century Gothic" w:eastAsia="Arial" w:hAnsi="Century Gothic" w:cs="Arial"/>
          <w:sz w:val="18"/>
          <w:szCs w:val="18"/>
        </w:rPr>
        <w:t>,</w:t>
      </w:r>
      <w:r>
        <w:rPr>
          <w:rFonts w:ascii="Century Gothic" w:eastAsia="Arial" w:hAnsi="Century Gothic" w:cs="Arial"/>
          <w:spacing w:val="1"/>
          <w:sz w:val="18"/>
          <w:szCs w:val="18"/>
        </w:rPr>
        <w:t xml:space="preserve"> f</w:t>
      </w:r>
      <w:r>
        <w:rPr>
          <w:rFonts w:ascii="Century Gothic" w:eastAsia="Arial" w:hAnsi="Century Gothic" w:cs="Arial"/>
          <w:sz w:val="18"/>
          <w:szCs w:val="18"/>
        </w:rPr>
        <w:t>ec</w:t>
      </w:r>
      <w:r>
        <w:rPr>
          <w:rFonts w:ascii="Century Gothic" w:eastAsia="Arial" w:hAnsi="Century Gothic" w:cs="Arial"/>
          <w:spacing w:val="-1"/>
          <w:sz w:val="18"/>
          <w:szCs w:val="18"/>
        </w:rPr>
        <w:t>h</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z w:val="18"/>
          <w:szCs w:val="18"/>
        </w:rPr>
        <w:t>y h</w:t>
      </w:r>
      <w:r>
        <w:rPr>
          <w:rFonts w:ascii="Century Gothic" w:eastAsia="Arial" w:hAnsi="Century Gothic" w:cs="Arial"/>
          <w:spacing w:val="-1"/>
          <w:sz w:val="18"/>
          <w:szCs w:val="18"/>
        </w:rPr>
        <w:t>o</w:t>
      </w:r>
      <w:r>
        <w:rPr>
          <w:rFonts w:ascii="Century Gothic" w:eastAsia="Arial" w:hAnsi="Century Gothic" w:cs="Arial"/>
          <w:spacing w:val="1"/>
          <w:sz w:val="18"/>
          <w:szCs w:val="18"/>
        </w:rPr>
        <w:t>r</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pacing w:val="-3"/>
          <w:sz w:val="18"/>
          <w:szCs w:val="18"/>
        </w:rPr>
        <w:t>e</w:t>
      </w:r>
      <w:r>
        <w:rPr>
          <w:rFonts w:ascii="Century Gothic" w:eastAsia="Arial" w:hAnsi="Century Gothic" w:cs="Arial"/>
          <w:sz w:val="18"/>
          <w:szCs w:val="18"/>
        </w:rPr>
        <w:t>n</w:t>
      </w:r>
      <w:r>
        <w:rPr>
          <w:rFonts w:ascii="Century Gothic" w:eastAsia="Arial" w:hAnsi="Century Gothic" w:cs="Arial"/>
          <w:spacing w:val="2"/>
          <w:sz w:val="18"/>
          <w:szCs w:val="18"/>
        </w:rPr>
        <w:t xml:space="preserve"> q</w:t>
      </w:r>
      <w:r>
        <w:rPr>
          <w:rFonts w:ascii="Century Gothic" w:eastAsia="Arial" w:hAnsi="Century Gothic" w:cs="Arial"/>
          <w:sz w:val="18"/>
          <w:szCs w:val="18"/>
        </w:rPr>
        <w:t>ue</w:t>
      </w:r>
      <w:r>
        <w:rPr>
          <w:rFonts w:ascii="Century Gothic" w:eastAsia="Arial" w:hAnsi="Century Gothic" w:cs="Arial"/>
          <w:spacing w:val="2"/>
          <w:sz w:val="18"/>
          <w:szCs w:val="18"/>
        </w:rPr>
        <w:t xml:space="preserve"> </w:t>
      </w:r>
      <w:r>
        <w:rPr>
          <w:rFonts w:ascii="Century Gothic" w:eastAsia="Arial" w:hAnsi="Century Gothic" w:cs="Arial"/>
          <w:sz w:val="18"/>
          <w:szCs w:val="18"/>
        </w:rPr>
        <w:t>se</w:t>
      </w:r>
      <w:r>
        <w:rPr>
          <w:rFonts w:ascii="Century Gothic" w:eastAsia="Arial" w:hAnsi="Century Gothic" w:cs="Arial"/>
          <w:spacing w:val="2"/>
          <w:sz w:val="18"/>
          <w:szCs w:val="18"/>
        </w:rPr>
        <w:t xml:space="preserve"> </w:t>
      </w:r>
      <w:r>
        <w:rPr>
          <w:rFonts w:ascii="Century Gothic" w:eastAsia="Arial" w:hAnsi="Century Gothic" w:cs="Arial"/>
          <w:spacing w:val="8"/>
          <w:sz w:val="18"/>
          <w:szCs w:val="18"/>
        </w:rPr>
        <w:t>d</w:t>
      </w:r>
      <w:r>
        <w:rPr>
          <w:rFonts w:ascii="Century Gothic" w:eastAsia="Arial" w:hAnsi="Century Gothic" w:cs="Arial"/>
          <w:spacing w:val="-3"/>
          <w:sz w:val="18"/>
          <w:szCs w:val="18"/>
        </w:rPr>
        <w:t>a</w:t>
      </w:r>
      <w:r>
        <w:rPr>
          <w:rFonts w:ascii="Century Gothic" w:eastAsia="Arial" w:hAnsi="Century Gothic" w:cs="Arial"/>
          <w:spacing w:val="1"/>
          <w:sz w:val="18"/>
          <w:szCs w:val="18"/>
        </w:rPr>
        <w:t>r</w:t>
      </w:r>
      <w:r>
        <w:rPr>
          <w:rFonts w:ascii="Century Gothic" w:eastAsia="Arial" w:hAnsi="Century Gothic" w:cs="Arial"/>
          <w:sz w:val="18"/>
          <w:szCs w:val="18"/>
        </w:rPr>
        <w:t>á</w:t>
      </w:r>
      <w:r>
        <w:rPr>
          <w:rFonts w:ascii="Century Gothic" w:eastAsia="Arial" w:hAnsi="Century Gothic" w:cs="Arial"/>
          <w:spacing w:val="2"/>
          <w:sz w:val="18"/>
          <w:szCs w:val="18"/>
        </w:rPr>
        <w:t xml:space="preserve"> </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z w:val="18"/>
          <w:szCs w:val="18"/>
        </w:rPr>
        <w:t>co</w:t>
      </w:r>
      <w:r>
        <w:rPr>
          <w:rFonts w:ascii="Century Gothic" w:eastAsia="Arial" w:hAnsi="Century Gothic" w:cs="Arial"/>
          <w:spacing w:val="-1"/>
          <w:sz w:val="18"/>
          <w:szCs w:val="18"/>
        </w:rPr>
        <w:t>n</w:t>
      </w:r>
      <w:r>
        <w:rPr>
          <w:rFonts w:ascii="Century Gothic" w:eastAsia="Arial" w:hAnsi="Century Gothic" w:cs="Arial"/>
          <w:sz w:val="18"/>
          <w:szCs w:val="18"/>
        </w:rPr>
        <w:t>oc</w:t>
      </w:r>
      <w:r>
        <w:rPr>
          <w:rFonts w:ascii="Century Gothic" w:eastAsia="Arial" w:hAnsi="Century Gothic" w:cs="Arial"/>
          <w:spacing w:val="-3"/>
          <w:sz w:val="18"/>
          <w:szCs w:val="18"/>
        </w:rPr>
        <w:t>e</w:t>
      </w:r>
      <w:r>
        <w:rPr>
          <w:rFonts w:ascii="Century Gothic" w:eastAsia="Arial" w:hAnsi="Century Gothic" w:cs="Arial"/>
          <w:sz w:val="18"/>
          <w:szCs w:val="18"/>
        </w:rPr>
        <w:t>r</w:t>
      </w:r>
      <w:r>
        <w:rPr>
          <w:rFonts w:ascii="Century Gothic" w:eastAsia="Arial" w:hAnsi="Century Gothic" w:cs="Arial"/>
          <w:spacing w:val="1"/>
          <w:sz w:val="18"/>
          <w:szCs w:val="18"/>
        </w:rPr>
        <w:t xml:space="preserve"> </w:t>
      </w:r>
      <w:r>
        <w:rPr>
          <w:rFonts w:ascii="Century Gothic" w:eastAsia="Arial" w:hAnsi="Century Gothic" w:cs="Arial"/>
          <w:sz w:val="18"/>
          <w:szCs w:val="18"/>
        </w:rPr>
        <w:t xml:space="preserve">el </w:t>
      </w:r>
      <w:r>
        <w:rPr>
          <w:rFonts w:ascii="Century Gothic" w:eastAsia="Arial" w:hAnsi="Century Gothic" w:cs="Arial"/>
          <w:spacing w:val="1"/>
          <w:sz w:val="18"/>
          <w:szCs w:val="18"/>
        </w:rPr>
        <w:t>f</w:t>
      </w:r>
      <w:r>
        <w:rPr>
          <w:rFonts w:ascii="Century Gothic" w:eastAsia="Arial" w:hAnsi="Century Gothic" w:cs="Arial"/>
          <w:sz w:val="18"/>
          <w:szCs w:val="18"/>
        </w:rPr>
        <w:t>a</w:t>
      </w:r>
      <w:r>
        <w:rPr>
          <w:rFonts w:ascii="Century Gothic" w:eastAsia="Arial" w:hAnsi="Century Gothic" w:cs="Arial"/>
          <w:spacing w:val="-1"/>
          <w:sz w:val="18"/>
          <w:szCs w:val="18"/>
        </w:rPr>
        <w:t>ll</w:t>
      </w:r>
      <w:r>
        <w:rPr>
          <w:rFonts w:ascii="Century Gothic" w:eastAsia="Arial" w:hAnsi="Century Gothic" w:cs="Arial"/>
          <w:sz w:val="18"/>
          <w:szCs w:val="18"/>
        </w:rPr>
        <w:t xml:space="preserve">o de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z w:val="18"/>
          <w:szCs w:val="18"/>
        </w:rPr>
        <w:t>Invitación,</w:t>
      </w:r>
      <w:r>
        <w:rPr>
          <w:rFonts w:ascii="Century Gothic" w:eastAsia="Arial" w:hAnsi="Century Gothic" w:cs="Arial"/>
          <w:spacing w:val="2"/>
          <w:sz w:val="18"/>
          <w:szCs w:val="18"/>
        </w:rPr>
        <w:t xml:space="preserve"> </w:t>
      </w:r>
      <w:proofErr w:type="gramStart"/>
      <w:r>
        <w:rPr>
          <w:rFonts w:ascii="Century Gothic" w:eastAsia="Arial" w:hAnsi="Century Gothic" w:cs="Arial"/>
          <w:sz w:val="18"/>
          <w:szCs w:val="18"/>
        </w:rPr>
        <w:t>de ac</w:t>
      </w:r>
      <w:r>
        <w:rPr>
          <w:rFonts w:ascii="Century Gothic" w:eastAsia="Arial" w:hAnsi="Century Gothic" w:cs="Arial"/>
          <w:spacing w:val="-1"/>
          <w:sz w:val="18"/>
          <w:szCs w:val="18"/>
        </w:rPr>
        <w:t>u</w:t>
      </w:r>
      <w:r>
        <w:rPr>
          <w:rFonts w:ascii="Century Gothic" w:eastAsia="Arial" w:hAnsi="Century Gothic" w:cs="Arial"/>
          <w:sz w:val="18"/>
          <w:szCs w:val="18"/>
        </w:rPr>
        <w:t>erdo</w:t>
      </w:r>
      <w:r>
        <w:rPr>
          <w:rFonts w:ascii="Century Gothic" w:eastAsia="Arial" w:hAnsi="Century Gothic" w:cs="Arial"/>
          <w:spacing w:val="1"/>
          <w:sz w:val="18"/>
          <w:szCs w:val="18"/>
        </w:rPr>
        <w:t xml:space="preserve"> </w:t>
      </w:r>
      <w:r>
        <w:rPr>
          <w:rFonts w:ascii="Century Gothic" w:eastAsia="Arial" w:hAnsi="Century Gothic" w:cs="Arial"/>
          <w:sz w:val="18"/>
          <w:szCs w:val="18"/>
        </w:rPr>
        <w:t>a</w:t>
      </w:r>
      <w:proofErr w:type="gramEnd"/>
      <w:r>
        <w:rPr>
          <w:rFonts w:ascii="Century Gothic" w:eastAsia="Arial" w:hAnsi="Century Gothic" w:cs="Arial"/>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o se</w:t>
      </w:r>
      <w:r>
        <w:rPr>
          <w:rFonts w:ascii="Century Gothic" w:eastAsia="Arial" w:hAnsi="Century Gothic" w:cs="Arial"/>
          <w:spacing w:val="-1"/>
          <w:sz w:val="18"/>
          <w:szCs w:val="18"/>
        </w:rPr>
        <w:t>ñ</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1"/>
          <w:sz w:val="18"/>
          <w:szCs w:val="18"/>
        </w:rPr>
        <w:t>d</w:t>
      </w:r>
      <w:r>
        <w:rPr>
          <w:rFonts w:ascii="Century Gothic" w:eastAsia="Arial" w:hAnsi="Century Gothic" w:cs="Arial"/>
          <w:sz w:val="18"/>
          <w:szCs w:val="18"/>
        </w:rPr>
        <w:t>o en el ar</w:t>
      </w:r>
      <w:r>
        <w:rPr>
          <w:rFonts w:ascii="Century Gothic" w:eastAsia="Arial" w:hAnsi="Century Gothic" w:cs="Arial"/>
          <w:spacing w:val="1"/>
          <w:sz w:val="18"/>
          <w:szCs w:val="18"/>
        </w:rPr>
        <w:t>t</w:t>
      </w:r>
      <w:r>
        <w:rPr>
          <w:rFonts w:ascii="Century Gothic" w:eastAsia="Arial" w:hAnsi="Century Gothic" w:cs="Arial"/>
          <w:spacing w:val="-4"/>
          <w:sz w:val="18"/>
          <w:szCs w:val="18"/>
        </w:rPr>
        <w:t>í</w:t>
      </w:r>
      <w:r>
        <w:rPr>
          <w:rFonts w:ascii="Century Gothic" w:eastAsia="Arial" w:hAnsi="Century Gothic" w:cs="Arial"/>
          <w:sz w:val="18"/>
          <w:szCs w:val="18"/>
        </w:rPr>
        <w:t>cu</w:t>
      </w:r>
      <w:r>
        <w:rPr>
          <w:rFonts w:ascii="Century Gothic" w:eastAsia="Arial" w:hAnsi="Century Gothic" w:cs="Arial"/>
          <w:spacing w:val="-1"/>
          <w:sz w:val="18"/>
          <w:szCs w:val="18"/>
        </w:rPr>
        <w:t>l</w:t>
      </w:r>
      <w:r>
        <w:rPr>
          <w:rFonts w:ascii="Century Gothic" w:eastAsia="Arial" w:hAnsi="Century Gothic" w:cs="Arial"/>
          <w:sz w:val="18"/>
          <w:szCs w:val="18"/>
        </w:rPr>
        <w:t>o</w:t>
      </w:r>
      <w:r>
        <w:rPr>
          <w:rFonts w:ascii="Century Gothic" w:eastAsia="Arial" w:hAnsi="Century Gothic" w:cs="Arial"/>
          <w:spacing w:val="3"/>
          <w:sz w:val="18"/>
          <w:szCs w:val="18"/>
        </w:rPr>
        <w:t xml:space="preserve"> </w:t>
      </w:r>
      <w:r>
        <w:rPr>
          <w:rFonts w:ascii="Century Gothic" w:eastAsia="Arial" w:hAnsi="Century Gothic" w:cs="Arial"/>
          <w:sz w:val="18"/>
          <w:szCs w:val="18"/>
        </w:rPr>
        <w:t xml:space="preserve">35 </w:t>
      </w:r>
      <w:r>
        <w:rPr>
          <w:rFonts w:ascii="Century Gothic" w:eastAsia="Arial" w:hAnsi="Century Gothic" w:cs="Arial"/>
          <w:spacing w:val="3"/>
          <w:sz w:val="18"/>
          <w:szCs w:val="18"/>
        </w:rPr>
        <w:t>f</w:t>
      </w:r>
      <w:r>
        <w:rPr>
          <w:rFonts w:ascii="Century Gothic" w:eastAsia="Arial" w:hAnsi="Century Gothic" w:cs="Arial"/>
          <w:spacing w:val="1"/>
          <w:sz w:val="18"/>
          <w:szCs w:val="18"/>
        </w:rPr>
        <w:t>r</w:t>
      </w:r>
      <w:r>
        <w:rPr>
          <w:rFonts w:ascii="Century Gothic" w:eastAsia="Arial" w:hAnsi="Century Gothic" w:cs="Arial"/>
          <w:spacing w:val="-3"/>
          <w:sz w:val="18"/>
          <w:szCs w:val="18"/>
        </w:rPr>
        <w:t>a</w:t>
      </w:r>
      <w:r>
        <w:rPr>
          <w:rFonts w:ascii="Century Gothic" w:eastAsia="Arial" w:hAnsi="Century Gothic" w:cs="Arial"/>
          <w:sz w:val="18"/>
          <w:szCs w:val="18"/>
        </w:rPr>
        <w:t>cc</w:t>
      </w:r>
      <w:r>
        <w:rPr>
          <w:rFonts w:ascii="Century Gothic" w:eastAsia="Arial" w:hAnsi="Century Gothic" w:cs="Arial"/>
          <w:spacing w:val="-1"/>
          <w:sz w:val="18"/>
          <w:szCs w:val="18"/>
        </w:rPr>
        <w:t>i</w:t>
      </w:r>
      <w:r>
        <w:rPr>
          <w:rFonts w:ascii="Century Gothic" w:eastAsia="Arial" w:hAnsi="Century Gothic" w:cs="Arial"/>
          <w:sz w:val="18"/>
          <w:szCs w:val="18"/>
        </w:rPr>
        <w:t xml:space="preserve">ón </w:t>
      </w:r>
      <w:r>
        <w:rPr>
          <w:rFonts w:ascii="Century Gothic" w:eastAsia="Arial" w:hAnsi="Century Gothic" w:cs="Arial"/>
          <w:spacing w:val="1"/>
          <w:sz w:val="18"/>
          <w:szCs w:val="18"/>
        </w:rPr>
        <w:t>II</w:t>
      </w:r>
      <w:r>
        <w:rPr>
          <w:rFonts w:ascii="Century Gothic" w:eastAsia="Arial" w:hAnsi="Century Gothic" w:cs="Arial"/>
          <w:sz w:val="18"/>
          <w:szCs w:val="18"/>
        </w:rPr>
        <w:t>I</w:t>
      </w:r>
      <w:r>
        <w:rPr>
          <w:rFonts w:ascii="Century Gothic" w:eastAsia="Arial" w:hAnsi="Century Gothic" w:cs="Arial"/>
          <w:spacing w:val="2"/>
          <w:sz w:val="18"/>
          <w:szCs w:val="18"/>
        </w:rPr>
        <w:t xml:space="preserve"> </w:t>
      </w:r>
      <w:r>
        <w:rPr>
          <w:rFonts w:ascii="Century Gothic" w:eastAsia="Arial" w:hAnsi="Century Gothic" w:cs="Arial"/>
          <w:sz w:val="18"/>
          <w:szCs w:val="18"/>
        </w:rPr>
        <w:t xml:space="preserve">de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6"/>
          <w:sz w:val="18"/>
          <w:szCs w:val="18"/>
        </w:rPr>
        <w:t xml:space="preserve"> </w:t>
      </w:r>
      <w:r>
        <w:rPr>
          <w:rFonts w:ascii="Century Gothic" w:eastAsia="Arial" w:hAnsi="Century Gothic" w:cs="Arial"/>
          <w:sz w:val="18"/>
          <w:szCs w:val="18"/>
        </w:rPr>
        <w:t>LAASSP.</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Di</w:t>
      </w:r>
      <w:r>
        <w:rPr>
          <w:rFonts w:ascii="Century Gothic" w:eastAsia="Arial" w:hAnsi="Century Gothic" w:cs="Arial"/>
          <w:sz w:val="18"/>
          <w:szCs w:val="18"/>
        </w:rPr>
        <w:t xml:space="preserve">cha </w:t>
      </w:r>
      <w:r>
        <w:rPr>
          <w:rFonts w:ascii="Century Gothic" w:eastAsia="Arial" w:hAnsi="Century Gothic" w:cs="Arial"/>
          <w:spacing w:val="-3"/>
          <w:sz w:val="18"/>
          <w:szCs w:val="18"/>
        </w:rPr>
        <w:t>a</w:t>
      </w:r>
      <w:r>
        <w:rPr>
          <w:rFonts w:ascii="Century Gothic" w:eastAsia="Arial" w:hAnsi="Century Gothic" w:cs="Arial"/>
          <w:sz w:val="18"/>
          <w:szCs w:val="18"/>
        </w:rPr>
        <w:t>c</w:t>
      </w:r>
      <w:r>
        <w:rPr>
          <w:rFonts w:ascii="Century Gothic" w:eastAsia="Arial" w:hAnsi="Century Gothic" w:cs="Arial"/>
          <w:spacing w:val="1"/>
          <w:sz w:val="18"/>
          <w:szCs w:val="18"/>
        </w:rPr>
        <w:t>t</w:t>
      </w:r>
      <w:r>
        <w:rPr>
          <w:rFonts w:ascii="Century Gothic" w:eastAsia="Arial" w:hAnsi="Century Gothic" w:cs="Arial"/>
          <w:sz w:val="18"/>
          <w:szCs w:val="18"/>
        </w:rPr>
        <w:t xml:space="preserve">a será </w:t>
      </w:r>
      <w:r>
        <w:rPr>
          <w:rFonts w:ascii="Century Gothic" w:eastAsia="Arial" w:hAnsi="Century Gothic" w:cs="Arial"/>
          <w:spacing w:val="3"/>
          <w:sz w:val="18"/>
          <w:szCs w:val="18"/>
        </w:rPr>
        <w:t>f</w:t>
      </w:r>
      <w:r>
        <w:rPr>
          <w:rFonts w:ascii="Century Gothic" w:eastAsia="Arial" w:hAnsi="Century Gothic" w:cs="Arial"/>
          <w:spacing w:val="-1"/>
          <w:sz w:val="18"/>
          <w:szCs w:val="18"/>
        </w:rPr>
        <w:t>i</w:t>
      </w:r>
      <w:r>
        <w:rPr>
          <w:rFonts w:ascii="Century Gothic" w:eastAsia="Arial" w:hAnsi="Century Gothic" w:cs="Arial"/>
          <w:spacing w:val="-2"/>
          <w:sz w:val="18"/>
          <w:szCs w:val="18"/>
        </w:rPr>
        <w:t>r</w:t>
      </w:r>
      <w:r>
        <w:rPr>
          <w:rFonts w:ascii="Century Gothic" w:eastAsia="Arial" w:hAnsi="Century Gothic" w:cs="Arial"/>
          <w:spacing w:val="1"/>
          <w:sz w:val="18"/>
          <w:szCs w:val="18"/>
        </w:rPr>
        <w:t>m</w:t>
      </w:r>
      <w:r>
        <w:rPr>
          <w:rFonts w:ascii="Century Gothic" w:eastAsia="Arial" w:hAnsi="Century Gothic" w:cs="Arial"/>
          <w:sz w:val="18"/>
          <w:szCs w:val="18"/>
        </w:rPr>
        <w:t>a</w:t>
      </w:r>
      <w:r>
        <w:rPr>
          <w:rFonts w:ascii="Century Gothic" w:eastAsia="Arial" w:hAnsi="Century Gothic" w:cs="Arial"/>
          <w:spacing w:val="-1"/>
          <w:sz w:val="18"/>
          <w:szCs w:val="18"/>
        </w:rPr>
        <w:t>d</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z w:val="18"/>
          <w:szCs w:val="18"/>
        </w:rPr>
        <w:t>p</w:t>
      </w:r>
      <w:r>
        <w:rPr>
          <w:rFonts w:ascii="Century Gothic" w:eastAsia="Arial" w:hAnsi="Century Gothic" w:cs="Arial"/>
          <w:spacing w:val="-3"/>
          <w:sz w:val="18"/>
          <w:szCs w:val="18"/>
        </w:rPr>
        <w:t>o</w:t>
      </w:r>
      <w:r>
        <w:rPr>
          <w:rFonts w:ascii="Century Gothic" w:eastAsia="Arial" w:hAnsi="Century Gothic" w:cs="Arial"/>
          <w:sz w:val="18"/>
          <w:szCs w:val="18"/>
        </w:rPr>
        <w:t>r</w:t>
      </w:r>
      <w:r>
        <w:rPr>
          <w:rFonts w:ascii="Century Gothic" w:eastAsia="Arial" w:hAnsi="Century Gothic" w:cs="Arial"/>
          <w:spacing w:val="4"/>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 xml:space="preserve">os </w:t>
      </w:r>
      <w:r>
        <w:rPr>
          <w:rFonts w:ascii="Century Gothic" w:eastAsia="Arial" w:hAnsi="Century Gothic" w:cs="Arial"/>
          <w:spacing w:val="3"/>
          <w:sz w:val="18"/>
          <w:szCs w:val="18"/>
        </w:rPr>
        <w:t>f</w:t>
      </w:r>
      <w:r>
        <w:rPr>
          <w:rFonts w:ascii="Century Gothic" w:eastAsia="Arial" w:hAnsi="Century Gothic" w:cs="Arial"/>
          <w:sz w:val="18"/>
          <w:szCs w:val="18"/>
        </w:rPr>
        <w:t>u</w:t>
      </w:r>
      <w:r>
        <w:rPr>
          <w:rFonts w:ascii="Century Gothic" w:eastAsia="Arial" w:hAnsi="Century Gothic" w:cs="Arial"/>
          <w:spacing w:val="-3"/>
          <w:sz w:val="18"/>
          <w:szCs w:val="18"/>
        </w:rPr>
        <w:t>n</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o</w:t>
      </w:r>
      <w:r>
        <w:rPr>
          <w:rFonts w:ascii="Century Gothic" w:eastAsia="Arial" w:hAnsi="Century Gothic" w:cs="Arial"/>
          <w:spacing w:val="-1"/>
          <w:sz w:val="18"/>
          <w:szCs w:val="18"/>
        </w:rPr>
        <w:t>n</w:t>
      </w:r>
      <w:r>
        <w:rPr>
          <w:rFonts w:ascii="Century Gothic" w:eastAsia="Arial" w:hAnsi="Century Gothic" w:cs="Arial"/>
          <w:sz w:val="18"/>
          <w:szCs w:val="18"/>
        </w:rPr>
        <w:t>ari</w:t>
      </w:r>
      <w:r>
        <w:rPr>
          <w:rFonts w:ascii="Century Gothic" w:eastAsia="Arial" w:hAnsi="Century Gothic" w:cs="Arial"/>
          <w:spacing w:val="-1"/>
          <w:sz w:val="18"/>
          <w:szCs w:val="18"/>
        </w:rPr>
        <w:t>o</w:t>
      </w:r>
      <w:r>
        <w:rPr>
          <w:rFonts w:ascii="Century Gothic" w:eastAsia="Arial" w:hAnsi="Century Gothic" w:cs="Arial"/>
          <w:sz w:val="18"/>
          <w:szCs w:val="18"/>
        </w:rPr>
        <w:t>s</w:t>
      </w:r>
      <w:r>
        <w:rPr>
          <w:rFonts w:ascii="Century Gothic" w:eastAsia="Arial" w:hAnsi="Century Gothic" w:cs="Arial"/>
          <w:spacing w:val="3"/>
          <w:sz w:val="18"/>
          <w:szCs w:val="18"/>
        </w:rPr>
        <w:t xml:space="preserve"> </w:t>
      </w:r>
      <w:r>
        <w:rPr>
          <w:rFonts w:ascii="Century Gothic" w:eastAsia="Arial" w:hAnsi="Century Gothic" w:cs="Arial"/>
          <w:sz w:val="18"/>
          <w:szCs w:val="18"/>
        </w:rPr>
        <w:t>p</w:t>
      </w:r>
      <w:r>
        <w:rPr>
          <w:rFonts w:ascii="Century Gothic" w:eastAsia="Arial" w:hAnsi="Century Gothic" w:cs="Arial"/>
          <w:spacing w:val="-1"/>
          <w:sz w:val="18"/>
          <w:szCs w:val="18"/>
        </w:rPr>
        <w:t>ú</w:t>
      </w:r>
      <w:r>
        <w:rPr>
          <w:rFonts w:ascii="Century Gothic" w:eastAsia="Arial" w:hAnsi="Century Gothic" w:cs="Arial"/>
          <w:sz w:val="18"/>
          <w:szCs w:val="18"/>
        </w:rPr>
        <w:t>b</w:t>
      </w:r>
      <w:r>
        <w:rPr>
          <w:rFonts w:ascii="Century Gothic" w:eastAsia="Arial" w:hAnsi="Century Gothic" w:cs="Arial"/>
          <w:spacing w:val="-1"/>
          <w:sz w:val="18"/>
          <w:szCs w:val="18"/>
        </w:rPr>
        <w:t>li</w:t>
      </w:r>
      <w:r>
        <w:rPr>
          <w:rFonts w:ascii="Century Gothic" w:eastAsia="Arial" w:hAnsi="Century Gothic" w:cs="Arial"/>
          <w:sz w:val="18"/>
          <w:szCs w:val="18"/>
        </w:rPr>
        <w:t>cos</w:t>
      </w:r>
      <w:r>
        <w:rPr>
          <w:rFonts w:ascii="Century Gothic" w:eastAsia="Arial" w:hAnsi="Century Gothic" w:cs="Arial"/>
          <w:spacing w:val="2"/>
          <w:sz w:val="18"/>
          <w:szCs w:val="18"/>
        </w:rPr>
        <w:t xml:space="preserve"> </w:t>
      </w:r>
      <w:r>
        <w:rPr>
          <w:rFonts w:ascii="Century Gothic" w:eastAsia="Arial" w:hAnsi="Century Gothic" w:cs="Arial"/>
          <w:sz w:val="18"/>
          <w:szCs w:val="18"/>
        </w:rPr>
        <w:t>p</w:t>
      </w:r>
      <w:r>
        <w:rPr>
          <w:rFonts w:ascii="Century Gothic" w:eastAsia="Arial" w:hAnsi="Century Gothic" w:cs="Arial"/>
          <w:spacing w:val="-1"/>
          <w:sz w:val="18"/>
          <w:szCs w:val="18"/>
        </w:rPr>
        <w:t>a</w:t>
      </w:r>
      <w:r>
        <w:rPr>
          <w:rFonts w:ascii="Century Gothic" w:eastAsia="Arial" w:hAnsi="Century Gothic" w:cs="Arial"/>
          <w:spacing w:val="1"/>
          <w:sz w:val="18"/>
          <w:szCs w:val="18"/>
        </w:rPr>
        <w:t>rt</w:t>
      </w:r>
      <w:r>
        <w:rPr>
          <w:rFonts w:ascii="Century Gothic" w:eastAsia="Arial" w:hAnsi="Century Gothic" w:cs="Arial"/>
          <w:spacing w:val="-1"/>
          <w:sz w:val="18"/>
          <w:szCs w:val="18"/>
        </w:rPr>
        <w:t>i</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p</w:t>
      </w:r>
      <w:r>
        <w:rPr>
          <w:rFonts w:ascii="Century Gothic" w:eastAsia="Arial" w:hAnsi="Century Gothic" w:cs="Arial"/>
          <w:spacing w:val="-1"/>
          <w:sz w:val="18"/>
          <w:szCs w:val="18"/>
        </w:rPr>
        <w:t>a</w:t>
      </w:r>
      <w:r>
        <w:rPr>
          <w:rFonts w:ascii="Century Gothic" w:eastAsia="Arial" w:hAnsi="Century Gothic" w:cs="Arial"/>
          <w:sz w:val="18"/>
          <w:szCs w:val="18"/>
        </w:rPr>
        <w:t>ntes</w:t>
      </w:r>
      <w:r>
        <w:rPr>
          <w:rFonts w:ascii="Century Gothic" w:eastAsia="Arial" w:hAnsi="Century Gothic" w:cs="Arial"/>
          <w:spacing w:val="3"/>
          <w:sz w:val="18"/>
          <w:szCs w:val="18"/>
        </w:rPr>
        <w:t xml:space="preserve"> y se</w:t>
      </w:r>
      <w:r>
        <w:rPr>
          <w:rFonts w:ascii="Century Gothic" w:eastAsia="Arial" w:hAnsi="Century Gothic" w:cs="Arial"/>
          <w:sz w:val="18"/>
          <w:szCs w:val="18"/>
        </w:rPr>
        <w:t xml:space="preserve"> d</w:t>
      </w:r>
      <w:r>
        <w:rPr>
          <w:rFonts w:ascii="Century Gothic" w:eastAsia="Arial" w:hAnsi="Century Gothic" w:cs="Arial"/>
          <w:spacing w:val="-3"/>
          <w:sz w:val="18"/>
          <w:szCs w:val="18"/>
        </w:rPr>
        <w:t>i</w:t>
      </w:r>
      <w:r>
        <w:rPr>
          <w:rFonts w:ascii="Century Gothic" w:eastAsia="Arial" w:hAnsi="Century Gothic" w:cs="Arial"/>
          <w:spacing w:val="3"/>
          <w:sz w:val="18"/>
          <w:szCs w:val="18"/>
        </w:rPr>
        <w:t>f</w:t>
      </w:r>
      <w:r>
        <w:rPr>
          <w:rFonts w:ascii="Century Gothic" w:eastAsia="Arial" w:hAnsi="Century Gothic" w:cs="Arial"/>
          <w:sz w:val="18"/>
          <w:szCs w:val="18"/>
        </w:rPr>
        <w:t>u</w:t>
      </w:r>
      <w:r>
        <w:rPr>
          <w:rFonts w:ascii="Century Gothic" w:eastAsia="Arial" w:hAnsi="Century Gothic" w:cs="Arial"/>
          <w:spacing w:val="-1"/>
          <w:sz w:val="18"/>
          <w:szCs w:val="18"/>
        </w:rPr>
        <w:t>n</w:t>
      </w:r>
      <w:r>
        <w:rPr>
          <w:rFonts w:ascii="Century Gothic" w:eastAsia="Arial" w:hAnsi="Century Gothic" w:cs="Arial"/>
          <w:sz w:val="18"/>
          <w:szCs w:val="18"/>
        </w:rPr>
        <w:t>d</w:t>
      </w:r>
      <w:r>
        <w:rPr>
          <w:rFonts w:ascii="Century Gothic" w:eastAsia="Arial" w:hAnsi="Century Gothic" w:cs="Arial"/>
          <w:spacing w:val="-1"/>
          <w:sz w:val="18"/>
          <w:szCs w:val="18"/>
        </w:rPr>
        <w:t>i</w:t>
      </w:r>
      <w:r>
        <w:rPr>
          <w:rFonts w:ascii="Century Gothic" w:eastAsia="Arial" w:hAnsi="Century Gothic" w:cs="Arial"/>
          <w:spacing w:val="1"/>
          <w:sz w:val="18"/>
          <w:szCs w:val="18"/>
        </w:rPr>
        <w:t>r</w:t>
      </w:r>
      <w:r>
        <w:rPr>
          <w:rFonts w:ascii="Century Gothic" w:eastAsia="Arial" w:hAnsi="Century Gothic" w:cs="Arial"/>
          <w:sz w:val="18"/>
          <w:szCs w:val="18"/>
        </w:rPr>
        <w:t>á</w:t>
      </w:r>
      <w:r>
        <w:rPr>
          <w:rFonts w:ascii="Century Gothic" w:eastAsia="Arial" w:hAnsi="Century Gothic" w:cs="Arial"/>
          <w:spacing w:val="-2"/>
          <w:sz w:val="18"/>
          <w:szCs w:val="18"/>
        </w:rPr>
        <w:t xml:space="preserve"> </w:t>
      </w:r>
      <w:r>
        <w:rPr>
          <w:rFonts w:ascii="Century Gothic" w:eastAsia="Arial" w:hAnsi="Century Gothic" w:cs="Arial"/>
          <w:sz w:val="18"/>
          <w:szCs w:val="18"/>
        </w:rPr>
        <w:t>un</w:t>
      </w:r>
      <w:r>
        <w:rPr>
          <w:rFonts w:ascii="Century Gothic" w:eastAsia="Arial" w:hAnsi="Century Gothic" w:cs="Arial"/>
          <w:spacing w:val="-2"/>
          <w:sz w:val="18"/>
          <w:szCs w:val="18"/>
        </w:rPr>
        <w:t xml:space="preserve"> </w:t>
      </w:r>
      <w:r>
        <w:rPr>
          <w:rFonts w:ascii="Century Gothic" w:eastAsia="Arial" w:hAnsi="Century Gothic" w:cs="Arial"/>
          <w:sz w:val="18"/>
          <w:szCs w:val="18"/>
        </w:rPr>
        <w:t>e</w:t>
      </w:r>
      <w:r>
        <w:rPr>
          <w:rFonts w:ascii="Century Gothic" w:eastAsia="Arial" w:hAnsi="Century Gothic" w:cs="Arial"/>
          <w:spacing w:val="1"/>
          <w:sz w:val="18"/>
          <w:szCs w:val="18"/>
        </w:rPr>
        <w:t>j</w:t>
      </w:r>
      <w:r>
        <w:rPr>
          <w:rFonts w:ascii="Century Gothic" w:eastAsia="Arial" w:hAnsi="Century Gothic" w:cs="Arial"/>
          <w:spacing w:val="-3"/>
          <w:sz w:val="18"/>
          <w:szCs w:val="18"/>
        </w:rPr>
        <w:t>e</w:t>
      </w:r>
      <w:r>
        <w:rPr>
          <w:rFonts w:ascii="Century Gothic" w:eastAsia="Arial" w:hAnsi="Century Gothic" w:cs="Arial"/>
          <w:spacing w:val="1"/>
          <w:sz w:val="18"/>
          <w:szCs w:val="18"/>
        </w:rPr>
        <w:t>m</w:t>
      </w:r>
      <w:r>
        <w:rPr>
          <w:rFonts w:ascii="Century Gothic" w:eastAsia="Arial" w:hAnsi="Century Gothic" w:cs="Arial"/>
          <w:sz w:val="18"/>
          <w:szCs w:val="18"/>
        </w:rPr>
        <w:t>p</w:t>
      </w:r>
      <w:r>
        <w:rPr>
          <w:rFonts w:ascii="Century Gothic" w:eastAsia="Arial" w:hAnsi="Century Gothic" w:cs="Arial"/>
          <w:spacing w:val="-1"/>
          <w:sz w:val="18"/>
          <w:szCs w:val="18"/>
        </w:rPr>
        <w:t>l</w:t>
      </w:r>
      <w:r>
        <w:rPr>
          <w:rFonts w:ascii="Century Gothic" w:eastAsia="Arial" w:hAnsi="Century Gothic" w:cs="Arial"/>
          <w:sz w:val="18"/>
          <w:szCs w:val="18"/>
        </w:rPr>
        <w:t>ar</w:t>
      </w:r>
      <w:r>
        <w:rPr>
          <w:rFonts w:ascii="Century Gothic" w:eastAsia="Arial" w:hAnsi="Century Gothic" w:cs="Arial"/>
          <w:spacing w:val="-1"/>
          <w:sz w:val="18"/>
          <w:szCs w:val="18"/>
        </w:rPr>
        <w:t xml:space="preserve"> </w:t>
      </w:r>
      <w:r>
        <w:rPr>
          <w:rFonts w:ascii="Century Gothic" w:eastAsia="Arial" w:hAnsi="Century Gothic" w:cs="Arial"/>
          <w:sz w:val="18"/>
          <w:szCs w:val="18"/>
        </w:rPr>
        <w:t xml:space="preserve">de </w:t>
      </w:r>
      <w:proofErr w:type="gramStart"/>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m</w:t>
      </w:r>
      <w:r>
        <w:rPr>
          <w:rFonts w:ascii="Century Gothic" w:eastAsia="Arial" w:hAnsi="Century Gothic" w:cs="Arial"/>
          <w:spacing w:val="-1"/>
          <w:sz w:val="18"/>
          <w:szCs w:val="18"/>
        </w:rPr>
        <w:t>i</w:t>
      </w:r>
      <w:r>
        <w:rPr>
          <w:rFonts w:ascii="Century Gothic" w:eastAsia="Arial" w:hAnsi="Century Gothic" w:cs="Arial"/>
          <w:sz w:val="18"/>
          <w:szCs w:val="18"/>
        </w:rPr>
        <w:t>s</w:t>
      </w:r>
      <w:r>
        <w:rPr>
          <w:rFonts w:ascii="Century Gothic" w:eastAsia="Arial" w:hAnsi="Century Gothic" w:cs="Arial"/>
          <w:spacing w:val="1"/>
          <w:sz w:val="18"/>
          <w:szCs w:val="18"/>
        </w:rPr>
        <w:t>m</w:t>
      </w:r>
      <w:r>
        <w:rPr>
          <w:rFonts w:ascii="Century Gothic" w:eastAsia="Arial" w:hAnsi="Century Gothic" w:cs="Arial"/>
          <w:sz w:val="18"/>
          <w:szCs w:val="18"/>
        </w:rPr>
        <w:t>a</w:t>
      </w:r>
      <w:proofErr w:type="gramEnd"/>
      <w:r>
        <w:rPr>
          <w:rFonts w:ascii="Century Gothic" w:eastAsia="Arial" w:hAnsi="Century Gothic" w:cs="Arial"/>
          <w:spacing w:val="-2"/>
          <w:sz w:val="18"/>
          <w:szCs w:val="18"/>
        </w:rPr>
        <w:t xml:space="preserve"> </w:t>
      </w:r>
      <w:r>
        <w:rPr>
          <w:rFonts w:ascii="Century Gothic" w:eastAsia="Arial" w:hAnsi="Century Gothic" w:cs="Arial"/>
          <w:spacing w:val="-3"/>
          <w:sz w:val="18"/>
          <w:szCs w:val="18"/>
        </w:rPr>
        <w:t>e</w:t>
      </w:r>
      <w:r>
        <w:rPr>
          <w:rFonts w:ascii="Century Gothic" w:eastAsia="Arial" w:hAnsi="Century Gothic" w:cs="Arial"/>
          <w:sz w:val="18"/>
          <w:szCs w:val="18"/>
        </w:rPr>
        <w:t>n</w:t>
      </w:r>
      <w:r>
        <w:rPr>
          <w:rFonts w:ascii="Century Gothic" w:eastAsia="Arial" w:hAnsi="Century Gothic" w:cs="Arial"/>
          <w:spacing w:val="4"/>
          <w:sz w:val="18"/>
          <w:szCs w:val="18"/>
        </w:rPr>
        <w:t xml:space="preserve"> </w:t>
      </w:r>
      <w:r>
        <w:rPr>
          <w:rFonts w:ascii="Century Gothic" w:eastAsia="Arial" w:hAnsi="Century Gothic" w:cs="Arial"/>
          <w:spacing w:val="1"/>
          <w:sz w:val="18"/>
          <w:szCs w:val="18"/>
        </w:rPr>
        <w:t>CompraNet</w:t>
      </w:r>
      <w:r>
        <w:rPr>
          <w:rFonts w:ascii="Century Gothic" w:eastAsia="Arial" w:hAnsi="Century Gothic" w:cs="Arial"/>
          <w:sz w:val="18"/>
          <w:szCs w:val="18"/>
        </w:rPr>
        <w:t>.</w:t>
      </w:r>
    </w:p>
    <w:p w14:paraId="3490E206" w14:textId="77777777" w:rsidR="006E6470" w:rsidRDefault="00E4389B">
      <w:pPr>
        <w:spacing w:after="120"/>
        <w:ind w:left="567" w:right="117"/>
        <w:jc w:val="both"/>
        <w:rPr>
          <w:rFonts w:ascii="Century Gothic" w:eastAsia="Arial" w:hAnsi="Century Gothic" w:cs="Arial"/>
          <w:sz w:val="18"/>
          <w:szCs w:val="18"/>
        </w:rPr>
      </w:pPr>
      <w:r>
        <w:rPr>
          <w:rFonts w:ascii="Century Gothic" w:eastAsia="Arial" w:hAnsi="Century Gothic" w:cs="Arial"/>
          <w:sz w:val="18"/>
          <w:szCs w:val="18"/>
        </w:rPr>
        <w:t>La</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r</w:t>
      </w:r>
      <w:r>
        <w:rPr>
          <w:rFonts w:ascii="Century Gothic" w:eastAsia="Arial" w:hAnsi="Century Gothic" w:cs="Arial"/>
          <w:sz w:val="18"/>
          <w:szCs w:val="18"/>
        </w:rPr>
        <w:t>ec</w:t>
      </w:r>
      <w:r>
        <w:rPr>
          <w:rFonts w:ascii="Century Gothic" w:eastAsia="Arial" w:hAnsi="Century Gothic" w:cs="Arial"/>
          <w:spacing w:val="-1"/>
          <w:sz w:val="18"/>
          <w:szCs w:val="18"/>
        </w:rPr>
        <w:t>e</w:t>
      </w:r>
      <w:r>
        <w:rPr>
          <w:rFonts w:ascii="Century Gothic" w:eastAsia="Arial" w:hAnsi="Century Gothic" w:cs="Arial"/>
          <w:sz w:val="18"/>
          <w:szCs w:val="18"/>
        </w:rPr>
        <w:t>pc</w:t>
      </w:r>
      <w:r>
        <w:rPr>
          <w:rFonts w:ascii="Century Gothic" w:eastAsia="Arial" w:hAnsi="Century Gothic" w:cs="Arial"/>
          <w:spacing w:val="-1"/>
          <w:sz w:val="18"/>
          <w:szCs w:val="18"/>
        </w:rPr>
        <w:t>i</w:t>
      </w:r>
      <w:r>
        <w:rPr>
          <w:rFonts w:ascii="Century Gothic" w:eastAsia="Arial" w:hAnsi="Century Gothic" w:cs="Arial"/>
          <w:sz w:val="18"/>
          <w:szCs w:val="18"/>
        </w:rPr>
        <w:t>ón</w:t>
      </w:r>
      <w:r>
        <w:rPr>
          <w:rFonts w:ascii="Century Gothic" w:eastAsia="Arial" w:hAnsi="Century Gothic" w:cs="Arial"/>
          <w:spacing w:val="2"/>
          <w:sz w:val="18"/>
          <w:szCs w:val="18"/>
        </w:rPr>
        <w:t xml:space="preserve"> </w:t>
      </w:r>
      <w:r>
        <w:rPr>
          <w:rFonts w:ascii="Century Gothic" w:eastAsia="Arial" w:hAnsi="Century Gothic" w:cs="Arial"/>
          <w:sz w:val="18"/>
          <w:szCs w:val="18"/>
        </w:rPr>
        <w:t>de</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pacing w:val="-3"/>
          <w:sz w:val="18"/>
          <w:szCs w:val="18"/>
        </w:rPr>
        <w:t>proposición</w:t>
      </w:r>
      <w:r>
        <w:rPr>
          <w:rFonts w:ascii="Century Gothic" w:eastAsia="Arial" w:hAnsi="Century Gothic" w:cs="Arial"/>
          <w:spacing w:val="2"/>
          <w:sz w:val="18"/>
          <w:szCs w:val="18"/>
        </w:rPr>
        <w:t xml:space="preserve"> </w:t>
      </w:r>
      <w:r>
        <w:rPr>
          <w:rFonts w:ascii="Century Gothic" w:eastAsia="Arial" w:hAnsi="Century Gothic" w:cs="Arial"/>
          <w:sz w:val="18"/>
          <w:szCs w:val="18"/>
        </w:rPr>
        <w:t>se</w:t>
      </w:r>
      <w:r>
        <w:rPr>
          <w:rFonts w:ascii="Century Gothic" w:eastAsia="Arial" w:hAnsi="Century Gothic" w:cs="Arial"/>
          <w:spacing w:val="2"/>
          <w:sz w:val="18"/>
          <w:szCs w:val="18"/>
        </w:rPr>
        <w:t xml:space="preserve"> </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pacing w:val="1"/>
          <w:sz w:val="18"/>
          <w:szCs w:val="18"/>
        </w:rPr>
        <w:t>r</w:t>
      </w:r>
      <w:r>
        <w:rPr>
          <w:rFonts w:ascii="Century Gothic" w:eastAsia="Arial" w:hAnsi="Century Gothic" w:cs="Arial"/>
          <w:sz w:val="18"/>
          <w:szCs w:val="18"/>
        </w:rPr>
        <w:t xml:space="preserve">á </w:t>
      </w:r>
      <w:r>
        <w:rPr>
          <w:rFonts w:ascii="Century Gothic" w:eastAsia="Arial" w:hAnsi="Century Gothic" w:cs="Arial"/>
          <w:spacing w:val="-2"/>
          <w:sz w:val="18"/>
          <w:szCs w:val="18"/>
        </w:rPr>
        <w:t xml:space="preserve">aceptada </w:t>
      </w:r>
      <w:r>
        <w:rPr>
          <w:rFonts w:ascii="Century Gothic" w:eastAsia="Arial" w:hAnsi="Century Gothic" w:cs="Arial"/>
          <w:sz w:val="18"/>
          <w:szCs w:val="18"/>
        </w:rPr>
        <w:t>u</w:t>
      </w:r>
      <w:r>
        <w:rPr>
          <w:rFonts w:ascii="Century Gothic" w:eastAsia="Arial" w:hAnsi="Century Gothic" w:cs="Arial"/>
          <w:spacing w:val="-1"/>
          <w:sz w:val="18"/>
          <w:szCs w:val="18"/>
        </w:rPr>
        <w:t>n</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pacing w:val="-2"/>
          <w:sz w:val="18"/>
          <w:szCs w:val="18"/>
        </w:rPr>
        <w:t>v</w:t>
      </w:r>
      <w:r>
        <w:rPr>
          <w:rFonts w:ascii="Century Gothic" w:eastAsia="Arial" w:hAnsi="Century Gothic" w:cs="Arial"/>
          <w:spacing w:val="2"/>
          <w:sz w:val="18"/>
          <w:szCs w:val="18"/>
        </w:rPr>
        <w:t>e</w:t>
      </w:r>
      <w:r>
        <w:rPr>
          <w:rFonts w:ascii="Century Gothic" w:eastAsia="Arial" w:hAnsi="Century Gothic" w:cs="Arial"/>
          <w:sz w:val="18"/>
          <w:szCs w:val="18"/>
        </w:rPr>
        <w:t xml:space="preserve">z </w:t>
      </w:r>
      <w:r>
        <w:rPr>
          <w:rFonts w:ascii="Century Gothic" w:eastAsia="Arial" w:hAnsi="Century Gothic" w:cs="Arial"/>
          <w:spacing w:val="2"/>
          <w:sz w:val="18"/>
          <w:szCs w:val="18"/>
        </w:rPr>
        <w:t>q</w:t>
      </w:r>
      <w:r>
        <w:rPr>
          <w:rFonts w:ascii="Century Gothic" w:eastAsia="Arial" w:hAnsi="Century Gothic" w:cs="Arial"/>
          <w:sz w:val="18"/>
          <w:szCs w:val="18"/>
        </w:rPr>
        <w:t>ue ésta</w:t>
      </w:r>
      <w:r>
        <w:rPr>
          <w:rFonts w:ascii="Century Gothic" w:eastAsia="Arial" w:hAnsi="Century Gothic" w:cs="Arial"/>
          <w:spacing w:val="3"/>
          <w:sz w:val="18"/>
          <w:szCs w:val="18"/>
        </w:rPr>
        <w:t xml:space="preserve"> </w:t>
      </w:r>
      <w:r>
        <w:rPr>
          <w:rFonts w:ascii="Century Gothic" w:eastAsia="Arial" w:hAnsi="Century Gothic" w:cs="Arial"/>
          <w:sz w:val="18"/>
          <w:szCs w:val="18"/>
        </w:rPr>
        <w:t>se</w:t>
      </w:r>
      <w:r>
        <w:rPr>
          <w:rFonts w:ascii="Century Gothic" w:eastAsia="Arial" w:hAnsi="Century Gothic" w:cs="Arial"/>
          <w:spacing w:val="2"/>
          <w:sz w:val="18"/>
          <w:szCs w:val="18"/>
        </w:rPr>
        <w:t xml:space="preserve"> </w:t>
      </w:r>
      <w:r>
        <w:rPr>
          <w:rFonts w:ascii="Century Gothic" w:eastAsia="Arial" w:hAnsi="Century Gothic" w:cs="Arial"/>
          <w:sz w:val="18"/>
          <w:szCs w:val="18"/>
        </w:rPr>
        <w:t>a</w:t>
      </w:r>
      <w:r>
        <w:rPr>
          <w:rFonts w:ascii="Century Gothic" w:eastAsia="Arial" w:hAnsi="Century Gothic" w:cs="Arial"/>
          <w:spacing w:val="-1"/>
          <w:sz w:val="18"/>
          <w:szCs w:val="18"/>
        </w:rPr>
        <w:t>n</w:t>
      </w:r>
      <w:r>
        <w:rPr>
          <w:rFonts w:ascii="Century Gothic" w:eastAsia="Arial" w:hAnsi="Century Gothic" w:cs="Arial"/>
          <w:sz w:val="18"/>
          <w:szCs w:val="18"/>
        </w:rPr>
        <w:t>a</w:t>
      </w:r>
      <w:r>
        <w:rPr>
          <w:rFonts w:ascii="Century Gothic" w:eastAsia="Arial" w:hAnsi="Century Gothic" w:cs="Arial"/>
          <w:spacing w:val="-1"/>
          <w:sz w:val="18"/>
          <w:szCs w:val="18"/>
        </w:rPr>
        <w:t>li</w:t>
      </w:r>
      <w:r>
        <w:rPr>
          <w:rFonts w:ascii="Century Gothic" w:eastAsia="Arial" w:hAnsi="Century Gothic" w:cs="Arial"/>
          <w:sz w:val="18"/>
          <w:szCs w:val="18"/>
        </w:rPr>
        <w:t>ce</w:t>
      </w:r>
      <w:r>
        <w:rPr>
          <w:rFonts w:ascii="Century Gothic" w:eastAsia="Arial" w:hAnsi="Century Gothic" w:cs="Arial"/>
          <w:spacing w:val="2"/>
          <w:sz w:val="18"/>
          <w:szCs w:val="18"/>
        </w:rPr>
        <w:t xml:space="preserve"> </w:t>
      </w:r>
      <w:r>
        <w:rPr>
          <w:rFonts w:ascii="Century Gothic" w:eastAsia="Arial" w:hAnsi="Century Gothic" w:cs="Arial"/>
          <w:sz w:val="18"/>
          <w:szCs w:val="18"/>
        </w:rPr>
        <w:t>d</w:t>
      </w:r>
      <w:r>
        <w:rPr>
          <w:rFonts w:ascii="Century Gothic" w:eastAsia="Arial" w:hAnsi="Century Gothic" w:cs="Arial"/>
          <w:spacing w:val="-3"/>
          <w:sz w:val="18"/>
          <w:szCs w:val="18"/>
        </w:rPr>
        <w:t>u</w:t>
      </w:r>
      <w:r>
        <w:rPr>
          <w:rFonts w:ascii="Century Gothic" w:eastAsia="Arial" w:hAnsi="Century Gothic" w:cs="Arial"/>
          <w:spacing w:val="1"/>
          <w:sz w:val="18"/>
          <w:szCs w:val="18"/>
        </w:rPr>
        <w:t>r</w:t>
      </w:r>
      <w:r>
        <w:rPr>
          <w:rFonts w:ascii="Century Gothic" w:eastAsia="Arial" w:hAnsi="Century Gothic" w:cs="Arial"/>
          <w:sz w:val="18"/>
          <w:szCs w:val="18"/>
        </w:rPr>
        <w:t>a</w:t>
      </w:r>
      <w:r>
        <w:rPr>
          <w:rFonts w:ascii="Century Gothic" w:eastAsia="Arial" w:hAnsi="Century Gothic" w:cs="Arial"/>
          <w:spacing w:val="-1"/>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e su e</w:t>
      </w:r>
      <w:r>
        <w:rPr>
          <w:rFonts w:ascii="Century Gothic" w:eastAsia="Arial" w:hAnsi="Century Gothic" w:cs="Arial"/>
          <w:spacing w:val="-3"/>
          <w:sz w:val="18"/>
          <w:szCs w:val="18"/>
        </w:rPr>
        <w:t>v</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z w:val="18"/>
          <w:szCs w:val="18"/>
        </w:rPr>
        <w:t>u</w:t>
      </w:r>
      <w:r>
        <w:rPr>
          <w:rFonts w:ascii="Century Gothic" w:eastAsia="Arial" w:hAnsi="Century Gothic" w:cs="Arial"/>
          <w:spacing w:val="-1"/>
          <w:sz w:val="18"/>
          <w:szCs w:val="18"/>
        </w:rPr>
        <w:t>a</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ó</w:t>
      </w:r>
      <w:r>
        <w:rPr>
          <w:rFonts w:ascii="Century Gothic" w:eastAsia="Arial" w:hAnsi="Century Gothic" w:cs="Arial"/>
          <w:spacing w:val="-1"/>
          <w:sz w:val="18"/>
          <w:szCs w:val="18"/>
        </w:rPr>
        <w:t>n</w:t>
      </w:r>
      <w:r>
        <w:rPr>
          <w:rFonts w:ascii="Century Gothic" w:eastAsia="Arial" w:hAnsi="Century Gothic" w:cs="Arial"/>
          <w:sz w:val="18"/>
          <w:szCs w:val="18"/>
        </w:rPr>
        <w:t>,</w:t>
      </w:r>
      <w:r>
        <w:rPr>
          <w:rFonts w:ascii="Century Gothic" w:eastAsia="Arial" w:hAnsi="Century Gothic" w:cs="Arial"/>
          <w:spacing w:val="5"/>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b</w:t>
      </w:r>
      <w:r>
        <w:rPr>
          <w:rFonts w:ascii="Century Gothic" w:eastAsia="Arial" w:hAnsi="Century Gothic" w:cs="Arial"/>
          <w:spacing w:val="-1"/>
          <w:sz w:val="18"/>
          <w:szCs w:val="18"/>
        </w:rPr>
        <w:t>i</w:t>
      </w:r>
      <w:r>
        <w:rPr>
          <w:rFonts w:ascii="Century Gothic" w:eastAsia="Arial" w:hAnsi="Century Gothic" w:cs="Arial"/>
          <w:sz w:val="18"/>
          <w:szCs w:val="18"/>
        </w:rPr>
        <w:t>é</w:t>
      </w:r>
      <w:r>
        <w:rPr>
          <w:rFonts w:ascii="Century Gothic" w:eastAsia="Arial" w:hAnsi="Century Gothic" w:cs="Arial"/>
          <w:spacing w:val="-1"/>
          <w:sz w:val="18"/>
          <w:szCs w:val="18"/>
        </w:rPr>
        <w:t>n</w:t>
      </w:r>
      <w:r>
        <w:rPr>
          <w:rFonts w:ascii="Century Gothic" w:eastAsia="Arial" w:hAnsi="Century Gothic" w:cs="Arial"/>
          <w:sz w:val="18"/>
          <w:szCs w:val="18"/>
        </w:rPr>
        <w:t>d</w:t>
      </w:r>
      <w:r>
        <w:rPr>
          <w:rFonts w:ascii="Century Gothic" w:eastAsia="Arial" w:hAnsi="Century Gothic" w:cs="Arial"/>
          <w:spacing w:val="-1"/>
          <w:sz w:val="18"/>
          <w:szCs w:val="18"/>
        </w:rPr>
        <w:t>o</w:t>
      </w:r>
      <w:r>
        <w:rPr>
          <w:rFonts w:ascii="Century Gothic" w:eastAsia="Arial" w:hAnsi="Century Gothic" w:cs="Arial"/>
          <w:sz w:val="18"/>
          <w:szCs w:val="18"/>
        </w:rPr>
        <w:t>se</w:t>
      </w:r>
      <w:r>
        <w:rPr>
          <w:rFonts w:ascii="Century Gothic" w:eastAsia="Arial" w:hAnsi="Century Gothic" w:cs="Arial"/>
          <w:spacing w:val="4"/>
          <w:sz w:val="18"/>
          <w:szCs w:val="18"/>
        </w:rPr>
        <w:t xml:space="preserve"> </w:t>
      </w:r>
      <w:r>
        <w:rPr>
          <w:rFonts w:ascii="Century Gothic" w:eastAsia="Arial" w:hAnsi="Century Gothic" w:cs="Arial"/>
          <w:spacing w:val="1"/>
          <w:sz w:val="18"/>
          <w:szCs w:val="18"/>
        </w:rPr>
        <w:t>i</w:t>
      </w:r>
      <w:r>
        <w:rPr>
          <w:rFonts w:ascii="Century Gothic" w:eastAsia="Arial" w:hAnsi="Century Gothic" w:cs="Arial"/>
          <w:sz w:val="18"/>
          <w:szCs w:val="18"/>
        </w:rPr>
        <w:t>n</w:t>
      </w:r>
      <w:r>
        <w:rPr>
          <w:rFonts w:ascii="Century Gothic" w:eastAsia="Arial" w:hAnsi="Century Gothic" w:cs="Arial"/>
          <w:spacing w:val="-1"/>
          <w:sz w:val="18"/>
          <w:szCs w:val="18"/>
        </w:rPr>
        <w:t>di</w:t>
      </w:r>
      <w:r>
        <w:rPr>
          <w:rFonts w:ascii="Century Gothic" w:eastAsia="Arial" w:hAnsi="Century Gothic" w:cs="Arial"/>
          <w:sz w:val="18"/>
          <w:szCs w:val="18"/>
        </w:rPr>
        <w:t>car</w:t>
      </w:r>
      <w:r>
        <w:rPr>
          <w:rFonts w:ascii="Century Gothic" w:eastAsia="Arial" w:hAnsi="Century Gothic" w:cs="Arial"/>
          <w:spacing w:val="5"/>
          <w:sz w:val="18"/>
          <w:szCs w:val="18"/>
        </w:rPr>
        <w:t xml:space="preserve"> </w:t>
      </w:r>
      <w:r>
        <w:rPr>
          <w:rFonts w:ascii="Century Gothic" w:eastAsia="Arial" w:hAnsi="Century Gothic" w:cs="Arial"/>
          <w:sz w:val="18"/>
          <w:szCs w:val="18"/>
        </w:rPr>
        <w:t>en</w:t>
      </w:r>
      <w:r>
        <w:rPr>
          <w:rFonts w:ascii="Century Gothic" w:eastAsia="Arial" w:hAnsi="Century Gothic" w:cs="Arial"/>
          <w:spacing w:val="4"/>
          <w:sz w:val="18"/>
          <w:szCs w:val="18"/>
        </w:rPr>
        <w:t xml:space="preserve"> </w:t>
      </w:r>
      <w:r>
        <w:rPr>
          <w:rFonts w:ascii="Century Gothic" w:eastAsia="Arial" w:hAnsi="Century Gothic" w:cs="Arial"/>
          <w:sz w:val="18"/>
          <w:szCs w:val="18"/>
        </w:rPr>
        <w:t xml:space="preserve">el </w:t>
      </w:r>
      <w:r>
        <w:rPr>
          <w:rFonts w:ascii="Century Gothic" w:eastAsia="Arial" w:hAnsi="Century Gothic" w:cs="Arial"/>
          <w:spacing w:val="3"/>
          <w:sz w:val="18"/>
          <w:szCs w:val="18"/>
        </w:rPr>
        <w:t>f</w:t>
      </w:r>
      <w:r>
        <w:rPr>
          <w:rFonts w:ascii="Century Gothic" w:eastAsia="Arial" w:hAnsi="Century Gothic" w:cs="Arial"/>
          <w:sz w:val="18"/>
          <w:szCs w:val="18"/>
        </w:rPr>
        <w:t>a</w:t>
      </w:r>
      <w:r>
        <w:rPr>
          <w:rFonts w:ascii="Century Gothic" w:eastAsia="Arial" w:hAnsi="Century Gothic" w:cs="Arial"/>
          <w:spacing w:val="-1"/>
          <w:sz w:val="18"/>
          <w:szCs w:val="18"/>
        </w:rPr>
        <w:t>ll</w:t>
      </w:r>
      <w:r>
        <w:rPr>
          <w:rFonts w:ascii="Century Gothic" w:eastAsia="Arial" w:hAnsi="Century Gothic" w:cs="Arial"/>
          <w:sz w:val="18"/>
          <w:szCs w:val="18"/>
        </w:rPr>
        <w:t>o</w:t>
      </w:r>
      <w:r>
        <w:rPr>
          <w:rFonts w:ascii="Century Gothic" w:eastAsia="Arial" w:hAnsi="Century Gothic" w:cs="Arial"/>
          <w:spacing w:val="4"/>
          <w:sz w:val="18"/>
          <w:szCs w:val="18"/>
        </w:rPr>
        <w:t xml:space="preserve"> </w:t>
      </w:r>
      <w:r>
        <w:rPr>
          <w:rFonts w:ascii="Century Gothic" w:eastAsia="Arial" w:hAnsi="Century Gothic" w:cs="Arial"/>
          <w:sz w:val="18"/>
          <w:szCs w:val="18"/>
        </w:rPr>
        <w:t>si</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la misma</w:t>
      </w:r>
      <w:r>
        <w:rPr>
          <w:rFonts w:ascii="Century Gothic" w:eastAsia="Arial" w:hAnsi="Century Gothic" w:cs="Arial"/>
          <w:spacing w:val="4"/>
          <w:sz w:val="18"/>
          <w:szCs w:val="18"/>
        </w:rPr>
        <w:t xml:space="preserve"> </w:t>
      </w:r>
      <w:r>
        <w:rPr>
          <w:rFonts w:ascii="Century Gothic" w:eastAsia="Arial" w:hAnsi="Century Gothic" w:cs="Arial"/>
          <w:spacing w:val="1"/>
          <w:sz w:val="18"/>
          <w:szCs w:val="18"/>
        </w:rPr>
        <w:t>f</w:t>
      </w:r>
      <w:r>
        <w:rPr>
          <w:rFonts w:ascii="Century Gothic" w:eastAsia="Arial" w:hAnsi="Century Gothic" w:cs="Arial"/>
          <w:sz w:val="18"/>
          <w:szCs w:val="18"/>
        </w:rPr>
        <w:t>ue</w:t>
      </w:r>
      <w:r>
        <w:rPr>
          <w:rFonts w:ascii="Century Gothic" w:eastAsia="Arial" w:hAnsi="Century Gothic" w:cs="Arial"/>
          <w:spacing w:val="4"/>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sec</w:t>
      </w:r>
      <w:r>
        <w:rPr>
          <w:rFonts w:ascii="Century Gothic" w:eastAsia="Arial" w:hAnsi="Century Gothic" w:cs="Arial"/>
          <w:spacing w:val="-1"/>
          <w:sz w:val="18"/>
          <w:szCs w:val="18"/>
        </w:rPr>
        <w:t>h</w:t>
      </w:r>
      <w:r>
        <w:rPr>
          <w:rFonts w:ascii="Century Gothic" w:eastAsia="Arial" w:hAnsi="Century Gothic" w:cs="Arial"/>
          <w:sz w:val="18"/>
          <w:szCs w:val="18"/>
        </w:rPr>
        <w:t>a</w:t>
      </w:r>
      <w:r>
        <w:rPr>
          <w:rFonts w:ascii="Century Gothic" w:eastAsia="Arial" w:hAnsi="Century Gothic" w:cs="Arial"/>
          <w:spacing w:val="-1"/>
          <w:sz w:val="18"/>
          <w:szCs w:val="18"/>
        </w:rPr>
        <w:t>d</w:t>
      </w:r>
      <w:r>
        <w:rPr>
          <w:rFonts w:ascii="Century Gothic" w:eastAsia="Arial" w:hAnsi="Century Gothic" w:cs="Arial"/>
          <w:sz w:val="18"/>
          <w:szCs w:val="18"/>
        </w:rPr>
        <w:t>a</w:t>
      </w:r>
      <w:r>
        <w:rPr>
          <w:rFonts w:ascii="Century Gothic" w:eastAsia="Arial" w:hAnsi="Century Gothic" w:cs="Arial"/>
          <w:spacing w:val="1"/>
          <w:sz w:val="18"/>
          <w:szCs w:val="18"/>
        </w:rPr>
        <w:t xml:space="preserve"> </w:t>
      </w:r>
      <w:r>
        <w:rPr>
          <w:rFonts w:ascii="Century Gothic" w:eastAsia="Arial" w:hAnsi="Century Gothic" w:cs="Arial"/>
          <w:sz w:val="18"/>
          <w:szCs w:val="18"/>
        </w:rPr>
        <w:t>p</w:t>
      </w:r>
      <w:r>
        <w:rPr>
          <w:rFonts w:ascii="Century Gothic" w:eastAsia="Arial" w:hAnsi="Century Gothic" w:cs="Arial"/>
          <w:spacing w:val="-1"/>
          <w:sz w:val="18"/>
          <w:szCs w:val="18"/>
        </w:rPr>
        <w:t>o</w:t>
      </w:r>
      <w:r>
        <w:rPr>
          <w:rFonts w:ascii="Century Gothic" w:eastAsia="Arial" w:hAnsi="Century Gothic" w:cs="Arial"/>
          <w:sz w:val="18"/>
          <w:szCs w:val="18"/>
        </w:rPr>
        <w:t>r</w:t>
      </w:r>
      <w:r>
        <w:rPr>
          <w:rFonts w:ascii="Century Gothic" w:eastAsia="Arial" w:hAnsi="Century Gothic" w:cs="Arial"/>
          <w:spacing w:val="5"/>
          <w:sz w:val="18"/>
          <w:szCs w:val="18"/>
        </w:rPr>
        <w:t xml:space="preserve"> </w:t>
      </w:r>
      <w:r>
        <w:rPr>
          <w:rFonts w:ascii="Century Gothic" w:eastAsia="Arial" w:hAnsi="Century Gothic" w:cs="Arial"/>
          <w:spacing w:val="-1"/>
          <w:sz w:val="18"/>
          <w:szCs w:val="18"/>
        </w:rPr>
        <w:t>i</w:t>
      </w:r>
      <w:r>
        <w:rPr>
          <w:rFonts w:ascii="Century Gothic" w:eastAsia="Arial" w:hAnsi="Century Gothic" w:cs="Arial"/>
          <w:sz w:val="18"/>
          <w:szCs w:val="18"/>
        </w:rPr>
        <w:t>nc</w:t>
      </w:r>
      <w:r>
        <w:rPr>
          <w:rFonts w:ascii="Century Gothic" w:eastAsia="Arial" w:hAnsi="Century Gothic" w:cs="Arial"/>
          <w:spacing w:val="-3"/>
          <w:sz w:val="18"/>
          <w:szCs w:val="18"/>
        </w:rPr>
        <w:t>u</w:t>
      </w:r>
      <w:r>
        <w:rPr>
          <w:rFonts w:ascii="Century Gothic" w:eastAsia="Arial" w:hAnsi="Century Gothic" w:cs="Arial"/>
          <w:spacing w:val="1"/>
          <w:sz w:val="18"/>
          <w:szCs w:val="18"/>
        </w:rPr>
        <w:t>m</w:t>
      </w:r>
      <w:r>
        <w:rPr>
          <w:rFonts w:ascii="Century Gothic" w:eastAsia="Arial" w:hAnsi="Century Gothic" w:cs="Arial"/>
          <w:sz w:val="18"/>
          <w:szCs w:val="18"/>
        </w:rPr>
        <w:t>p</w:t>
      </w:r>
      <w:r>
        <w:rPr>
          <w:rFonts w:ascii="Century Gothic" w:eastAsia="Arial" w:hAnsi="Century Gothic" w:cs="Arial"/>
          <w:spacing w:val="-1"/>
          <w:sz w:val="18"/>
          <w:szCs w:val="18"/>
        </w:rPr>
        <w:t>li</w:t>
      </w:r>
      <w:r>
        <w:rPr>
          <w:rFonts w:ascii="Century Gothic" w:eastAsia="Arial" w:hAnsi="Century Gothic" w:cs="Arial"/>
          <w:sz w:val="18"/>
          <w:szCs w:val="18"/>
        </w:rPr>
        <w:t>r</w:t>
      </w:r>
      <w:r>
        <w:rPr>
          <w:rFonts w:ascii="Century Gothic" w:eastAsia="Arial" w:hAnsi="Century Gothic" w:cs="Arial"/>
          <w:spacing w:val="5"/>
          <w:sz w:val="18"/>
          <w:szCs w:val="18"/>
        </w:rPr>
        <w:t xml:space="preserve"> </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pacing w:val="2"/>
          <w:sz w:val="18"/>
          <w:szCs w:val="18"/>
        </w:rPr>
        <w:t>g</w:t>
      </w:r>
      <w:r>
        <w:rPr>
          <w:rFonts w:ascii="Century Gothic" w:eastAsia="Arial" w:hAnsi="Century Gothic" w:cs="Arial"/>
          <w:sz w:val="18"/>
          <w:szCs w:val="18"/>
        </w:rPr>
        <w:t>u</w:t>
      </w:r>
      <w:r>
        <w:rPr>
          <w:rFonts w:ascii="Century Gothic" w:eastAsia="Arial" w:hAnsi="Century Gothic" w:cs="Arial"/>
          <w:spacing w:val="-1"/>
          <w:sz w:val="18"/>
          <w:szCs w:val="18"/>
        </w:rPr>
        <w:t>n</w:t>
      </w:r>
      <w:r>
        <w:rPr>
          <w:rFonts w:ascii="Century Gothic" w:eastAsia="Arial" w:hAnsi="Century Gothic" w:cs="Arial"/>
          <w:sz w:val="18"/>
          <w:szCs w:val="18"/>
        </w:rPr>
        <w:t>o</w:t>
      </w:r>
      <w:r>
        <w:rPr>
          <w:rFonts w:ascii="Century Gothic" w:eastAsia="Arial" w:hAnsi="Century Gothic" w:cs="Arial"/>
          <w:spacing w:val="1"/>
          <w:sz w:val="18"/>
          <w:szCs w:val="18"/>
        </w:rPr>
        <w:t xml:space="preserve"> </w:t>
      </w:r>
      <w:r>
        <w:rPr>
          <w:rFonts w:ascii="Century Gothic" w:eastAsia="Arial" w:hAnsi="Century Gothic" w:cs="Arial"/>
          <w:sz w:val="18"/>
          <w:szCs w:val="18"/>
        </w:rPr>
        <w:t>de</w:t>
      </w:r>
      <w:r>
        <w:rPr>
          <w:rFonts w:ascii="Century Gothic" w:eastAsia="Arial" w:hAnsi="Century Gothic" w:cs="Arial"/>
          <w:spacing w:val="1"/>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os p</w:t>
      </w:r>
      <w:r>
        <w:rPr>
          <w:rFonts w:ascii="Century Gothic" w:eastAsia="Arial" w:hAnsi="Century Gothic" w:cs="Arial"/>
          <w:spacing w:val="-1"/>
          <w:sz w:val="18"/>
          <w:szCs w:val="18"/>
        </w:rPr>
        <w:t>u</w:t>
      </w:r>
      <w:r>
        <w:rPr>
          <w:rFonts w:ascii="Century Gothic" w:eastAsia="Arial" w:hAnsi="Century Gothic" w:cs="Arial"/>
          <w:sz w:val="18"/>
          <w:szCs w:val="18"/>
        </w:rPr>
        <w:t>ntos</w:t>
      </w:r>
      <w:r>
        <w:rPr>
          <w:rFonts w:ascii="Century Gothic" w:eastAsia="Arial" w:hAnsi="Century Gothic" w:cs="Arial"/>
          <w:spacing w:val="1"/>
          <w:sz w:val="18"/>
          <w:szCs w:val="18"/>
        </w:rPr>
        <w:t xml:space="preserve"> </w:t>
      </w:r>
      <w:r>
        <w:rPr>
          <w:rFonts w:ascii="Century Gothic" w:eastAsia="Arial" w:hAnsi="Century Gothic" w:cs="Arial"/>
          <w:sz w:val="18"/>
          <w:szCs w:val="18"/>
        </w:rPr>
        <w:t>se</w:t>
      </w:r>
      <w:r>
        <w:rPr>
          <w:rFonts w:ascii="Century Gothic" w:eastAsia="Arial" w:hAnsi="Century Gothic" w:cs="Arial"/>
          <w:spacing w:val="-1"/>
          <w:sz w:val="18"/>
          <w:szCs w:val="18"/>
        </w:rPr>
        <w:t>ñ</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1"/>
          <w:sz w:val="18"/>
          <w:szCs w:val="18"/>
        </w:rPr>
        <w:t>d</w:t>
      </w:r>
      <w:r>
        <w:rPr>
          <w:rFonts w:ascii="Century Gothic" w:eastAsia="Arial" w:hAnsi="Century Gothic" w:cs="Arial"/>
          <w:sz w:val="18"/>
          <w:szCs w:val="18"/>
        </w:rPr>
        <w:t>os</w:t>
      </w:r>
      <w:r>
        <w:rPr>
          <w:rFonts w:ascii="Century Gothic" w:eastAsia="Arial" w:hAnsi="Century Gothic" w:cs="Arial"/>
          <w:spacing w:val="-2"/>
          <w:sz w:val="18"/>
          <w:szCs w:val="18"/>
        </w:rPr>
        <w:t xml:space="preserve"> </w:t>
      </w:r>
      <w:r>
        <w:rPr>
          <w:rFonts w:ascii="Century Gothic" w:eastAsia="Arial" w:hAnsi="Century Gothic" w:cs="Arial"/>
          <w:sz w:val="18"/>
          <w:szCs w:val="18"/>
        </w:rPr>
        <w:t xml:space="preserve">en </w:t>
      </w:r>
      <w:r>
        <w:rPr>
          <w:rFonts w:ascii="Century Gothic" w:eastAsia="Arial" w:hAnsi="Century Gothic" w:cs="Arial"/>
          <w:spacing w:val="-3"/>
          <w:sz w:val="18"/>
          <w:szCs w:val="18"/>
        </w:rPr>
        <w:t>e</w:t>
      </w:r>
      <w:r>
        <w:rPr>
          <w:rFonts w:ascii="Century Gothic" w:eastAsia="Arial" w:hAnsi="Century Gothic" w:cs="Arial"/>
          <w:sz w:val="18"/>
          <w:szCs w:val="18"/>
        </w:rPr>
        <w:t>s</w:t>
      </w:r>
      <w:r>
        <w:rPr>
          <w:rFonts w:ascii="Century Gothic" w:eastAsia="Arial" w:hAnsi="Century Gothic" w:cs="Arial"/>
          <w:spacing w:val="-1"/>
          <w:sz w:val="18"/>
          <w:szCs w:val="18"/>
        </w:rPr>
        <w:t>t</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Convocatoria</w:t>
      </w:r>
      <w:r>
        <w:rPr>
          <w:rFonts w:ascii="Century Gothic" w:eastAsia="Arial" w:hAnsi="Century Gothic" w:cs="Arial"/>
          <w:sz w:val="18"/>
          <w:szCs w:val="18"/>
        </w:rPr>
        <w:t xml:space="preserve"> o en</w:t>
      </w:r>
      <w:r>
        <w:rPr>
          <w:rFonts w:ascii="Century Gothic" w:eastAsia="Arial" w:hAnsi="Century Gothic" w:cs="Arial"/>
          <w:spacing w:val="-1"/>
          <w:sz w:val="18"/>
          <w:szCs w:val="18"/>
        </w:rPr>
        <w:t xml:space="preserve"> l</w:t>
      </w:r>
      <w:r>
        <w:rPr>
          <w:rFonts w:ascii="Century Gothic" w:eastAsia="Arial" w:hAnsi="Century Gothic" w:cs="Arial"/>
          <w:spacing w:val="-3"/>
          <w:sz w:val="18"/>
          <w:szCs w:val="18"/>
        </w:rPr>
        <w:t>a</w:t>
      </w:r>
      <w:r>
        <w:rPr>
          <w:rFonts w:ascii="Century Gothic" w:eastAsia="Arial" w:hAnsi="Century Gothic" w:cs="Arial"/>
          <w:sz w:val="18"/>
          <w:szCs w:val="18"/>
        </w:rPr>
        <w:t>s</w:t>
      </w:r>
      <w:r>
        <w:rPr>
          <w:rFonts w:ascii="Century Gothic" w:eastAsia="Arial" w:hAnsi="Century Gothic" w:cs="Arial"/>
          <w:spacing w:val="1"/>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i</w:t>
      </w:r>
      <w:r>
        <w:rPr>
          <w:rFonts w:ascii="Century Gothic" w:eastAsia="Arial" w:hAnsi="Century Gothic" w:cs="Arial"/>
          <w:sz w:val="18"/>
          <w:szCs w:val="18"/>
        </w:rPr>
        <w:t>sp</w:t>
      </w:r>
      <w:r>
        <w:rPr>
          <w:rFonts w:ascii="Century Gothic" w:eastAsia="Arial" w:hAnsi="Century Gothic" w:cs="Arial"/>
          <w:spacing w:val="-1"/>
          <w:sz w:val="18"/>
          <w:szCs w:val="18"/>
        </w:rPr>
        <w:t>o</w:t>
      </w:r>
      <w:r>
        <w:rPr>
          <w:rFonts w:ascii="Century Gothic" w:eastAsia="Arial" w:hAnsi="Century Gothic" w:cs="Arial"/>
          <w:sz w:val="18"/>
          <w:szCs w:val="18"/>
        </w:rPr>
        <w:t>s</w:t>
      </w:r>
      <w:r>
        <w:rPr>
          <w:rFonts w:ascii="Century Gothic" w:eastAsia="Arial" w:hAnsi="Century Gothic" w:cs="Arial"/>
          <w:spacing w:val="-1"/>
          <w:sz w:val="18"/>
          <w:szCs w:val="18"/>
        </w:rPr>
        <w:t>i</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o</w:t>
      </w:r>
      <w:r>
        <w:rPr>
          <w:rFonts w:ascii="Century Gothic" w:eastAsia="Arial" w:hAnsi="Century Gothic" w:cs="Arial"/>
          <w:spacing w:val="-1"/>
          <w:sz w:val="18"/>
          <w:szCs w:val="18"/>
        </w:rPr>
        <w:t>n</w:t>
      </w:r>
      <w:r>
        <w:rPr>
          <w:rFonts w:ascii="Century Gothic" w:eastAsia="Arial" w:hAnsi="Century Gothic" w:cs="Arial"/>
          <w:sz w:val="18"/>
          <w:szCs w:val="18"/>
        </w:rPr>
        <w:t>es l</w:t>
      </w:r>
      <w:r>
        <w:rPr>
          <w:rFonts w:ascii="Century Gothic" w:eastAsia="Arial" w:hAnsi="Century Gothic" w:cs="Arial"/>
          <w:spacing w:val="-3"/>
          <w:sz w:val="18"/>
          <w:szCs w:val="18"/>
        </w:rPr>
        <w:t>e</w:t>
      </w:r>
      <w:r>
        <w:rPr>
          <w:rFonts w:ascii="Century Gothic" w:eastAsia="Arial" w:hAnsi="Century Gothic" w:cs="Arial"/>
          <w:spacing w:val="2"/>
          <w:sz w:val="18"/>
          <w:szCs w:val="18"/>
        </w:rPr>
        <w:t>g</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z w:val="18"/>
          <w:szCs w:val="18"/>
        </w:rPr>
        <w:t>e</w:t>
      </w:r>
      <w:r>
        <w:rPr>
          <w:rFonts w:ascii="Century Gothic" w:eastAsia="Arial" w:hAnsi="Century Gothic" w:cs="Arial"/>
          <w:spacing w:val="1"/>
          <w:sz w:val="18"/>
          <w:szCs w:val="18"/>
        </w:rPr>
        <w:t>s</w:t>
      </w:r>
      <w:r>
        <w:rPr>
          <w:rFonts w:ascii="Century Gothic" w:eastAsia="Arial" w:hAnsi="Century Gothic" w:cs="Arial"/>
          <w:sz w:val="18"/>
          <w:szCs w:val="18"/>
        </w:rPr>
        <w:t>.</w:t>
      </w:r>
    </w:p>
    <w:p w14:paraId="353BC424" w14:textId="77777777" w:rsidR="006E6470" w:rsidRDefault="00E4389B">
      <w:pPr>
        <w:spacing w:after="120"/>
        <w:ind w:left="567" w:hanging="567"/>
        <w:jc w:val="both"/>
        <w:rPr>
          <w:rFonts w:ascii="Century Gothic" w:hAnsi="Century Gothic"/>
          <w:b/>
          <w:sz w:val="18"/>
          <w:szCs w:val="18"/>
        </w:rPr>
      </w:pPr>
      <w:r>
        <w:rPr>
          <w:rFonts w:ascii="Century Gothic" w:hAnsi="Century Gothic"/>
          <w:b/>
          <w:sz w:val="18"/>
          <w:szCs w:val="18"/>
        </w:rPr>
        <w:t>2.7</w:t>
      </w:r>
      <w:r>
        <w:rPr>
          <w:rFonts w:ascii="Century Gothic" w:hAnsi="Century Gothic"/>
          <w:b/>
          <w:sz w:val="18"/>
          <w:szCs w:val="18"/>
        </w:rPr>
        <w:tab/>
        <w:t>FALLO</w:t>
      </w:r>
    </w:p>
    <w:p w14:paraId="50E06940" w14:textId="33029DAD" w:rsidR="006E6470" w:rsidRDefault="00E4389B">
      <w:pPr>
        <w:tabs>
          <w:tab w:val="left" w:pos="4820"/>
        </w:tabs>
        <w:spacing w:after="120"/>
        <w:ind w:left="567"/>
        <w:jc w:val="both"/>
        <w:rPr>
          <w:rFonts w:ascii="Century Gothic" w:hAnsi="Century Gothic"/>
          <w:b/>
          <w:sz w:val="18"/>
          <w:szCs w:val="18"/>
        </w:rPr>
      </w:pPr>
      <w:r>
        <w:rPr>
          <w:rFonts w:ascii="Century Gothic" w:hAnsi="Century Gothic"/>
          <w:sz w:val="18"/>
          <w:szCs w:val="18"/>
        </w:rPr>
        <w:t xml:space="preserve">El Acto de Fallo de esta Invitación, se llevará a cabo el </w:t>
      </w:r>
      <w:r>
        <w:rPr>
          <w:rFonts w:ascii="Century Gothic" w:hAnsi="Century Gothic"/>
          <w:b/>
          <w:bCs/>
          <w:sz w:val="18"/>
          <w:szCs w:val="18"/>
        </w:rPr>
        <w:t>30</w:t>
      </w:r>
      <w:r>
        <w:rPr>
          <w:rFonts w:ascii="Century Gothic" w:hAnsi="Century Gothic"/>
          <w:b/>
          <w:sz w:val="18"/>
          <w:szCs w:val="18"/>
        </w:rPr>
        <w:t xml:space="preserve"> de marzo de 2021, a las 1</w:t>
      </w:r>
      <w:r w:rsidR="000641DC">
        <w:rPr>
          <w:rFonts w:ascii="Century Gothic" w:hAnsi="Century Gothic"/>
          <w:b/>
          <w:sz w:val="18"/>
          <w:szCs w:val="18"/>
        </w:rPr>
        <w:t>7</w:t>
      </w:r>
      <w:r>
        <w:rPr>
          <w:rFonts w:ascii="Century Gothic" w:hAnsi="Century Gothic"/>
          <w:b/>
          <w:sz w:val="18"/>
          <w:szCs w:val="18"/>
        </w:rPr>
        <w:t>:00 horas.</w:t>
      </w:r>
    </w:p>
    <w:p w14:paraId="4C32A3BA" w14:textId="77777777" w:rsidR="006E6470" w:rsidRDefault="00E4389B">
      <w:pPr>
        <w:spacing w:after="120"/>
        <w:ind w:left="567" w:right="113"/>
        <w:jc w:val="both"/>
        <w:rPr>
          <w:rFonts w:ascii="Century Gothic" w:eastAsia="Arial" w:hAnsi="Century Gothic" w:cs="Arial"/>
          <w:sz w:val="18"/>
          <w:szCs w:val="18"/>
        </w:rPr>
      </w:pPr>
      <w:bookmarkStart w:id="8" w:name="_Hlk490772151"/>
      <w:r>
        <w:rPr>
          <w:rFonts w:ascii="Century Gothic" w:eastAsia="Arial" w:hAnsi="Century Gothic" w:cs="Arial"/>
          <w:sz w:val="18"/>
          <w:szCs w:val="18"/>
        </w:rPr>
        <w:t xml:space="preserve">Este acto se dará a conocer mediante el acta respectiva que se difundirá a través del sistema CompraNet </w:t>
      </w:r>
      <w:r>
        <w:rPr>
          <w:rFonts w:ascii="Century Gothic" w:hAnsi="Century Gothic"/>
          <w:sz w:val="18"/>
          <w:szCs w:val="18"/>
        </w:rPr>
        <w:t xml:space="preserve">el mismo día en que se emita, de conformidad con lo establecido en el artículo 37 de la LAASSP.  Dicha acta será firmada por los funcionarios públicos participantes en el acto, sin que la falta de firma de alguno invalide el </w:t>
      </w:r>
      <w:r>
        <w:rPr>
          <w:rFonts w:ascii="Century Gothic" w:eastAsia="Arial" w:hAnsi="Century Gothic" w:cs="Arial"/>
          <w:sz w:val="18"/>
          <w:szCs w:val="18"/>
        </w:rPr>
        <w:t xml:space="preserve">contenido de </w:t>
      </w:r>
      <w:proofErr w:type="gramStart"/>
      <w:r>
        <w:rPr>
          <w:rFonts w:ascii="Century Gothic" w:eastAsia="Arial" w:hAnsi="Century Gothic" w:cs="Arial"/>
          <w:sz w:val="18"/>
          <w:szCs w:val="18"/>
        </w:rPr>
        <w:t>la misma</w:t>
      </w:r>
      <w:proofErr w:type="gramEnd"/>
      <w:r>
        <w:rPr>
          <w:rFonts w:ascii="Century Gothic" w:eastAsia="Arial" w:hAnsi="Century Gothic" w:cs="Arial"/>
          <w:sz w:val="18"/>
          <w:szCs w:val="18"/>
        </w:rPr>
        <w:t>.</w:t>
      </w:r>
    </w:p>
    <w:p w14:paraId="4DBFEA7D" w14:textId="77777777" w:rsidR="006E6470" w:rsidRDefault="00E4389B">
      <w:pPr>
        <w:spacing w:after="120"/>
        <w:ind w:left="567" w:right="113"/>
        <w:jc w:val="both"/>
        <w:rPr>
          <w:rFonts w:ascii="Century Gothic" w:hAnsi="Century Gothic"/>
          <w:sz w:val="18"/>
          <w:szCs w:val="18"/>
        </w:rPr>
      </w:pPr>
      <w:r>
        <w:rPr>
          <w:rFonts w:ascii="Century Gothic" w:eastAsia="Arial" w:hAnsi="Century Gothic" w:cs="Arial"/>
          <w:sz w:val="18"/>
          <w:szCs w:val="18"/>
        </w:rPr>
        <w:lastRenderedPageBreak/>
        <w:t>Con la</w:t>
      </w:r>
      <w:r>
        <w:rPr>
          <w:rFonts w:ascii="Century Gothic" w:hAnsi="Century Gothic"/>
          <w:sz w:val="18"/>
          <w:szCs w:val="18"/>
        </w:rPr>
        <w:t xml:space="preserve"> notificación del fallo por el que se adjudica el Contrato, serán exigibles las obligaciones establecidas en el modelo de Contrato del procedimiento de contratación y obligará a </w:t>
      </w:r>
      <w:r>
        <w:rPr>
          <w:rFonts w:ascii="Century Gothic" w:hAnsi="Century Gothic"/>
          <w:b/>
          <w:sz w:val="18"/>
          <w:szCs w:val="18"/>
        </w:rPr>
        <w:t>Canal 22</w:t>
      </w:r>
      <w:r>
        <w:rPr>
          <w:rFonts w:ascii="Century Gothic" w:hAnsi="Century Gothic"/>
          <w:sz w:val="18"/>
          <w:szCs w:val="18"/>
        </w:rPr>
        <w:t xml:space="preserve"> y al licitante adjudicado a firmarlo en la fecha y términos señalados en el fallo.</w:t>
      </w:r>
    </w:p>
    <w:bookmarkEnd w:id="8"/>
    <w:p w14:paraId="5693A808" w14:textId="77777777" w:rsidR="006E6470" w:rsidRDefault="00E4389B">
      <w:pPr>
        <w:spacing w:after="120"/>
        <w:ind w:left="567" w:right="122"/>
        <w:jc w:val="both"/>
        <w:rPr>
          <w:rFonts w:ascii="Century Gothic" w:hAnsi="Century Gothic"/>
          <w:sz w:val="18"/>
          <w:szCs w:val="18"/>
        </w:rPr>
      </w:pPr>
      <w:r>
        <w:rPr>
          <w:rFonts w:ascii="Century Gothic" w:hAnsi="Century Gothic"/>
          <w:sz w:val="18"/>
          <w:szCs w:val="18"/>
        </w:rPr>
        <w:t>Contra el fallo no procederá recurso alguno, sin embargo, procederá la inconformidad en términos del Título Sexto, Capítulo Primero de la LAASSP.</w:t>
      </w:r>
    </w:p>
    <w:p w14:paraId="79A226F3" w14:textId="77777777" w:rsidR="006E6470" w:rsidRDefault="00E4389B">
      <w:pPr>
        <w:tabs>
          <w:tab w:val="left" w:pos="567"/>
        </w:tabs>
        <w:spacing w:after="120"/>
        <w:jc w:val="both"/>
        <w:rPr>
          <w:rFonts w:ascii="Century Gothic" w:hAnsi="Century Gothic"/>
          <w:b/>
          <w:sz w:val="18"/>
          <w:szCs w:val="18"/>
        </w:rPr>
      </w:pPr>
      <w:r>
        <w:rPr>
          <w:rFonts w:ascii="Century Gothic" w:hAnsi="Century Gothic"/>
          <w:b/>
          <w:sz w:val="18"/>
          <w:szCs w:val="18"/>
        </w:rPr>
        <w:t>2.8</w:t>
      </w:r>
      <w:r>
        <w:rPr>
          <w:rFonts w:ascii="Century Gothic" w:hAnsi="Century Gothic"/>
          <w:b/>
          <w:sz w:val="18"/>
          <w:szCs w:val="18"/>
        </w:rPr>
        <w:tab/>
        <w:t>NOTIFICACIONES</w:t>
      </w:r>
    </w:p>
    <w:p w14:paraId="5CBD35A2" w14:textId="77777777" w:rsidR="006E6470" w:rsidRDefault="00E4389B">
      <w:pPr>
        <w:spacing w:after="120"/>
        <w:ind w:left="567" w:right="114"/>
        <w:jc w:val="both"/>
        <w:rPr>
          <w:rFonts w:ascii="Century Gothic" w:hAnsi="Century Gothic"/>
          <w:sz w:val="18"/>
          <w:szCs w:val="18"/>
        </w:rPr>
      </w:pPr>
      <w:r>
        <w:rPr>
          <w:rFonts w:ascii="Century Gothic" w:hAnsi="Century Gothic"/>
          <w:sz w:val="18"/>
          <w:szCs w:val="18"/>
        </w:rPr>
        <w:t>Las actas de las juntas de aclaraciones, del acto de presentación y apertura de proposiciones, y del fallo, serán firmadas por los servidores públicos asistentes, sin que la falta de firma de alguno de ellos reste validez o efectos a las mismas, entregándose copia a cada uno de ellos. Asimismo, se difundirá un ejemplar de dichas actas en CompraNet, siendo de la exclusiva responsabilidad de los licitantes enterarse de su contenido, por lo que las notificaciones a los licitantes respecto de los actos del procedimiento de contratación sólo se realizarán a través de CompraNet.</w:t>
      </w:r>
    </w:p>
    <w:p w14:paraId="61BF5D58"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No podrán participar las personas físicas o morales que se encuentren en alguno de los supuestos establecidos en el artículo 50 y 60 antepenúltimo párrafo de la LAASSP.</w:t>
      </w:r>
    </w:p>
    <w:p w14:paraId="056CDC7A" w14:textId="77777777" w:rsidR="006E6470" w:rsidRDefault="00E4389B">
      <w:pPr>
        <w:numPr>
          <w:ilvl w:val="1"/>
          <w:numId w:val="10"/>
        </w:numPr>
        <w:snapToGrid w:val="0"/>
        <w:spacing w:after="120"/>
        <w:ind w:left="567" w:hanging="567"/>
        <w:jc w:val="both"/>
        <w:rPr>
          <w:rFonts w:ascii="Century Gothic" w:hAnsi="Century Gothic"/>
          <w:b/>
          <w:sz w:val="18"/>
          <w:szCs w:val="18"/>
        </w:rPr>
      </w:pPr>
      <w:r>
        <w:rPr>
          <w:rFonts w:ascii="Century Gothic" w:hAnsi="Century Gothic"/>
          <w:b/>
          <w:sz w:val="18"/>
          <w:szCs w:val="18"/>
        </w:rPr>
        <w:t>DOCUMENTOS QUE DEBERÁ PRESENTAR EL LICITANTE GANADOR PARA LA ELABORACIÓN DEL CONTRATO</w:t>
      </w:r>
    </w:p>
    <w:p w14:paraId="3C52F030" w14:textId="77777777" w:rsidR="006E6470" w:rsidRDefault="00E4389B">
      <w:pPr>
        <w:spacing w:after="60"/>
        <w:ind w:firstLine="567"/>
        <w:jc w:val="both"/>
        <w:rPr>
          <w:rFonts w:ascii="Century Gothic" w:hAnsi="Century Gothic"/>
          <w:sz w:val="18"/>
          <w:szCs w:val="18"/>
        </w:rPr>
      </w:pPr>
      <w:r>
        <w:rPr>
          <w:rFonts w:ascii="Century Gothic" w:hAnsi="Century Gothic"/>
          <w:sz w:val="18"/>
          <w:szCs w:val="18"/>
        </w:rPr>
        <w:t>EN CASO DE PERSONA FÍSICA:</w:t>
      </w:r>
    </w:p>
    <w:p w14:paraId="54D5404C" w14:textId="77777777" w:rsidR="006E6470" w:rsidRDefault="00E4389B">
      <w:pPr>
        <w:numPr>
          <w:ilvl w:val="0"/>
          <w:numId w:val="11"/>
        </w:numPr>
        <w:snapToGrid w:val="0"/>
        <w:spacing w:after="60"/>
        <w:ind w:left="850" w:right="136" w:hanging="357"/>
        <w:jc w:val="both"/>
        <w:rPr>
          <w:rFonts w:ascii="Century Gothic" w:eastAsia="Arial" w:hAnsi="Century Gothic" w:cs="Arial"/>
          <w:spacing w:val="-1"/>
          <w:sz w:val="18"/>
          <w:szCs w:val="18"/>
        </w:rPr>
      </w:pPr>
      <w:r>
        <w:rPr>
          <w:rFonts w:ascii="Century Gothic" w:eastAsia="Arial" w:hAnsi="Century Gothic" w:cs="Arial"/>
          <w:spacing w:val="-1"/>
          <w:sz w:val="18"/>
          <w:szCs w:val="18"/>
        </w:rPr>
        <w:t>Cédula del Registro Federal de Contribuyentes.</w:t>
      </w:r>
    </w:p>
    <w:p w14:paraId="14107BCE" w14:textId="77777777" w:rsidR="006E6470" w:rsidRDefault="00E4389B">
      <w:pPr>
        <w:numPr>
          <w:ilvl w:val="0"/>
          <w:numId w:val="11"/>
        </w:numPr>
        <w:snapToGrid w:val="0"/>
        <w:spacing w:after="60"/>
        <w:ind w:left="850" w:right="136" w:hanging="357"/>
        <w:jc w:val="both"/>
        <w:rPr>
          <w:rFonts w:ascii="Century Gothic" w:eastAsia="Arial" w:hAnsi="Century Gothic" w:cs="Arial"/>
          <w:spacing w:val="-1"/>
          <w:sz w:val="18"/>
          <w:szCs w:val="18"/>
        </w:rPr>
      </w:pPr>
      <w:r>
        <w:rPr>
          <w:rFonts w:ascii="Century Gothic" w:eastAsia="Arial" w:hAnsi="Century Gothic" w:cs="Arial"/>
          <w:spacing w:val="-1"/>
          <w:sz w:val="18"/>
          <w:szCs w:val="18"/>
        </w:rPr>
        <w:t>Identificación Oficial vigente con fotografía.</w:t>
      </w:r>
    </w:p>
    <w:p w14:paraId="576A394B" w14:textId="77777777" w:rsidR="006E6470" w:rsidRDefault="00E4389B">
      <w:pPr>
        <w:numPr>
          <w:ilvl w:val="0"/>
          <w:numId w:val="11"/>
        </w:numPr>
        <w:snapToGrid w:val="0"/>
        <w:spacing w:after="60"/>
        <w:ind w:left="850" w:right="136" w:hanging="357"/>
        <w:jc w:val="both"/>
        <w:rPr>
          <w:rFonts w:ascii="Century Gothic" w:eastAsia="Arial" w:hAnsi="Century Gothic" w:cs="Arial"/>
          <w:spacing w:val="-1"/>
          <w:sz w:val="18"/>
          <w:szCs w:val="18"/>
        </w:rPr>
      </w:pPr>
      <w:r>
        <w:rPr>
          <w:rFonts w:ascii="Century Gothic" w:eastAsia="Arial" w:hAnsi="Century Gothic" w:cs="Arial"/>
          <w:spacing w:val="-1"/>
          <w:sz w:val="18"/>
          <w:szCs w:val="18"/>
        </w:rPr>
        <w:t>Comprobante de Domicilio con una antigüedad no mayor de tres meses.</w:t>
      </w:r>
    </w:p>
    <w:p w14:paraId="2124D993" w14:textId="77777777" w:rsidR="006E6470" w:rsidRDefault="00E4389B">
      <w:pPr>
        <w:spacing w:after="60"/>
        <w:ind w:firstLine="567"/>
        <w:jc w:val="both"/>
        <w:rPr>
          <w:rFonts w:ascii="Century Gothic" w:hAnsi="Century Gothic"/>
          <w:sz w:val="18"/>
          <w:szCs w:val="18"/>
        </w:rPr>
      </w:pPr>
      <w:r>
        <w:rPr>
          <w:rFonts w:ascii="Century Gothic" w:hAnsi="Century Gothic"/>
          <w:sz w:val="18"/>
          <w:szCs w:val="18"/>
        </w:rPr>
        <w:t>EN CASO DE PERSONA MORAL:</w:t>
      </w:r>
    </w:p>
    <w:p w14:paraId="1DBBA263" w14:textId="77777777" w:rsidR="006E6470" w:rsidRDefault="00E4389B">
      <w:pPr>
        <w:numPr>
          <w:ilvl w:val="0"/>
          <w:numId w:val="11"/>
        </w:numPr>
        <w:snapToGrid w:val="0"/>
        <w:spacing w:after="60"/>
        <w:ind w:right="136" w:hanging="357"/>
        <w:jc w:val="both"/>
        <w:rPr>
          <w:rFonts w:ascii="Century Gothic" w:eastAsia="Arial" w:hAnsi="Century Gothic" w:cs="Arial"/>
          <w:spacing w:val="-1"/>
          <w:sz w:val="18"/>
          <w:szCs w:val="18"/>
        </w:rPr>
      </w:pPr>
      <w:r>
        <w:rPr>
          <w:rFonts w:ascii="Century Gothic" w:eastAsia="Arial" w:hAnsi="Century Gothic" w:cs="Arial"/>
          <w:spacing w:val="-1"/>
          <w:sz w:val="18"/>
          <w:szCs w:val="18"/>
        </w:rPr>
        <w:t>Cédula del Registro Federal de Contribuyentes.</w:t>
      </w:r>
    </w:p>
    <w:p w14:paraId="42517C78" w14:textId="77777777" w:rsidR="006E6470" w:rsidRDefault="00E4389B">
      <w:pPr>
        <w:numPr>
          <w:ilvl w:val="0"/>
          <w:numId w:val="11"/>
        </w:numPr>
        <w:snapToGrid w:val="0"/>
        <w:spacing w:after="60"/>
        <w:ind w:right="136" w:hanging="357"/>
        <w:jc w:val="both"/>
        <w:rPr>
          <w:rFonts w:ascii="Century Gothic" w:hAnsi="Century Gothic"/>
          <w:sz w:val="18"/>
          <w:szCs w:val="18"/>
        </w:rPr>
      </w:pPr>
      <w:r>
        <w:rPr>
          <w:rFonts w:ascii="Century Gothic" w:eastAsia="Arial" w:hAnsi="Century Gothic" w:cs="Arial"/>
          <w:spacing w:val="-1"/>
          <w:sz w:val="18"/>
          <w:szCs w:val="18"/>
        </w:rPr>
        <w:t>A</w:t>
      </w:r>
      <w:r>
        <w:rPr>
          <w:rFonts w:ascii="Century Gothic" w:eastAsia="Arial" w:hAnsi="Century Gothic" w:cs="Arial"/>
          <w:sz w:val="18"/>
          <w:szCs w:val="18"/>
        </w:rPr>
        <w:t>c</w:t>
      </w:r>
      <w:r>
        <w:rPr>
          <w:rFonts w:ascii="Century Gothic" w:eastAsia="Arial" w:hAnsi="Century Gothic" w:cs="Arial"/>
          <w:spacing w:val="1"/>
          <w:sz w:val="18"/>
          <w:szCs w:val="18"/>
        </w:rPr>
        <w:t>t</w:t>
      </w:r>
      <w:r>
        <w:rPr>
          <w:rFonts w:ascii="Century Gothic" w:eastAsia="Arial" w:hAnsi="Century Gothic" w:cs="Arial"/>
          <w:sz w:val="18"/>
          <w:szCs w:val="18"/>
        </w:rPr>
        <w:t>a</w:t>
      </w:r>
      <w:r>
        <w:rPr>
          <w:rFonts w:ascii="Century Gothic" w:eastAsia="Arial" w:hAnsi="Century Gothic" w:cs="Arial"/>
          <w:spacing w:val="10"/>
          <w:sz w:val="18"/>
          <w:szCs w:val="18"/>
        </w:rPr>
        <w:t xml:space="preserve"> </w:t>
      </w:r>
      <w:r>
        <w:rPr>
          <w:rFonts w:ascii="Century Gothic" w:eastAsia="Arial" w:hAnsi="Century Gothic" w:cs="Arial"/>
          <w:spacing w:val="-1"/>
          <w:sz w:val="18"/>
          <w:szCs w:val="18"/>
        </w:rPr>
        <w:t>C</w:t>
      </w:r>
      <w:r>
        <w:rPr>
          <w:rFonts w:ascii="Century Gothic" w:eastAsia="Arial" w:hAnsi="Century Gothic" w:cs="Arial"/>
          <w:sz w:val="18"/>
          <w:szCs w:val="18"/>
        </w:rPr>
        <w:t>o</w:t>
      </w:r>
      <w:r>
        <w:rPr>
          <w:rFonts w:ascii="Century Gothic" w:eastAsia="Arial" w:hAnsi="Century Gothic" w:cs="Arial"/>
          <w:spacing w:val="-1"/>
          <w:sz w:val="18"/>
          <w:szCs w:val="18"/>
        </w:rPr>
        <w:t>n</w:t>
      </w:r>
      <w:r>
        <w:rPr>
          <w:rFonts w:ascii="Century Gothic" w:eastAsia="Arial" w:hAnsi="Century Gothic" w:cs="Arial"/>
          <w:sz w:val="18"/>
          <w:szCs w:val="18"/>
        </w:rPr>
        <w:t>s</w:t>
      </w:r>
      <w:r>
        <w:rPr>
          <w:rFonts w:ascii="Century Gothic" w:eastAsia="Arial" w:hAnsi="Century Gothic" w:cs="Arial"/>
          <w:spacing w:val="1"/>
          <w:sz w:val="18"/>
          <w:szCs w:val="18"/>
        </w:rPr>
        <w:t>t</w:t>
      </w:r>
      <w:r>
        <w:rPr>
          <w:rFonts w:ascii="Century Gothic" w:eastAsia="Arial" w:hAnsi="Century Gothic" w:cs="Arial"/>
          <w:spacing w:val="-1"/>
          <w:sz w:val="18"/>
          <w:szCs w:val="18"/>
        </w:rPr>
        <w:t>i</w:t>
      </w:r>
      <w:r>
        <w:rPr>
          <w:rFonts w:ascii="Century Gothic" w:eastAsia="Arial" w:hAnsi="Century Gothic" w:cs="Arial"/>
          <w:spacing w:val="1"/>
          <w:sz w:val="18"/>
          <w:szCs w:val="18"/>
        </w:rPr>
        <w:t>t</w:t>
      </w:r>
      <w:r>
        <w:rPr>
          <w:rFonts w:ascii="Century Gothic" w:eastAsia="Arial" w:hAnsi="Century Gothic" w:cs="Arial"/>
          <w:spacing w:val="-3"/>
          <w:sz w:val="18"/>
          <w:szCs w:val="18"/>
        </w:rPr>
        <w:t>u</w:t>
      </w:r>
      <w:r>
        <w:rPr>
          <w:rFonts w:ascii="Century Gothic" w:eastAsia="Arial" w:hAnsi="Century Gothic" w:cs="Arial"/>
          <w:spacing w:val="1"/>
          <w:sz w:val="18"/>
          <w:szCs w:val="18"/>
        </w:rPr>
        <w:t>t</w:t>
      </w:r>
      <w:r>
        <w:rPr>
          <w:rFonts w:ascii="Century Gothic" w:eastAsia="Arial" w:hAnsi="Century Gothic" w:cs="Arial"/>
          <w:spacing w:val="-1"/>
          <w:sz w:val="18"/>
          <w:szCs w:val="18"/>
        </w:rPr>
        <w:t>i</w:t>
      </w:r>
      <w:r>
        <w:rPr>
          <w:rFonts w:ascii="Century Gothic" w:eastAsia="Arial" w:hAnsi="Century Gothic" w:cs="Arial"/>
          <w:spacing w:val="-2"/>
          <w:sz w:val="18"/>
          <w:szCs w:val="18"/>
        </w:rPr>
        <w:t>v</w:t>
      </w:r>
      <w:r>
        <w:rPr>
          <w:rFonts w:ascii="Century Gothic" w:eastAsia="Arial" w:hAnsi="Century Gothic" w:cs="Arial"/>
          <w:sz w:val="18"/>
          <w:szCs w:val="18"/>
        </w:rPr>
        <w:t>a</w:t>
      </w:r>
      <w:r>
        <w:rPr>
          <w:rFonts w:ascii="Century Gothic" w:eastAsia="Arial" w:hAnsi="Century Gothic" w:cs="Arial"/>
          <w:spacing w:val="10"/>
          <w:sz w:val="18"/>
          <w:szCs w:val="18"/>
        </w:rPr>
        <w:t xml:space="preserve"> </w:t>
      </w:r>
      <w:r>
        <w:rPr>
          <w:rFonts w:ascii="Century Gothic" w:eastAsia="Arial" w:hAnsi="Century Gothic" w:cs="Arial"/>
          <w:sz w:val="18"/>
          <w:szCs w:val="18"/>
        </w:rPr>
        <w:t>de</w:t>
      </w:r>
      <w:r>
        <w:rPr>
          <w:rFonts w:ascii="Century Gothic" w:eastAsia="Arial" w:hAnsi="Century Gothic" w:cs="Arial"/>
          <w:spacing w:val="10"/>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10"/>
          <w:sz w:val="18"/>
          <w:szCs w:val="18"/>
        </w:rPr>
        <w:t xml:space="preserve"> </w:t>
      </w:r>
      <w:r>
        <w:rPr>
          <w:rFonts w:ascii="Century Gothic" w:eastAsia="Arial" w:hAnsi="Century Gothic" w:cs="Arial"/>
          <w:spacing w:val="1"/>
          <w:sz w:val="18"/>
          <w:szCs w:val="18"/>
        </w:rPr>
        <w:t>Em</w:t>
      </w:r>
      <w:r>
        <w:rPr>
          <w:rFonts w:ascii="Century Gothic" w:eastAsia="Arial" w:hAnsi="Century Gothic" w:cs="Arial"/>
          <w:sz w:val="18"/>
          <w:szCs w:val="18"/>
        </w:rPr>
        <w:t>presa</w:t>
      </w:r>
      <w:r>
        <w:rPr>
          <w:rFonts w:ascii="Century Gothic" w:eastAsia="Arial" w:hAnsi="Century Gothic" w:cs="Arial"/>
          <w:spacing w:val="13"/>
          <w:sz w:val="18"/>
          <w:szCs w:val="18"/>
        </w:rPr>
        <w:t xml:space="preserve"> </w:t>
      </w:r>
      <w:r>
        <w:rPr>
          <w:rFonts w:ascii="Century Gothic" w:eastAsia="Arial" w:hAnsi="Century Gothic" w:cs="Arial"/>
          <w:sz w:val="18"/>
          <w:szCs w:val="18"/>
        </w:rPr>
        <w:t>con</w:t>
      </w:r>
      <w:r>
        <w:rPr>
          <w:rFonts w:ascii="Century Gothic" w:eastAsia="Arial" w:hAnsi="Century Gothic" w:cs="Arial"/>
          <w:spacing w:val="11"/>
          <w:sz w:val="18"/>
          <w:szCs w:val="18"/>
        </w:rPr>
        <w:t xml:space="preserve"> </w:t>
      </w:r>
      <w:r>
        <w:rPr>
          <w:rFonts w:ascii="Century Gothic" w:eastAsia="Arial" w:hAnsi="Century Gothic" w:cs="Arial"/>
          <w:spacing w:val="-1"/>
          <w:sz w:val="18"/>
          <w:szCs w:val="18"/>
        </w:rPr>
        <w:t>i</w:t>
      </w:r>
      <w:r>
        <w:rPr>
          <w:rFonts w:ascii="Century Gothic" w:eastAsia="Arial" w:hAnsi="Century Gothic" w:cs="Arial"/>
          <w:sz w:val="18"/>
          <w:szCs w:val="18"/>
        </w:rPr>
        <w:t>nscri</w:t>
      </w:r>
      <w:r>
        <w:rPr>
          <w:rFonts w:ascii="Century Gothic" w:eastAsia="Arial" w:hAnsi="Century Gothic" w:cs="Arial"/>
          <w:spacing w:val="-1"/>
          <w:sz w:val="18"/>
          <w:szCs w:val="18"/>
        </w:rPr>
        <w:t>p</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ón</w:t>
      </w:r>
      <w:r>
        <w:rPr>
          <w:rFonts w:ascii="Century Gothic" w:eastAsia="Arial" w:hAnsi="Century Gothic" w:cs="Arial"/>
          <w:spacing w:val="11"/>
          <w:sz w:val="18"/>
          <w:szCs w:val="18"/>
        </w:rPr>
        <w:t xml:space="preserve"> </w:t>
      </w:r>
      <w:r>
        <w:rPr>
          <w:rFonts w:ascii="Century Gothic" w:eastAsia="Arial" w:hAnsi="Century Gothic" w:cs="Arial"/>
          <w:sz w:val="18"/>
          <w:szCs w:val="18"/>
        </w:rPr>
        <w:t>en</w:t>
      </w:r>
      <w:r>
        <w:rPr>
          <w:rFonts w:ascii="Century Gothic" w:eastAsia="Arial" w:hAnsi="Century Gothic" w:cs="Arial"/>
          <w:spacing w:val="11"/>
          <w:sz w:val="18"/>
          <w:szCs w:val="18"/>
        </w:rPr>
        <w:t xml:space="preserve"> </w:t>
      </w:r>
      <w:r>
        <w:rPr>
          <w:rFonts w:ascii="Century Gothic" w:eastAsia="Arial" w:hAnsi="Century Gothic" w:cs="Arial"/>
          <w:sz w:val="18"/>
          <w:szCs w:val="18"/>
        </w:rPr>
        <w:t xml:space="preserve">el </w:t>
      </w:r>
      <w:r>
        <w:rPr>
          <w:rFonts w:ascii="Century Gothic" w:eastAsia="Arial" w:hAnsi="Century Gothic" w:cs="Arial"/>
          <w:spacing w:val="-1"/>
          <w:sz w:val="18"/>
          <w:szCs w:val="18"/>
        </w:rPr>
        <w:t>R</w:t>
      </w:r>
      <w:r>
        <w:rPr>
          <w:rFonts w:ascii="Century Gothic" w:eastAsia="Arial" w:hAnsi="Century Gothic" w:cs="Arial"/>
          <w:sz w:val="18"/>
          <w:szCs w:val="18"/>
        </w:rPr>
        <w:t>e</w:t>
      </w:r>
      <w:r>
        <w:rPr>
          <w:rFonts w:ascii="Century Gothic" w:eastAsia="Arial" w:hAnsi="Century Gothic" w:cs="Arial"/>
          <w:spacing w:val="2"/>
          <w:sz w:val="18"/>
          <w:szCs w:val="18"/>
        </w:rPr>
        <w:t>g</w:t>
      </w:r>
      <w:r>
        <w:rPr>
          <w:rFonts w:ascii="Century Gothic" w:eastAsia="Arial" w:hAnsi="Century Gothic" w:cs="Arial"/>
          <w:spacing w:val="-1"/>
          <w:sz w:val="18"/>
          <w:szCs w:val="18"/>
        </w:rPr>
        <w:t>i</w:t>
      </w:r>
      <w:r>
        <w:rPr>
          <w:rFonts w:ascii="Century Gothic" w:eastAsia="Arial" w:hAnsi="Century Gothic" w:cs="Arial"/>
          <w:sz w:val="18"/>
          <w:szCs w:val="18"/>
        </w:rPr>
        <w:t>s</w:t>
      </w:r>
      <w:r>
        <w:rPr>
          <w:rFonts w:ascii="Century Gothic" w:eastAsia="Arial" w:hAnsi="Century Gothic" w:cs="Arial"/>
          <w:spacing w:val="-1"/>
          <w:sz w:val="18"/>
          <w:szCs w:val="18"/>
        </w:rPr>
        <w:t>t</w:t>
      </w:r>
      <w:r>
        <w:rPr>
          <w:rFonts w:ascii="Century Gothic" w:eastAsia="Arial" w:hAnsi="Century Gothic" w:cs="Arial"/>
          <w:spacing w:val="1"/>
          <w:sz w:val="18"/>
          <w:szCs w:val="18"/>
        </w:rPr>
        <w:t>r</w:t>
      </w:r>
      <w:r>
        <w:rPr>
          <w:rFonts w:ascii="Century Gothic" w:eastAsia="Arial" w:hAnsi="Century Gothic" w:cs="Arial"/>
          <w:sz w:val="18"/>
          <w:szCs w:val="18"/>
        </w:rPr>
        <w:t>o Pú</w:t>
      </w:r>
      <w:r>
        <w:rPr>
          <w:rFonts w:ascii="Century Gothic" w:eastAsia="Arial" w:hAnsi="Century Gothic" w:cs="Arial"/>
          <w:spacing w:val="-1"/>
          <w:sz w:val="18"/>
          <w:szCs w:val="18"/>
        </w:rPr>
        <w:t>bli</w:t>
      </w:r>
      <w:r>
        <w:rPr>
          <w:rFonts w:ascii="Century Gothic" w:eastAsia="Arial" w:hAnsi="Century Gothic" w:cs="Arial"/>
          <w:sz w:val="18"/>
          <w:szCs w:val="18"/>
        </w:rPr>
        <w:t>co de Com</w:t>
      </w:r>
      <w:r>
        <w:rPr>
          <w:rFonts w:ascii="Century Gothic" w:eastAsia="Arial" w:hAnsi="Century Gothic" w:cs="Arial"/>
          <w:spacing w:val="-2"/>
          <w:sz w:val="18"/>
          <w:szCs w:val="18"/>
        </w:rPr>
        <w:t>e</w:t>
      </w:r>
      <w:r>
        <w:rPr>
          <w:rFonts w:ascii="Century Gothic" w:eastAsia="Arial" w:hAnsi="Century Gothic" w:cs="Arial"/>
          <w:spacing w:val="1"/>
          <w:sz w:val="18"/>
          <w:szCs w:val="18"/>
        </w:rPr>
        <w:t>r</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o.</w:t>
      </w:r>
    </w:p>
    <w:p w14:paraId="4B20CC87" w14:textId="77777777" w:rsidR="006E6470" w:rsidRDefault="00E4389B">
      <w:pPr>
        <w:numPr>
          <w:ilvl w:val="0"/>
          <w:numId w:val="11"/>
        </w:numPr>
        <w:snapToGrid w:val="0"/>
        <w:spacing w:after="60"/>
        <w:ind w:right="136" w:hanging="357"/>
        <w:jc w:val="both"/>
        <w:rPr>
          <w:rFonts w:ascii="Century Gothic" w:eastAsia="Arial" w:hAnsi="Century Gothic" w:cs="Arial"/>
          <w:sz w:val="18"/>
          <w:szCs w:val="18"/>
        </w:rPr>
      </w:pPr>
      <w:r>
        <w:rPr>
          <w:rFonts w:ascii="Century Gothic" w:eastAsia="Arial" w:hAnsi="Century Gothic" w:cs="Arial"/>
          <w:spacing w:val="1"/>
          <w:sz w:val="18"/>
          <w:szCs w:val="18"/>
        </w:rPr>
        <w:t>I</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pacing w:val="-3"/>
          <w:sz w:val="18"/>
          <w:szCs w:val="18"/>
        </w:rPr>
        <w:t>n</w:t>
      </w:r>
      <w:r>
        <w:rPr>
          <w:rFonts w:ascii="Century Gothic" w:eastAsia="Arial" w:hAnsi="Century Gothic" w:cs="Arial"/>
          <w:spacing w:val="1"/>
          <w:sz w:val="18"/>
          <w:szCs w:val="18"/>
        </w:rPr>
        <w:t>t</w:t>
      </w:r>
      <w:r>
        <w:rPr>
          <w:rFonts w:ascii="Century Gothic" w:eastAsia="Arial" w:hAnsi="Century Gothic" w:cs="Arial"/>
          <w:spacing w:val="-3"/>
          <w:sz w:val="18"/>
          <w:szCs w:val="18"/>
        </w:rPr>
        <w:t>i</w:t>
      </w:r>
      <w:r>
        <w:rPr>
          <w:rFonts w:ascii="Century Gothic" w:eastAsia="Arial" w:hAnsi="Century Gothic" w:cs="Arial"/>
          <w:spacing w:val="3"/>
          <w:sz w:val="18"/>
          <w:szCs w:val="18"/>
        </w:rPr>
        <w:t>f</w:t>
      </w:r>
      <w:r>
        <w:rPr>
          <w:rFonts w:ascii="Century Gothic" w:eastAsia="Arial" w:hAnsi="Century Gothic" w:cs="Arial"/>
          <w:spacing w:val="-1"/>
          <w:sz w:val="18"/>
          <w:szCs w:val="18"/>
        </w:rPr>
        <w:t>i</w:t>
      </w:r>
      <w:r>
        <w:rPr>
          <w:rFonts w:ascii="Century Gothic" w:eastAsia="Arial" w:hAnsi="Century Gothic" w:cs="Arial"/>
          <w:sz w:val="18"/>
          <w:szCs w:val="18"/>
        </w:rPr>
        <w:t>cac</w:t>
      </w:r>
      <w:r>
        <w:rPr>
          <w:rFonts w:ascii="Century Gothic" w:eastAsia="Arial" w:hAnsi="Century Gothic" w:cs="Arial"/>
          <w:spacing w:val="-1"/>
          <w:sz w:val="18"/>
          <w:szCs w:val="18"/>
        </w:rPr>
        <w:t>i</w:t>
      </w:r>
      <w:r>
        <w:rPr>
          <w:rFonts w:ascii="Century Gothic" w:eastAsia="Arial" w:hAnsi="Century Gothic" w:cs="Arial"/>
          <w:sz w:val="18"/>
          <w:szCs w:val="18"/>
        </w:rPr>
        <w:t>ón</w:t>
      </w:r>
      <w:r>
        <w:rPr>
          <w:rFonts w:ascii="Century Gothic" w:eastAsia="Arial" w:hAnsi="Century Gothic" w:cs="Arial"/>
          <w:spacing w:val="37"/>
          <w:sz w:val="18"/>
          <w:szCs w:val="18"/>
        </w:rPr>
        <w:t xml:space="preserve"> </w:t>
      </w:r>
      <w:r>
        <w:rPr>
          <w:rFonts w:ascii="Century Gothic" w:eastAsia="Arial" w:hAnsi="Century Gothic" w:cs="Arial"/>
          <w:spacing w:val="-1"/>
          <w:sz w:val="18"/>
          <w:szCs w:val="18"/>
        </w:rPr>
        <w:t>O</w:t>
      </w:r>
      <w:r>
        <w:rPr>
          <w:rFonts w:ascii="Century Gothic" w:eastAsia="Arial" w:hAnsi="Century Gothic" w:cs="Arial"/>
          <w:spacing w:val="3"/>
          <w:sz w:val="18"/>
          <w:szCs w:val="18"/>
        </w:rPr>
        <w:t>f</w:t>
      </w:r>
      <w:r>
        <w:rPr>
          <w:rFonts w:ascii="Century Gothic" w:eastAsia="Arial" w:hAnsi="Century Gothic" w:cs="Arial"/>
          <w:spacing w:val="-1"/>
          <w:sz w:val="18"/>
          <w:szCs w:val="18"/>
        </w:rPr>
        <w:t>i</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pacing w:val="38"/>
          <w:sz w:val="18"/>
          <w:szCs w:val="18"/>
        </w:rPr>
        <w:t xml:space="preserve"> </w:t>
      </w:r>
      <w:r>
        <w:rPr>
          <w:rFonts w:ascii="Century Gothic" w:eastAsia="Arial" w:hAnsi="Century Gothic" w:cs="Arial"/>
          <w:spacing w:val="-2"/>
          <w:sz w:val="18"/>
          <w:szCs w:val="18"/>
        </w:rPr>
        <w:t>v</w:t>
      </w:r>
      <w:r>
        <w:rPr>
          <w:rFonts w:ascii="Century Gothic" w:eastAsia="Arial" w:hAnsi="Century Gothic" w:cs="Arial"/>
          <w:spacing w:val="-1"/>
          <w:sz w:val="18"/>
          <w:szCs w:val="18"/>
        </w:rPr>
        <w:t>i</w:t>
      </w:r>
      <w:r>
        <w:rPr>
          <w:rFonts w:ascii="Century Gothic" w:eastAsia="Arial" w:hAnsi="Century Gothic" w:cs="Arial"/>
          <w:spacing w:val="2"/>
          <w:sz w:val="18"/>
          <w:szCs w:val="18"/>
        </w:rPr>
        <w:t>g</w:t>
      </w:r>
      <w:r>
        <w:rPr>
          <w:rFonts w:ascii="Century Gothic" w:eastAsia="Arial" w:hAnsi="Century Gothic" w:cs="Arial"/>
          <w:sz w:val="18"/>
          <w:szCs w:val="18"/>
        </w:rPr>
        <w:t>e</w:t>
      </w:r>
      <w:r>
        <w:rPr>
          <w:rFonts w:ascii="Century Gothic" w:eastAsia="Arial" w:hAnsi="Century Gothic" w:cs="Arial"/>
          <w:spacing w:val="-3"/>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e</w:t>
      </w:r>
      <w:r>
        <w:rPr>
          <w:rFonts w:ascii="Century Gothic" w:eastAsia="Arial" w:hAnsi="Century Gothic" w:cs="Arial"/>
          <w:spacing w:val="36"/>
          <w:sz w:val="18"/>
          <w:szCs w:val="18"/>
        </w:rPr>
        <w:t xml:space="preserve"> </w:t>
      </w:r>
      <w:r>
        <w:rPr>
          <w:rFonts w:ascii="Century Gothic" w:eastAsia="Arial" w:hAnsi="Century Gothic" w:cs="Arial"/>
          <w:sz w:val="18"/>
          <w:szCs w:val="18"/>
        </w:rPr>
        <w:t>con</w:t>
      </w:r>
      <w:r>
        <w:rPr>
          <w:rFonts w:ascii="Century Gothic" w:eastAsia="Arial" w:hAnsi="Century Gothic" w:cs="Arial"/>
          <w:spacing w:val="34"/>
          <w:sz w:val="18"/>
          <w:szCs w:val="18"/>
        </w:rPr>
        <w:t xml:space="preserve"> </w:t>
      </w:r>
      <w:r>
        <w:rPr>
          <w:rFonts w:ascii="Century Gothic" w:eastAsia="Arial" w:hAnsi="Century Gothic" w:cs="Arial"/>
          <w:spacing w:val="3"/>
          <w:sz w:val="18"/>
          <w:szCs w:val="18"/>
        </w:rPr>
        <w:t>f</w:t>
      </w:r>
      <w:r>
        <w:rPr>
          <w:rFonts w:ascii="Century Gothic" w:eastAsia="Arial" w:hAnsi="Century Gothic" w:cs="Arial"/>
          <w:spacing w:val="-3"/>
          <w:sz w:val="18"/>
          <w:szCs w:val="18"/>
        </w:rPr>
        <w:t>o</w:t>
      </w:r>
      <w:r>
        <w:rPr>
          <w:rFonts w:ascii="Century Gothic" w:eastAsia="Arial" w:hAnsi="Century Gothic" w:cs="Arial"/>
          <w:spacing w:val="1"/>
          <w:sz w:val="18"/>
          <w:szCs w:val="18"/>
        </w:rPr>
        <w:t>t</w:t>
      </w:r>
      <w:r>
        <w:rPr>
          <w:rFonts w:ascii="Century Gothic" w:eastAsia="Arial" w:hAnsi="Century Gothic" w:cs="Arial"/>
          <w:spacing w:val="-3"/>
          <w:sz w:val="18"/>
          <w:szCs w:val="18"/>
        </w:rPr>
        <w:t>o</w:t>
      </w:r>
      <w:r>
        <w:rPr>
          <w:rFonts w:ascii="Century Gothic" w:eastAsia="Arial" w:hAnsi="Century Gothic" w:cs="Arial"/>
          <w:spacing w:val="2"/>
          <w:sz w:val="18"/>
          <w:szCs w:val="18"/>
        </w:rPr>
        <w:t>g</w:t>
      </w:r>
      <w:r>
        <w:rPr>
          <w:rFonts w:ascii="Century Gothic" w:eastAsia="Arial" w:hAnsi="Century Gothic" w:cs="Arial"/>
          <w:spacing w:val="1"/>
          <w:sz w:val="18"/>
          <w:szCs w:val="18"/>
        </w:rPr>
        <w:t>r</w:t>
      </w:r>
      <w:r>
        <w:rPr>
          <w:rFonts w:ascii="Century Gothic" w:eastAsia="Arial" w:hAnsi="Century Gothic" w:cs="Arial"/>
          <w:spacing w:val="-3"/>
          <w:sz w:val="18"/>
          <w:szCs w:val="18"/>
        </w:rPr>
        <w:t>a</w:t>
      </w:r>
      <w:r>
        <w:rPr>
          <w:rFonts w:ascii="Century Gothic" w:eastAsia="Arial" w:hAnsi="Century Gothic" w:cs="Arial"/>
          <w:spacing w:val="3"/>
          <w:sz w:val="18"/>
          <w:szCs w:val="18"/>
        </w:rPr>
        <w:t>f</w:t>
      </w:r>
      <w:r>
        <w:rPr>
          <w:rFonts w:ascii="Century Gothic" w:eastAsia="Arial" w:hAnsi="Century Gothic" w:cs="Arial"/>
          <w:spacing w:val="-4"/>
          <w:sz w:val="18"/>
          <w:szCs w:val="18"/>
        </w:rPr>
        <w:t>í</w:t>
      </w:r>
      <w:r>
        <w:rPr>
          <w:rFonts w:ascii="Century Gothic" w:eastAsia="Arial" w:hAnsi="Century Gothic" w:cs="Arial"/>
          <w:sz w:val="18"/>
          <w:szCs w:val="18"/>
        </w:rPr>
        <w:t>a</w:t>
      </w:r>
      <w:r>
        <w:rPr>
          <w:rFonts w:ascii="Century Gothic" w:eastAsia="Arial" w:hAnsi="Century Gothic" w:cs="Arial"/>
          <w:spacing w:val="36"/>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 xml:space="preserve">l </w:t>
      </w:r>
      <w:r>
        <w:rPr>
          <w:rFonts w:ascii="Century Gothic" w:eastAsia="Arial" w:hAnsi="Century Gothic" w:cs="Arial"/>
          <w:spacing w:val="-1"/>
          <w:sz w:val="18"/>
          <w:szCs w:val="18"/>
        </w:rPr>
        <w:t>R</w:t>
      </w:r>
      <w:r>
        <w:rPr>
          <w:rFonts w:ascii="Century Gothic" w:eastAsia="Arial" w:hAnsi="Century Gothic" w:cs="Arial"/>
          <w:sz w:val="18"/>
          <w:szCs w:val="18"/>
        </w:rPr>
        <w:t>e</w:t>
      </w:r>
      <w:r>
        <w:rPr>
          <w:rFonts w:ascii="Century Gothic" w:eastAsia="Arial" w:hAnsi="Century Gothic" w:cs="Arial"/>
          <w:spacing w:val="-1"/>
          <w:sz w:val="18"/>
          <w:szCs w:val="18"/>
        </w:rPr>
        <w:t>p</w:t>
      </w:r>
      <w:r>
        <w:rPr>
          <w:rFonts w:ascii="Century Gothic" w:eastAsia="Arial" w:hAnsi="Century Gothic" w:cs="Arial"/>
          <w:spacing w:val="1"/>
          <w:sz w:val="18"/>
          <w:szCs w:val="18"/>
        </w:rPr>
        <w:t>r</w:t>
      </w:r>
      <w:r>
        <w:rPr>
          <w:rFonts w:ascii="Century Gothic" w:eastAsia="Arial" w:hAnsi="Century Gothic" w:cs="Arial"/>
          <w:sz w:val="18"/>
          <w:szCs w:val="18"/>
        </w:rPr>
        <w:t>es</w:t>
      </w:r>
      <w:r>
        <w:rPr>
          <w:rFonts w:ascii="Century Gothic" w:eastAsia="Arial" w:hAnsi="Century Gothic" w:cs="Arial"/>
          <w:spacing w:val="-1"/>
          <w:sz w:val="18"/>
          <w:szCs w:val="18"/>
        </w:rPr>
        <w:t>e</w:t>
      </w:r>
      <w:r>
        <w:rPr>
          <w:rFonts w:ascii="Century Gothic" w:eastAsia="Arial" w:hAnsi="Century Gothic" w:cs="Arial"/>
          <w:sz w:val="18"/>
          <w:szCs w:val="18"/>
        </w:rPr>
        <w:t>nta</w:t>
      </w:r>
      <w:r>
        <w:rPr>
          <w:rFonts w:ascii="Century Gothic" w:eastAsia="Arial" w:hAnsi="Century Gothic" w:cs="Arial"/>
          <w:spacing w:val="-2"/>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e L</w:t>
      </w:r>
      <w:r>
        <w:rPr>
          <w:rFonts w:ascii="Century Gothic" w:eastAsia="Arial" w:hAnsi="Century Gothic" w:cs="Arial"/>
          <w:spacing w:val="-2"/>
          <w:sz w:val="18"/>
          <w:szCs w:val="18"/>
        </w:rPr>
        <w:t>e</w:t>
      </w:r>
      <w:r>
        <w:rPr>
          <w:rFonts w:ascii="Century Gothic" w:eastAsia="Arial" w:hAnsi="Century Gothic" w:cs="Arial"/>
          <w:spacing w:val="2"/>
          <w:sz w:val="18"/>
          <w:szCs w:val="18"/>
        </w:rPr>
        <w:t>g</w:t>
      </w:r>
      <w:r>
        <w:rPr>
          <w:rFonts w:ascii="Century Gothic" w:eastAsia="Arial" w:hAnsi="Century Gothic" w:cs="Arial"/>
          <w:sz w:val="18"/>
          <w:szCs w:val="18"/>
        </w:rPr>
        <w:t>al.</w:t>
      </w:r>
    </w:p>
    <w:p w14:paraId="44533514" w14:textId="77777777" w:rsidR="006E6470" w:rsidRDefault="00E4389B">
      <w:pPr>
        <w:numPr>
          <w:ilvl w:val="0"/>
          <w:numId w:val="11"/>
        </w:numPr>
        <w:snapToGrid w:val="0"/>
        <w:spacing w:after="60"/>
        <w:ind w:right="136" w:hanging="357"/>
        <w:jc w:val="both"/>
        <w:rPr>
          <w:rFonts w:ascii="Century Gothic" w:eastAsia="Arial" w:hAnsi="Century Gothic" w:cs="Arial"/>
          <w:sz w:val="18"/>
          <w:szCs w:val="18"/>
        </w:rPr>
      </w:pPr>
      <w:r>
        <w:rPr>
          <w:rFonts w:ascii="Century Gothic" w:eastAsia="Arial" w:hAnsi="Century Gothic" w:cs="Arial"/>
          <w:spacing w:val="-1"/>
          <w:sz w:val="18"/>
          <w:szCs w:val="18"/>
        </w:rPr>
        <w:t>P</w:t>
      </w:r>
      <w:r>
        <w:rPr>
          <w:rFonts w:ascii="Century Gothic" w:eastAsia="Arial" w:hAnsi="Century Gothic" w:cs="Arial"/>
          <w:sz w:val="18"/>
          <w:szCs w:val="18"/>
        </w:rPr>
        <w:t>o</w:t>
      </w:r>
      <w:r>
        <w:rPr>
          <w:rFonts w:ascii="Century Gothic" w:eastAsia="Arial" w:hAnsi="Century Gothic" w:cs="Arial"/>
          <w:spacing w:val="-1"/>
          <w:sz w:val="18"/>
          <w:szCs w:val="18"/>
        </w:rPr>
        <w:t>d</w:t>
      </w:r>
      <w:r>
        <w:rPr>
          <w:rFonts w:ascii="Century Gothic" w:eastAsia="Arial" w:hAnsi="Century Gothic" w:cs="Arial"/>
          <w:sz w:val="18"/>
          <w:szCs w:val="18"/>
        </w:rPr>
        <w:t xml:space="preserve">er </w:t>
      </w:r>
      <w:r>
        <w:rPr>
          <w:rFonts w:ascii="Century Gothic" w:eastAsia="Arial" w:hAnsi="Century Gothic" w:cs="Arial"/>
          <w:spacing w:val="-1"/>
          <w:sz w:val="18"/>
          <w:szCs w:val="18"/>
        </w:rPr>
        <w:t>N</w:t>
      </w:r>
      <w:r>
        <w:rPr>
          <w:rFonts w:ascii="Century Gothic" w:eastAsia="Arial" w:hAnsi="Century Gothic" w:cs="Arial"/>
          <w:sz w:val="18"/>
          <w:szCs w:val="18"/>
        </w:rPr>
        <w:t>ota</w:t>
      </w:r>
      <w:r>
        <w:rPr>
          <w:rFonts w:ascii="Century Gothic" w:eastAsia="Arial" w:hAnsi="Century Gothic" w:cs="Arial"/>
          <w:spacing w:val="1"/>
          <w:sz w:val="18"/>
          <w:szCs w:val="18"/>
        </w:rPr>
        <w:t>r</w:t>
      </w:r>
      <w:r>
        <w:rPr>
          <w:rFonts w:ascii="Century Gothic" w:eastAsia="Arial" w:hAnsi="Century Gothic" w:cs="Arial"/>
          <w:spacing w:val="-1"/>
          <w:sz w:val="18"/>
          <w:szCs w:val="18"/>
        </w:rPr>
        <w:t>i</w:t>
      </w:r>
      <w:r>
        <w:rPr>
          <w:rFonts w:ascii="Century Gothic" w:eastAsia="Arial" w:hAnsi="Century Gothic" w:cs="Arial"/>
          <w:sz w:val="18"/>
          <w:szCs w:val="18"/>
        </w:rPr>
        <w:t>al ce</w:t>
      </w:r>
      <w:r>
        <w:rPr>
          <w:rFonts w:ascii="Century Gothic" w:eastAsia="Arial" w:hAnsi="Century Gothic" w:cs="Arial"/>
          <w:spacing w:val="1"/>
          <w:sz w:val="18"/>
          <w:szCs w:val="18"/>
        </w:rPr>
        <w:t>rt</w:t>
      </w:r>
      <w:r>
        <w:rPr>
          <w:rFonts w:ascii="Century Gothic" w:eastAsia="Arial" w:hAnsi="Century Gothic" w:cs="Arial"/>
          <w:spacing w:val="-3"/>
          <w:sz w:val="18"/>
          <w:szCs w:val="18"/>
        </w:rPr>
        <w:t>i</w:t>
      </w:r>
      <w:r>
        <w:rPr>
          <w:rFonts w:ascii="Century Gothic" w:eastAsia="Arial" w:hAnsi="Century Gothic" w:cs="Arial"/>
          <w:spacing w:val="3"/>
          <w:sz w:val="18"/>
          <w:szCs w:val="18"/>
        </w:rPr>
        <w:t>f</w:t>
      </w:r>
      <w:r>
        <w:rPr>
          <w:rFonts w:ascii="Century Gothic" w:eastAsia="Arial" w:hAnsi="Century Gothic" w:cs="Arial"/>
          <w:spacing w:val="-3"/>
          <w:sz w:val="18"/>
          <w:szCs w:val="18"/>
        </w:rPr>
        <w:t>i</w:t>
      </w:r>
      <w:r>
        <w:rPr>
          <w:rFonts w:ascii="Century Gothic" w:eastAsia="Arial" w:hAnsi="Century Gothic" w:cs="Arial"/>
          <w:sz w:val="18"/>
          <w:szCs w:val="18"/>
        </w:rPr>
        <w:t>ca</w:t>
      </w:r>
      <w:r>
        <w:rPr>
          <w:rFonts w:ascii="Century Gothic" w:eastAsia="Arial" w:hAnsi="Century Gothic" w:cs="Arial"/>
          <w:spacing w:val="-1"/>
          <w:sz w:val="18"/>
          <w:szCs w:val="18"/>
        </w:rPr>
        <w:t>d</w:t>
      </w:r>
      <w:r>
        <w:rPr>
          <w:rFonts w:ascii="Century Gothic" w:eastAsia="Arial" w:hAnsi="Century Gothic" w:cs="Arial"/>
          <w:sz w:val="18"/>
          <w:szCs w:val="18"/>
        </w:rPr>
        <w:t>o</w:t>
      </w:r>
      <w:r>
        <w:rPr>
          <w:rFonts w:ascii="Century Gothic" w:eastAsia="Arial" w:hAnsi="Century Gothic" w:cs="Arial"/>
          <w:spacing w:val="1"/>
          <w:sz w:val="18"/>
          <w:szCs w:val="18"/>
        </w:rPr>
        <w:t xml:space="preserve"> </w:t>
      </w:r>
      <w:r>
        <w:rPr>
          <w:rFonts w:ascii="Century Gothic" w:eastAsia="Arial" w:hAnsi="Century Gothic" w:cs="Arial"/>
          <w:sz w:val="18"/>
          <w:szCs w:val="18"/>
        </w:rPr>
        <w:t>a</w:t>
      </w:r>
      <w:r>
        <w:rPr>
          <w:rFonts w:ascii="Century Gothic" w:eastAsia="Arial" w:hAnsi="Century Gothic" w:cs="Arial"/>
          <w:spacing w:val="-1"/>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e</w:t>
      </w:r>
      <w:r>
        <w:rPr>
          <w:rFonts w:ascii="Century Gothic" w:eastAsia="Arial" w:hAnsi="Century Gothic" w:cs="Arial"/>
          <w:spacing w:val="1"/>
          <w:sz w:val="18"/>
          <w:szCs w:val="18"/>
        </w:rPr>
        <w:t xml:space="preserve"> </w:t>
      </w:r>
      <w:proofErr w:type="spellStart"/>
      <w:r>
        <w:rPr>
          <w:rFonts w:ascii="Century Gothic" w:eastAsia="Arial" w:hAnsi="Century Gothic" w:cs="Arial"/>
          <w:spacing w:val="3"/>
          <w:sz w:val="18"/>
          <w:szCs w:val="18"/>
        </w:rPr>
        <w:t>f</w:t>
      </w:r>
      <w:r>
        <w:rPr>
          <w:rFonts w:ascii="Century Gothic" w:eastAsia="Arial" w:hAnsi="Century Gothic" w:cs="Arial"/>
          <w:sz w:val="18"/>
          <w:szCs w:val="18"/>
        </w:rPr>
        <w:t>e</w:t>
      </w:r>
      <w:r>
        <w:rPr>
          <w:rFonts w:ascii="Century Gothic" w:eastAsia="Arial" w:hAnsi="Century Gothic" w:cs="Arial"/>
          <w:spacing w:val="-1"/>
          <w:sz w:val="18"/>
          <w:szCs w:val="18"/>
        </w:rPr>
        <w:t>d</w:t>
      </w:r>
      <w:r>
        <w:rPr>
          <w:rFonts w:ascii="Century Gothic" w:eastAsia="Arial" w:hAnsi="Century Gothic" w:cs="Arial"/>
          <w:spacing w:val="-3"/>
          <w:sz w:val="18"/>
          <w:szCs w:val="18"/>
        </w:rPr>
        <w:t>e</w:t>
      </w:r>
      <w:r>
        <w:rPr>
          <w:rFonts w:ascii="Century Gothic" w:eastAsia="Arial" w:hAnsi="Century Gothic" w:cs="Arial"/>
          <w:spacing w:val="1"/>
          <w:sz w:val="18"/>
          <w:szCs w:val="18"/>
        </w:rPr>
        <w:t>r</w:t>
      </w:r>
      <w:r>
        <w:rPr>
          <w:rFonts w:ascii="Century Gothic" w:eastAsia="Arial" w:hAnsi="Century Gothic" w:cs="Arial"/>
          <w:sz w:val="18"/>
          <w:szCs w:val="18"/>
        </w:rPr>
        <w:t>at</w:t>
      </w:r>
      <w:r>
        <w:rPr>
          <w:rFonts w:ascii="Century Gothic" w:eastAsia="Arial" w:hAnsi="Century Gothic" w:cs="Arial"/>
          <w:spacing w:val="-2"/>
          <w:sz w:val="18"/>
          <w:szCs w:val="18"/>
        </w:rPr>
        <w:t>a</w:t>
      </w:r>
      <w:r>
        <w:rPr>
          <w:rFonts w:ascii="Century Gothic" w:eastAsia="Arial" w:hAnsi="Century Gothic" w:cs="Arial"/>
          <w:spacing w:val="1"/>
          <w:sz w:val="18"/>
          <w:szCs w:val="18"/>
        </w:rPr>
        <w:t>r</w:t>
      </w:r>
      <w:r>
        <w:rPr>
          <w:rFonts w:ascii="Century Gothic" w:eastAsia="Arial" w:hAnsi="Century Gothic" w:cs="Arial"/>
          <w:spacing w:val="-1"/>
          <w:sz w:val="18"/>
          <w:szCs w:val="18"/>
        </w:rPr>
        <w:t>i</w:t>
      </w:r>
      <w:r>
        <w:rPr>
          <w:rFonts w:ascii="Century Gothic" w:eastAsia="Arial" w:hAnsi="Century Gothic" w:cs="Arial"/>
          <w:sz w:val="18"/>
          <w:szCs w:val="18"/>
        </w:rPr>
        <w:t>o</w:t>
      </w:r>
      <w:proofErr w:type="spellEnd"/>
      <w:r>
        <w:rPr>
          <w:rFonts w:ascii="Century Gothic" w:eastAsia="Arial" w:hAnsi="Century Gothic" w:cs="Arial"/>
          <w:sz w:val="18"/>
          <w:szCs w:val="18"/>
        </w:rPr>
        <w:t xml:space="preserve"> púb</w:t>
      </w:r>
      <w:r>
        <w:rPr>
          <w:rFonts w:ascii="Century Gothic" w:eastAsia="Arial" w:hAnsi="Century Gothic" w:cs="Arial"/>
          <w:spacing w:val="-1"/>
          <w:sz w:val="18"/>
          <w:szCs w:val="18"/>
        </w:rPr>
        <w:t>li</w:t>
      </w:r>
      <w:r>
        <w:rPr>
          <w:rFonts w:ascii="Century Gothic" w:eastAsia="Arial" w:hAnsi="Century Gothic" w:cs="Arial"/>
          <w:sz w:val="18"/>
          <w:szCs w:val="18"/>
        </w:rPr>
        <w:t>co</w:t>
      </w:r>
      <w:r>
        <w:rPr>
          <w:rFonts w:ascii="Century Gothic" w:eastAsia="Arial" w:hAnsi="Century Gothic" w:cs="Arial"/>
          <w:spacing w:val="1"/>
          <w:sz w:val="18"/>
          <w:szCs w:val="18"/>
        </w:rPr>
        <w:t xml:space="preserve"> </w:t>
      </w:r>
      <w:r>
        <w:rPr>
          <w:rFonts w:ascii="Century Gothic" w:eastAsia="Arial" w:hAnsi="Century Gothic" w:cs="Arial"/>
          <w:sz w:val="18"/>
          <w:szCs w:val="18"/>
        </w:rPr>
        <w:t>en</w:t>
      </w:r>
      <w:r>
        <w:rPr>
          <w:rFonts w:ascii="Century Gothic" w:eastAsia="Arial" w:hAnsi="Century Gothic" w:cs="Arial"/>
          <w:spacing w:val="1"/>
          <w:sz w:val="18"/>
          <w:szCs w:val="18"/>
        </w:rPr>
        <w:t xml:space="preserve"> </w:t>
      </w:r>
      <w:r>
        <w:rPr>
          <w:rFonts w:ascii="Century Gothic" w:eastAsia="Arial" w:hAnsi="Century Gothic" w:cs="Arial"/>
          <w:spacing w:val="2"/>
          <w:sz w:val="18"/>
          <w:szCs w:val="18"/>
        </w:rPr>
        <w:t>e</w:t>
      </w:r>
      <w:r>
        <w:rPr>
          <w:rFonts w:ascii="Century Gothic" w:eastAsia="Arial" w:hAnsi="Century Gothic" w:cs="Arial"/>
          <w:sz w:val="18"/>
          <w:szCs w:val="18"/>
        </w:rPr>
        <w:t>l cu</w:t>
      </w:r>
      <w:r>
        <w:rPr>
          <w:rFonts w:ascii="Century Gothic" w:eastAsia="Arial" w:hAnsi="Century Gothic" w:cs="Arial"/>
          <w:spacing w:val="-1"/>
          <w:sz w:val="18"/>
          <w:szCs w:val="18"/>
        </w:rPr>
        <w:t>a</w:t>
      </w:r>
      <w:r>
        <w:rPr>
          <w:rFonts w:ascii="Century Gothic" w:eastAsia="Arial" w:hAnsi="Century Gothic" w:cs="Arial"/>
          <w:sz w:val="18"/>
          <w:szCs w:val="18"/>
        </w:rPr>
        <w:t>l</w:t>
      </w:r>
      <w:r>
        <w:rPr>
          <w:rFonts w:ascii="Century Gothic" w:eastAsia="Arial" w:hAnsi="Century Gothic" w:cs="Arial"/>
          <w:spacing w:val="2"/>
          <w:sz w:val="18"/>
          <w:szCs w:val="18"/>
        </w:rPr>
        <w:t xml:space="preserve"> </w:t>
      </w:r>
      <w:r>
        <w:rPr>
          <w:rFonts w:ascii="Century Gothic" w:eastAsia="Arial" w:hAnsi="Century Gothic" w:cs="Arial"/>
          <w:sz w:val="18"/>
          <w:szCs w:val="18"/>
        </w:rPr>
        <w:t>se</w:t>
      </w:r>
      <w:r>
        <w:rPr>
          <w:rFonts w:ascii="Century Gothic" w:eastAsia="Arial" w:hAnsi="Century Gothic" w:cs="Arial"/>
          <w:spacing w:val="1"/>
          <w:sz w:val="18"/>
          <w:szCs w:val="18"/>
        </w:rPr>
        <w:t xml:space="preserve"> </w:t>
      </w:r>
      <w:r>
        <w:rPr>
          <w:rFonts w:ascii="Century Gothic" w:eastAsia="Arial" w:hAnsi="Century Gothic" w:cs="Arial"/>
          <w:spacing w:val="2"/>
          <w:sz w:val="18"/>
          <w:szCs w:val="18"/>
        </w:rPr>
        <w:t>o</w:t>
      </w:r>
      <w:r>
        <w:rPr>
          <w:rFonts w:ascii="Century Gothic" w:eastAsia="Arial" w:hAnsi="Century Gothic" w:cs="Arial"/>
          <w:spacing w:val="1"/>
          <w:sz w:val="18"/>
          <w:szCs w:val="18"/>
        </w:rPr>
        <w:t>t</w:t>
      </w:r>
      <w:r>
        <w:rPr>
          <w:rFonts w:ascii="Century Gothic" w:eastAsia="Arial" w:hAnsi="Century Gothic" w:cs="Arial"/>
          <w:sz w:val="18"/>
          <w:szCs w:val="18"/>
        </w:rPr>
        <w:t>o</w:t>
      </w:r>
      <w:r>
        <w:rPr>
          <w:rFonts w:ascii="Century Gothic" w:eastAsia="Arial" w:hAnsi="Century Gothic" w:cs="Arial"/>
          <w:spacing w:val="-2"/>
          <w:sz w:val="18"/>
          <w:szCs w:val="18"/>
        </w:rPr>
        <w:t>r</w:t>
      </w:r>
      <w:r>
        <w:rPr>
          <w:rFonts w:ascii="Century Gothic" w:eastAsia="Arial" w:hAnsi="Century Gothic" w:cs="Arial"/>
          <w:spacing w:val="2"/>
          <w:sz w:val="18"/>
          <w:szCs w:val="18"/>
        </w:rPr>
        <w:t>g</w:t>
      </w:r>
      <w:r>
        <w:rPr>
          <w:rFonts w:ascii="Century Gothic" w:eastAsia="Arial" w:hAnsi="Century Gothic" w:cs="Arial"/>
          <w:sz w:val="18"/>
          <w:szCs w:val="18"/>
        </w:rPr>
        <w:t>ue</w:t>
      </w:r>
      <w:r>
        <w:rPr>
          <w:rFonts w:ascii="Century Gothic" w:eastAsia="Arial" w:hAnsi="Century Gothic" w:cs="Arial"/>
          <w:spacing w:val="1"/>
          <w:sz w:val="18"/>
          <w:szCs w:val="18"/>
        </w:rPr>
        <w:t xml:space="preserve"> </w:t>
      </w:r>
      <w:r>
        <w:rPr>
          <w:rFonts w:ascii="Century Gothic" w:eastAsia="Arial" w:hAnsi="Century Gothic" w:cs="Arial"/>
          <w:sz w:val="18"/>
          <w:szCs w:val="18"/>
        </w:rPr>
        <w:t xml:space="preserve">al </w:t>
      </w:r>
      <w:r>
        <w:rPr>
          <w:rFonts w:ascii="Century Gothic" w:eastAsia="Arial" w:hAnsi="Century Gothic" w:cs="Arial"/>
          <w:spacing w:val="1"/>
          <w:sz w:val="18"/>
          <w:szCs w:val="18"/>
        </w:rPr>
        <w:t>r</w:t>
      </w:r>
      <w:r>
        <w:rPr>
          <w:rFonts w:ascii="Century Gothic" w:eastAsia="Arial" w:hAnsi="Century Gothic" w:cs="Arial"/>
          <w:sz w:val="18"/>
          <w:szCs w:val="18"/>
        </w:rPr>
        <w:t>e</w:t>
      </w:r>
      <w:r>
        <w:rPr>
          <w:rFonts w:ascii="Century Gothic" w:eastAsia="Arial" w:hAnsi="Century Gothic" w:cs="Arial"/>
          <w:spacing w:val="-1"/>
          <w:sz w:val="18"/>
          <w:szCs w:val="18"/>
        </w:rPr>
        <w:t>p</w:t>
      </w:r>
      <w:r>
        <w:rPr>
          <w:rFonts w:ascii="Century Gothic" w:eastAsia="Arial" w:hAnsi="Century Gothic" w:cs="Arial"/>
          <w:spacing w:val="1"/>
          <w:sz w:val="18"/>
          <w:szCs w:val="18"/>
        </w:rPr>
        <w:t>r</w:t>
      </w:r>
      <w:r>
        <w:rPr>
          <w:rFonts w:ascii="Century Gothic" w:eastAsia="Arial" w:hAnsi="Century Gothic" w:cs="Arial"/>
          <w:sz w:val="18"/>
          <w:szCs w:val="18"/>
        </w:rPr>
        <w:t>es</w:t>
      </w:r>
      <w:r>
        <w:rPr>
          <w:rFonts w:ascii="Century Gothic" w:eastAsia="Arial" w:hAnsi="Century Gothic" w:cs="Arial"/>
          <w:spacing w:val="-1"/>
          <w:sz w:val="18"/>
          <w:szCs w:val="18"/>
        </w:rPr>
        <w:t>e</w:t>
      </w:r>
      <w:r>
        <w:rPr>
          <w:rFonts w:ascii="Century Gothic" w:eastAsia="Arial" w:hAnsi="Century Gothic" w:cs="Arial"/>
          <w:spacing w:val="-3"/>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a</w:t>
      </w:r>
      <w:r>
        <w:rPr>
          <w:rFonts w:ascii="Century Gothic" w:eastAsia="Arial" w:hAnsi="Century Gothic" w:cs="Arial"/>
          <w:spacing w:val="-1"/>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 xml:space="preserve">e </w:t>
      </w:r>
      <w:r>
        <w:rPr>
          <w:rFonts w:ascii="Century Gothic" w:eastAsia="Arial" w:hAnsi="Century Gothic" w:cs="Arial"/>
          <w:spacing w:val="-1"/>
          <w:sz w:val="18"/>
          <w:szCs w:val="18"/>
        </w:rPr>
        <w:t>l</w:t>
      </w:r>
      <w:r>
        <w:rPr>
          <w:rFonts w:ascii="Century Gothic" w:eastAsia="Arial" w:hAnsi="Century Gothic" w:cs="Arial"/>
          <w:sz w:val="18"/>
          <w:szCs w:val="18"/>
        </w:rPr>
        <w:t>e</w:t>
      </w:r>
      <w:r>
        <w:rPr>
          <w:rFonts w:ascii="Century Gothic" w:eastAsia="Arial" w:hAnsi="Century Gothic" w:cs="Arial"/>
          <w:spacing w:val="2"/>
          <w:sz w:val="18"/>
          <w:szCs w:val="18"/>
        </w:rPr>
        <w:t>g</w:t>
      </w:r>
      <w:r>
        <w:rPr>
          <w:rFonts w:ascii="Century Gothic" w:eastAsia="Arial" w:hAnsi="Century Gothic" w:cs="Arial"/>
          <w:sz w:val="18"/>
          <w:szCs w:val="18"/>
        </w:rPr>
        <w:t>al</w:t>
      </w:r>
      <w:r>
        <w:rPr>
          <w:rFonts w:ascii="Century Gothic" w:eastAsia="Arial" w:hAnsi="Century Gothic" w:cs="Arial"/>
          <w:spacing w:val="1"/>
          <w:sz w:val="18"/>
          <w:szCs w:val="18"/>
        </w:rPr>
        <w:t xml:space="preserve"> </w:t>
      </w:r>
      <w:r>
        <w:rPr>
          <w:rFonts w:ascii="Century Gothic" w:eastAsia="Arial" w:hAnsi="Century Gothic" w:cs="Arial"/>
          <w:sz w:val="18"/>
          <w:szCs w:val="18"/>
        </w:rPr>
        <w:t>p</w:t>
      </w:r>
      <w:r>
        <w:rPr>
          <w:rFonts w:ascii="Century Gothic" w:eastAsia="Arial" w:hAnsi="Century Gothic" w:cs="Arial"/>
          <w:spacing w:val="-1"/>
          <w:sz w:val="18"/>
          <w:szCs w:val="18"/>
        </w:rPr>
        <w:t>o</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r</w:t>
      </w:r>
      <w:r>
        <w:rPr>
          <w:rFonts w:ascii="Century Gothic" w:eastAsia="Arial" w:hAnsi="Century Gothic" w:cs="Arial"/>
          <w:spacing w:val="1"/>
          <w:sz w:val="18"/>
          <w:szCs w:val="18"/>
        </w:rPr>
        <w:t xml:space="preserve"> </w:t>
      </w:r>
      <w:r>
        <w:rPr>
          <w:rFonts w:ascii="Century Gothic" w:eastAsia="Arial" w:hAnsi="Century Gothic" w:cs="Arial"/>
          <w:spacing w:val="2"/>
          <w:sz w:val="18"/>
          <w:szCs w:val="18"/>
        </w:rPr>
        <w:t>g</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pacing w:val="-3"/>
          <w:sz w:val="18"/>
          <w:szCs w:val="18"/>
        </w:rPr>
        <w:t>e</w:t>
      </w:r>
      <w:r>
        <w:rPr>
          <w:rFonts w:ascii="Century Gothic" w:eastAsia="Arial" w:hAnsi="Century Gothic" w:cs="Arial"/>
          <w:spacing w:val="1"/>
          <w:sz w:val="18"/>
          <w:szCs w:val="18"/>
        </w:rPr>
        <w:t>r</w:t>
      </w:r>
      <w:r>
        <w:rPr>
          <w:rFonts w:ascii="Century Gothic" w:eastAsia="Arial" w:hAnsi="Century Gothic" w:cs="Arial"/>
          <w:sz w:val="18"/>
          <w:szCs w:val="18"/>
        </w:rPr>
        <w:t>al</w:t>
      </w:r>
      <w:r>
        <w:rPr>
          <w:rFonts w:ascii="Century Gothic" w:eastAsia="Arial" w:hAnsi="Century Gothic" w:cs="Arial"/>
          <w:spacing w:val="1"/>
          <w:sz w:val="18"/>
          <w:szCs w:val="18"/>
        </w:rPr>
        <w:t xml:space="preserve"> </w:t>
      </w:r>
      <w:r>
        <w:rPr>
          <w:rFonts w:ascii="Century Gothic" w:eastAsia="Arial" w:hAnsi="Century Gothic" w:cs="Arial"/>
          <w:sz w:val="18"/>
          <w:szCs w:val="18"/>
        </w:rPr>
        <w:t>p</w:t>
      </w:r>
      <w:r>
        <w:rPr>
          <w:rFonts w:ascii="Century Gothic" w:eastAsia="Arial" w:hAnsi="Century Gothic" w:cs="Arial"/>
          <w:spacing w:val="-1"/>
          <w:sz w:val="18"/>
          <w:szCs w:val="18"/>
        </w:rPr>
        <w:t>a</w:t>
      </w:r>
      <w:r>
        <w:rPr>
          <w:rFonts w:ascii="Century Gothic" w:eastAsia="Arial" w:hAnsi="Century Gothic" w:cs="Arial"/>
          <w:spacing w:val="1"/>
          <w:sz w:val="18"/>
          <w:szCs w:val="18"/>
        </w:rPr>
        <w:t>r</w:t>
      </w:r>
      <w:r>
        <w:rPr>
          <w:rFonts w:ascii="Century Gothic" w:eastAsia="Arial" w:hAnsi="Century Gothic" w:cs="Arial"/>
          <w:sz w:val="18"/>
          <w:szCs w:val="18"/>
        </w:rPr>
        <w:t>a actos</w:t>
      </w:r>
      <w:r>
        <w:rPr>
          <w:rFonts w:ascii="Century Gothic" w:eastAsia="Arial" w:hAnsi="Century Gothic" w:cs="Arial"/>
          <w:spacing w:val="3"/>
          <w:sz w:val="18"/>
          <w:szCs w:val="18"/>
        </w:rPr>
        <w:t xml:space="preserve"> </w:t>
      </w:r>
      <w:r>
        <w:rPr>
          <w:rFonts w:ascii="Century Gothic" w:eastAsia="Arial" w:hAnsi="Century Gothic" w:cs="Arial"/>
          <w:sz w:val="18"/>
          <w:szCs w:val="18"/>
        </w:rPr>
        <w:t>de</w:t>
      </w:r>
      <w:r>
        <w:rPr>
          <w:rFonts w:ascii="Century Gothic" w:eastAsia="Arial" w:hAnsi="Century Gothic" w:cs="Arial"/>
          <w:spacing w:val="2"/>
          <w:sz w:val="18"/>
          <w:szCs w:val="18"/>
        </w:rPr>
        <w:t xml:space="preserve"> </w:t>
      </w:r>
      <w:r>
        <w:rPr>
          <w:rFonts w:ascii="Century Gothic" w:eastAsia="Arial" w:hAnsi="Century Gothic" w:cs="Arial"/>
          <w:sz w:val="18"/>
          <w:szCs w:val="18"/>
        </w:rPr>
        <w:t>a</w:t>
      </w:r>
      <w:r>
        <w:rPr>
          <w:rFonts w:ascii="Century Gothic" w:eastAsia="Arial" w:hAnsi="Century Gothic" w:cs="Arial"/>
          <w:spacing w:val="-3"/>
          <w:sz w:val="18"/>
          <w:szCs w:val="18"/>
        </w:rPr>
        <w:t>d</w:t>
      </w:r>
      <w:r>
        <w:rPr>
          <w:rFonts w:ascii="Century Gothic" w:eastAsia="Arial" w:hAnsi="Century Gothic" w:cs="Arial"/>
          <w:spacing w:val="1"/>
          <w:sz w:val="18"/>
          <w:szCs w:val="18"/>
        </w:rPr>
        <w:t>m</w:t>
      </w:r>
      <w:r>
        <w:rPr>
          <w:rFonts w:ascii="Century Gothic" w:eastAsia="Arial" w:hAnsi="Century Gothic" w:cs="Arial"/>
          <w:spacing w:val="-1"/>
          <w:sz w:val="18"/>
          <w:szCs w:val="18"/>
        </w:rPr>
        <w:t>i</w:t>
      </w:r>
      <w:r>
        <w:rPr>
          <w:rFonts w:ascii="Century Gothic" w:eastAsia="Arial" w:hAnsi="Century Gothic" w:cs="Arial"/>
          <w:sz w:val="18"/>
          <w:szCs w:val="18"/>
        </w:rPr>
        <w:t>n</w:t>
      </w:r>
      <w:r>
        <w:rPr>
          <w:rFonts w:ascii="Century Gothic" w:eastAsia="Arial" w:hAnsi="Century Gothic" w:cs="Arial"/>
          <w:spacing w:val="-1"/>
          <w:sz w:val="18"/>
          <w:szCs w:val="18"/>
        </w:rPr>
        <w:t>i</w:t>
      </w:r>
      <w:r>
        <w:rPr>
          <w:rFonts w:ascii="Century Gothic" w:eastAsia="Arial" w:hAnsi="Century Gothic" w:cs="Arial"/>
          <w:sz w:val="18"/>
          <w:szCs w:val="18"/>
        </w:rPr>
        <w:t>s</w:t>
      </w:r>
      <w:r>
        <w:rPr>
          <w:rFonts w:ascii="Century Gothic" w:eastAsia="Arial" w:hAnsi="Century Gothic" w:cs="Arial"/>
          <w:spacing w:val="1"/>
          <w:sz w:val="18"/>
          <w:szCs w:val="18"/>
        </w:rPr>
        <w:t>tr</w:t>
      </w:r>
      <w:r>
        <w:rPr>
          <w:rFonts w:ascii="Century Gothic" w:eastAsia="Arial" w:hAnsi="Century Gothic" w:cs="Arial"/>
          <w:spacing w:val="-3"/>
          <w:sz w:val="18"/>
          <w:szCs w:val="18"/>
        </w:rPr>
        <w:t>a</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ón o p</w:t>
      </w:r>
      <w:r>
        <w:rPr>
          <w:rFonts w:ascii="Century Gothic" w:eastAsia="Arial" w:hAnsi="Century Gothic" w:cs="Arial"/>
          <w:spacing w:val="-1"/>
          <w:sz w:val="18"/>
          <w:szCs w:val="18"/>
        </w:rPr>
        <w:t>o</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r es</w:t>
      </w:r>
      <w:r>
        <w:rPr>
          <w:rFonts w:ascii="Century Gothic" w:eastAsia="Arial" w:hAnsi="Century Gothic" w:cs="Arial"/>
          <w:spacing w:val="-1"/>
          <w:sz w:val="18"/>
          <w:szCs w:val="18"/>
        </w:rPr>
        <w:t>p</w:t>
      </w:r>
      <w:r>
        <w:rPr>
          <w:rFonts w:ascii="Century Gothic" w:eastAsia="Arial" w:hAnsi="Century Gothic" w:cs="Arial"/>
          <w:sz w:val="18"/>
          <w:szCs w:val="18"/>
        </w:rPr>
        <w:t>ec</w:t>
      </w:r>
      <w:r>
        <w:rPr>
          <w:rFonts w:ascii="Century Gothic" w:eastAsia="Arial" w:hAnsi="Century Gothic" w:cs="Arial"/>
          <w:spacing w:val="-1"/>
          <w:sz w:val="18"/>
          <w:szCs w:val="18"/>
        </w:rPr>
        <w:t>i</w:t>
      </w:r>
      <w:r>
        <w:rPr>
          <w:rFonts w:ascii="Century Gothic" w:eastAsia="Arial" w:hAnsi="Century Gothic" w:cs="Arial"/>
          <w:sz w:val="18"/>
          <w:szCs w:val="18"/>
        </w:rPr>
        <w:t>al p</w:t>
      </w:r>
      <w:r>
        <w:rPr>
          <w:rFonts w:ascii="Century Gothic" w:eastAsia="Arial" w:hAnsi="Century Gothic" w:cs="Arial"/>
          <w:spacing w:val="-1"/>
          <w:sz w:val="18"/>
          <w:szCs w:val="18"/>
        </w:rPr>
        <w:t>a</w:t>
      </w:r>
      <w:r>
        <w:rPr>
          <w:rFonts w:ascii="Century Gothic" w:eastAsia="Arial" w:hAnsi="Century Gothic" w:cs="Arial"/>
          <w:spacing w:val="1"/>
          <w:sz w:val="18"/>
          <w:szCs w:val="18"/>
        </w:rPr>
        <w:t>r</w:t>
      </w:r>
      <w:r>
        <w:rPr>
          <w:rFonts w:ascii="Century Gothic" w:eastAsia="Arial" w:hAnsi="Century Gothic" w:cs="Arial"/>
          <w:sz w:val="18"/>
          <w:szCs w:val="18"/>
        </w:rPr>
        <w:t>a suscri</w:t>
      </w:r>
      <w:r>
        <w:rPr>
          <w:rFonts w:ascii="Century Gothic" w:eastAsia="Arial" w:hAnsi="Century Gothic" w:cs="Arial"/>
          <w:spacing w:val="-1"/>
          <w:sz w:val="18"/>
          <w:szCs w:val="18"/>
        </w:rPr>
        <w:t>bi</w:t>
      </w:r>
      <w:r>
        <w:rPr>
          <w:rFonts w:ascii="Century Gothic" w:eastAsia="Arial" w:hAnsi="Century Gothic" w:cs="Arial"/>
          <w:sz w:val="18"/>
          <w:szCs w:val="18"/>
        </w:rPr>
        <w:t>r p</w:t>
      </w:r>
      <w:r>
        <w:rPr>
          <w:rFonts w:ascii="Century Gothic" w:eastAsia="Arial" w:hAnsi="Century Gothic" w:cs="Arial"/>
          <w:spacing w:val="-1"/>
          <w:sz w:val="18"/>
          <w:szCs w:val="18"/>
        </w:rPr>
        <w:t>e</w:t>
      </w:r>
      <w:r>
        <w:rPr>
          <w:rFonts w:ascii="Century Gothic" w:eastAsia="Arial" w:hAnsi="Century Gothic" w:cs="Arial"/>
          <w:sz w:val="18"/>
          <w:szCs w:val="18"/>
        </w:rPr>
        <w:t>d</w:t>
      </w:r>
      <w:r>
        <w:rPr>
          <w:rFonts w:ascii="Century Gothic" w:eastAsia="Arial" w:hAnsi="Century Gothic" w:cs="Arial"/>
          <w:spacing w:val="-1"/>
          <w:sz w:val="18"/>
          <w:szCs w:val="18"/>
        </w:rPr>
        <w:t>i</w:t>
      </w:r>
      <w:r>
        <w:rPr>
          <w:rFonts w:ascii="Century Gothic" w:eastAsia="Arial" w:hAnsi="Century Gothic" w:cs="Arial"/>
          <w:sz w:val="18"/>
          <w:szCs w:val="18"/>
        </w:rPr>
        <w:t>d</w:t>
      </w:r>
      <w:r>
        <w:rPr>
          <w:rFonts w:ascii="Century Gothic" w:eastAsia="Arial" w:hAnsi="Century Gothic" w:cs="Arial"/>
          <w:spacing w:val="-1"/>
          <w:sz w:val="18"/>
          <w:szCs w:val="18"/>
        </w:rPr>
        <w:t>o</w:t>
      </w:r>
      <w:r>
        <w:rPr>
          <w:rFonts w:ascii="Century Gothic" w:eastAsia="Arial" w:hAnsi="Century Gothic" w:cs="Arial"/>
          <w:spacing w:val="-2"/>
          <w:sz w:val="18"/>
          <w:szCs w:val="18"/>
        </w:rPr>
        <w:t>s</w:t>
      </w:r>
      <w:r>
        <w:rPr>
          <w:rFonts w:ascii="Century Gothic" w:eastAsia="Arial" w:hAnsi="Century Gothic" w:cs="Arial"/>
          <w:sz w:val="18"/>
          <w:szCs w:val="18"/>
        </w:rPr>
        <w:t>, co</w:t>
      </w:r>
      <w:r>
        <w:rPr>
          <w:rFonts w:ascii="Century Gothic" w:eastAsia="Arial" w:hAnsi="Century Gothic" w:cs="Arial"/>
          <w:spacing w:val="-1"/>
          <w:sz w:val="18"/>
          <w:szCs w:val="18"/>
        </w:rPr>
        <w:t>n</w:t>
      </w:r>
      <w:r>
        <w:rPr>
          <w:rFonts w:ascii="Century Gothic" w:eastAsia="Arial" w:hAnsi="Century Gothic" w:cs="Arial"/>
          <w:spacing w:val="1"/>
          <w:sz w:val="18"/>
          <w:szCs w:val="18"/>
        </w:rPr>
        <w:t>tr</w:t>
      </w:r>
      <w:r>
        <w:rPr>
          <w:rFonts w:ascii="Century Gothic" w:eastAsia="Arial" w:hAnsi="Century Gothic" w:cs="Arial"/>
          <w:spacing w:val="-3"/>
          <w:sz w:val="18"/>
          <w:szCs w:val="18"/>
        </w:rPr>
        <w:t>a</w:t>
      </w:r>
      <w:r>
        <w:rPr>
          <w:rFonts w:ascii="Century Gothic" w:eastAsia="Arial" w:hAnsi="Century Gothic" w:cs="Arial"/>
          <w:spacing w:val="1"/>
          <w:sz w:val="18"/>
          <w:szCs w:val="18"/>
        </w:rPr>
        <w:t>t</w:t>
      </w:r>
      <w:r>
        <w:rPr>
          <w:rFonts w:ascii="Century Gothic" w:eastAsia="Arial" w:hAnsi="Century Gothic" w:cs="Arial"/>
          <w:sz w:val="18"/>
          <w:szCs w:val="18"/>
        </w:rPr>
        <w:t>os</w:t>
      </w:r>
      <w:r>
        <w:rPr>
          <w:rFonts w:ascii="Century Gothic" w:eastAsia="Arial" w:hAnsi="Century Gothic" w:cs="Arial"/>
          <w:spacing w:val="1"/>
          <w:sz w:val="18"/>
          <w:szCs w:val="18"/>
        </w:rPr>
        <w:t xml:space="preserve"> </w:t>
      </w:r>
      <w:r>
        <w:rPr>
          <w:rFonts w:ascii="Century Gothic" w:eastAsia="Arial" w:hAnsi="Century Gothic" w:cs="Arial"/>
          <w:sz w:val="18"/>
          <w:szCs w:val="18"/>
        </w:rPr>
        <w:t>o</w:t>
      </w:r>
      <w:r>
        <w:rPr>
          <w:rFonts w:ascii="Century Gothic" w:eastAsia="Arial" w:hAnsi="Century Gothic" w:cs="Arial"/>
          <w:spacing w:val="1"/>
          <w:sz w:val="18"/>
          <w:szCs w:val="18"/>
        </w:rPr>
        <w:t xml:space="preserve"> </w:t>
      </w:r>
      <w:r>
        <w:rPr>
          <w:rFonts w:ascii="Century Gothic" w:eastAsia="Arial" w:hAnsi="Century Gothic" w:cs="Arial"/>
          <w:sz w:val="18"/>
          <w:szCs w:val="18"/>
        </w:rPr>
        <w:t>co</w:t>
      </w:r>
      <w:r>
        <w:rPr>
          <w:rFonts w:ascii="Century Gothic" w:eastAsia="Arial" w:hAnsi="Century Gothic" w:cs="Arial"/>
          <w:spacing w:val="-1"/>
          <w:sz w:val="18"/>
          <w:szCs w:val="18"/>
        </w:rPr>
        <w:t>n</w:t>
      </w:r>
      <w:r>
        <w:rPr>
          <w:rFonts w:ascii="Century Gothic" w:eastAsia="Arial" w:hAnsi="Century Gothic" w:cs="Arial"/>
          <w:spacing w:val="-2"/>
          <w:sz w:val="18"/>
          <w:szCs w:val="18"/>
        </w:rPr>
        <w:t>v</w:t>
      </w:r>
      <w:r>
        <w:rPr>
          <w:rFonts w:ascii="Century Gothic" w:eastAsia="Arial" w:hAnsi="Century Gothic" w:cs="Arial"/>
          <w:sz w:val="18"/>
          <w:szCs w:val="18"/>
        </w:rPr>
        <w:t>e</w:t>
      </w:r>
      <w:r>
        <w:rPr>
          <w:rFonts w:ascii="Century Gothic" w:eastAsia="Arial" w:hAnsi="Century Gothic" w:cs="Arial"/>
          <w:spacing w:val="-1"/>
          <w:sz w:val="18"/>
          <w:szCs w:val="18"/>
        </w:rPr>
        <w:t>ni</w:t>
      </w:r>
      <w:r>
        <w:rPr>
          <w:rFonts w:ascii="Century Gothic" w:eastAsia="Arial" w:hAnsi="Century Gothic" w:cs="Arial"/>
          <w:sz w:val="18"/>
          <w:szCs w:val="18"/>
        </w:rPr>
        <w:t>os</w:t>
      </w:r>
      <w:r>
        <w:rPr>
          <w:rFonts w:ascii="Century Gothic" w:eastAsia="Arial" w:hAnsi="Century Gothic" w:cs="Arial"/>
          <w:spacing w:val="1"/>
          <w:sz w:val="18"/>
          <w:szCs w:val="18"/>
        </w:rPr>
        <w:t xml:space="preserve"> </w:t>
      </w:r>
      <w:r>
        <w:rPr>
          <w:rFonts w:ascii="Century Gothic" w:eastAsia="Arial" w:hAnsi="Century Gothic" w:cs="Arial"/>
          <w:sz w:val="18"/>
          <w:szCs w:val="18"/>
        </w:rPr>
        <w:t>o</w:t>
      </w:r>
      <w:r>
        <w:rPr>
          <w:rFonts w:ascii="Century Gothic" w:eastAsia="Arial" w:hAnsi="Century Gothic" w:cs="Arial"/>
          <w:spacing w:val="3"/>
          <w:sz w:val="18"/>
          <w:szCs w:val="18"/>
        </w:rPr>
        <w:t xml:space="preserve"> </w:t>
      </w:r>
      <w:r>
        <w:rPr>
          <w:rFonts w:ascii="Century Gothic" w:eastAsia="Arial" w:hAnsi="Century Gothic" w:cs="Arial"/>
          <w:sz w:val="18"/>
          <w:szCs w:val="18"/>
        </w:rPr>
        <w:t>b</w:t>
      </w:r>
      <w:r>
        <w:rPr>
          <w:rFonts w:ascii="Century Gothic" w:eastAsia="Arial" w:hAnsi="Century Gothic" w:cs="Arial"/>
          <w:spacing w:val="-1"/>
          <w:sz w:val="18"/>
          <w:szCs w:val="18"/>
        </w:rPr>
        <w:t>i</w:t>
      </w:r>
      <w:r>
        <w:rPr>
          <w:rFonts w:ascii="Century Gothic" w:eastAsia="Arial" w:hAnsi="Century Gothic" w:cs="Arial"/>
          <w:sz w:val="18"/>
          <w:szCs w:val="18"/>
        </w:rPr>
        <w:t>en p</w:t>
      </w:r>
      <w:r>
        <w:rPr>
          <w:rFonts w:ascii="Century Gothic" w:eastAsia="Arial" w:hAnsi="Century Gothic" w:cs="Arial"/>
          <w:spacing w:val="-1"/>
          <w:sz w:val="18"/>
          <w:szCs w:val="18"/>
        </w:rPr>
        <w:t>a</w:t>
      </w:r>
      <w:r>
        <w:rPr>
          <w:rFonts w:ascii="Century Gothic" w:eastAsia="Arial" w:hAnsi="Century Gothic" w:cs="Arial"/>
          <w:spacing w:val="1"/>
          <w:sz w:val="18"/>
          <w:szCs w:val="18"/>
        </w:rPr>
        <w:t>r</w:t>
      </w:r>
      <w:r>
        <w:rPr>
          <w:rFonts w:ascii="Century Gothic" w:eastAsia="Arial" w:hAnsi="Century Gothic" w:cs="Arial"/>
          <w:sz w:val="18"/>
          <w:szCs w:val="18"/>
        </w:rPr>
        <w:t>a</w:t>
      </w:r>
      <w:r>
        <w:rPr>
          <w:rFonts w:ascii="Century Gothic" w:eastAsia="Arial" w:hAnsi="Century Gothic" w:cs="Arial"/>
          <w:spacing w:val="1"/>
          <w:sz w:val="18"/>
          <w:szCs w:val="18"/>
        </w:rPr>
        <w:t xml:space="preserve"> l</w:t>
      </w:r>
      <w:r>
        <w:rPr>
          <w:rFonts w:ascii="Century Gothic" w:eastAsia="Arial" w:hAnsi="Century Gothic" w:cs="Arial"/>
          <w:spacing w:val="-1"/>
          <w:sz w:val="18"/>
          <w:szCs w:val="18"/>
        </w:rPr>
        <w:t>l</w:t>
      </w:r>
      <w:r>
        <w:rPr>
          <w:rFonts w:ascii="Century Gothic" w:eastAsia="Arial" w:hAnsi="Century Gothic" w:cs="Arial"/>
          <w:spacing w:val="2"/>
          <w:sz w:val="18"/>
          <w:szCs w:val="18"/>
        </w:rPr>
        <w:t>e</w:t>
      </w:r>
      <w:r>
        <w:rPr>
          <w:rFonts w:ascii="Century Gothic" w:eastAsia="Arial" w:hAnsi="Century Gothic" w:cs="Arial"/>
          <w:spacing w:val="-2"/>
          <w:sz w:val="18"/>
          <w:szCs w:val="18"/>
        </w:rPr>
        <w:t>v</w:t>
      </w:r>
      <w:r>
        <w:rPr>
          <w:rFonts w:ascii="Century Gothic" w:eastAsia="Arial" w:hAnsi="Century Gothic" w:cs="Arial"/>
          <w:sz w:val="18"/>
          <w:szCs w:val="18"/>
        </w:rPr>
        <w:t>ar</w:t>
      </w:r>
      <w:r>
        <w:rPr>
          <w:rFonts w:ascii="Century Gothic" w:eastAsia="Arial" w:hAnsi="Century Gothic" w:cs="Arial"/>
          <w:spacing w:val="2"/>
          <w:sz w:val="18"/>
          <w:szCs w:val="18"/>
        </w:rPr>
        <w:t xml:space="preserve"> </w:t>
      </w:r>
      <w:r>
        <w:rPr>
          <w:rFonts w:ascii="Century Gothic" w:eastAsia="Arial" w:hAnsi="Century Gothic" w:cs="Arial"/>
          <w:sz w:val="18"/>
          <w:szCs w:val="18"/>
        </w:rPr>
        <w:t>a</w:t>
      </w:r>
      <w:r>
        <w:rPr>
          <w:rFonts w:ascii="Century Gothic" w:eastAsia="Arial" w:hAnsi="Century Gothic" w:cs="Arial"/>
          <w:spacing w:val="1"/>
          <w:sz w:val="18"/>
          <w:szCs w:val="18"/>
        </w:rPr>
        <w:t xml:space="preserve"> </w:t>
      </w:r>
      <w:r>
        <w:rPr>
          <w:rFonts w:ascii="Century Gothic" w:eastAsia="Arial" w:hAnsi="Century Gothic" w:cs="Arial"/>
          <w:sz w:val="18"/>
          <w:szCs w:val="18"/>
        </w:rPr>
        <w:t>ca</w:t>
      </w:r>
      <w:r>
        <w:rPr>
          <w:rFonts w:ascii="Century Gothic" w:eastAsia="Arial" w:hAnsi="Century Gothic" w:cs="Arial"/>
          <w:spacing w:val="-1"/>
          <w:sz w:val="18"/>
          <w:szCs w:val="18"/>
        </w:rPr>
        <w:t>b</w:t>
      </w:r>
      <w:r>
        <w:rPr>
          <w:rFonts w:ascii="Century Gothic" w:eastAsia="Arial" w:hAnsi="Century Gothic" w:cs="Arial"/>
          <w:sz w:val="18"/>
          <w:szCs w:val="18"/>
        </w:rPr>
        <w:t xml:space="preserve">o </w:t>
      </w:r>
      <w:r>
        <w:rPr>
          <w:rFonts w:ascii="Century Gothic" w:eastAsia="Arial" w:hAnsi="Century Gothic" w:cs="Arial"/>
          <w:spacing w:val="1"/>
          <w:sz w:val="18"/>
          <w:szCs w:val="18"/>
        </w:rPr>
        <w:t>t</w:t>
      </w:r>
      <w:r>
        <w:rPr>
          <w:rFonts w:ascii="Century Gothic" w:eastAsia="Arial" w:hAnsi="Century Gothic" w:cs="Arial"/>
          <w:sz w:val="18"/>
          <w:szCs w:val="18"/>
        </w:rPr>
        <w:t>o</w:t>
      </w:r>
      <w:r>
        <w:rPr>
          <w:rFonts w:ascii="Century Gothic" w:eastAsia="Arial" w:hAnsi="Century Gothic" w:cs="Arial"/>
          <w:spacing w:val="-1"/>
          <w:sz w:val="18"/>
          <w:szCs w:val="18"/>
        </w:rPr>
        <w:t>d</w:t>
      </w:r>
      <w:r>
        <w:rPr>
          <w:rFonts w:ascii="Century Gothic" w:eastAsia="Arial" w:hAnsi="Century Gothic" w:cs="Arial"/>
          <w:sz w:val="18"/>
          <w:szCs w:val="18"/>
        </w:rPr>
        <w:t>os</w:t>
      </w:r>
      <w:r>
        <w:rPr>
          <w:rFonts w:ascii="Century Gothic" w:eastAsia="Arial" w:hAnsi="Century Gothic" w:cs="Arial"/>
          <w:spacing w:val="44"/>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os</w:t>
      </w:r>
      <w:r>
        <w:rPr>
          <w:rFonts w:ascii="Century Gothic" w:eastAsia="Arial" w:hAnsi="Century Gothic" w:cs="Arial"/>
          <w:spacing w:val="44"/>
          <w:sz w:val="18"/>
          <w:szCs w:val="18"/>
        </w:rPr>
        <w:t xml:space="preserve"> </w:t>
      </w:r>
      <w:r>
        <w:rPr>
          <w:rFonts w:ascii="Century Gothic" w:eastAsia="Arial" w:hAnsi="Century Gothic" w:cs="Arial"/>
          <w:spacing w:val="1"/>
          <w:sz w:val="18"/>
          <w:szCs w:val="18"/>
        </w:rPr>
        <w:t>tr</w:t>
      </w:r>
      <w:r>
        <w:rPr>
          <w:rFonts w:ascii="Century Gothic" w:eastAsia="Arial" w:hAnsi="Century Gothic" w:cs="Arial"/>
          <w:spacing w:val="-3"/>
          <w:sz w:val="18"/>
          <w:szCs w:val="18"/>
        </w:rPr>
        <w:t>á</w:t>
      </w:r>
      <w:r>
        <w:rPr>
          <w:rFonts w:ascii="Century Gothic" w:eastAsia="Arial" w:hAnsi="Century Gothic" w:cs="Arial"/>
          <w:spacing w:val="1"/>
          <w:sz w:val="18"/>
          <w:szCs w:val="18"/>
        </w:rPr>
        <w:t>m</w:t>
      </w:r>
      <w:r>
        <w:rPr>
          <w:rFonts w:ascii="Century Gothic" w:eastAsia="Arial" w:hAnsi="Century Gothic" w:cs="Arial"/>
          <w:spacing w:val="-1"/>
          <w:sz w:val="18"/>
          <w:szCs w:val="18"/>
        </w:rPr>
        <w:t>i</w:t>
      </w:r>
      <w:r>
        <w:rPr>
          <w:rFonts w:ascii="Century Gothic" w:eastAsia="Arial" w:hAnsi="Century Gothic" w:cs="Arial"/>
          <w:spacing w:val="1"/>
          <w:sz w:val="18"/>
          <w:szCs w:val="18"/>
        </w:rPr>
        <w:t>t</w:t>
      </w:r>
      <w:r>
        <w:rPr>
          <w:rFonts w:ascii="Century Gothic" w:eastAsia="Arial" w:hAnsi="Century Gothic" w:cs="Arial"/>
          <w:sz w:val="18"/>
          <w:szCs w:val="18"/>
        </w:rPr>
        <w:t>es</w:t>
      </w:r>
      <w:r>
        <w:rPr>
          <w:rFonts w:ascii="Century Gothic" w:eastAsia="Arial" w:hAnsi="Century Gothic" w:cs="Arial"/>
          <w:spacing w:val="44"/>
          <w:sz w:val="18"/>
          <w:szCs w:val="18"/>
        </w:rPr>
        <w:t xml:space="preserve"> </w:t>
      </w:r>
      <w:r>
        <w:rPr>
          <w:rFonts w:ascii="Century Gothic" w:eastAsia="Arial" w:hAnsi="Century Gothic" w:cs="Arial"/>
          <w:sz w:val="18"/>
          <w:szCs w:val="18"/>
        </w:rPr>
        <w:t>d</w:t>
      </w:r>
      <w:r>
        <w:rPr>
          <w:rFonts w:ascii="Century Gothic" w:eastAsia="Arial" w:hAnsi="Century Gothic" w:cs="Arial"/>
          <w:spacing w:val="-3"/>
          <w:sz w:val="18"/>
          <w:szCs w:val="18"/>
        </w:rPr>
        <w:t>e</w:t>
      </w:r>
      <w:r>
        <w:rPr>
          <w:rFonts w:ascii="Century Gothic" w:eastAsia="Arial" w:hAnsi="Century Gothic" w:cs="Arial"/>
          <w:spacing w:val="1"/>
          <w:sz w:val="18"/>
          <w:szCs w:val="18"/>
        </w:rPr>
        <w:t>r</w:t>
      </w:r>
      <w:r>
        <w:rPr>
          <w:rFonts w:ascii="Century Gothic" w:eastAsia="Arial" w:hAnsi="Century Gothic" w:cs="Arial"/>
          <w:spacing w:val="-1"/>
          <w:sz w:val="18"/>
          <w:szCs w:val="18"/>
        </w:rPr>
        <w:t>i</w:t>
      </w:r>
      <w:r>
        <w:rPr>
          <w:rFonts w:ascii="Century Gothic" w:eastAsia="Arial" w:hAnsi="Century Gothic" w:cs="Arial"/>
          <w:spacing w:val="-2"/>
          <w:sz w:val="18"/>
          <w:szCs w:val="18"/>
        </w:rPr>
        <w:t>v</w:t>
      </w:r>
      <w:r>
        <w:rPr>
          <w:rFonts w:ascii="Century Gothic" w:eastAsia="Arial" w:hAnsi="Century Gothic" w:cs="Arial"/>
          <w:sz w:val="18"/>
          <w:szCs w:val="18"/>
        </w:rPr>
        <w:t>a</w:t>
      </w:r>
      <w:r>
        <w:rPr>
          <w:rFonts w:ascii="Century Gothic" w:eastAsia="Arial" w:hAnsi="Century Gothic" w:cs="Arial"/>
          <w:spacing w:val="-1"/>
          <w:sz w:val="18"/>
          <w:szCs w:val="18"/>
        </w:rPr>
        <w:t>d</w:t>
      </w:r>
      <w:r>
        <w:rPr>
          <w:rFonts w:ascii="Century Gothic" w:eastAsia="Arial" w:hAnsi="Century Gothic" w:cs="Arial"/>
          <w:sz w:val="18"/>
          <w:szCs w:val="18"/>
        </w:rPr>
        <w:t>os</w:t>
      </w:r>
      <w:r>
        <w:rPr>
          <w:rFonts w:ascii="Century Gothic" w:eastAsia="Arial" w:hAnsi="Century Gothic" w:cs="Arial"/>
          <w:spacing w:val="44"/>
          <w:sz w:val="18"/>
          <w:szCs w:val="18"/>
        </w:rPr>
        <w:t xml:space="preserve"> </w:t>
      </w:r>
      <w:r>
        <w:rPr>
          <w:rFonts w:ascii="Century Gothic" w:eastAsia="Arial" w:hAnsi="Century Gothic" w:cs="Arial"/>
          <w:sz w:val="18"/>
          <w:szCs w:val="18"/>
        </w:rPr>
        <w:t>de</w:t>
      </w:r>
      <w:r>
        <w:rPr>
          <w:rFonts w:ascii="Century Gothic" w:eastAsia="Arial" w:hAnsi="Century Gothic" w:cs="Arial"/>
          <w:spacing w:val="43"/>
          <w:sz w:val="18"/>
          <w:szCs w:val="18"/>
        </w:rPr>
        <w:t xml:space="preserve"> </w:t>
      </w:r>
      <w:r>
        <w:rPr>
          <w:rFonts w:ascii="Century Gothic" w:eastAsia="Arial" w:hAnsi="Century Gothic" w:cs="Arial"/>
          <w:sz w:val="18"/>
          <w:szCs w:val="18"/>
        </w:rPr>
        <w:t>proced</w:t>
      </w:r>
      <w:r>
        <w:rPr>
          <w:rFonts w:ascii="Century Gothic" w:eastAsia="Arial" w:hAnsi="Century Gothic" w:cs="Arial"/>
          <w:spacing w:val="-2"/>
          <w:sz w:val="18"/>
          <w:szCs w:val="18"/>
        </w:rPr>
        <w:t>i</w:t>
      </w:r>
      <w:r>
        <w:rPr>
          <w:rFonts w:ascii="Century Gothic" w:eastAsia="Arial" w:hAnsi="Century Gothic" w:cs="Arial"/>
          <w:spacing w:val="1"/>
          <w:sz w:val="18"/>
          <w:szCs w:val="18"/>
        </w:rPr>
        <w:t>m</w:t>
      </w:r>
      <w:r>
        <w:rPr>
          <w:rFonts w:ascii="Century Gothic" w:eastAsia="Arial" w:hAnsi="Century Gothic" w:cs="Arial"/>
          <w:spacing w:val="-1"/>
          <w:sz w:val="18"/>
          <w:szCs w:val="18"/>
        </w:rPr>
        <w:t>i</w:t>
      </w:r>
      <w:r>
        <w:rPr>
          <w:rFonts w:ascii="Century Gothic" w:eastAsia="Arial" w:hAnsi="Century Gothic" w:cs="Arial"/>
          <w:sz w:val="18"/>
          <w:szCs w:val="18"/>
        </w:rPr>
        <w:t>e</w:t>
      </w:r>
      <w:r>
        <w:rPr>
          <w:rFonts w:ascii="Century Gothic" w:eastAsia="Arial" w:hAnsi="Century Gothic" w:cs="Arial"/>
          <w:spacing w:val="2"/>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os de</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Invitación</w:t>
      </w:r>
      <w:r>
        <w:rPr>
          <w:rFonts w:ascii="Century Gothic" w:eastAsia="Arial" w:hAnsi="Century Gothic" w:cs="Arial"/>
          <w:spacing w:val="4"/>
          <w:sz w:val="18"/>
          <w:szCs w:val="18"/>
        </w:rPr>
        <w:t xml:space="preserve"> </w:t>
      </w:r>
      <w:r>
        <w:rPr>
          <w:rFonts w:ascii="Century Gothic" w:eastAsia="Arial" w:hAnsi="Century Gothic" w:cs="Arial"/>
          <w:sz w:val="18"/>
          <w:szCs w:val="18"/>
        </w:rPr>
        <w:t>o a</w:t>
      </w:r>
      <w:r>
        <w:rPr>
          <w:rFonts w:ascii="Century Gothic" w:eastAsia="Arial" w:hAnsi="Century Gothic" w:cs="Arial"/>
          <w:spacing w:val="-1"/>
          <w:sz w:val="18"/>
          <w:szCs w:val="18"/>
        </w:rPr>
        <w:t>d</w:t>
      </w:r>
      <w:r>
        <w:rPr>
          <w:rFonts w:ascii="Century Gothic" w:eastAsia="Arial" w:hAnsi="Century Gothic" w:cs="Arial"/>
          <w:spacing w:val="1"/>
          <w:sz w:val="18"/>
          <w:szCs w:val="18"/>
        </w:rPr>
        <w:t>j</w:t>
      </w:r>
      <w:r>
        <w:rPr>
          <w:rFonts w:ascii="Century Gothic" w:eastAsia="Arial" w:hAnsi="Century Gothic" w:cs="Arial"/>
          <w:sz w:val="18"/>
          <w:szCs w:val="18"/>
        </w:rPr>
        <w:t>u</w:t>
      </w:r>
      <w:r>
        <w:rPr>
          <w:rFonts w:ascii="Century Gothic" w:eastAsia="Arial" w:hAnsi="Century Gothic" w:cs="Arial"/>
          <w:spacing w:val="-1"/>
          <w:sz w:val="18"/>
          <w:szCs w:val="18"/>
        </w:rPr>
        <w:t>d</w:t>
      </w:r>
      <w:r>
        <w:rPr>
          <w:rFonts w:ascii="Century Gothic" w:eastAsia="Arial" w:hAnsi="Century Gothic" w:cs="Arial"/>
          <w:spacing w:val="-3"/>
          <w:sz w:val="18"/>
          <w:szCs w:val="18"/>
        </w:rPr>
        <w:t>i</w:t>
      </w:r>
      <w:r>
        <w:rPr>
          <w:rFonts w:ascii="Century Gothic" w:eastAsia="Arial" w:hAnsi="Century Gothic" w:cs="Arial"/>
          <w:sz w:val="18"/>
          <w:szCs w:val="18"/>
        </w:rPr>
        <w:t>cac</w:t>
      </w:r>
      <w:r>
        <w:rPr>
          <w:rFonts w:ascii="Century Gothic" w:eastAsia="Arial" w:hAnsi="Century Gothic" w:cs="Arial"/>
          <w:spacing w:val="-1"/>
          <w:sz w:val="18"/>
          <w:szCs w:val="18"/>
        </w:rPr>
        <w:t>i</w:t>
      </w:r>
      <w:r>
        <w:rPr>
          <w:rFonts w:ascii="Century Gothic" w:eastAsia="Arial" w:hAnsi="Century Gothic" w:cs="Arial"/>
          <w:sz w:val="18"/>
          <w:szCs w:val="18"/>
        </w:rPr>
        <w:t>ón</w:t>
      </w:r>
      <w:r>
        <w:rPr>
          <w:rFonts w:ascii="Century Gothic" w:eastAsia="Arial" w:hAnsi="Century Gothic" w:cs="Arial"/>
          <w:spacing w:val="2"/>
          <w:sz w:val="18"/>
          <w:szCs w:val="18"/>
        </w:rPr>
        <w:t xml:space="preserve"> </w:t>
      </w:r>
      <w:r>
        <w:rPr>
          <w:rFonts w:ascii="Century Gothic" w:eastAsia="Arial" w:hAnsi="Century Gothic" w:cs="Arial"/>
          <w:sz w:val="18"/>
          <w:szCs w:val="18"/>
        </w:rPr>
        <w:t>en</w:t>
      </w:r>
      <w:r>
        <w:rPr>
          <w:rFonts w:ascii="Century Gothic" w:eastAsia="Arial" w:hAnsi="Century Gothic" w:cs="Arial"/>
          <w:spacing w:val="2"/>
          <w:sz w:val="18"/>
          <w:szCs w:val="18"/>
        </w:rPr>
        <w:t xml:space="preserve"> </w:t>
      </w:r>
      <w:r>
        <w:rPr>
          <w:rFonts w:ascii="Century Gothic" w:eastAsia="Arial" w:hAnsi="Century Gothic" w:cs="Arial"/>
          <w:sz w:val="18"/>
          <w:szCs w:val="18"/>
        </w:rPr>
        <w:t>el</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G</w:t>
      </w:r>
      <w:r>
        <w:rPr>
          <w:rFonts w:ascii="Century Gothic" w:eastAsia="Arial" w:hAnsi="Century Gothic" w:cs="Arial"/>
          <w:sz w:val="18"/>
          <w:szCs w:val="18"/>
        </w:rPr>
        <w:t>o</w:t>
      </w:r>
      <w:r>
        <w:rPr>
          <w:rFonts w:ascii="Century Gothic" w:eastAsia="Arial" w:hAnsi="Century Gothic" w:cs="Arial"/>
          <w:spacing w:val="-1"/>
          <w:sz w:val="18"/>
          <w:szCs w:val="18"/>
        </w:rPr>
        <w:t>bi</w:t>
      </w:r>
      <w:r>
        <w:rPr>
          <w:rFonts w:ascii="Century Gothic" w:eastAsia="Arial" w:hAnsi="Century Gothic" w:cs="Arial"/>
          <w:sz w:val="18"/>
          <w:szCs w:val="18"/>
        </w:rPr>
        <w:t>erno F</w:t>
      </w:r>
      <w:r>
        <w:rPr>
          <w:rFonts w:ascii="Century Gothic" w:eastAsia="Arial" w:hAnsi="Century Gothic" w:cs="Arial"/>
          <w:spacing w:val="-1"/>
          <w:sz w:val="18"/>
          <w:szCs w:val="18"/>
        </w:rPr>
        <w:t>e</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pacing w:val="1"/>
          <w:sz w:val="18"/>
          <w:szCs w:val="18"/>
        </w:rPr>
        <w:t>r</w:t>
      </w:r>
      <w:r>
        <w:rPr>
          <w:rFonts w:ascii="Century Gothic" w:eastAsia="Arial" w:hAnsi="Century Gothic" w:cs="Arial"/>
          <w:sz w:val="18"/>
          <w:szCs w:val="18"/>
        </w:rPr>
        <w:t>al o</w:t>
      </w:r>
      <w:r>
        <w:rPr>
          <w:rFonts w:ascii="Century Gothic" w:eastAsia="Arial" w:hAnsi="Century Gothic" w:cs="Arial"/>
          <w:spacing w:val="1"/>
          <w:sz w:val="18"/>
          <w:szCs w:val="18"/>
        </w:rPr>
        <w:t xml:space="preserve"> </w:t>
      </w:r>
      <w:r>
        <w:rPr>
          <w:rFonts w:ascii="Century Gothic" w:eastAsia="Arial" w:hAnsi="Century Gothic" w:cs="Arial"/>
          <w:sz w:val="18"/>
          <w:szCs w:val="18"/>
        </w:rPr>
        <w:t>su</w:t>
      </w:r>
      <w:r>
        <w:rPr>
          <w:rFonts w:ascii="Century Gothic" w:eastAsia="Arial" w:hAnsi="Century Gothic" w:cs="Arial"/>
          <w:spacing w:val="1"/>
          <w:sz w:val="18"/>
          <w:szCs w:val="18"/>
        </w:rPr>
        <w:t xml:space="preserve"> </w:t>
      </w:r>
      <w:r>
        <w:rPr>
          <w:rFonts w:ascii="Century Gothic" w:eastAsia="Arial" w:hAnsi="Century Gothic" w:cs="Arial"/>
          <w:spacing w:val="-3"/>
          <w:sz w:val="18"/>
          <w:szCs w:val="18"/>
        </w:rPr>
        <w:t>e</w:t>
      </w:r>
      <w:r>
        <w:rPr>
          <w:rFonts w:ascii="Century Gothic" w:eastAsia="Arial" w:hAnsi="Century Gothic" w:cs="Arial"/>
          <w:spacing w:val="2"/>
          <w:sz w:val="18"/>
          <w:szCs w:val="18"/>
        </w:rPr>
        <w:t>q</w:t>
      </w:r>
      <w:r>
        <w:rPr>
          <w:rFonts w:ascii="Century Gothic" w:eastAsia="Arial" w:hAnsi="Century Gothic" w:cs="Arial"/>
          <w:sz w:val="18"/>
          <w:szCs w:val="18"/>
        </w:rPr>
        <w:t>u</w:t>
      </w:r>
      <w:r>
        <w:rPr>
          <w:rFonts w:ascii="Century Gothic" w:eastAsia="Arial" w:hAnsi="Century Gothic" w:cs="Arial"/>
          <w:spacing w:val="-1"/>
          <w:sz w:val="18"/>
          <w:szCs w:val="18"/>
        </w:rPr>
        <w:t>i</w:t>
      </w:r>
      <w:r>
        <w:rPr>
          <w:rFonts w:ascii="Century Gothic" w:eastAsia="Arial" w:hAnsi="Century Gothic" w:cs="Arial"/>
          <w:spacing w:val="-2"/>
          <w:sz w:val="18"/>
          <w:szCs w:val="18"/>
        </w:rPr>
        <w:t>v</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e</w:t>
      </w:r>
      <w:r>
        <w:rPr>
          <w:rFonts w:ascii="Century Gothic" w:eastAsia="Arial" w:hAnsi="Century Gothic" w:cs="Arial"/>
          <w:spacing w:val="1"/>
          <w:sz w:val="18"/>
          <w:szCs w:val="18"/>
        </w:rPr>
        <w:t xml:space="preserve"> </w:t>
      </w:r>
      <w:r>
        <w:rPr>
          <w:rFonts w:ascii="Century Gothic" w:eastAsia="Arial" w:hAnsi="Century Gothic" w:cs="Arial"/>
          <w:sz w:val="18"/>
          <w:szCs w:val="18"/>
        </w:rPr>
        <w:t>con</w:t>
      </w:r>
      <w:r>
        <w:rPr>
          <w:rFonts w:ascii="Century Gothic" w:eastAsia="Arial" w:hAnsi="Century Gothic" w:cs="Arial"/>
          <w:spacing w:val="1"/>
          <w:sz w:val="18"/>
          <w:szCs w:val="18"/>
        </w:rPr>
        <w:t xml:space="preserve"> </w:t>
      </w:r>
      <w:r>
        <w:rPr>
          <w:rFonts w:ascii="Century Gothic" w:eastAsia="Arial" w:hAnsi="Century Gothic" w:cs="Arial"/>
          <w:spacing w:val="-1"/>
          <w:sz w:val="18"/>
          <w:szCs w:val="18"/>
        </w:rPr>
        <w:t>i</w:t>
      </w:r>
      <w:r>
        <w:rPr>
          <w:rFonts w:ascii="Century Gothic" w:eastAsia="Arial" w:hAnsi="Century Gothic" w:cs="Arial"/>
          <w:sz w:val="18"/>
          <w:szCs w:val="18"/>
        </w:rPr>
        <w:t>nscri</w:t>
      </w:r>
      <w:r>
        <w:rPr>
          <w:rFonts w:ascii="Century Gothic" w:eastAsia="Arial" w:hAnsi="Century Gothic" w:cs="Arial"/>
          <w:spacing w:val="-1"/>
          <w:sz w:val="18"/>
          <w:szCs w:val="18"/>
        </w:rPr>
        <w:t>p</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ón</w:t>
      </w:r>
      <w:r>
        <w:rPr>
          <w:rFonts w:ascii="Century Gothic" w:eastAsia="Arial" w:hAnsi="Century Gothic" w:cs="Arial"/>
          <w:spacing w:val="1"/>
          <w:sz w:val="18"/>
          <w:szCs w:val="18"/>
        </w:rPr>
        <w:t xml:space="preserve"> </w:t>
      </w:r>
      <w:r>
        <w:rPr>
          <w:rFonts w:ascii="Century Gothic" w:eastAsia="Arial" w:hAnsi="Century Gothic" w:cs="Arial"/>
          <w:sz w:val="18"/>
          <w:szCs w:val="18"/>
        </w:rPr>
        <w:t>en</w:t>
      </w:r>
      <w:r>
        <w:rPr>
          <w:rFonts w:ascii="Century Gothic" w:eastAsia="Arial" w:hAnsi="Century Gothic" w:cs="Arial"/>
          <w:spacing w:val="1"/>
          <w:sz w:val="18"/>
          <w:szCs w:val="18"/>
        </w:rPr>
        <w:t xml:space="preserve"> </w:t>
      </w:r>
      <w:r>
        <w:rPr>
          <w:rFonts w:ascii="Century Gothic" w:eastAsia="Arial" w:hAnsi="Century Gothic" w:cs="Arial"/>
          <w:sz w:val="18"/>
          <w:szCs w:val="18"/>
        </w:rPr>
        <w:t xml:space="preserve">el </w:t>
      </w:r>
      <w:r>
        <w:rPr>
          <w:rFonts w:ascii="Century Gothic" w:eastAsia="Arial" w:hAnsi="Century Gothic" w:cs="Arial"/>
          <w:spacing w:val="-1"/>
          <w:sz w:val="18"/>
          <w:szCs w:val="18"/>
        </w:rPr>
        <w:t>R</w:t>
      </w:r>
      <w:r>
        <w:rPr>
          <w:rFonts w:ascii="Century Gothic" w:eastAsia="Arial" w:hAnsi="Century Gothic" w:cs="Arial"/>
          <w:sz w:val="18"/>
          <w:szCs w:val="18"/>
        </w:rPr>
        <w:t>e</w:t>
      </w:r>
      <w:r>
        <w:rPr>
          <w:rFonts w:ascii="Century Gothic" w:eastAsia="Arial" w:hAnsi="Century Gothic" w:cs="Arial"/>
          <w:spacing w:val="2"/>
          <w:sz w:val="18"/>
          <w:szCs w:val="18"/>
        </w:rPr>
        <w:t>g</w:t>
      </w:r>
      <w:r>
        <w:rPr>
          <w:rFonts w:ascii="Century Gothic" w:eastAsia="Arial" w:hAnsi="Century Gothic" w:cs="Arial"/>
          <w:spacing w:val="-1"/>
          <w:sz w:val="18"/>
          <w:szCs w:val="18"/>
        </w:rPr>
        <w:t>i</w:t>
      </w:r>
      <w:r>
        <w:rPr>
          <w:rFonts w:ascii="Century Gothic" w:eastAsia="Arial" w:hAnsi="Century Gothic" w:cs="Arial"/>
          <w:sz w:val="18"/>
          <w:szCs w:val="18"/>
        </w:rPr>
        <w:t>s</w:t>
      </w:r>
      <w:r>
        <w:rPr>
          <w:rFonts w:ascii="Century Gothic" w:eastAsia="Arial" w:hAnsi="Century Gothic" w:cs="Arial"/>
          <w:spacing w:val="-1"/>
          <w:sz w:val="18"/>
          <w:szCs w:val="18"/>
        </w:rPr>
        <w:t>t</w:t>
      </w:r>
      <w:r>
        <w:rPr>
          <w:rFonts w:ascii="Century Gothic" w:eastAsia="Arial" w:hAnsi="Century Gothic" w:cs="Arial"/>
          <w:spacing w:val="1"/>
          <w:sz w:val="18"/>
          <w:szCs w:val="18"/>
        </w:rPr>
        <w:t>r</w:t>
      </w:r>
      <w:r>
        <w:rPr>
          <w:rFonts w:ascii="Century Gothic" w:eastAsia="Arial" w:hAnsi="Century Gothic" w:cs="Arial"/>
          <w:sz w:val="18"/>
          <w:szCs w:val="18"/>
        </w:rPr>
        <w:t>o Pú</w:t>
      </w:r>
      <w:r>
        <w:rPr>
          <w:rFonts w:ascii="Century Gothic" w:eastAsia="Arial" w:hAnsi="Century Gothic" w:cs="Arial"/>
          <w:spacing w:val="-1"/>
          <w:sz w:val="18"/>
          <w:szCs w:val="18"/>
        </w:rPr>
        <w:t>bli</w:t>
      </w:r>
      <w:r>
        <w:rPr>
          <w:rFonts w:ascii="Century Gothic" w:eastAsia="Arial" w:hAnsi="Century Gothic" w:cs="Arial"/>
          <w:sz w:val="18"/>
          <w:szCs w:val="18"/>
        </w:rPr>
        <w:t>co de</w:t>
      </w:r>
      <w:r>
        <w:rPr>
          <w:rFonts w:ascii="Century Gothic" w:eastAsia="Arial" w:hAnsi="Century Gothic" w:cs="Arial"/>
          <w:spacing w:val="-1"/>
          <w:sz w:val="18"/>
          <w:szCs w:val="18"/>
        </w:rPr>
        <w:t xml:space="preserve"> l</w:t>
      </w:r>
      <w:r>
        <w:rPr>
          <w:rFonts w:ascii="Century Gothic" w:eastAsia="Arial" w:hAnsi="Century Gothic" w:cs="Arial"/>
          <w:sz w:val="18"/>
          <w:szCs w:val="18"/>
        </w:rPr>
        <w:t>a P</w:t>
      </w:r>
      <w:r>
        <w:rPr>
          <w:rFonts w:ascii="Century Gothic" w:eastAsia="Arial" w:hAnsi="Century Gothic" w:cs="Arial"/>
          <w:spacing w:val="-2"/>
          <w:sz w:val="18"/>
          <w:szCs w:val="18"/>
        </w:rPr>
        <w:t>r</w:t>
      </w:r>
      <w:r>
        <w:rPr>
          <w:rFonts w:ascii="Century Gothic" w:eastAsia="Arial" w:hAnsi="Century Gothic" w:cs="Arial"/>
          <w:sz w:val="18"/>
          <w:szCs w:val="18"/>
        </w:rPr>
        <w:t>o</w:t>
      </w:r>
      <w:r>
        <w:rPr>
          <w:rFonts w:ascii="Century Gothic" w:eastAsia="Arial" w:hAnsi="Century Gothic" w:cs="Arial"/>
          <w:spacing w:val="-1"/>
          <w:sz w:val="18"/>
          <w:szCs w:val="18"/>
        </w:rPr>
        <w:t>pi</w:t>
      </w:r>
      <w:r>
        <w:rPr>
          <w:rFonts w:ascii="Century Gothic" w:eastAsia="Arial" w:hAnsi="Century Gothic" w:cs="Arial"/>
          <w:sz w:val="18"/>
          <w:szCs w:val="18"/>
        </w:rPr>
        <w:t>e</w:t>
      </w:r>
      <w:r>
        <w:rPr>
          <w:rFonts w:ascii="Century Gothic" w:eastAsia="Arial" w:hAnsi="Century Gothic" w:cs="Arial"/>
          <w:spacing w:val="-1"/>
          <w:sz w:val="18"/>
          <w:szCs w:val="18"/>
        </w:rPr>
        <w:t>d</w:t>
      </w:r>
      <w:r>
        <w:rPr>
          <w:rFonts w:ascii="Century Gothic" w:eastAsia="Arial" w:hAnsi="Century Gothic" w:cs="Arial"/>
          <w:sz w:val="18"/>
          <w:szCs w:val="18"/>
        </w:rPr>
        <w:t>a</w:t>
      </w:r>
      <w:r>
        <w:rPr>
          <w:rFonts w:ascii="Century Gothic" w:eastAsia="Arial" w:hAnsi="Century Gothic" w:cs="Arial"/>
          <w:spacing w:val="-1"/>
          <w:sz w:val="18"/>
          <w:szCs w:val="18"/>
        </w:rPr>
        <w:t>d</w:t>
      </w:r>
      <w:r>
        <w:rPr>
          <w:rFonts w:ascii="Century Gothic" w:eastAsia="Arial" w:hAnsi="Century Gothic" w:cs="Arial"/>
          <w:sz w:val="18"/>
          <w:szCs w:val="18"/>
        </w:rPr>
        <w:t>.</w:t>
      </w:r>
    </w:p>
    <w:p w14:paraId="47281888" w14:textId="1F888C0E" w:rsidR="006E6470" w:rsidRDefault="00E4389B">
      <w:pPr>
        <w:numPr>
          <w:ilvl w:val="0"/>
          <w:numId w:val="11"/>
        </w:numPr>
        <w:snapToGrid w:val="0"/>
        <w:spacing w:after="60"/>
        <w:ind w:right="136" w:hanging="357"/>
        <w:jc w:val="both"/>
        <w:rPr>
          <w:rFonts w:ascii="Century Gothic" w:eastAsia="Arial" w:hAnsi="Century Gothic" w:cs="Arial"/>
          <w:sz w:val="18"/>
          <w:szCs w:val="18"/>
        </w:rPr>
      </w:pPr>
      <w:r>
        <w:rPr>
          <w:rFonts w:ascii="Century Gothic" w:eastAsia="Arial" w:hAnsi="Century Gothic" w:cs="Arial"/>
          <w:spacing w:val="-1"/>
          <w:sz w:val="18"/>
          <w:szCs w:val="18"/>
        </w:rPr>
        <w:t>C</w:t>
      </w:r>
      <w:r>
        <w:rPr>
          <w:rFonts w:ascii="Century Gothic" w:eastAsia="Arial" w:hAnsi="Century Gothic" w:cs="Arial"/>
          <w:sz w:val="18"/>
          <w:szCs w:val="18"/>
        </w:rPr>
        <w:t>omp</w:t>
      </w:r>
      <w:r>
        <w:rPr>
          <w:rFonts w:ascii="Century Gothic" w:eastAsia="Arial" w:hAnsi="Century Gothic" w:cs="Arial"/>
          <w:spacing w:val="1"/>
          <w:sz w:val="18"/>
          <w:szCs w:val="18"/>
        </w:rPr>
        <w:t>r</w:t>
      </w:r>
      <w:r>
        <w:rPr>
          <w:rFonts w:ascii="Century Gothic" w:eastAsia="Arial" w:hAnsi="Century Gothic" w:cs="Arial"/>
          <w:sz w:val="18"/>
          <w:szCs w:val="18"/>
        </w:rPr>
        <w:t>o</w:t>
      </w:r>
      <w:r>
        <w:rPr>
          <w:rFonts w:ascii="Century Gothic" w:eastAsia="Arial" w:hAnsi="Century Gothic" w:cs="Arial"/>
          <w:spacing w:val="-1"/>
          <w:sz w:val="18"/>
          <w:szCs w:val="18"/>
        </w:rPr>
        <w:t>b</w:t>
      </w:r>
      <w:r>
        <w:rPr>
          <w:rFonts w:ascii="Century Gothic" w:eastAsia="Arial" w:hAnsi="Century Gothic" w:cs="Arial"/>
          <w:sz w:val="18"/>
          <w:szCs w:val="18"/>
        </w:rPr>
        <w:t>a</w:t>
      </w:r>
      <w:r>
        <w:rPr>
          <w:rFonts w:ascii="Century Gothic" w:eastAsia="Arial" w:hAnsi="Century Gothic" w:cs="Arial"/>
          <w:spacing w:val="-3"/>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e de</w:t>
      </w:r>
      <w:r>
        <w:rPr>
          <w:rFonts w:ascii="Century Gothic" w:eastAsia="Arial" w:hAnsi="Century Gothic" w:cs="Arial"/>
          <w:spacing w:val="-1"/>
          <w:sz w:val="18"/>
          <w:szCs w:val="18"/>
        </w:rPr>
        <w:t xml:space="preserve"> D</w:t>
      </w:r>
      <w:r>
        <w:rPr>
          <w:rFonts w:ascii="Century Gothic" w:eastAsia="Arial" w:hAnsi="Century Gothic" w:cs="Arial"/>
          <w:sz w:val="18"/>
          <w:szCs w:val="18"/>
        </w:rPr>
        <w:t>omic</w:t>
      </w:r>
      <w:r>
        <w:rPr>
          <w:rFonts w:ascii="Century Gothic" w:eastAsia="Arial" w:hAnsi="Century Gothic" w:cs="Arial"/>
          <w:spacing w:val="-2"/>
          <w:sz w:val="18"/>
          <w:szCs w:val="18"/>
        </w:rPr>
        <w:t>i</w:t>
      </w:r>
      <w:r>
        <w:rPr>
          <w:rFonts w:ascii="Century Gothic" w:eastAsia="Arial" w:hAnsi="Century Gothic" w:cs="Arial"/>
          <w:spacing w:val="-1"/>
          <w:sz w:val="18"/>
          <w:szCs w:val="18"/>
        </w:rPr>
        <w:t>li</w:t>
      </w:r>
      <w:r>
        <w:rPr>
          <w:rFonts w:ascii="Century Gothic" w:eastAsia="Arial" w:hAnsi="Century Gothic" w:cs="Arial"/>
          <w:sz w:val="18"/>
          <w:szCs w:val="18"/>
        </w:rPr>
        <w:t xml:space="preserve">o </w:t>
      </w:r>
      <w:r>
        <w:rPr>
          <w:rFonts w:ascii="Century Gothic" w:eastAsia="Arial" w:hAnsi="Century Gothic" w:cs="Arial"/>
          <w:spacing w:val="-1"/>
          <w:sz w:val="18"/>
          <w:szCs w:val="18"/>
        </w:rPr>
        <w:t>con una antigüedad no mayor de tres meses</w:t>
      </w:r>
      <w:r>
        <w:rPr>
          <w:rFonts w:ascii="Century Gothic" w:eastAsia="Arial" w:hAnsi="Century Gothic" w:cs="Arial"/>
          <w:sz w:val="18"/>
          <w:szCs w:val="18"/>
        </w:rPr>
        <w:t>.</w:t>
      </w:r>
    </w:p>
    <w:p w14:paraId="5471CB54" w14:textId="78C5DDA6" w:rsidR="00996B8F" w:rsidRDefault="00996B8F" w:rsidP="00996B8F">
      <w:pPr>
        <w:snapToGrid w:val="0"/>
        <w:spacing w:after="60"/>
        <w:ind w:left="505" w:right="136"/>
        <w:jc w:val="both"/>
        <w:rPr>
          <w:rFonts w:ascii="Century Gothic" w:eastAsia="Arial" w:hAnsi="Century Gothic" w:cs="Arial"/>
          <w:sz w:val="18"/>
          <w:szCs w:val="18"/>
        </w:rPr>
      </w:pPr>
      <w:r>
        <w:rPr>
          <w:rFonts w:ascii="Century Gothic" w:eastAsia="Arial" w:hAnsi="Century Gothic" w:cs="Arial"/>
          <w:sz w:val="18"/>
          <w:szCs w:val="18"/>
        </w:rPr>
        <w:t>PARA AMBOS CASOS:</w:t>
      </w:r>
    </w:p>
    <w:p w14:paraId="6841F232" w14:textId="77777777" w:rsidR="006E6470" w:rsidRDefault="00E4389B">
      <w:pPr>
        <w:widowControl w:val="0"/>
        <w:numPr>
          <w:ilvl w:val="0"/>
          <w:numId w:val="11"/>
        </w:numPr>
        <w:snapToGrid w:val="0"/>
        <w:spacing w:line="360" w:lineRule="auto"/>
        <w:ind w:right="136" w:hanging="357"/>
        <w:jc w:val="both"/>
        <w:rPr>
          <w:rFonts w:ascii="Century Gothic" w:eastAsia="Arial" w:hAnsi="Century Gothic" w:cs="Arial"/>
          <w:sz w:val="18"/>
          <w:szCs w:val="18"/>
        </w:rPr>
      </w:pPr>
      <w:r>
        <w:rPr>
          <w:rFonts w:ascii="Century Gothic" w:eastAsia="Arial" w:hAnsi="Century Gothic" w:cs="Arial"/>
          <w:sz w:val="18"/>
          <w:szCs w:val="18"/>
        </w:rPr>
        <w:t>Opinión favorable sobre el cumplimiento de sus obligaciones fiscales.</w:t>
      </w:r>
    </w:p>
    <w:p w14:paraId="44F54B5F" w14:textId="77777777" w:rsidR="006E6470" w:rsidRDefault="00E4389B">
      <w:pPr>
        <w:widowControl w:val="0"/>
        <w:numPr>
          <w:ilvl w:val="0"/>
          <w:numId w:val="11"/>
        </w:numPr>
        <w:snapToGrid w:val="0"/>
        <w:spacing w:line="360" w:lineRule="auto"/>
        <w:ind w:right="136" w:hanging="357"/>
        <w:jc w:val="both"/>
        <w:rPr>
          <w:rFonts w:ascii="Century Gothic" w:eastAsia="Arial" w:hAnsi="Century Gothic" w:cs="Arial"/>
          <w:sz w:val="18"/>
          <w:szCs w:val="18"/>
        </w:rPr>
      </w:pPr>
      <w:r>
        <w:rPr>
          <w:rFonts w:ascii="Century Gothic" w:eastAsia="Arial" w:hAnsi="Century Gothic" w:cs="Arial"/>
          <w:sz w:val="18"/>
          <w:szCs w:val="18"/>
        </w:rPr>
        <w:t>Opinión favorable sobre el cumplimiento de sus obligaciones en materia de seguridad social.</w:t>
      </w:r>
    </w:p>
    <w:p w14:paraId="115941DF" w14:textId="633B7FA9" w:rsidR="006E6470" w:rsidRDefault="00E4389B">
      <w:pPr>
        <w:widowControl w:val="0"/>
        <w:numPr>
          <w:ilvl w:val="0"/>
          <w:numId w:val="11"/>
        </w:numPr>
        <w:snapToGrid w:val="0"/>
        <w:spacing w:line="360" w:lineRule="auto"/>
        <w:ind w:right="136" w:hanging="357"/>
        <w:jc w:val="both"/>
        <w:rPr>
          <w:rFonts w:ascii="Century Gothic" w:eastAsia="Arial" w:hAnsi="Century Gothic" w:cs="Arial"/>
          <w:sz w:val="18"/>
          <w:szCs w:val="18"/>
        </w:rPr>
      </w:pPr>
      <w:r>
        <w:rPr>
          <w:rFonts w:ascii="Century Gothic" w:eastAsia="Arial" w:hAnsi="Century Gothic" w:cs="Arial"/>
          <w:sz w:val="18"/>
          <w:szCs w:val="18"/>
        </w:rPr>
        <w:t>Opinión sobre el cumplimiento de sus obligaciones de aportaciones patronales y entero de descuentos, expedido por el Instituto del Fondo Nacional de la Vivienda para los Trabajadores (INFONAVIT).</w:t>
      </w:r>
    </w:p>
    <w:p w14:paraId="7C9D7086" w14:textId="1E8E02C0" w:rsidR="00996B8F" w:rsidRDefault="00996B8F">
      <w:pPr>
        <w:widowControl w:val="0"/>
        <w:numPr>
          <w:ilvl w:val="0"/>
          <w:numId w:val="11"/>
        </w:numPr>
        <w:snapToGrid w:val="0"/>
        <w:spacing w:line="360" w:lineRule="auto"/>
        <w:ind w:right="136" w:hanging="357"/>
        <w:jc w:val="both"/>
        <w:rPr>
          <w:rFonts w:ascii="Century Gothic" w:eastAsia="Arial" w:hAnsi="Century Gothic" w:cs="Arial"/>
          <w:sz w:val="18"/>
          <w:szCs w:val="18"/>
        </w:rPr>
      </w:pPr>
      <w:r>
        <w:rPr>
          <w:rFonts w:ascii="Century Gothic" w:eastAsia="Arial" w:hAnsi="Century Gothic" w:cs="Arial"/>
          <w:sz w:val="18"/>
          <w:szCs w:val="18"/>
        </w:rPr>
        <w:t>Información con sus datos bancarios.</w:t>
      </w:r>
    </w:p>
    <w:p w14:paraId="490C4B6D" w14:textId="1882CF8A" w:rsidR="00996B8F" w:rsidRDefault="00996B8F">
      <w:pPr>
        <w:widowControl w:val="0"/>
        <w:numPr>
          <w:ilvl w:val="0"/>
          <w:numId w:val="11"/>
        </w:numPr>
        <w:snapToGrid w:val="0"/>
        <w:spacing w:line="360" w:lineRule="auto"/>
        <w:ind w:right="136" w:hanging="357"/>
        <w:jc w:val="both"/>
        <w:rPr>
          <w:rFonts w:ascii="Century Gothic" w:eastAsia="Arial" w:hAnsi="Century Gothic" w:cs="Arial"/>
          <w:sz w:val="18"/>
          <w:szCs w:val="18"/>
        </w:rPr>
      </w:pPr>
      <w:r>
        <w:rPr>
          <w:rFonts w:ascii="Century Gothic" w:eastAsia="Arial" w:hAnsi="Century Gothic" w:cs="Arial"/>
          <w:sz w:val="18"/>
          <w:szCs w:val="18"/>
        </w:rPr>
        <w:t>Formato para en el sistema SICOP.</w:t>
      </w:r>
    </w:p>
    <w:p w14:paraId="2840D0FE" w14:textId="77777777" w:rsidR="006E6470" w:rsidRDefault="00E4389B">
      <w:pPr>
        <w:spacing w:after="120"/>
        <w:ind w:left="567" w:right="114"/>
        <w:jc w:val="both"/>
        <w:rPr>
          <w:rFonts w:ascii="Century Gothic" w:eastAsia="Arial" w:hAnsi="Century Gothic" w:cs="Arial"/>
          <w:sz w:val="18"/>
          <w:szCs w:val="18"/>
        </w:rPr>
      </w:pPr>
      <w:r>
        <w:rPr>
          <w:rFonts w:ascii="Century Gothic" w:eastAsia="Arial" w:hAnsi="Century Gothic" w:cs="Arial"/>
          <w:spacing w:val="-1"/>
          <w:sz w:val="18"/>
          <w:szCs w:val="18"/>
        </w:rPr>
        <w:t>S</w:t>
      </w:r>
      <w:r>
        <w:rPr>
          <w:rFonts w:ascii="Century Gothic" w:eastAsia="Arial" w:hAnsi="Century Gothic" w:cs="Arial"/>
          <w:sz w:val="18"/>
          <w:szCs w:val="18"/>
        </w:rPr>
        <w:t xml:space="preserve">i el </w:t>
      </w:r>
      <w:r>
        <w:rPr>
          <w:rFonts w:ascii="Century Gothic" w:eastAsia="Arial" w:hAnsi="Century Gothic" w:cs="Arial"/>
          <w:spacing w:val="-1"/>
          <w:sz w:val="18"/>
          <w:szCs w:val="18"/>
        </w:rPr>
        <w:t xml:space="preserve">licitante ganador </w:t>
      </w:r>
      <w:r>
        <w:rPr>
          <w:rFonts w:ascii="Century Gothic" w:eastAsia="Arial" w:hAnsi="Century Gothic" w:cs="Arial"/>
          <w:sz w:val="18"/>
          <w:szCs w:val="18"/>
        </w:rPr>
        <w:t>no p</w:t>
      </w:r>
      <w:r>
        <w:rPr>
          <w:rFonts w:ascii="Century Gothic" w:eastAsia="Arial" w:hAnsi="Century Gothic" w:cs="Arial"/>
          <w:spacing w:val="-2"/>
          <w:sz w:val="18"/>
          <w:szCs w:val="18"/>
        </w:rPr>
        <w:t>r</w:t>
      </w:r>
      <w:r>
        <w:rPr>
          <w:rFonts w:ascii="Century Gothic" w:eastAsia="Arial" w:hAnsi="Century Gothic" w:cs="Arial"/>
          <w:sz w:val="18"/>
          <w:szCs w:val="18"/>
        </w:rPr>
        <w:t>e</w:t>
      </w:r>
      <w:r>
        <w:rPr>
          <w:rFonts w:ascii="Century Gothic" w:eastAsia="Arial" w:hAnsi="Century Gothic" w:cs="Arial"/>
          <w:spacing w:val="-3"/>
          <w:sz w:val="18"/>
          <w:szCs w:val="18"/>
        </w:rPr>
        <w:t>s</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a</w:t>
      </w:r>
      <w:r>
        <w:rPr>
          <w:rFonts w:ascii="Century Gothic" w:eastAsia="Arial" w:hAnsi="Century Gothic" w:cs="Arial"/>
          <w:spacing w:val="1"/>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1"/>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o</w:t>
      </w:r>
      <w:r>
        <w:rPr>
          <w:rFonts w:ascii="Century Gothic" w:eastAsia="Arial" w:hAnsi="Century Gothic" w:cs="Arial"/>
          <w:sz w:val="18"/>
          <w:szCs w:val="18"/>
        </w:rPr>
        <w:t>c</w:t>
      </w:r>
      <w:r>
        <w:rPr>
          <w:rFonts w:ascii="Century Gothic" w:eastAsia="Arial" w:hAnsi="Century Gothic" w:cs="Arial"/>
          <w:spacing w:val="-3"/>
          <w:sz w:val="18"/>
          <w:szCs w:val="18"/>
        </w:rPr>
        <w:t>u</w:t>
      </w:r>
      <w:r>
        <w:rPr>
          <w:rFonts w:ascii="Century Gothic" w:eastAsia="Arial" w:hAnsi="Century Gothic" w:cs="Arial"/>
          <w:spacing w:val="1"/>
          <w:sz w:val="18"/>
          <w:szCs w:val="18"/>
        </w:rPr>
        <w:t>m</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ac</w:t>
      </w:r>
      <w:r>
        <w:rPr>
          <w:rFonts w:ascii="Century Gothic" w:eastAsia="Arial" w:hAnsi="Century Gothic" w:cs="Arial"/>
          <w:spacing w:val="-1"/>
          <w:sz w:val="18"/>
          <w:szCs w:val="18"/>
        </w:rPr>
        <w:t>i</w:t>
      </w:r>
      <w:r>
        <w:rPr>
          <w:rFonts w:ascii="Century Gothic" w:eastAsia="Arial" w:hAnsi="Century Gothic" w:cs="Arial"/>
          <w:sz w:val="18"/>
          <w:szCs w:val="18"/>
        </w:rPr>
        <w:t xml:space="preserve">ón </w:t>
      </w:r>
      <w:r>
        <w:rPr>
          <w:rFonts w:ascii="Century Gothic" w:eastAsia="Arial" w:hAnsi="Century Gothic" w:cs="Arial"/>
          <w:spacing w:val="-3"/>
          <w:sz w:val="18"/>
          <w:szCs w:val="18"/>
        </w:rPr>
        <w:t>a</w:t>
      </w:r>
      <w:r>
        <w:rPr>
          <w:rFonts w:ascii="Century Gothic" w:eastAsia="Arial" w:hAnsi="Century Gothic" w:cs="Arial"/>
          <w:sz w:val="18"/>
          <w:szCs w:val="18"/>
        </w:rPr>
        <w:t>ntes</w:t>
      </w:r>
      <w:r>
        <w:rPr>
          <w:rFonts w:ascii="Century Gothic" w:eastAsia="Arial" w:hAnsi="Century Gothic" w:cs="Arial"/>
          <w:spacing w:val="1"/>
          <w:sz w:val="18"/>
          <w:szCs w:val="18"/>
        </w:rPr>
        <w:t xml:space="preserve"> </w:t>
      </w:r>
      <w:r>
        <w:rPr>
          <w:rFonts w:ascii="Century Gothic" w:eastAsia="Arial" w:hAnsi="Century Gothic" w:cs="Arial"/>
          <w:sz w:val="18"/>
          <w:szCs w:val="18"/>
        </w:rPr>
        <w:t>se</w:t>
      </w:r>
      <w:r>
        <w:rPr>
          <w:rFonts w:ascii="Century Gothic" w:eastAsia="Arial" w:hAnsi="Century Gothic" w:cs="Arial"/>
          <w:spacing w:val="-1"/>
          <w:sz w:val="18"/>
          <w:szCs w:val="18"/>
        </w:rPr>
        <w:t>ñ</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1"/>
          <w:sz w:val="18"/>
          <w:szCs w:val="18"/>
        </w:rPr>
        <w:t>d</w:t>
      </w:r>
      <w:r>
        <w:rPr>
          <w:rFonts w:ascii="Century Gothic" w:eastAsia="Arial" w:hAnsi="Century Gothic" w:cs="Arial"/>
          <w:sz w:val="18"/>
          <w:szCs w:val="18"/>
        </w:rPr>
        <w:t>a</w:t>
      </w:r>
      <w:r>
        <w:rPr>
          <w:rFonts w:ascii="Century Gothic" w:eastAsia="Arial" w:hAnsi="Century Gothic" w:cs="Arial"/>
          <w:spacing w:val="1"/>
          <w:sz w:val="18"/>
          <w:szCs w:val="18"/>
        </w:rPr>
        <w:t xml:space="preserve"> </w:t>
      </w:r>
      <w:r>
        <w:rPr>
          <w:rFonts w:ascii="Century Gothic" w:eastAsia="Arial" w:hAnsi="Century Gothic" w:cs="Arial"/>
          <w:sz w:val="18"/>
          <w:szCs w:val="18"/>
        </w:rPr>
        <w:t>p</w:t>
      </w:r>
      <w:r>
        <w:rPr>
          <w:rFonts w:ascii="Century Gothic" w:eastAsia="Arial" w:hAnsi="Century Gothic" w:cs="Arial"/>
          <w:spacing w:val="-3"/>
          <w:sz w:val="18"/>
          <w:szCs w:val="18"/>
        </w:rPr>
        <w:t>a</w:t>
      </w:r>
      <w:r>
        <w:rPr>
          <w:rFonts w:ascii="Century Gothic" w:eastAsia="Arial" w:hAnsi="Century Gothic" w:cs="Arial"/>
          <w:spacing w:val="1"/>
          <w:sz w:val="18"/>
          <w:szCs w:val="18"/>
        </w:rPr>
        <w:t>r</w:t>
      </w:r>
      <w:r>
        <w:rPr>
          <w:rFonts w:ascii="Century Gothic" w:eastAsia="Arial" w:hAnsi="Century Gothic" w:cs="Arial"/>
          <w:sz w:val="18"/>
          <w:szCs w:val="18"/>
        </w:rPr>
        <w:t>a</w:t>
      </w:r>
      <w:r>
        <w:rPr>
          <w:rFonts w:ascii="Century Gothic" w:eastAsia="Arial" w:hAnsi="Century Gothic" w:cs="Arial"/>
          <w:spacing w:val="1"/>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1"/>
          <w:sz w:val="18"/>
          <w:szCs w:val="18"/>
        </w:rPr>
        <w:t xml:space="preserve"> </w:t>
      </w:r>
      <w:r>
        <w:rPr>
          <w:rFonts w:ascii="Century Gothic" w:eastAsia="Arial" w:hAnsi="Century Gothic" w:cs="Arial"/>
          <w:sz w:val="18"/>
          <w:szCs w:val="18"/>
        </w:rPr>
        <w:t>e</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1"/>
          <w:sz w:val="18"/>
          <w:szCs w:val="18"/>
        </w:rPr>
        <w:t>b</w:t>
      </w:r>
      <w:r>
        <w:rPr>
          <w:rFonts w:ascii="Century Gothic" w:eastAsia="Arial" w:hAnsi="Century Gothic" w:cs="Arial"/>
          <w:sz w:val="18"/>
          <w:szCs w:val="18"/>
        </w:rPr>
        <w:t>orac</w:t>
      </w:r>
      <w:r>
        <w:rPr>
          <w:rFonts w:ascii="Century Gothic" w:eastAsia="Arial" w:hAnsi="Century Gothic" w:cs="Arial"/>
          <w:spacing w:val="-1"/>
          <w:sz w:val="18"/>
          <w:szCs w:val="18"/>
        </w:rPr>
        <w:t>i</w:t>
      </w:r>
      <w:r>
        <w:rPr>
          <w:rFonts w:ascii="Century Gothic" w:eastAsia="Arial" w:hAnsi="Century Gothic" w:cs="Arial"/>
          <w:sz w:val="18"/>
          <w:szCs w:val="18"/>
        </w:rPr>
        <w:t>ón d</w:t>
      </w:r>
      <w:r>
        <w:rPr>
          <w:rFonts w:ascii="Century Gothic" w:eastAsia="Arial" w:hAnsi="Century Gothic" w:cs="Arial"/>
          <w:spacing w:val="-1"/>
          <w:sz w:val="18"/>
          <w:szCs w:val="18"/>
        </w:rPr>
        <w:t>e</w:t>
      </w:r>
      <w:r>
        <w:rPr>
          <w:rFonts w:ascii="Century Gothic" w:eastAsia="Arial" w:hAnsi="Century Gothic" w:cs="Arial"/>
          <w:sz w:val="18"/>
          <w:szCs w:val="18"/>
        </w:rPr>
        <w:t>l</w:t>
      </w:r>
      <w:r>
        <w:rPr>
          <w:rFonts w:ascii="Century Gothic" w:eastAsia="Arial" w:hAnsi="Century Gothic" w:cs="Arial"/>
          <w:spacing w:val="6"/>
          <w:sz w:val="18"/>
          <w:szCs w:val="18"/>
        </w:rPr>
        <w:t xml:space="preserve"> </w:t>
      </w:r>
      <w:r>
        <w:rPr>
          <w:rFonts w:ascii="Century Gothic" w:eastAsia="Arial" w:hAnsi="Century Gothic" w:cs="Arial"/>
          <w:spacing w:val="-1"/>
          <w:sz w:val="18"/>
          <w:szCs w:val="18"/>
        </w:rPr>
        <w:t>C</w:t>
      </w:r>
      <w:r>
        <w:rPr>
          <w:rFonts w:ascii="Century Gothic" w:eastAsia="Arial" w:hAnsi="Century Gothic" w:cs="Arial"/>
          <w:sz w:val="18"/>
          <w:szCs w:val="18"/>
        </w:rPr>
        <w:t>o</w:t>
      </w:r>
      <w:r>
        <w:rPr>
          <w:rFonts w:ascii="Century Gothic" w:eastAsia="Arial" w:hAnsi="Century Gothic" w:cs="Arial"/>
          <w:spacing w:val="-1"/>
          <w:sz w:val="18"/>
          <w:szCs w:val="18"/>
        </w:rPr>
        <w:t>nt</w:t>
      </w:r>
      <w:r>
        <w:rPr>
          <w:rFonts w:ascii="Century Gothic" w:eastAsia="Arial" w:hAnsi="Century Gothic" w:cs="Arial"/>
          <w:spacing w:val="1"/>
          <w:sz w:val="18"/>
          <w:szCs w:val="18"/>
        </w:rPr>
        <w:t>r</w:t>
      </w:r>
      <w:r>
        <w:rPr>
          <w:rFonts w:ascii="Century Gothic" w:eastAsia="Arial" w:hAnsi="Century Gothic" w:cs="Arial"/>
          <w:sz w:val="18"/>
          <w:szCs w:val="18"/>
        </w:rPr>
        <w:t>at</w:t>
      </w:r>
      <w:r>
        <w:rPr>
          <w:rFonts w:ascii="Century Gothic" w:eastAsia="Arial" w:hAnsi="Century Gothic" w:cs="Arial"/>
          <w:spacing w:val="-2"/>
          <w:sz w:val="18"/>
          <w:szCs w:val="18"/>
        </w:rPr>
        <w:t>o</w:t>
      </w:r>
      <w:r>
        <w:rPr>
          <w:rFonts w:ascii="Century Gothic" w:eastAsia="Arial" w:hAnsi="Century Gothic" w:cs="Arial"/>
          <w:sz w:val="18"/>
          <w:szCs w:val="18"/>
        </w:rPr>
        <w:t xml:space="preserve"> p</w:t>
      </w:r>
      <w:r>
        <w:rPr>
          <w:rFonts w:ascii="Century Gothic" w:eastAsia="Arial" w:hAnsi="Century Gothic" w:cs="Arial"/>
          <w:spacing w:val="-1"/>
          <w:sz w:val="18"/>
          <w:szCs w:val="18"/>
        </w:rPr>
        <w:t>o</w:t>
      </w:r>
      <w:r>
        <w:rPr>
          <w:rFonts w:ascii="Century Gothic" w:eastAsia="Arial" w:hAnsi="Century Gothic" w:cs="Arial"/>
          <w:sz w:val="18"/>
          <w:szCs w:val="18"/>
        </w:rPr>
        <w:t>r ca</w:t>
      </w:r>
      <w:r>
        <w:rPr>
          <w:rFonts w:ascii="Century Gothic" w:eastAsia="Arial" w:hAnsi="Century Gothic" w:cs="Arial"/>
          <w:spacing w:val="-1"/>
          <w:sz w:val="18"/>
          <w:szCs w:val="18"/>
        </w:rPr>
        <w:t>u</w:t>
      </w:r>
      <w:r>
        <w:rPr>
          <w:rFonts w:ascii="Century Gothic" w:eastAsia="Arial" w:hAnsi="Century Gothic" w:cs="Arial"/>
          <w:sz w:val="18"/>
          <w:szCs w:val="18"/>
        </w:rPr>
        <w:t>sas</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i</w:t>
      </w:r>
      <w:r>
        <w:rPr>
          <w:rFonts w:ascii="Century Gothic" w:eastAsia="Arial" w:hAnsi="Century Gothic" w:cs="Arial"/>
          <w:spacing w:val="1"/>
          <w:sz w:val="18"/>
          <w:szCs w:val="18"/>
        </w:rPr>
        <w:t>m</w:t>
      </w:r>
      <w:r>
        <w:rPr>
          <w:rFonts w:ascii="Century Gothic" w:eastAsia="Arial" w:hAnsi="Century Gothic" w:cs="Arial"/>
          <w:sz w:val="18"/>
          <w:szCs w:val="18"/>
        </w:rPr>
        <w:t>p</w:t>
      </w:r>
      <w:r>
        <w:rPr>
          <w:rFonts w:ascii="Century Gothic" w:eastAsia="Arial" w:hAnsi="Century Gothic" w:cs="Arial"/>
          <w:spacing w:val="-1"/>
          <w:sz w:val="18"/>
          <w:szCs w:val="18"/>
        </w:rPr>
        <w:t>u</w:t>
      </w:r>
      <w:r>
        <w:rPr>
          <w:rFonts w:ascii="Century Gothic" w:eastAsia="Arial" w:hAnsi="Century Gothic" w:cs="Arial"/>
          <w:spacing w:val="1"/>
          <w:sz w:val="18"/>
          <w:szCs w:val="18"/>
        </w:rPr>
        <w:t>t</w:t>
      </w:r>
      <w:r>
        <w:rPr>
          <w:rFonts w:ascii="Century Gothic" w:eastAsia="Arial" w:hAnsi="Century Gothic" w:cs="Arial"/>
          <w:sz w:val="18"/>
          <w:szCs w:val="18"/>
        </w:rPr>
        <w:t>a</w:t>
      </w:r>
      <w:r>
        <w:rPr>
          <w:rFonts w:ascii="Century Gothic" w:eastAsia="Arial" w:hAnsi="Century Gothic" w:cs="Arial"/>
          <w:spacing w:val="-1"/>
          <w:sz w:val="18"/>
          <w:szCs w:val="18"/>
        </w:rPr>
        <w:t>bl</w:t>
      </w:r>
      <w:r>
        <w:rPr>
          <w:rFonts w:ascii="Century Gothic" w:eastAsia="Arial" w:hAnsi="Century Gothic" w:cs="Arial"/>
          <w:sz w:val="18"/>
          <w:szCs w:val="18"/>
        </w:rPr>
        <w:t>es</w:t>
      </w:r>
      <w:r>
        <w:rPr>
          <w:rFonts w:ascii="Century Gothic" w:eastAsia="Arial" w:hAnsi="Century Gothic" w:cs="Arial"/>
          <w:spacing w:val="2"/>
          <w:sz w:val="18"/>
          <w:szCs w:val="18"/>
        </w:rPr>
        <w:t xml:space="preserve"> </w:t>
      </w:r>
      <w:r>
        <w:rPr>
          <w:rFonts w:ascii="Century Gothic" w:eastAsia="Arial" w:hAnsi="Century Gothic" w:cs="Arial"/>
          <w:sz w:val="18"/>
          <w:szCs w:val="18"/>
        </w:rPr>
        <w:t>al</w:t>
      </w:r>
      <w:r>
        <w:rPr>
          <w:rFonts w:ascii="Century Gothic" w:eastAsia="Arial" w:hAnsi="Century Gothic" w:cs="Arial"/>
          <w:spacing w:val="1"/>
          <w:sz w:val="18"/>
          <w:szCs w:val="18"/>
        </w:rPr>
        <w:t xml:space="preserve"> m</w:t>
      </w:r>
      <w:r>
        <w:rPr>
          <w:rFonts w:ascii="Century Gothic" w:eastAsia="Arial" w:hAnsi="Century Gothic" w:cs="Arial"/>
          <w:spacing w:val="-3"/>
          <w:sz w:val="18"/>
          <w:szCs w:val="18"/>
        </w:rPr>
        <w:t>i</w:t>
      </w:r>
      <w:r>
        <w:rPr>
          <w:rFonts w:ascii="Century Gothic" w:eastAsia="Arial" w:hAnsi="Century Gothic" w:cs="Arial"/>
          <w:spacing w:val="1"/>
          <w:sz w:val="18"/>
          <w:szCs w:val="18"/>
        </w:rPr>
        <w:t>sm</w:t>
      </w:r>
      <w:r>
        <w:rPr>
          <w:rFonts w:ascii="Century Gothic" w:eastAsia="Arial" w:hAnsi="Century Gothic" w:cs="Arial"/>
          <w:sz w:val="18"/>
          <w:szCs w:val="18"/>
        </w:rPr>
        <w:t>o,</w:t>
      </w:r>
      <w:r>
        <w:rPr>
          <w:rFonts w:ascii="Century Gothic" w:eastAsia="Arial" w:hAnsi="Century Gothic" w:cs="Arial"/>
          <w:spacing w:val="3"/>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pacing w:val="-3"/>
          <w:sz w:val="18"/>
          <w:szCs w:val="18"/>
        </w:rPr>
        <w:t>n</w:t>
      </w:r>
      <w:r>
        <w:rPr>
          <w:rFonts w:ascii="Century Gothic" w:eastAsia="Arial" w:hAnsi="Century Gothic" w:cs="Arial"/>
          <w:spacing w:val="1"/>
          <w:sz w:val="18"/>
          <w:szCs w:val="18"/>
        </w:rPr>
        <w:t>tr</w:t>
      </w:r>
      <w:r>
        <w:rPr>
          <w:rFonts w:ascii="Century Gothic" w:eastAsia="Arial" w:hAnsi="Century Gothic" w:cs="Arial"/>
          <w:sz w:val="18"/>
          <w:szCs w:val="18"/>
        </w:rPr>
        <w:t>o</w:t>
      </w:r>
      <w:r>
        <w:rPr>
          <w:rFonts w:ascii="Century Gothic" w:eastAsia="Arial" w:hAnsi="Century Gothic" w:cs="Arial"/>
          <w:spacing w:val="2"/>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l</w:t>
      </w:r>
      <w:r>
        <w:rPr>
          <w:rFonts w:ascii="Century Gothic" w:eastAsia="Arial" w:hAnsi="Century Gothic" w:cs="Arial"/>
          <w:spacing w:val="1"/>
          <w:sz w:val="18"/>
          <w:szCs w:val="18"/>
        </w:rPr>
        <w:t xml:space="preserve"> </w:t>
      </w:r>
      <w:r>
        <w:rPr>
          <w:rFonts w:ascii="Century Gothic" w:eastAsia="Arial" w:hAnsi="Century Gothic" w:cs="Arial"/>
          <w:sz w:val="18"/>
          <w:szCs w:val="18"/>
        </w:rPr>
        <w:t>p</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3"/>
          <w:sz w:val="18"/>
          <w:szCs w:val="18"/>
        </w:rPr>
        <w:t>z</w:t>
      </w:r>
      <w:r>
        <w:rPr>
          <w:rFonts w:ascii="Century Gothic" w:eastAsia="Arial" w:hAnsi="Century Gothic" w:cs="Arial"/>
          <w:sz w:val="18"/>
          <w:szCs w:val="18"/>
        </w:rPr>
        <w:t>o</w:t>
      </w:r>
      <w:r>
        <w:rPr>
          <w:rFonts w:ascii="Century Gothic" w:eastAsia="Arial" w:hAnsi="Century Gothic" w:cs="Arial"/>
          <w:spacing w:val="2"/>
          <w:sz w:val="18"/>
          <w:szCs w:val="18"/>
        </w:rPr>
        <w:t xml:space="preserve"> </w:t>
      </w:r>
      <w:r>
        <w:rPr>
          <w:rFonts w:ascii="Century Gothic" w:eastAsia="Arial" w:hAnsi="Century Gothic" w:cs="Arial"/>
          <w:sz w:val="18"/>
          <w:szCs w:val="18"/>
        </w:rPr>
        <w:t>establecido en el siguiente punto,</w:t>
      </w:r>
      <w:r>
        <w:rPr>
          <w:rFonts w:ascii="Century Gothic" w:eastAsia="Arial" w:hAnsi="Century Gothic" w:cs="Arial"/>
          <w:spacing w:val="3"/>
          <w:sz w:val="18"/>
          <w:szCs w:val="18"/>
        </w:rPr>
        <w:t xml:space="preserve"> </w:t>
      </w:r>
      <w:r>
        <w:rPr>
          <w:rFonts w:ascii="Century Gothic" w:eastAsia="Arial" w:hAnsi="Century Gothic" w:cs="Arial"/>
          <w:sz w:val="18"/>
          <w:szCs w:val="18"/>
        </w:rPr>
        <w:t>se</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e</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t</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z w:val="18"/>
          <w:szCs w:val="18"/>
        </w:rPr>
        <w:t>drá p</w:t>
      </w:r>
      <w:r>
        <w:rPr>
          <w:rFonts w:ascii="Century Gothic" w:eastAsia="Arial" w:hAnsi="Century Gothic" w:cs="Arial"/>
          <w:spacing w:val="-1"/>
          <w:sz w:val="18"/>
          <w:szCs w:val="18"/>
        </w:rPr>
        <w:t>o</w:t>
      </w:r>
      <w:r>
        <w:rPr>
          <w:rFonts w:ascii="Century Gothic" w:eastAsia="Arial" w:hAnsi="Century Gothic" w:cs="Arial"/>
          <w:sz w:val="18"/>
          <w:szCs w:val="18"/>
        </w:rPr>
        <w:t>r no</w:t>
      </w:r>
      <w:r>
        <w:rPr>
          <w:rFonts w:ascii="Century Gothic" w:eastAsia="Arial" w:hAnsi="Century Gothic" w:cs="Arial"/>
          <w:spacing w:val="31"/>
          <w:sz w:val="18"/>
          <w:szCs w:val="18"/>
        </w:rPr>
        <w:t xml:space="preserve"> </w:t>
      </w:r>
      <w:r>
        <w:rPr>
          <w:rFonts w:ascii="Century Gothic" w:eastAsia="Arial" w:hAnsi="Century Gothic" w:cs="Arial"/>
          <w:sz w:val="18"/>
          <w:szCs w:val="18"/>
        </w:rPr>
        <w:t>ac</w:t>
      </w:r>
      <w:r>
        <w:rPr>
          <w:rFonts w:ascii="Century Gothic" w:eastAsia="Arial" w:hAnsi="Century Gothic" w:cs="Arial"/>
          <w:spacing w:val="-1"/>
          <w:sz w:val="18"/>
          <w:szCs w:val="18"/>
        </w:rPr>
        <w:t>e</w:t>
      </w:r>
      <w:r>
        <w:rPr>
          <w:rFonts w:ascii="Century Gothic" w:eastAsia="Arial" w:hAnsi="Century Gothic" w:cs="Arial"/>
          <w:sz w:val="18"/>
          <w:szCs w:val="18"/>
        </w:rPr>
        <w:t>ptado</w:t>
      </w:r>
      <w:r>
        <w:rPr>
          <w:rFonts w:ascii="Century Gothic" w:eastAsia="Arial" w:hAnsi="Century Gothic" w:cs="Arial"/>
          <w:spacing w:val="32"/>
          <w:sz w:val="18"/>
          <w:szCs w:val="18"/>
        </w:rPr>
        <w:t xml:space="preserve"> </w:t>
      </w:r>
      <w:r>
        <w:rPr>
          <w:rFonts w:ascii="Century Gothic" w:eastAsia="Arial" w:hAnsi="Century Gothic" w:cs="Arial"/>
          <w:sz w:val="18"/>
          <w:szCs w:val="18"/>
        </w:rPr>
        <w:t>el</w:t>
      </w:r>
      <w:r>
        <w:rPr>
          <w:rFonts w:ascii="Century Gothic" w:eastAsia="Arial" w:hAnsi="Century Gothic" w:cs="Arial"/>
          <w:spacing w:val="32"/>
          <w:sz w:val="18"/>
          <w:szCs w:val="18"/>
        </w:rPr>
        <w:t xml:space="preserve"> </w:t>
      </w:r>
      <w:r>
        <w:rPr>
          <w:rFonts w:ascii="Century Gothic" w:eastAsia="Arial" w:hAnsi="Century Gothic" w:cs="Arial"/>
          <w:spacing w:val="-1"/>
          <w:sz w:val="18"/>
          <w:szCs w:val="18"/>
        </w:rPr>
        <w:t>C</w:t>
      </w:r>
      <w:r>
        <w:rPr>
          <w:rFonts w:ascii="Century Gothic" w:eastAsia="Arial" w:hAnsi="Century Gothic" w:cs="Arial"/>
          <w:sz w:val="18"/>
          <w:szCs w:val="18"/>
        </w:rPr>
        <w:t>o</w:t>
      </w:r>
      <w:r>
        <w:rPr>
          <w:rFonts w:ascii="Century Gothic" w:eastAsia="Arial" w:hAnsi="Century Gothic" w:cs="Arial"/>
          <w:spacing w:val="-1"/>
          <w:sz w:val="18"/>
          <w:szCs w:val="18"/>
        </w:rPr>
        <w:t>nt</w:t>
      </w:r>
      <w:r>
        <w:rPr>
          <w:rFonts w:ascii="Century Gothic" w:eastAsia="Arial" w:hAnsi="Century Gothic" w:cs="Arial"/>
          <w:spacing w:val="1"/>
          <w:sz w:val="18"/>
          <w:szCs w:val="18"/>
        </w:rPr>
        <w:t>r</w:t>
      </w:r>
      <w:r>
        <w:rPr>
          <w:rFonts w:ascii="Century Gothic" w:eastAsia="Arial" w:hAnsi="Century Gothic" w:cs="Arial"/>
          <w:sz w:val="18"/>
          <w:szCs w:val="18"/>
        </w:rPr>
        <w:t>a</w:t>
      </w:r>
      <w:r>
        <w:rPr>
          <w:rFonts w:ascii="Century Gothic" w:eastAsia="Arial" w:hAnsi="Century Gothic" w:cs="Arial"/>
          <w:spacing w:val="-2"/>
          <w:sz w:val="18"/>
          <w:szCs w:val="18"/>
        </w:rPr>
        <w:t>t</w:t>
      </w:r>
      <w:r>
        <w:rPr>
          <w:rFonts w:ascii="Century Gothic" w:eastAsia="Arial" w:hAnsi="Century Gothic" w:cs="Arial"/>
          <w:sz w:val="18"/>
          <w:szCs w:val="18"/>
        </w:rPr>
        <w:t>o</w:t>
      </w:r>
      <w:r>
        <w:rPr>
          <w:rFonts w:ascii="Century Gothic" w:eastAsia="Arial" w:hAnsi="Century Gothic" w:cs="Arial"/>
          <w:spacing w:val="34"/>
          <w:sz w:val="18"/>
          <w:szCs w:val="18"/>
        </w:rPr>
        <w:t xml:space="preserve"> </w:t>
      </w:r>
      <w:r>
        <w:rPr>
          <w:rFonts w:ascii="Century Gothic" w:eastAsia="Arial" w:hAnsi="Century Gothic" w:cs="Arial"/>
          <w:sz w:val="18"/>
          <w:szCs w:val="18"/>
        </w:rPr>
        <w:t>y</w:t>
      </w:r>
      <w:r>
        <w:rPr>
          <w:rFonts w:ascii="Century Gothic" w:eastAsia="Arial" w:hAnsi="Century Gothic" w:cs="Arial"/>
          <w:spacing w:val="31"/>
          <w:sz w:val="18"/>
          <w:szCs w:val="18"/>
        </w:rPr>
        <w:t xml:space="preserve"> </w:t>
      </w:r>
      <w:r>
        <w:rPr>
          <w:rFonts w:ascii="Century Gothic" w:eastAsia="Arial" w:hAnsi="Century Gothic" w:cs="Arial"/>
          <w:spacing w:val="1"/>
          <w:sz w:val="18"/>
          <w:szCs w:val="18"/>
        </w:rPr>
        <w:t>Canal 22</w:t>
      </w:r>
      <w:r>
        <w:rPr>
          <w:rFonts w:ascii="Century Gothic" w:eastAsia="Arial" w:hAnsi="Century Gothic" w:cs="Arial"/>
          <w:sz w:val="18"/>
          <w:szCs w:val="18"/>
        </w:rPr>
        <w:t>,</w:t>
      </w:r>
      <w:r>
        <w:rPr>
          <w:rFonts w:ascii="Century Gothic" w:eastAsia="Arial" w:hAnsi="Century Gothic" w:cs="Arial"/>
          <w:spacing w:val="33"/>
          <w:sz w:val="18"/>
          <w:szCs w:val="18"/>
        </w:rPr>
        <w:t xml:space="preserve"> </w:t>
      </w:r>
      <w:r>
        <w:rPr>
          <w:rFonts w:ascii="Century Gothic" w:eastAsia="Arial" w:hAnsi="Century Gothic" w:cs="Arial"/>
          <w:sz w:val="18"/>
          <w:szCs w:val="18"/>
        </w:rPr>
        <w:t>de</w:t>
      </w:r>
      <w:r>
        <w:rPr>
          <w:rFonts w:ascii="Century Gothic" w:eastAsia="Arial" w:hAnsi="Century Gothic" w:cs="Arial"/>
          <w:spacing w:val="31"/>
          <w:sz w:val="18"/>
          <w:szCs w:val="18"/>
        </w:rPr>
        <w:t xml:space="preserve"> </w:t>
      </w:r>
      <w:r>
        <w:rPr>
          <w:rFonts w:ascii="Century Gothic" w:eastAsia="Arial" w:hAnsi="Century Gothic" w:cs="Arial"/>
          <w:sz w:val="18"/>
          <w:szCs w:val="18"/>
        </w:rPr>
        <w:t>c</w:t>
      </w:r>
      <w:r>
        <w:rPr>
          <w:rFonts w:ascii="Century Gothic" w:eastAsia="Arial" w:hAnsi="Century Gothic" w:cs="Arial"/>
          <w:spacing w:val="-3"/>
          <w:sz w:val="18"/>
          <w:szCs w:val="18"/>
        </w:rPr>
        <w:t>on</w:t>
      </w:r>
      <w:r>
        <w:rPr>
          <w:rFonts w:ascii="Century Gothic" w:eastAsia="Arial" w:hAnsi="Century Gothic" w:cs="Arial"/>
          <w:spacing w:val="3"/>
          <w:sz w:val="18"/>
          <w:szCs w:val="18"/>
        </w:rPr>
        <w:t>f</w:t>
      </w:r>
      <w:r>
        <w:rPr>
          <w:rFonts w:ascii="Century Gothic" w:eastAsia="Arial" w:hAnsi="Century Gothic" w:cs="Arial"/>
          <w:sz w:val="18"/>
          <w:szCs w:val="18"/>
        </w:rPr>
        <w:t>o</w:t>
      </w:r>
      <w:r>
        <w:rPr>
          <w:rFonts w:ascii="Century Gothic" w:eastAsia="Arial" w:hAnsi="Century Gothic" w:cs="Arial"/>
          <w:spacing w:val="-2"/>
          <w:sz w:val="18"/>
          <w:szCs w:val="18"/>
        </w:rPr>
        <w:t>r</w:t>
      </w:r>
      <w:r>
        <w:rPr>
          <w:rFonts w:ascii="Century Gothic" w:eastAsia="Arial" w:hAnsi="Century Gothic" w:cs="Arial"/>
          <w:spacing w:val="1"/>
          <w:sz w:val="18"/>
          <w:szCs w:val="18"/>
        </w:rPr>
        <w:t>m</w:t>
      </w:r>
      <w:r>
        <w:rPr>
          <w:rFonts w:ascii="Century Gothic" w:eastAsia="Arial" w:hAnsi="Century Gothic" w:cs="Arial"/>
          <w:spacing w:val="-1"/>
          <w:sz w:val="18"/>
          <w:szCs w:val="18"/>
        </w:rPr>
        <w:t>i</w:t>
      </w:r>
      <w:r>
        <w:rPr>
          <w:rFonts w:ascii="Century Gothic" w:eastAsia="Arial" w:hAnsi="Century Gothic" w:cs="Arial"/>
          <w:sz w:val="18"/>
          <w:szCs w:val="18"/>
        </w:rPr>
        <w:t>d</w:t>
      </w:r>
      <w:r>
        <w:rPr>
          <w:rFonts w:ascii="Century Gothic" w:eastAsia="Arial" w:hAnsi="Century Gothic" w:cs="Arial"/>
          <w:spacing w:val="-1"/>
          <w:sz w:val="18"/>
          <w:szCs w:val="18"/>
        </w:rPr>
        <w:t>a</w:t>
      </w:r>
      <w:r>
        <w:rPr>
          <w:rFonts w:ascii="Century Gothic" w:eastAsia="Arial" w:hAnsi="Century Gothic" w:cs="Arial"/>
          <w:sz w:val="18"/>
          <w:szCs w:val="18"/>
        </w:rPr>
        <w:t>d</w:t>
      </w:r>
      <w:r>
        <w:rPr>
          <w:rFonts w:ascii="Century Gothic" w:eastAsia="Arial" w:hAnsi="Century Gothic" w:cs="Arial"/>
          <w:spacing w:val="32"/>
          <w:sz w:val="18"/>
          <w:szCs w:val="18"/>
        </w:rPr>
        <w:t xml:space="preserve"> </w:t>
      </w:r>
      <w:r>
        <w:rPr>
          <w:rFonts w:ascii="Century Gothic" w:eastAsia="Arial" w:hAnsi="Century Gothic" w:cs="Arial"/>
          <w:sz w:val="18"/>
          <w:szCs w:val="18"/>
        </w:rPr>
        <w:t>con</w:t>
      </w:r>
      <w:r>
        <w:rPr>
          <w:rFonts w:ascii="Century Gothic" w:eastAsia="Arial" w:hAnsi="Century Gothic" w:cs="Arial"/>
          <w:spacing w:val="31"/>
          <w:sz w:val="18"/>
          <w:szCs w:val="18"/>
        </w:rPr>
        <w:t xml:space="preserve"> </w:t>
      </w:r>
      <w:r>
        <w:rPr>
          <w:rFonts w:ascii="Century Gothic" w:eastAsia="Arial" w:hAnsi="Century Gothic" w:cs="Arial"/>
          <w:sz w:val="18"/>
          <w:szCs w:val="18"/>
        </w:rPr>
        <w:t>el</w:t>
      </w:r>
      <w:r>
        <w:rPr>
          <w:rFonts w:ascii="Century Gothic" w:eastAsia="Arial" w:hAnsi="Century Gothic" w:cs="Arial"/>
          <w:spacing w:val="31"/>
          <w:sz w:val="18"/>
          <w:szCs w:val="18"/>
        </w:rPr>
        <w:t xml:space="preserve"> </w:t>
      </w:r>
      <w:r>
        <w:rPr>
          <w:rFonts w:ascii="Century Gothic" w:eastAsia="Arial" w:hAnsi="Century Gothic" w:cs="Arial"/>
          <w:sz w:val="18"/>
          <w:szCs w:val="18"/>
        </w:rPr>
        <w:t>ar</w:t>
      </w:r>
      <w:r>
        <w:rPr>
          <w:rFonts w:ascii="Century Gothic" w:eastAsia="Arial" w:hAnsi="Century Gothic" w:cs="Arial"/>
          <w:spacing w:val="1"/>
          <w:sz w:val="18"/>
          <w:szCs w:val="18"/>
        </w:rPr>
        <w:t>t</w:t>
      </w:r>
      <w:r>
        <w:rPr>
          <w:rFonts w:ascii="Century Gothic" w:eastAsia="Arial" w:hAnsi="Century Gothic" w:cs="Arial"/>
          <w:spacing w:val="-4"/>
          <w:sz w:val="18"/>
          <w:szCs w:val="18"/>
        </w:rPr>
        <w:t>í</w:t>
      </w:r>
      <w:r>
        <w:rPr>
          <w:rFonts w:ascii="Century Gothic" w:eastAsia="Arial" w:hAnsi="Century Gothic" w:cs="Arial"/>
          <w:sz w:val="18"/>
          <w:szCs w:val="18"/>
        </w:rPr>
        <w:t>cu</w:t>
      </w:r>
      <w:r>
        <w:rPr>
          <w:rFonts w:ascii="Century Gothic" w:eastAsia="Arial" w:hAnsi="Century Gothic" w:cs="Arial"/>
          <w:spacing w:val="1"/>
          <w:sz w:val="18"/>
          <w:szCs w:val="18"/>
        </w:rPr>
        <w:t>l</w:t>
      </w:r>
      <w:r>
        <w:rPr>
          <w:rFonts w:ascii="Century Gothic" w:eastAsia="Arial" w:hAnsi="Century Gothic" w:cs="Arial"/>
          <w:sz w:val="18"/>
          <w:szCs w:val="18"/>
        </w:rPr>
        <w:t>o</w:t>
      </w:r>
      <w:r>
        <w:rPr>
          <w:rFonts w:ascii="Century Gothic" w:eastAsia="Arial" w:hAnsi="Century Gothic" w:cs="Arial"/>
          <w:spacing w:val="32"/>
          <w:sz w:val="18"/>
          <w:szCs w:val="18"/>
        </w:rPr>
        <w:t xml:space="preserve"> </w:t>
      </w:r>
      <w:r>
        <w:rPr>
          <w:rFonts w:ascii="Century Gothic" w:eastAsia="Arial" w:hAnsi="Century Gothic" w:cs="Arial"/>
          <w:sz w:val="18"/>
          <w:szCs w:val="18"/>
        </w:rPr>
        <w:t>46</w:t>
      </w:r>
      <w:r>
        <w:rPr>
          <w:rFonts w:ascii="Century Gothic" w:eastAsia="Arial" w:hAnsi="Century Gothic" w:cs="Arial"/>
          <w:spacing w:val="31"/>
          <w:sz w:val="18"/>
          <w:szCs w:val="18"/>
        </w:rPr>
        <w:t xml:space="preserve"> </w:t>
      </w:r>
      <w:r>
        <w:rPr>
          <w:rFonts w:ascii="Century Gothic" w:eastAsia="Arial" w:hAnsi="Century Gothic" w:cs="Arial"/>
          <w:sz w:val="18"/>
          <w:szCs w:val="18"/>
        </w:rPr>
        <w:t>se</w:t>
      </w:r>
      <w:r>
        <w:rPr>
          <w:rFonts w:ascii="Century Gothic" w:eastAsia="Arial" w:hAnsi="Century Gothic" w:cs="Arial"/>
          <w:spacing w:val="2"/>
          <w:sz w:val="18"/>
          <w:szCs w:val="18"/>
        </w:rPr>
        <w:t>g</w:t>
      </w:r>
      <w:r>
        <w:rPr>
          <w:rFonts w:ascii="Century Gothic" w:eastAsia="Arial" w:hAnsi="Century Gothic" w:cs="Arial"/>
          <w:sz w:val="18"/>
          <w:szCs w:val="18"/>
        </w:rPr>
        <w:t>u</w:t>
      </w:r>
      <w:r>
        <w:rPr>
          <w:rFonts w:ascii="Century Gothic" w:eastAsia="Arial" w:hAnsi="Century Gothic" w:cs="Arial"/>
          <w:spacing w:val="-1"/>
          <w:sz w:val="18"/>
          <w:szCs w:val="18"/>
        </w:rPr>
        <w:t>n</w:t>
      </w:r>
      <w:r>
        <w:rPr>
          <w:rFonts w:ascii="Century Gothic" w:eastAsia="Arial" w:hAnsi="Century Gothic" w:cs="Arial"/>
          <w:sz w:val="18"/>
          <w:szCs w:val="18"/>
        </w:rPr>
        <w:t>do</w:t>
      </w:r>
      <w:r>
        <w:rPr>
          <w:rFonts w:ascii="Century Gothic" w:eastAsia="Arial" w:hAnsi="Century Gothic" w:cs="Arial"/>
          <w:spacing w:val="31"/>
          <w:sz w:val="18"/>
          <w:szCs w:val="18"/>
        </w:rPr>
        <w:t xml:space="preserve"> </w:t>
      </w:r>
      <w:r>
        <w:rPr>
          <w:rFonts w:ascii="Century Gothic" w:eastAsia="Arial" w:hAnsi="Century Gothic" w:cs="Arial"/>
          <w:sz w:val="18"/>
          <w:szCs w:val="18"/>
        </w:rPr>
        <w:t>p</w:t>
      </w:r>
      <w:r>
        <w:rPr>
          <w:rFonts w:ascii="Century Gothic" w:eastAsia="Arial" w:hAnsi="Century Gothic" w:cs="Arial"/>
          <w:spacing w:val="-3"/>
          <w:sz w:val="18"/>
          <w:szCs w:val="18"/>
        </w:rPr>
        <w:t>á</w:t>
      </w:r>
      <w:r>
        <w:rPr>
          <w:rFonts w:ascii="Century Gothic" w:eastAsia="Arial" w:hAnsi="Century Gothic" w:cs="Arial"/>
          <w:spacing w:val="1"/>
          <w:sz w:val="18"/>
          <w:szCs w:val="18"/>
        </w:rPr>
        <w:t>rr</w:t>
      </w:r>
      <w:r>
        <w:rPr>
          <w:rFonts w:ascii="Century Gothic" w:eastAsia="Arial" w:hAnsi="Century Gothic" w:cs="Arial"/>
          <w:spacing w:val="-3"/>
          <w:sz w:val="18"/>
          <w:szCs w:val="18"/>
        </w:rPr>
        <w:t>a</w:t>
      </w:r>
      <w:r>
        <w:rPr>
          <w:rFonts w:ascii="Century Gothic" w:eastAsia="Arial" w:hAnsi="Century Gothic" w:cs="Arial"/>
          <w:spacing w:val="1"/>
          <w:sz w:val="18"/>
          <w:szCs w:val="18"/>
        </w:rPr>
        <w:t>f</w:t>
      </w:r>
      <w:r>
        <w:rPr>
          <w:rFonts w:ascii="Century Gothic" w:eastAsia="Arial" w:hAnsi="Century Gothic" w:cs="Arial"/>
          <w:sz w:val="18"/>
          <w:szCs w:val="18"/>
        </w:rPr>
        <w:t>o</w:t>
      </w:r>
      <w:r>
        <w:rPr>
          <w:rFonts w:ascii="Century Gothic" w:eastAsia="Arial" w:hAnsi="Century Gothic" w:cs="Arial"/>
          <w:spacing w:val="32"/>
          <w:sz w:val="18"/>
          <w:szCs w:val="18"/>
        </w:rPr>
        <w:t xml:space="preserve"> </w:t>
      </w:r>
      <w:r>
        <w:rPr>
          <w:rFonts w:ascii="Century Gothic" w:eastAsia="Arial" w:hAnsi="Century Gothic" w:cs="Arial"/>
          <w:spacing w:val="-3"/>
          <w:sz w:val="18"/>
          <w:szCs w:val="18"/>
        </w:rPr>
        <w:t>d</w:t>
      </w:r>
      <w:r>
        <w:rPr>
          <w:rFonts w:ascii="Century Gothic" w:eastAsia="Arial" w:hAnsi="Century Gothic" w:cs="Arial"/>
          <w:sz w:val="18"/>
          <w:szCs w:val="18"/>
        </w:rPr>
        <w:t>e</w:t>
      </w:r>
      <w:r>
        <w:rPr>
          <w:rFonts w:ascii="Century Gothic" w:eastAsia="Arial" w:hAnsi="Century Gothic" w:cs="Arial"/>
          <w:spacing w:val="32"/>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 LAASSP d</w:t>
      </w:r>
      <w:r>
        <w:rPr>
          <w:rFonts w:ascii="Century Gothic" w:eastAsia="Arial" w:hAnsi="Century Gothic" w:cs="Arial"/>
          <w:spacing w:val="-1"/>
          <w:sz w:val="18"/>
          <w:szCs w:val="18"/>
        </w:rPr>
        <w:t>e</w:t>
      </w:r>
      <w:r>
        <w:rPr>
          <w:rFonts w:ascii="Century Gothic" w:eastAsia="Arial" w:hAnsi="Century Gothic" w:cs="Arial"/>
          <w:sz w:val="18"/>
          <w:szCs w:val="18"/>
        </w:rPr>
        <w:t>b</w:t>
      </w:r>
      <w:r>
        <w:rPr>
          <w:rFonts w:ascii="Century Gothic" w:eastAsia="Arial" w:hAnsi="Century Gothic" w:cs="Arial"/>
          <w:spacing w:val="-1"/>
          <w:sz w:val="18"/>
          <w:szCs w:val="18"/>
        </w:rPr>
        <w:t>e</w:t>
      </w:r>
      <w:r>
        <w:rPr>
          <w:rFonts w:ascii="Century Gothic" w:eastAsia="Arial" w:hAnsi="Century Gothic" w:cs="Arial"/>
          <w:spacing w:val="1"/>
          <w:sz w:val="18"/>
          <w:szCs w:val="18"/>
        </w:rPr>
        <w:t>r</w:t>
      </w:r>
      <w:r>
        <w:rPr>
          <w:rFonts w:ascii="Century Gothic" w:eastAsia="Arial" w:hAnsi="Century Gothic" w:cs="Arial"/>
          <w:sz w:val="18"/>
          <w:szCs w:val="18"/>
        </w:rPr>
        <w:t>á,</w:t>
      </w:r>
      <w:r>
        <w:rPr>
          <w:rFonts w:ascii="Century Gothic" w:eastAsia="Arial" w:hAnsi="Century Gothic" w:cs="Arial"/>
          <w:spacing w:val="28"/>
          <w:sz w:val="18"/>
          <w:szCs w:val="18"/>
        </w:rPr>
        <w:t xml:space="preserve"> </w:t>
      </w:r>
      <w:r>
        <w:rPr>
          <w:rFonts w:ascii="Century Gothic" w:eastAsia="Arial" w:hAnsi="Century Gothic" w:cs="Arial"/>
          <w:sz w:val="18"/>
          <w:szCs w:val="18"/>
        </w:rPr>
        <w:t>s</w:t>
      </w:r>
      <w:r>
        <w:rPr>
          <w:rFonts w:ascii="Century Gothic" w:eastAsia="Arial" w:hAnsi="Century Gothic" w:cs="Arial"/>
          <w:spacing w:val="-1"/>
          <w:sz w:val="18"/>
          <w:szCs w:val="18"/>
        </w:rPr>
        <w:t>i</w:t>
      </w:r>
      <w:r>
        <w:rPr>
          <w:rFonts w:ascii="Century Gothic" w:eastAsia="Arial" w:hAnsi="Century Gothic" w:cs="Arial"/>
          <w:sz w:val="18"/>
          <w:szCs w:val="18"/>
        </w:rPr>
        <w:t>n</w:t>
      </w:r>
      <w:r>
        <w:rPr>
          <w:rFonts w:ascii="Century Gothic" w:eastAsia="Arial" w:hAnsi="Century Gothic" w:cs="Arial"/>
          <w:spacing w:val="29"/>
          <w:sz w:val="18"/>
          <w:szCs w:val="18"/>
        </w:rPr>
        <w:t xml:space="preserve"> </w:t>
      </w:r>
      <w:r>
        <w:rPr>
          <w:rFonts w:ascii="Century Gothic" w:eastAsia="Arial" w:hAnsi="Century Gothic" w:cs="Arial"/>
          <w:sz w:val="18"/>
          <w:szCs w:val="18"/>
        </w:rPr>
        <w:t>n</w:t>
      </w:r>
      <w:r>
        <w:rPr>
          <w:rFonts w:ascii="Century Gothic" w:eastAsia="Arial" w:hAnsi="Century Gothic" w:cs="Arial"/>
          <w:spacing w:val="-1"/>
          <w:sz w:val="18"/>
          <w:szCs w:val="18"/>
        </w:rPr>
        <w:t>e</w:t>
      </w:r>
      <w:r>
        <w:rPr>
          <w:rFonts w:ascii="Century Gothic" w:eastAsia="Arial" w:hAnsi="Century Gothic" w:cs="Arial"/>
          <w:sz w:val="18"/>
          <w:szCs w:val="18"/>
        </w:rPr>
        <w:t>ces</w:t>
      </w:r>
      <w:r>
        <w:rPr>
          <w:rFonts w:ascii="Century Gothic" w:eastAsia="Arial" w:hAnsi="Century Gothic" w:cs="Arial"/>
          <w:spacing w:val="-4"/>
          <w:sz w:val="18"/>
          <w:szCs w:val="18"/>
        </w:rPr>
        <w:t>i</w:t>
      </w:r>
      <w:r>
        <w:rPr>
          <w:rFonts w:ascii="Century Gothic" w:eastAsia="Arial" w:hAnsi="Century Gothic" w:cs="Arial"/>
          <w:sz w:val="18"/>
          <w:szCs w:val="18"/>
        </w:rPr>
        <w:t>d</w:t>
      </w:r>
      <w:r>
        <w:rPr>
          <w:rFonts w:ascii="Century Gothic" w:eastAsia="Arial" w:hAnsi="Century Gothic" w:cs="Arial"/>
          <w:spacing w:val="-1"/>
          <w:sz w:val="18"/>
          <w:szCs w:val="18"/>
        </w:rPr>
        <w:t>a</w:t>
      </w:r>
      <w:r>
        <w:rPr>
          <w:rFonts w:ascii="Century Gothic" w:eastAsia="Arial" w:hAnsi="Century Gothic" w:cs="Arial"/>
          <w:sz w:val="18"/>
          <w:szCs w:val="18"/>
        </w:rPr>
        <w:t>d</w:t>
      </w:r>
      <w:r>
        <w:rPr>
          <w:rFonts w:ascii="Century Gothic" w:eastAsia="Arial" w:hAnsi="Century Gothic" w:cs="Arial"/>
          <w:spacing w:val="29"/>
          <w:sz w:val="18"/>
          <w:szCs w:val="18"/>
        </w:rPr>
        <w:t xml:space="preserve"> </w:t>
      </w:r>
      <w:r>
        <w:rPr>
          <w:rFonts w:ascii="Century Gothic" w:eastAsia="Arial" w:hAnsi="Century Gothic" w:cs="Arial"/>
          <w:sz w:val="18"/>
          <w:szCs w:val="18"/>
        </w:rPr>
        <w:t>de</w:t>
      </w:r>
      <w:r>
        <w:rPr>
          <w:rFonts w:ascii="Century Gothic" w:eastAsia="Arial" w:hAnsi="Century Gothic" w:cs="Arial"/>
          <w:spacing w:val="29"/>
          <w:sz w:val="18"/>
          <w:szCs w:val="18"/>
        </w:rPr>
        <w:t xml:space="preserve"> </w:t>
      </w:r>
      <w:r>
        <w:rPr>
          <w:rFonts w:ascii="Century Gothic" w:eastAsia="Arial" w:hAnsi="Century Gothic" w:cs="Arial"/>
          <w:sz w:val="18"/>
          <w:szCs w:val="18"/>
        </w:rPr>
        <w:t>un</w:t>
      </w:r>
      <w:r>
        <w:rPr>
          <w:rFonts w:ascii="Century Gothic" w:eastAsia="Arial" w:hAnsi="Century Gothic" w:cs="Arial"/>
          <w:spacing w:val="29"/>
          <w:sz w:val="18"/>
          <w:szCs w:val="18"/>
        </w:rPr>
        <w:t xml:space="preserve"> </w:t>
      </w:r>
      <w:r>
        <w:rPr>
          <w:rFonts w:ascii="Century Gothic" w:eastAsia="Arial" w:hAnsi="Century Gothic" w:cs="Arial"/>
          <w:sz w:val="18"/>
          <w:szCs w:val="18"/>
        </w:rPr>
        <w:t>n</w:t>
      </w:r>
      <w:r>
        <w:rPr>
          <w:rFonts w:ascii="Century Gothic" w:eastAsia="Arial" w:hAnsi="Century Gothic" w:cs="Arial"/>
          <w:spacing w:val="-1"/>
          <w:sz w:val="18"/>
          <w:szCs w:val="18"/>
        </w:rPr>
        <w:t>u</w:t>
      </w:r>
      <w:r>
        <w:rPr>
          <w:rFonts w:ascii="Century Gothic" w:eastAsia="Arial" w:hAnsi="Century Gothic" w:cs="Arial"/>
          <w:sz w:val="18"/>
          <w:szCs w:val="18"/>
        </w:rPr>
        <w:t>e</w:t>
      </w:r>
      <w:r>
        <w:rPr>
          <w:rFonts w:ascii="Century Gothic" w:eastAsia="Arial" w:hAnsi="Century Gothic" w:cs="Arial"/>
          <w:spacing w:val="-3"/>
          <w:sz w:val="18"/>
          <w:szCs w:val="18"/>
        </w:rPr>
        <w:t>v</w:t>
      </w:r>
      <w:r>
        <w:rPr>
          <w:rFonts w:ascii="Century Gothic" w:eastAsia="Arial" w:hAnsi="Century Gothic" w:cs="Arial"/>
          <w:sz w:val="18"/>
          <w:szCs w:val="18"/>
        </w:rPr>
        <w:t>o</w:t>
      </w:r>
      <w:r>
        <w:rPr>
          <w:rFonts w:ascii="Century Gothic" w:eastAsia="Arial" w:hAnsi="Century Gothic" w:cs="Arial"/>
          <w:spacing w:val="29"/>
          <w:sz w:val="18"/>
          <w:szCs w:val="18"/>
        </w:rPr>
        <w:t xml:space="preserve"> </w:t>
      </w:r>
      <w:r>
        <w:rPr>
          <w:rFonts w:ascii="Century Gothic" w:eastAsia="Arial" w:hAnsi="Century Gothic" w:cs="Arial"/>
          <w:sz w:val="18"/>
          <w:szCs w:val="18"/>
        </w:rPr>
        <w:t>proc</w:t>
      </w:r>
      <w:r>
        <w:rPr>
          <w:rFonts w:ascii="Century Gothic" w:eastAsia="Arial" w:hAnsi="Century Gothic" w:cs="Arial"/>
          <w:spacing w:val="-3"/>
          <w:sz w:val="18"/>
          <w:szCs w:val="18"/>
        </w:rPr>
        <w:t>e</w:t>
      </w:r>
      <w:r>
        <w:rPr>
          <w:rFonts w:ascii="Century Gothic" w:eastAsia="Arial" w:hAnsi="Century Gothic" w:cs="Arial"/>
          <w:sz w:val="18"/>
          <w:szCs w:val="18"/>
        </w:rPr>
        <w:t>d</w:t>
      </w:r>
      <w:r>
        <w:rPr>
          <w:rFonts w:ascii="Century Gothic" w:eastAsia="Arial" w:hAnsi="Century Gothic" w:cs="Arial"/>
          <w:spacing w:val="-1"/>
          <w:sz w:val="18"/>
          <w:szCs w:val="18"/>
        </w:rPr>
        <w:t>i</w:t>
      </w:r>
      <w:r>
        <w:rPr>
          <w:rFonts w:ascii="Century Gothic" w:eastAsia="Arial" w:hAnsi="Century Gothic" w:cs="Arial"/>
          <w:spacing w:val="1"/>
          <w:sz w:val="18"/>
          <w:szCs w:val="18"/>
        </w:rPr>
        <w:t>m</w:t>
      </w:r>
      <w:r>
        <w:rPr>
          <w:rFonts w:ascii="Century Gothic" w:eastAsia="Arial" w:hAnsi="Century Gothic" w:cs="Arial"/>
          <w:spacing w:val="-1"/>
          <w:sz w:val="18"/>
          <w:szCs w:val="18"/>
        </w:rPr>
        <w:t>i</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o,</w:t>
      </w:r>
      <w:r>
        <w:rPr>
          <w:rFonts w:ascii="Century Gothic" w:eastAsia="Arial" w:hAnsi="Century Gothic" w:cs="Arial"/>
          <w:spacing w:val="30"/>
          <w:sz w:val="18"/>
          <w:szCs w:val="18"/>
        </w:rPr>
        <w:t xml:space="preserve"> </w:t>
      </w:r>
      <w:r>
        <w:rPr>
          <w:rFonts w:ascii="Century Gothic" w:eastAsia="Arial" w:hAnsi="Century Gothic" w:cs="Arial"/>
          <w:sz w:val="18"/>
          <w:szCs w:val="18"/>
        </w:rPr>
        <w:t>a</w:t>
      </w:r>
      <w:r>
        <w:rPr>
          <w:rFonts w:ascii="Century Gothic" w:eastAsia="Arial" w:hAnsi="Century Gothic" w:cs="Arial"/>
          <w:spacing w:val="-3"/>
          <w:sz w:val="18"/>
          <w:szCs w:val="18"/>
        </w:rPr>
        <w:t>d</w:t>
      </w:r>
      <w:r>
        <w:rPr>
          <w:rFonts w:ascii="Century Gothic" w:eastAsia="Arial" w:hAnsi="Century Gothic" w:cs="Arial"/>
          <w:spacing w:val="1"/>
          <w:sz w:val="18"/>
          <w:szCs w:val="18"/>
        </w:rPr>
        <w:t>j</w:t>
      </w:r>
      <w:r>
        <w:rPr>
          <w:rFonts w:ascii="Century Gothic" w:eastAsia="Arial" w:hAnsi="Century Gothic" w:cs="Arial"/>
          <w:sz w:val="18"/>
          <w:szCs w:val="18"/>
        </w:rPr>
        <w:t>u</w:t>
      </w:r>
      <w:r>
        <w:rPr>
          <w:rFonts w:ascii="Century Gothic" w:eastAsia="Arial" w:hAnsi="Century Gothic" w:cs="Arial"/>
          <w:spacing w:val="-1"/>
          <w:sz w:val="18"/>
          <w:szCs w:val="18"/>
        </w:rPr>
        <w:t>di</w:t>
      </w:r>
      <w:r>
        <w:rPr>
          <w:rFonts w:ascii="Century Gothic" w:eastAsia="Arial" w:hAnsi="Century Gothic" w:cs="Arial"/>
          <w:sz w:val="18"/>
          <w:szCs w:val="18"/>
        </w:rPr>
        <w:t>car</w:t>
      </w:r>
      <w:r>
        <w:rPr>
          <w:rFonts w:ascii="Century Gothic" w:eastAsia="Arial" w:hAnsi="Century Gothic" w:cs="Arial"/>
          <w:spacing w:val="30"/>
          <w:sz w:val="18"/>
          <w:szCs w:val="18"/>
        </w:rPr>
        <w:t xml:space="preserve"> </w:t>
      </w:r>
      <w:r>
        <w:rPr>
          <w:rFonts w:ascii="Century Gothic" w:eastAsia="Arial" w:hAnsi="Century Gothic" w:cs="Arial"/>
          <w:sz w:val="18"/>
          <w:szCs w:val="18"/>
        </w:rPr>
        <w:t>el</w:t>
      </w:r>
      <w:r>
        <w:rPr>
          <w:rFonts w:ascii="Century Gothic" w:eastAsia="Arial" w:hAnsi="Century Gothic" w:cs="Arial"/>
          <w:spacing w:val="31"/>
          <w:sz w:val="18"/>
          <w:szCs w:val="18"/>
        </w:rPr>
        <w:t xml:space="preserve"> </w:t>
      </w:r>
      <w:r>
        <w:rPr>
          <w:rFonts w:ascii="Century Gothic" w:eastAsia="Arial" w:hAnsi="Century Gothic" w:cs="Arial"/>
          <w:spacing w:val="-1"/>
          <w:sz w:val="18"/>
          <w:szCs w:val="18"/>
        </w:rPr>
        <w:t>C</w:t>
      </w:r>
      <w:r>
        <w:rPr>
          <w:rFonts w:ascii="Century Gothic" w:eastAsia="Arial" w:hAnsi="Century Gothic" w:cs="Arial"/>
          <w:sz w:val="18"/>
          <w:szCs w:val="18"/>
        </w:rPr>
        <w:t>o</w:t>
      </w:r>
      <w:r>
        <w:rPr>
          <w:rFonts w:ascii="Century Gothic" w:eastAsia="Arial" w:hAnsi="Century Gothic" w:cs="Arial"/>
          <w:spacing w:val="-1"/>
          <w:sz w:val="18"/>
          <w:szCs w:val="18"/>
        </w:rPr>
        <w:t>n</w:t>
      </w:r>
      <w:r>
        <w:rPr>
          <w:rFonts w:ascii="Century Gothic" w:eastAsia="Arial" w:hAnsi="Century Gothic" w:cs="Arial"/>
          <w:spacing w:val="1"/>
          <w:sz w:val="18"/>
          <w:szCs w:val="18"/>
        </w:rPr>
        <w:t>tr</w:t>
      </w:r>
      <w:r>
        <w:rPr>
          <w:rFonts w:ascii="Century Gothic" w:eastAsia="Arial" w:hAnsi="Century Gothic" w:cs="Arial"/>
          <w:sz w:val="18"/>
          <w:szCs w:val="18"/>
        </w:rPr>
        <w:t>at</w:t>
      </w:r>
      <w:r>
        <w:rPr>
          <w:rFonts w:ascii="Century Gothic" w:eastAsia="Arial" w:hAnsi="Century Gothic" w:cs="Arial"/>
          <w:spacing w:val="-1"/>
          <w:sz w:val="18"/>
          <w:szCs w:val="18"/>
        </w:rPr>
        <w:t>o</w:t>
      </w:r>
      <w:r>
        <w:rPr>
          <w:rFonts w:ascii="Century Gothic" w:eastAsia="Arial" w:hAnsi="Century Gothic" w:cs="Arial"/>
          <w:spacing w:val="31"/>
          <w:sz w:val="18"/>
          <w:szCs w:val="18"/>
        </w:rPr>
        <w:t xml:space="preserve"> </w:t>
      </w:r>
      <w:r>
        <w:rPr>
          <w:rFonts w:ascii="Century Gothic" w:eastAsia="Arial" w:hAnsi="Century Gothic" w:cs="Arial"/>
          <w:sz w:val="18"/>
          <w:szCs w:val="18"/>
        </w:rPr>
        <w:t>al</w:t>
      </w:r>
      <w:r>
        <w:rPr>
          <w:rFonts w:ascii="Century Gothic" w:eastAsia="Arial" w:hAnsi="Century Gothic" w:cs="Arial"/>
          <w:spacing w:val="28"/>
          <w:sz w:val="18"/>
          <w:szCs w:val="18"/>
        </w:rPr>
        <w:t xml:space="preserve"> </w:t>
      </w:r>
      <w:r>
        <w:rPr>
          <w:rFonts w:ascii="Century Gothic" w:eastAsia="Arial" w:hAnsi="Century Gothic" w:cs="Arial"/>
          <w:sz w:val="18"/>
          <w:szCs w:val="18"/>
        </w:rPr>
        <w:t>licitante que h</w:t>
      </w:r>
      <w:r>
        <w:rPr>
          <w:rFonts w:ascii="Century Gothic" w:eastAsia="Arial" w:hAnsi="Century Gothic" w:cs="Arial"/>
          <w:spacing w:val="-1"/>
          <w:sz w:val="18"/>
          <w:szCs w:val="18"/>
        </w:rPr>
        <w:t>a</w:t>
      </w:r>
      <w:r>
        <w:rPr>
          <w:rFonts w:ascii="Century Gothic" w:eastAsia="Arial" w:hAnsi="Century Gothic" w:cs="Arial"/>
          <w:spacing w:val="-2"/>
          <w:sz w:val="18"/>
          <w:szCs w:val="18"/>
        </w:rPr>
        <w:t>y</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z w:val="18"/>
          <w:szCs w:val="18"/>
        </w:rPr>
        <w:t>o</w:t>
      </w:r>
      <w:r>
        <w:rPr>
          <w:rFonts w:ascii="Century Gothic" w:eastAsia="Arial" w:hAnsi="Century Gothic" w:cs="Arial"/>
          <w:spacing w:val="-1"/>
          <w:sz w:val="18"/>
          <w:szCs w:val="18"/>
        </w:rPr>
        <w:t>b</w:t>
      </w:r>
      <w:r>
        <w:rPr>
          <w:rFonts w:ascii="Century Gothic" w:eastAsia="Arial" w:hAnsi="Century Gothic" w:cs="Arial"/>
          <w:spacing w:val="1"/>
          <w:sz w:val="18"/>
          <w:szCs w:val="18"/>
        </w:rPr>
        <w:t>t</w:t>
      </w:r>
      <w:r>
        <w:rPr>
          <w:rFonts w:ascii="Century Gothic" w:eastAsia="Arial" w:hAnsi="Century Gothic" w:cs="Arial"/>
          <w:sz w:val="18"/>
          <w:szCs w:val="18"/>
        </w:rPr>
        <w:t>e</w:t>
      </w:r>
      <w:r>
        <w:rPr>
          <w:rFonts w:ascii="Century Gothic" w:eastAsia="Arial" w:hAnsi="Century Gothic" w:cs="Arial"/>
          <w:spacing w:val="-1"/>
          <w:sz w:val="18"/>
          <w:szCs w:val="18"/>
        </w:rPr>
        <w:t>ni</w:t>
      </w:r>
      <w:r>
        <w:rPr>
          <w:rFonts w:ascii="Century Gothic" w:eastAsia="Arial" w:hAnsi="Century Gothic" w:cs="Arial"/>
          <w:sz w:val="18"/>
          <w:szCs w:val="18"/>
        </w:rPr>
        <w:t>do</w:t>
      </w:r>
      <w:r>
        <w:rPr>
          <w:rFonts w:ascii="Century Gothic" w:eastAsia="Arial" w:hAnsi="Century Gothic" w:cs="Arial"/>
          <w:spacing w:val="2"/>
          <w:sz w:val="18"/>
          <w:szCs w:val="18"/>
        </w:rPr>
        <w:t xml:space="preserve"> </w:t>
      </w:r>
      <w:r>
        <w:rPr>
          <w:rFonts w:ascii="Century Gothic" w:eastAsia="Arial" w:hAnsi="Century Gothic" w:cs="Arial"/>
          <w:sz w:val="18"/>
          <w:szCs w:val="18"/>
        </w:rPr>
        <w:t>el</w:t>
      </w:r>
      <w:r>
        <w:rPr>
          <w:rFonts w:ascii="Century Gothic" w:eastAsia="Arial" w:hAnsi="Century Gothic" w:cs="Arial"/>
          <w:spacing w:val="1"/>
          <w:sz w:val="18"/>
          <w:szCs w:val="18"/>
        </w:rPr>
        <w:t xml:space="preserve"> </w:t>
      </w:r>
      <w:r>
        <w:rPr>
          <w:rFonts w:ascii="Century Gothic" w:eastAsia="Arial" w:hAnsi="Century Gothic" w:cs="Arial"/>
          <w:sz w:val="18"/>
          <w:szCs w:val="18"/>
        </w:rPr>
        <w:t>se</w:t>
      </w:r>
      <w:r>
        <w:rPr>
          <w:rFonts w:ascii="Century Gothic" w:eastAsia="Arial" w:hAnsi="Century Gothic" w:cs="Arial"/>
          <w:spacing w:val="2"/>
          <w:sz w:val="18"/>
          <w:szCs w:val="18"/>
        </w:rPr>
        <w:t>g</w:t>
      </w:r>
      <w:r>
        <w:rPr>
          <w:rFonts w:ascii="Century Gothic" w:eastAsia="Arial" w:hAnsi="Century Gothic" w:cs="Arial"/>
          <w:sz w:val="18"/>
          <w:szCs w:val="18"/>
        </w:rPr>
        <w:t>u</w:t>
      </w:r>
      <w:r>
        <w:rPr>
          <w:rFonts w:ascii="Century Gothic" w:eastAsia="Arial" w:hAnsi="Century Gothic" w:cs="Arial"/>
          <w:spacing w:val="-1"/>
          <w:sz w:val="18"/>
          <w:szCs w:val="18"/>
        </w:rPr>
        <w:t>n</w:t>
      </w:r>
      <w:r>
        <w:rPr>
          <w:rFonts w:ascii="Century Gothic" w:eastAsia="Arial" w:hAnsi="Century Gothic" w:cs="Arial"/>
          <w:spacing w:val="-3"/>
          <w:sz w:val="18"/>
          <w:szCs w:val="18"/>
        </w:rPr>
        <w:t>d</w:t>
      </w:r>
      <w:r>
        <w:rPr>
          <w:rFonts w:ascii="Century Gothic" w:eastAsia="Arial" w:hAnsi="Century Gothic" w:cs="Arial"/>
          <w:sz w:val="18"/>
          <w:szCs w:val="18"/>
        </w:rPr>
        <w:t>o</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u</w:t>
      </w:r>
      <w:r>
        <w:rPr>
          <w:rFonts w:ascii="Century Gothic" w:eastAsia="Arial" w:hAnsi="Century Gothic" w:cs="Arial"/>
          <w:spacing w:val="2"/>
          <w:sz w:val="18"/>
          <w:szCs w:val="18"/>
        </w:rPr>
        <w:t>g</w:t>
      </w:r>
      <w:r>
        <w:rPr>
          <w:rFonts w:ascii="Century Gothic" w:eastAsia="Arial" w:hAnsi="Century Gothic" w:cs="Arial"/>
          <w:sz w:val="18"/>
          <w:szCs w:val="18"/>
        </w:rPr>
        <w:t>a</w:t>
      </w:r>
      <w:r>
        <w:rPr>
          <w:rFonts w:ascii="Century Gothic" w:eastAsia="Arial" w:hAnsi="Century Gothic" w:cs="Arial"/>
          <w:spacing w:val="-2"/>
          <w:sz w:val="18"/>
          <w:szCs w:val="18"/>
        </w:rPr>
        <w:t>r</w:t>
      </w:r>
      <w:r>
        <w:rPr>
          <w:rFonts w:ascii="Century Gothic" w:eastAsia="Arial" w:hAnsi="Century Gothic" w:cs="Arial"/>
          <w:sz w:val="18"/>
          <w:szCs w:val="18"/>
        </w:rPr>
        <w:t>,</w:t>
      </w:r>
      <w:r>
        <w:rPr>
          <w:rFonts w:ascii="Century Gothic" w:eastAsia="Arial" w:hAnsi="Century Gothic" w:cs="Arial"/>
          <w:spacing w:val="3"/>
          <w:sz w:val="18"/>
          <w:szCs w:val="18"/>
        </w:rPr>
        <w:t xml:space="preserve"> </w:t>
      </w:r>
      <w:r>
        <w:rPr>
          <w:rFonts w:ascii="Century Gothic" w:eastAsia="Arial" w:hAnsi="Century Gothic" w:cs="Arial"/>
          <w:sz w:val="18"/>
          <w:szCs w:val="18"/>
        </w:rPr>
        <w:t>s</w:t>
      </w:r>
      <w:r>
        <w:rPr>
          <w:rFonts w:ascii="Century Gothic" w:eastAsia="Arial" w:hAnsi="Century Gothic" w:cs="Arial"/>
          <w:spacing w:val="-1"/>
          <w:sz w:val="18"/>
          <w:szCs w:val="18"/>
        </w:rPr>
        <w:t>i</w:t>
      </w:r>
      <w:r>
        <w:rPr>
          <w:rFonts w:ascii="Century Gothic" w:eastAsia="Arial" w:hAnsi="Century Gothic" w:cs="Arial"/>
          <w:spacing w:val="-3"/>
          <w:sz w:val="18"/>
          <w:szCs w:val="18"/>
        </w:rPr>
        <w:t>e</w:t>
      </w:r>
      <w:r>
        <w:rPr>
          <w:rFonts w:ascii="Century Gothic" w:eastAsia="Arial" w:hAnsi="Century Gothic" w:cs="Arial"/>
          <w:spacing w:val="1"/>
          <w:sz w:val="18"/>
          <w:szCs w:val="18"/>
        </w:rPr>
        <w:t>m</w:t>
      </w:r>
      <w:r>
        <w:rPr>
          <w:rFonts w:ascii="Century Gothic" w:eastAsia="Arial" w:hAnsi="Century Gothic" w:cs="Arial"/>
          <w:sz w:val="18"/>
          <w:szCs w:val="18"/>
        </w:rPr>
        <w:t xml:space="preserve">pre </w:t>
      </w:r>
      <w:r>
        <w:rPr>
          <w:rFonts w:ascii="Century Gothic" w:eastAsia="Arial" w:hAnsi="Century Gothic" w:cs="Arial"/>
          <w:spacing w:val="2"/>
          <w:sz w:val="18"/>
          <w:szCs w:val="18"/>
        </w:rPr>
        <w:t>q</w:t>
      </w:r>
      <w:r>
        <w:rPr>
          <w:rFonts w:ascii="Century Gothic" w:eastAsia="Arial" w:hAnsi="Century Gothic" w:cs="Arial"/>
          <w:sz w:val="18"/>
          <w:szCs w:val="18"/>
        </w:rPr>
        <w:t>ue</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 d</w:t>
      </w:r>
      <w:r>
        <w:rPr>
          <w:rFonts w:ascii="Century Gothic" w:eastAsia="Arial" w:hAnsi="Century Gothic" w:cs="Arial"/>
          <w:spacing w:val="-1"/>
          <w:sz w:val="18"/>
          <w:szCs w:val="18"/>
        </w:rPr>
        <w:t>i</w:t>
      </w:r>
      <w:r>
        <w:rPr>
          <w:rFonts w:ascii="Century Gothic" w:eastAsia="Arial" w:hAnsi="Century Gothic" w:cs="Arial"/>
          <w:spacing w:val="3"/>
          <w:sz w:val="18"/>
          <w:szCs w:val="18"/>
        </w:rPr>
        <w:t>f</w:t>
      </w:r>
      <w:r>
        <w:rPr>
          <w:rFonts w:ascii="Century Gothic" w:eastAsia="Arial" w:hAnsi="Century Gothic" w:cs="Arial"/>
          <w:spacing w:val="-3"/>
          <w:sz w:val="18"/>
          <w:szCs w:val="18"/>
        </w:rPr>
        <w:t>e</w:t>
      </w:r>
      <w:r>
        <w:rPr>
          <w:rFonts w:ascii="Century Gothic" w:eastAsia="Arial" w:hAnsi="Century Gothic" w:cs="Arial"/>
          <w:spacing w:val="1"/>
          <w:sz w:val="18"/>
          <w:szCs w:val="18"/>
        </w:rPr>
        <w:t>r</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z w:val="18"/>
          <w:szCs w:val="18"/>
        </w:rPr>
        <w:t>esté d</w:t>
      </w:r>
      <w:r>
        <w:rPr>
          <w:rFonts w:ascii="Century Gothic" w:eastAsia="Arial" w:hAnsi="Century Gothic" w:cs="Arial"/>
          <w:spacing w:val="-1"/>
          <w:sz w:val="18"/>
          <w:szCs w:val="18"/>
        </w:rPr>
        <w:t>e</w:t>
      </w:r>
      <w:r>
        <w:rPr>
          <w:rFonts w:ascii="Century Gothic" w:eastAsia="Arial" w:hAnsi="Century Gothic" w:cs="Arial"/>
          <w:sz w:val="18"/>
          <w:szCs w:val="18"/>
        </w:rPr>
        <w:t>n</w:t>
      </w:r>
      <w:r>
        <w:rPr>
          <w:rFonts w:ascii="Century Gothic" w:eastAsia="Arial" w:hAnsi="Century Gothic" w:cs="Arial"/>
          <w:spacing w:val="-2"/>
          <w:sz w:val="18"/>
          <w:szCs w:val="18"/>
        </w:rPr>
        <w:t>t</w:t>
      </w:r>
      <w:r>
        <w:rPr>
          <w:rFonts w:ascii="Century Gothic" w:eastAsia="Arial" w:hAnsi="Century Gothic" w:cs="Arial"/>
          <w:spacing w:val="1"/>
          <w:sz w:val="18"/>
          <w:szCs w:val="18"/>
        </w:rPr>
        <w:t>r</w:t>
      </w:r>
      <w:r>
        <w:rPr>
          <w:rFonts w:ascii="Century Gothic" w:eastAsia="Arial" w:hAnsi="Century Gothic" w:cs="Arial"/>
          <w:sz w:val="18"/>
          <w:szCs w:val="18"/>
        </w:rPr>
        <w:t>o</w:t>
      </w:r>
      <w:r>
        <w:rPr>
          <w:rFonts w:ascii="Century Gothic" w:eastAsia="Arial" w:hAnsi="Century Gothic" w:cs="Arial"/>
          <w:spacing w:val="2"/>
          <w:sz w:val="18"/>
          <w:szCs w:val="18"/>
        </w:rPr>
        <w:t xml:space="preserve"> </w:t>
      </w:r>
      <w:r>
        <w:rPr>
          <w:rFonts w:ascii="Century Gothic" w:eastAsia="Arial" w:hAnsi="Century Gothic" w:cs="Arial"/>
          <w:sz w:val="18"/>
          <w:szCs w:val="18"/>
        </w:rPr>
        <w:t>d</w:t>
      </w:r>
      <w:r>
        <w:rPr>
          <w:rFonts w:ascii="Century Gothic" w:eastAsia="Arial" w:hAnsi="Century Gothic" w:cs="Arial"/>
          <w:spacing w:val="-3"/>
          <w:sz w:val="18"/>
          <w:szCs w:val="18"/>
        </w:rPr>
        <w:t>e</w:t>
      </w:r>
      <w:r>
        <w:rPr>
          <w:rFonts w:ascii="Century Gothic" w:eastAsia="Arial" w:hAnsi="Century Gothic" w:cs="Arial"/>
          <w:sz w:val="18"/>
          <w:szCs w:val="18"/>
        </w:rPr>
        <w:t>l</w:t>
      </w:r>
      <w:r>
        <w:rPr>
          <w:rFonts w:ascii="Century Gothic" w:eastAsia="Arial" w:hAnsi="Century Gothic" w:cs="Arial"/>
          <w:spacing w:val="1"/>
          <w:sz w:val="18"/>
          <w:szCs w:val="18"/>
        </w:rPr>
        <w:t xml:space="preserve"> m</w:t>
      </w:r>
      <w:r>
        <w:rPr>
          <w:rFonts w:ascii="Century Gothic" w:eastAsia="Arial" w:hAnsi="Century Gothic" w:cs="Arial"/>
          <w:sz w:val="18"/>
          <w:szCs w:val="18"/>
        </w:rPr>
        <w:t>a</w:t>
      </w:r>
      <w:r>
        <w:rPr>
          <w:rFonts w:ascii="Century Gothic" w:eastAsia="Arial" w:hAnsi="Century Gothic" w:cs="Arial"/>
          <w:spacing w:val="-2"/>
          <w:sz w:val="18"/>
          <w:szCs w:val="18"/>
        </w:rPr>
        <w:t>r</w:t>
      </w:r>
      <w:r>
        <w:rPr>
          <w:rFonts w:ascii="Century Gothic" w:eastAsia="Arial" w:hAnsi="Century Gothic" w:cs="Arial"/>
          <w:spacing w:val="2"/>
          <w:sz w:val="18"/>
          <w:szCs w:val="18"/>
        </w:rPr>
        <w:t>g</w:t>
      </w:r>
      <w:r>
        <w:rPr>
          <w:rFonts w:ascii="Century Gothic" w:eastAsia="Arial" w:hAnsi="Century Gothic" w:cs="Arial"/>
          <w:sz w:val="18"/>
          <w:szCs w:val="18"/>
        </w:rPr>
        <w:t>en</w:t>
      </w:r>
      <w:r>
        <w:rPr>
          <w:rFonts w:ascii="Century Gothic" w:eastAsia="Arial" w:hAnsi="Century Gothic" w:cs="Arial"/>
          <w:spacing w:val="2"/>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l</w:t>
      </w:r>
      <w:r>
        <w:rPr>
          <w:rFonts w:ascii="Century Gothic" w:eastAsia="Arial" w:hAnsi="Century Gothic" w:cs="Arial"/>
          <w:spacing w:val="1"/>
          <w:sz w:val="18"/>
          <w:szCs w:val="18"/>
        </w:rPr>
        <w:t xml:space="preserve"> </w:t>
      </w:r>
      <w:r>
        <w:rPr>
          <w:rFonts w:ascii="Century Gothic" w:eastAsia="Arial" w:hAnsi="Century Gothic" w:cs="Arial"/>
          <w:sz w:val="18"/>
          <w:szCs w:val="18"/>
        </w:rPr>
        <w:t>1</w:t>
      </w:r>
      <w:r>
        <w:rPr>
          <w:rFonts w:ascii="Century Gothic" w:eastAsia="Arial" w:hAnsi="Century Gothic" w:cs="Arial"/>
          <w:spacing w:val="-3"/>
          <w:sz w:val="18"/>
          <w:szCs w:val="18"/>
        </w:rPr>
        <w:t>0</w:t>
      </w:r>
      <w:r>
        <w:rPr>
          <w:rFonts w:ascii="Century Gothic" w:eastAsia="Arial" w:hAnsi="Century Gothic" w:cs="Arial"/>
          <w:sz w:val="18"/>
          <w:szCs w:val="18"/>
        </w:rPr>
        <w:t>%</w:t>
      </w:r>
      <w:r>
        <w:rPr>
          <w:rFonts w:ascii="Century Gothic" w:eastAsia="Arial" w:hAnsi="Century Gothic" w:cs="Arial"/>
          <w:spacing w:val="11"/>
          <w:sz w:val="18"/>
          <w:szCs w:val="18"/>
        </w:rPr>
        <w:t xml:space="preserve"> </w:t>
      </w:r>
      <w:r>
        <w:rPr>
          <w:rFonts w:ascii="Century Gothic" w:eastAsia="Arial" w:hAnsi="Century Gothic" w:cs="Arial"/>
          <w:sz w:val="18"/>
          <w:szCs w:val="18"/>
        </w:rPr>
        <w:t>del</w:t>
      </w:r>
      <w:r>
        <w:rPr>
          <w:rFonts w:ascii="Century Gothic" w:eastAsia="Arial" w:hAnsi="Century Gothic" w:cs="Arial"/>
          <w:spacing w:val="1"/>
          <w:sz w:val="18"/>
          <w:szCs w:val="18"/>
        </w:rPr>
        <w:t xml:space="preserve"> </w:t>
      </w:r>
      <w:r>
        <w:rPr>
          <w:rFonts w:ascii="Century Gothic" w:eastAsia="Arial" w:hAnsi="Century Gothic" w:cs="Arial"/>
          <w:sz w:val="18"/>
          <w:szCs w:val="18"/>
        </w:rPr>
        <w:t>p</w:t>
      </w:r>
      <w:r>
        <w:rPr>
          <w:rFonts w:ascii="Century Gothic" w:eastAsia="Arial" w:hAnsi="Century Gothic" w:cs="Arial"/>
          <w:spacing w:val="-2"/>
          <w:sz w:val="18"/>
          <w:szCs w:val="18"/>
        </w:rPr>
        <w:t>r</w:t>
      </w:r>
      <w:r>
        <w:rPr>
          <w:rFonts w:ascii="Century Gothic" w:eastAsia="Arial" w:hAnsi="Century Gothic" w:cs="Arial"/>
          <w:sz w:val="18"/>
          <w:szCs w:val="18"/>
        </w:rPr>
        <w:t>ec</w:t>
      </w:r>
      <w:r>
        <w:rPr>
          <w:rFonts w:ascii="Century Gothic" w:eastAsia="Arial" w:hAnsi="Century Gothic" w:cs="Arial"/>
          <w:spacing w:val="-1"/>
          <w:sz w:val="18"/>
          <w:szCs w:val="18"/>
        </w:rPr>
        <w:t>i</w:t>
      </w:r>
      <w:r>
        <w:rPr>
          <w:rFonts w:ascii="Century Gothic" w:eastAsia="Arial" w:hAnsi="Century Gothic" w:cs="Arial"/>
          <w:sz w:val="18"/>
          <w:szCs w:val="18"/>
        </w:rPr>
        <w:t xml:space="preserve">o con </w:t>
      </w:r>
      <w:r>
        <w:rPr>
          <w:rFonts w:ascii="Century Gothic" w:eastAsia="Arial" w:hAnsi="Century Gothic" w:cs="Arial"/>
          <w:spacing w:val="1"/>
          <w:sz w:val="18"/>
          <w:szCs w:val="18"/>
        </w:rPr>
        <w:t>r</w:t>
      </w:r>
      <w:r>
        <w:rPr>
          <w:rFonts w:ascii="Century Gothic" w:eastAsia="Arial" w:hAnsi="Century Gothic" w:cs="Arial"/>
          <w:sz w:val="18"/>
          <w:szCs w:val="18"/>
        </w:rPr>
        <w:t>es</w:t>
      </w:r>
      <w:r>
        <w:rPr>
          <w:rFonts w:ascii="Century Gothic" w:eastAsia="Arial" w:hAnsi="Century Gothic" w:cs="Arial"/>
          <w:spacing w:val="-1"/>
          <w:sz w:val="18"/>
          <w:szCs w:val="18"/>
        </w:rPr>
        <w:t>p</w:t>
      </w:r>
      <w:r>
        <w:rPr>
          <w:rFonts w:ascii="Century Gothic" w:eastAsia="Arial" w:hAnsi="Century Gothic" w:cs="Arial"/>
          <w:spacing w:val="-3"/>
          <w:sz w:val="18"/>
          <w:szCs w:val="18"/>
        </w:rPr>
        <w:t>e</w:t>
      </w:r>
      <w:r>
        <w:rPr>
          <w:rFonts w:ascii="Century Gothic" w:eastAsia="Arial" w:hAnsi="Century Gothic" w:cs="Arial"/>
          <w:sz w:val="18"/>
          <w:szCs w:val="18"/>
        </w:rPr>
        <w:t>c</w:t>
      </w:r>
      <w:r>
        <w:rPr>
          <w:rFonts w:ascii="Century Gothic" w:eastAsia="Arial" w:hAnsi="Century Gothic" w:cs="Arial"/>
          <w:spacing w:val="1"/>
          <w:sz w:val="18"/>
          <w:szCs w:val="18"/>
        </w:rPr>
        <w:t>t</w:t>
      </w:r>
      <w:r>
        <w:rPr>
          <w:rFonts w:ascii="Century Gothic" w:eastAsia="Arial" w:hAnsi="Century Gothic" w:cs="Arial"/>
          <w:sz w:val="18"/>
          <w:szCs w:val="18"/>
        </w:rPr>
        <w:t>o</w:t>
      </w:r>
      <w:r>
        <w:rPr>
          <w:rFonts w:ascii="Century Gothic" w:eastAsia="Arial" w:hAnsi="Century Gothic" w:cs="Arial"/>
          <w:spacing w:val="-2"/>
          <w:sz w:val="18"/>
          <w:szCs w:val="18"/>
        </w:rPr>
        <w:t xml:space="preserve"> </w:t>
      </w:r>
      <w:r>
        <w:rPr>
          <w:rFonts w:ascii="Century Gothic" w:eastAsia="Arial" w:hAnsi="Century Gothic" w:cs="Arial"/>
          <w:sz w:val="18"/>
          <w:szCs w:val="18"/>
        </w:rPr>
        <w:t xml:space="preserve">a la </w:t>
      </w:r>
      <w:r>
        <w:rPr>
          <w:rFonts w:ascii="Century Gothic" w:eastAsia="Arial" w:hAnsi="Century Gothic" w:cs="Arial"/>
          <w:spacing w:val="-3"/>
          <w:sz w:val="18"/>
          <w:szCs w:val="18"/>
        </w:rPr>
        <w:t>p</w:t>
      </w:r>
      <w:r>
        <w:rPr>
          <w:rFonts w:ascii="Century Gothic" w:eastAsia="Arial" w:hAnsi="Century Gothic" w:cs="Arial"/>
          <w:spacing w:val="1"/>
          <w:sz w:val="18"/>
          <w:szCs w:val="18"/>
        </w:rPr>
        <w:t>r</w:t>
      </w:r>
      <w:r>
        <w:rPr>
          <w:rFonts w:ascii="Century Gothic" w:eastAsia="Arial" w:hAnsi="Century Gothic" w:cs="Arial"/>
          <w:sz w:val="18"/>
          <w:szCs w:val="18"/>
        </w:rPr>
        <w:t>o</w:t>
      </w:r>
      <w:r>
        <w:rPr>
          <w:rFonts w:ascii="Century Gothic" w:eastAsia="Arial" w:hAnsi="Century Gothic" w:cs="Arial"/>
          <w:spacing w:val="-1"/>
          <w:sz w:val="18"/>
          <w:szCs w:val="18"/>
        </w:rPr>
        <w:t>p</w:t>
      </w:r>
      <w:r>
        <w:rPr>
          <w:rFonts w:ascii="Century Gothic" w:eastAsia="Arial" w:hAnsi="Century Gothic" w:cs="Arial"/>
          <w:sz w:val="18"/>
          <w:szCs w:val="18"/>
        </w:rPr>
        <w:t>o</w:t>
      </w:r>
      <w:r>
        <w:rPr>
          <w:rFonts w:ascii="Century Gothic" w:eastAsia="Arial" w:hAnsi="Century Gothic" w:cs="Arial"/>
          <w:spacing w:val="-3"/>
          <w:sz w:val="18"/>
          <w:szCs w:val="18"/>
        </w:rPr>
        <w:t>s</w:t>
      </w:r>
      <w:r>
        <w:rPr>
          <w:rFonts w:ascii="Century Gothic" w:eastAsia="Arial" w:hAnsi="Century Gothic" w:cs="Arial"/>
          <w:spacing w:val="-1"/>
          <w:sz w:val="18"/>
          <w:szCs w:val="18"/>
        </w:rPr>
        <w:t>i</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 xml:space="preserve">ón </w:t>
      </w:r>
      <w:r>
        <w:rPr>
          <w:rFonts w:ascii="Century Gothic" w:eastAsia="Arial" w:hAnsi="Century Gothic" w:cs="Arial"/>
          <w:spacing w:val="-1"/>
          <w:sz w:val="18"/>
          <w:szCs w:val="18"/>
        </w:rPr>
        <w:t>i</w:t>
      </w:r>
      <w:r>
        <w:rPr>
          <w:rFonts w:ascii="Century Gothic" w:eastAsia="Arial" w:hAnsi="Century Gothic" w:cs="Arial"/>
          <w:sz w:val="18"/>
          <w:szCs w:val="18"/>
        </w:rPr>
        <w:t>n</w:t>
      </w:r>
      <w:r>
        <w:rPr>
          <w:rFonts w:ascii="Century Gothic" w:eastAsia="Arial" w:hAnsi="Century Gothic" w:cs="Arial"/>
          <w:spacing w:val="-1"/>
          <w:sz w:val="18"/>
          <w:szCs w:val="18"/>
        </w:rPr>
        <w:t>i</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pacing w:val="1"/>
          <w:sz w:val="18"/>
          <w:szCs w:val="18"/>
        </w:rPr>
        <w:t>m</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e ad</w:t>
      </w:r>
      <w:r>
        <w:rPr>
          <w:rFonts w:ascii="Century Gothic" w:eastAsia="Arial" w:hAnsi="Century Gothic" w:cs="Arial"/>
          <w:spacing w:val="1"/>
          <w:sz w:val="18"/>
          <w:szCs w:val="18"/>
        </w:rPr>
        <w:t>j</w:t>
      </w:r>
      <w:r>
        <w:rPr>
          <w:rFonts w:ascii="Century Gothic" w:eastAsia="Arial" w:hAnsi="Century Gothic" w:cs="Arial"/>
          <w:sz w:val="18"/>
          <w:szCs w:val="18"/>
        </w:rPr>
        <w:t>u</w:t>
      </w:r>
      <w:r>
        <w:rPr>
          <w:rFonts w:ascii="Century Gothic" w:eastAsia="Arial" w:hAnsi="Century Gothic" w:cs="Arial"/>
          <w:spacing w:val="-1"/>
          <w:sz w:val="18"/>
          <w:szCs w:val="18"/>
        </w:rPr>
        <w:t>di</w:t>
      </w:r>
      <w:r>
        <w:rPr>
          <w:rFonts w:ascii="Century Gothic" w:eastAsia="Arial" w:hAnsi="Century Gothic" w:cs="Arial"/>
          <w:spacing w:val="-2"/>
          <w:sz w:val="18"/>
          <w:szCs w:val="18"/>
        </w:rPr>
        <w:t>c</w:t>
      </w:r>
      <w:r>
        <w:rPr>
          <w:rFonts w:ascii="Century Gothic" w:eastAsia="Arial" w:hAnsi="Century Gothic" w:cs="Arial"/>
          <w:sz w:val="18"/>
          <w:szCs w:val="18"/>
        </w:rPr>
        <w:t>a</w:t>
      </w:r>
      <w:r>
        <w:rPr>
          <w:rFonts w:ascii="Century Gothic" w:eastAsia="Arial" w:hAnsi="Century Gothic" w:cs="Arial"/>
          <w:spacing w:val="-1"/>
          <w:sz w:val="18"/>
          <w:szCs w:val="18"/>
        </w:rPr>
        <w:t>d</w:t>
      </w:r>
      <w:r>
        <w:rPr>
          <w:rFonts w:ascii="Century Gothic" w:eastAsia="Arial" w:hAnsi="Century Gothic" w:cs="Arial"/>
          <w:sz w:val="18"/>
          <w:szCs w:val="18"/>
        </w:rPr>
        <w:t>a.</w:t>
      </w:r>
    </w:p>
    <w:p w14:paraId="599E76F7" w14:textId="77777777" w:rsidR="006E6470" w:rsidRDefault="00E4389B">
      <w:pPr>
        <w:spacing w:after="120"/>
        <w:ind w:left="567" w:hanging="567"/>
        <w:jc w:val="both"/>
        <w:rPr>
          <w:rFonts w:ascii="Century Gothic" w:hAnsi="Century Gothic"/>
          <w:b/>
          <w:sz w:val="18"/>
          <w:szCs w:val="18"/>
        </w:rPr>
      </w:pPr>
      <w:r>
        <w:rPr>
          <w:rFonts w:ascii="Century Gothic" w:hAnsi="Century Gothic"/>
          <w:b/>
          <w:sz w:val="18"/>
          <w:szCs w:val="18"/>
        </w:rPr>
        <w:t>2.10</w:t>
      </w:r>
      <w:r>
        <w:rPr>
          <w:rFonts w:ascii="Century Gothic" w:hAnsi="Century Gothic"/>
          <w:b/>
          <w:sz w:val="18"/>
          <w:szCs w:val="18"/>
        </w:rPr>
        <w:tab/>
        <w:t>FIRMA DEL CONTRATO</w:t>
      </w:r>
    </w:p>
    <w:p w14:paraId="2F46C1A4"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 xml:space="preserve">El representante del licitante ganador deberá presentarse a firmar el contrato respectivo al día hábil siguiente a la fecha de notificación del fallo, en la Gerencia de Recursos Materiales y Servicios Generales </w:t>
      </w:r>
      <w:r>
        <w:rPr>
          <w:rFonts w:ascii="Century Gothic" w:hAnsi="Century Gothic"/>
          <w:sz w:val="18"/>
          <w:szCs w:val="18"/>
        </w:rPr>
        <w:lastRenderedPageBreak/>
        <w:t>dependiente de la Dirección de Administración de Canal 22, ubicada en Atletas No. 2, Col. Country Club, C.P. 04210, Alcaldía Coyoacán, Edificio “Pedro Infante”, Planta Baja, en Ciudad de México. Para tal efecto, deberá presentar los documentos que se mencionan en el punto 2.9, tanto en archivo electrónico (formato PDF) como en copia simple para la elaboración del contrato o pedido. Cabe señalar que también se deberá presentar la documentación en original o copia certificada para su cotejo.</w:t>
      </w:r>
    </w:p>
    <w:p w14:paraId="487F773C" w14:textId="77777777" w:rsidR="006E6470" w:rsidRDefault="00E4389B">
      <w:pPr>
        <w:spacing w:after="120"/>
        <w:ind w:left="567"/>
        <w:jc w:val="both"/>
        <w:rPr>
          <w:rFonts w:ascii="Century Gothic" w:hAnsi="Century Gothic"/>
          <w:b/>
          <w:sz w:val="18"/>
          <w:szCs w:val="18"/>
        </w:rPr>
      </w:pPr>
      <w:r>
        <w:rPr>
          <w:rFonts w:ascii="Century Gothic" w:hAnsi="Century Gothic"/>
          <w:sz w:val="18"/>
          <w:szCs w:val="18"/>
        </w:rPr>
        <w:t xml:space="preserve">Asimismo, el licitante ganador deberá entregar </w:t>
      </w:r>
      <w:r>
        <w:rPr>
          <w:rFonts w:ascii="Century Gothic" w:hAnsi="Century Gothic"/>
          <w:b/>
          <w:sz w:val="18"/>
          <w:szCs w:val="18"/>
          <w:u w:val="single"/>
        </w:rPr>
        <w:t>posterior a la notificación del fallo y previo a la firma del contrato correspondiente</w:t>
      </w:r>
      <w:r>
        <w:rPr>
          <w:rFonts w:ascii="Century Gothic" w:hAnsi="Century Gothic"/>
          <w:b/>
          <w:sz w:val="18"/>
          <w:szCs w:val="18"/>
        </w:rPr>
        <w:t>, documento actualizado expedido por el SAT, en el que este emita opinión sobre el cumplimiento de sus obligaciones fiscales o escrito indicando que autorizó a Canal 22 para realizar la consulta de manera directa o que ha realizado el procedimiento para hacer público el resultado de la opinión del cumplimiento de obligaciones fiscales</w:t>
      </w:r>
      <w:r>
        <w:rPr>
          <w:rFonts w:ascii="Century Gothic" w:hAnsi="Century Gothic"/>
          <w:sz w:val="18"/>
          <w:szCs w:val="18"/>
        </w:rPr>
        <w:t xml:space="preserve">. (Conforme al Artículo 32-D del Código Fiscal de la Federación y </w:t>
      </w:r>
      <w:r>
        <w:rPr>
          <w:rFonts w:ascii="Century Gothic" w:hAnsi="Century Gothic" w:cs="Tahoma"/>
          <w:sz w:val="18"/>
          <w:szCs w:val="18"/>
        </w:rPr>
        <w:t>la regla 2.1.31, 2.1.39 y 2.1.27. de la Resolución Miscelánea Fiscal para el ejercicio 2021, publicada en el Diario Oficial de la Federación el 29 de diciembre de 2020</w:t>
      </w:r>
      <w:r>
        <w:rPr>
          <w:rFonts w:ascii="Century Gothic" w:hAnsi="Century Gothic"/>
          <w:sz w:val="18"/>
          <w:szCs w:val="18"/>
        </w:rPr>
        <w:t xml:space="preserve">), de conformidad a lo establecido en el escrito contenido en el </w:t>
      </w:r>
      <w:r>
        <w:rPr>
          <w:rFonts w:ascii="Century Gothic" w:hAnsi="Century Gothic"/>
          <w:b/>
          <w:sz w:val="18"/>
          <w:szCs w:val="18"/>
        </w:rPr>
        <w:t>Anexo No. 11.</w:t>
      </w:r>
    </w:p>
    <w:p w14:paraId="5D0E1DA6" w14:textId="77777777" w:rsidR="006E6470" w:rsidRDefault="00E4389B">
      <w:pPr>
        <w:spacing w:after="120"/>
        <w:ind w:left="567" w:right="115"/>
        <w:jc w:val="both"/>
        <w:rPr>
          <w:rFonts w:ascii="Century Gothic" w:hAnsi="Century Gothic"/>
          <w:b/>
          <w:sz w:val="18"/>
          <w:szCs w:val="18"/>
        </w:rPr>
      </w:pPr>
      <w:r>
        <w:rPr>
          <w:rFonts w:ascii="Century Gothic" w:hAnsi="Century Gothic"/>
          <w:sz w:val="18"/>
          <w:szCs w:val="18"/>
        </w:rPr>
        <w:t xml:space="preserve">Asimismo, el licitante ganador, en su caso, deberá entregar </w:t>
      </w:r>
      <w:r>
        <w:rPr>
          <w:rFonts w:ascii="Century Gothic" w:hAnsi="Century Gothic"/>
          <w:b/>
          <w:sz w:val="18"/>
          <w:szCs w:val="18"/>
          <w:u w:val="single"/>
        </w:rPr>
        <w:t>posterior a la notificación del fallo y previo a la firma del contrato correspondiente</w:t>
      </w:r>
      <w:r>
        <w:rPr>
          <w:rFonts w:ascii="Century Gothic" w:hAnsi="Century Gothic"/>
          <w:b/>
          <w:sz w:val="18"/>
          <w:szCs w:val="18"/>
        </w:rPr>
        <w:t>, documento actualizado expedido por el Instituto Mexicano del Seguro Social (IMSS), en el que este emita opinión sobre el cumplimiento de sus obligaciones en materia de seguridad social</w:t>
      </w:r>
      <w:r>
        <w:rPr>
          <w:rFonts w:ascii="Century Gothic" w:hAnsi="Century Gothic"/>
          <w:sz w:val="18"/>
          <w:szCs w:val="18"/>
        </w:rPr>
        <w:t xml:space="preserve">. (Conforme al Artículo 32-D del Código Fiscal de la Federación y </w:t>
      </w:r>
      <w:r>
        <w:rPr>
          <w:rFonts w:ascii="Century Gothic" w:hAnsi="Century Gothic" w:cs="Tahoma"/>
          <w:sz w:val="18"/>
          <w:szCs w:val="18"/>
        </w:rPr>
        <w:t>el ACUERDO ACDO.SA1.HCT.101214/281.P.DIR y su Anexo Único, dictado por el H. Consejo Técnico, relativo a las Reglas para la obtención de la opinión de cumplimiento de obligaciones fiscales en materia de seguridad social, publicado en el Diario Oficial de la Federación el 27 de febrero de 2015</w:t>
      </w:r>
      <w:r>
        <w:rPr>
          <w:rFonts w:ascii="Century Gothic" w:hAnsi="Century Gothic"/>
          <w:sz w:val="18"/>
          <w:szCs w:val="18"/>
        </w:rPr>
        <w:t xml:space="preserve">), de conformidad a lo establecido en el escrito contenido en el </w:t>
      </w:r>
      <w:r>
        <w:rPr>
          <w:rFonts w:ascii="Century Gothic" w:hAnsi="Century Gothic"/>
          <w:b/>
          <w:sz w:val="18"/>
          <w:szCs w:val="18"/>
        </w:rPr>
        <w:t>Anexo No. 12.</w:t>
      </w:r>
    </w:p>
    <w:p w14:paraId="019455E1" w14:textId="77777777" w:rsidR="006E6470" w:rsidRDefault="00E4389B">
      <w:pPr>
        <w:spacing w:after="120"/>
        <w:ind w:left="567" w:right="115"/>
        <w:jc w:val="both"/>
        <w:rPr>
          <w:rFonts w:ascii="Century Gothic" w:hAnsi="Century Gothic"/>
          <w:b/>
          <w:sz w:val="18"/>
          <w:szCs w:val="18"/>
        </w:rPr>
      </w:pPr>
      <w:r>
        <w:rPr>
          <w:rFonts w:ascii="Century Gothic" w:hAnsi="Century Gothic"/>
          <w:sz w:val="18"/>
          <w:szCs w:val="18"/>
        </w:rPr>
        <w:t xml:space="preserve">Asimismo, el licitante ganador, en su caso, deberá entregar </w:t>
      </w:r>
      <w:r>
        <w:rPr>
          <w:rFonts w:ascii="Century Gothic" w:hAnsi="Century Gothic"/>
          <w:b/>
          <w:sz w:val="18"/>
          <w:szCs w:val="18"/>
          <w:u w:val="single"/>
        </w:rPr>
        <w:t>posterior a la notificación del fallo y previo a la firma del contrato correspondiente</w:t>
      </w:r>
      <w:r>
        <w:rPr>
          <w:rFonts w:ascii="Century Gothic" w:hAnsi="Century Gothic"/>
          <w:b/>
          <w:sz w:val="18"/>
          <w:szCs w:val="18"/>
        </w:rPr>
        <w:t>, documento actualizado expedido por el Instituto del Fondo Nacional de la Vivienda para los Trabajadores (INFONAVIT), en el que este emita opinión sobre el cumplimiento de sus obligaciones de aportaciones patronales y entero de descuentos</w:t>
      </w:r>
      <w:r>
        <w:rPr>
          <w:rFonts w:ascii="Century Gothic" w:hAnsi="Century Gothic"/>
          <w:sz w:val="18"/>
          <w:szCs w:val="18"/>
        </w:rPr>
        <w:t xml:space="preserve">. (Conforme al Artículo 32-D del Código Fiscal de la Federación y </w:t>
      </w:r>
      <w:r>
        <w:rPr>
          <w:rFonts w:ascii="Century Gothic" w:hAnsi="Century Gothic" w:cs="Tahoma"/>
          <w:sz w:val="18"/>
          <w:szCs w:val="18"/>
        </w:rPr>
        <w:t>el ACUERDO del H. Consejo de Administración del Instituto del Fondo Nacional de la Vivienda para los Trabajadores por el que se emiten las Reglas para la obtención de la constancia de situación fiscal en materia de aportaciones patronales y entero de descuentos y su Anexo Único, relativo a las Reglas para la obtención de la constancia de situación fiscal en materia de aportaciones patronales y entero de descuentos, publicado en el Diario Oficial de la Federación el 28 de junio de 2017</w:t>
      </w:r>
      <w:r>
        <w:rPr>
          <w:rFonts w:ascii="Century Gothic" w:hAnsi="Century Gothic"/>
          <w:sz w:val="18"/>
          <w:szCs w:val="18"/>
        </w:rPr>
        <w:t xml:space="preserve">) , de conformidad a lo establecido en el escrito contenido en el </w:t>
      </w:r>
      <w:r>
        <w:rPr>
          <w:rFonts w:ascii="Century Gothic" w:hAnsi="Century Gothic"/>
          <w:b/>
          <w:sz w:val="18"/>
          <w:szCs w:val="18"/>
        </w:rPr>
        <w:t>Anexo No. 13</w:t>
      </w:r>
      <w:r>
        <w:rPr>
          <w:rFonts w:ascii="Century Gothic" w:hAnsi="Century Gothic"/>
          <w:sz w:val="18"/>
          <w:szCs w:val="18"/>
        </w:rPr>
        <w:t>.</w:t>
      </w:r>
    </w:p>
    <w:p w14:paraId="32AF53C8" w14:textId="77777777" w:rsidR="006E6470" w:rsidRDefault="00E4389B">
      <w:pPr>
        <w:spacing w:after="120"/>
        <w:ind w:left="567" w:hanging="567"/>
        <w:jc w:val="both"/>
        <w:rPr>
          <w:rFonts w:ascii="Century Gothic" w:hAnsi="Century Gothic"/>
          <w:b/>
          <w:sz w:val="18"/>
          <w:szCs w:val="18"/>
        </w:rPr>
      </w:pPr>
      <w:r>
        <w:rPr>
          <w:rFonts w:ascii="Century Gothic" w:hAnsi="Century Gothic"/>
          <w:b/>
          <w:sz w:val="18"/>
          <w:szCs w:val="18"/>
        </w:rPr>
        <w:t>2.11</w:t>
      </w:r>
      <w:r>
        <w:rPr>
          <w:rFonts w:ascii="Century Gothic" w:hAnsi="Century Gothic"/>
          <w:b/>
          <w:sz w:val="18"/>
          <w:szCs w:val="18"/>
        </w:rPr>
        <w:tab/>
        <w:t>REVOCACIÓN</w:t>
      </w:r>
    </w:p>
    <w:p w14:paraId="0B2DFE98"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Cuando el licitante ganador no se presente a firmar el contrato correspondiente dentro del plazo anterior por causas imputables al mismo, Canal 22 podrá sin necesidad de un nuevo procedimiento, adjudicar el contrato al licitante que haya presentado la siguiente proposición solvente más baja, y así sucesivamente en caso de que este último no acepte la adjudicación, siempre que la diferencia en precio con respecto a la propuesta que inicialmente hubiere resultado ganadora, no sea superior al diez por ciento de conformidad a lo establecido en el Artículo 46 de la LAASSP.</w:t>
      </w:r>
    </w:p>
    <w:p w14:paraId="7E8CD183"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Si el licitante ganador no firmare el contrato por causas imputables al mismo, dentro del plazo a que se refiere el párrafo anterior, será sancionado en los términos del artículo 59 de la LAASSP.</w:t>
      </w:r>
    </w:p>
    <w:p w14:paraId="7B4E914D" w14:textId="77777777" w:rsidR="006E6470" w:rsidRDefault="00E4389B">
      <w:pPr>
        <w:spacing w:after="120"/>
        <w:ind w:left="567" w:hanging="567"/>
        <w:jc w:val="both"/>
        <w:rPr>
          <w:rFonts w:ascii="Century Gothic" w:hAnsi="Century Gothic"/>
          <w:b/>
          <w:sz w:val="18"/>
          <w:szCs w:val="18"/>
        </w:rPr>
      </w:pPr>
      <w:r>
        <w:rPr>
          <w:rFonts w:ascii="Century Gothic" w:hAnsi="Century Gothic"/>
          <w:b/>
          <w:sz w:val="18"/>
          <w:szCs w:val="18"/>
        </w:rPr>
        <w:t>3.</w:t>
      </w:r>
      <w:r>
        <w:rPr>
          <w:rFonts w:ascii="Century Gothic" w:hAnsi="Century Gothic"/>
          <w:b/>
          <w:sz w:val="18"/>
          <w:szCs w:val="18"/>
        </w:rPr>
        <w:tab/>
        <w:t>CRITERIOS DE EVALUACIÓN</w:t>
      </w:r>
    </w:p>
    <w:p w14:paraId="10291F33" w14:textId="77777777" w:rsidR="006E6470" w:rsidRDefault="00E4389B">
      <w:pPr>
        <w:spacing w:after="120"/>
        <w:ind w:left="567" w:hanging="567"/>
        <w:jc w:val="both"/>
        <w:rPr>
          <w:rFonts w:ascii="Century Gothic" w:hAnsi="Century Gothic"/>
          <w:b/>
          <w:sz w:val="18"/>
          <w:szCs w:val="18"/>
        </w:rPr>
      </w:pPr>
      <w:r>
        <w:rPr>
          <w:rFonts w:ascii="Century Gothic" w:hAnsi="Century Gothic"/>
          <w:b/>
          <w:sz w:val="18"/>
          <w:szCs w:val="18"/>
        </w:rPr>
        <w:t>3.1</w:t>
      </w:r>
      <w:r>
        <w:rPr>
          <w:rFonts w:ascii="Century Gothic" w:hAnsi="Century Gothic"/>
          <w:b/>
          <w:sz w:val="18"/>
          <w:szCs w:val="18"/>
        </w:rPr>
        <w:tab/>
        <w:t>CRITERIOS GENERALES</w:t>
      </w:r>
    </w:p>
    <w:p w14:paraId="149EB47B" w14:textId="77777777" w:rsidR="006E6470" w:rsidRDefault="00E4389B">
      <w:pPr>
        <w:spacing w:after="120"/>
        <w:ind w:left="567" w:right="119"/>
        <w:jc w:val="both"/>
        <w:rPr>
          <w:rFonts w:ascii="Century Gothic" w:eastAsia="Arial" w:hAnsi="Century Gothic" w:cs="Arial"/>
          <w:spacing w:val="-1"/>
          <w:sz w:val="18"/>
          <w:szCs w:val="18"/>
        </w:rPr>
      </w:pPr>
      <w:r>
        <w:rPr>
          <w:rFonts w:ascii="Century Gothic" w:eastAsia="Arial" w:hAnsi="Century Gothic" w:cs="Arial"/>
          <w:spacing w:val="-1"/>
          <w:sz w:val="18"/>
          <w:szCs w:val="18"/>
        </w:rPr>
        <w:t>E</w:t>
      </w:r>
      <w:r>
        <w:rPr>
          <w:rFonts w:ascii="Century Gothic" w:eastAsia="Arial" w:hAnsi="Century Gothic" w:cs="Arial"/>
          <w:sz w:val="18"/>
          <w:szCs w:val="18"/>
        </w:rPr>
        <w:t>n</w:t>
      </w:r>
      <w:r>
        <w:rPr>
          <w:rFonts w:ascii="Century Gothic" w:eastAsia="Arial" w:hAnsi="Century Gothic" w:cs="Arial"/>
          <w:spacing w:val="25"/>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25"/>
          <w:sz w:val="18"/>
          <w:szCs w:val="18"/>
        </w:rPr>
        <w:t xml:space="preserve"> </w:t>
      </w:r>
      <w:r>
        <w:rPr>
          <w:rFonts w:ascii="Century Gothic" w:eastAsia="Arial" w:hAnsi="Century Gothic" w:cs="Arial"/>
          <w:sz w:val="18"/>
          <w:szCs w:val="18"/>
        </w:rPr>
        <w:t>e</w:t>
      </w:r>
      <w:r>
        <w:rPr>
          <w:rFonts w:ascii="Century Gothic" w:eastAsia="Arial" w:hAnsi="Century Gothic" w:cs="Arial"/>
          <w:spacing w:val="-3"/>
          <w:sz w:val="18"/>
          <w:szCs w:val="18"/>
        </w:rPr>
        <w:t>v</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z w:val="18"/>
          <w:szCs w:val="18"/>
        </w:rPr>
        <w:t>u</w:t>
      </w:r>
      <w:r>
        <w:rPr>
          <w:rFonts w:ascii="Century Gothic" w:eastAsia="Arial" w:hAnsi="Century Gothic" w:cs="Arial"/>
          <w:spacing w:val="-1"/>
          <w:sz w:val="18"/>
          <w:szCs w:val="18"/>
        </w:rPr>
        <w:t>a</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ón</w:t>
      </w:r>
      <w:r>
        <w:rPr>
          <w:rFonts w:ascii="Century Gothic" w:eastAsia="Arial" w:hAnsi="Century Gothic" w:cs="Arial"/>
          <w:spacing w:val="24"/>
          <w:sz w:val="18"/>
          <w:szCs w:val="18"/>
        </w:rPr>
        <w:t xml:space="preserve"> </w:t>
      </w:r>
      <w:r>
        <w:rPr>
          <w:rFonts w:ascii="Century Gothic" w:eastAsia="Arial" w:hAnsi="Century Gothic" w:cs="Arial"/>
          <w:sz w:val="18"/>
          <w:szCs w:val="18"/>
        </w:rPr>
        <w:t>de</w:t>
      </w:r>
      <w:r>
        <w:rPr>
          <w:rFonts w:ascii="Century Gothic" w:eastAsia="Arial" w:hAnsi="Century Gothic" w:cs="Arial"/>
          <w:spacing w:val="24"/>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as</w:t>
      </w:r>
      <w:r>
        <w:rPr>
          <w:rFonts w:ascii="Century Gothic" w:eastAsia="Arial" w:hAnsi="Century Gothic" w:cs="Arial"/>
          <w:spacing w:val="25"/>
          <w:sz w:val="18"/>
          <w:szCs w:val="18"/>
        </w:rPr>
        <w:t xml:space="preserve"> </w:t>
      </w:r>
      <w:r>
        <w:rPr>
          <w:rFonts w:ascii="Century Gothic" w:eastAsia="Arial" w:hAnsi="Century Gothic" w:cs="Arial"/>
          <w:sz w:val="18"/>
          <w:szCs w:val="18"/>
        </w:rPr>
        <w:t>propos</w:t>
      </w:r>
      <w:r>
        <w:rPr>
          <w:rFonts w:ascii="Century Gothic" w:eastAsia="Arial" w:hAnsi="Century Gothic" w:cs="Arial"/>
          <w:spacing w:val="-2"/>
          <w:sz w:val="18"/>
          <w:szCs w:val="18"/>
        </w:rPr>
        <w:t>i</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o</w:t>
      </w:r>
      <w:r>
        <w:rPr>
          <w:rFonts w:ascii="Century Gothic" w:eastAsia="Arial" w:hAnsi="Century Gothic" w:cs="Arial"/>
          <w:spacing w:val="-1"/>
          <w:sz w:val="18"/>
          <w:szCs w:val="18"/>
        </w:rPr>
        <w:t>n</w:t>
      </w:r>
      <w:r>
        <w:rPr>
          <w:rFonts w:ascii="Century Gothic" w:eastAsia="Arial" w:hAnsi="Century Gothic" w:cs="Arial"/>
          <w:sz w:val="18"/>
          <w:szCs w:val="18"/>
        </w:rPr>
        <w:t>es</w:t>
      </w:r>
      <w:r>
        <w:rPr>
          <w:rFonts w:ascii="Century Gothic" w:eastAsia="Arial" w:hAnsi="Century Gothic" w:cs="Arial"/>
          <w:spacing w:val="25"/>
          <w:sz w:val="18"/>
          <w:szCs w:val="18"/>
        </w:rPr>
        <w:t xml:space="preserve"> </w:t>
      </w:r>
      <w:r>
        <w:rPr>
          <w:rFonts w:ascii="Century Gothic" w:eastAsia="Arial" w:hAnsi="Century Gothic" w:cs="Arial"/>
          <w:sz w:val="18"/>
          <w:szCs w:val="18"/>
        </w:rPr>
        <w:t>se</w:t>
      </w:r>
      <w:r>
        <w:rPr>
          <w:rFonts w:ascii="Century Gothic" w:eastAsia="Arial" w:hAnsi="Century Gothic" w:cs="Arial"/>
          <w:spacing w:val="25"/>
          <w:sz w:val="18"/>
          <w:szCs w:val="18"/>
        </w:rPr>
        <w:t xml:space="preserve"> </w:t>
      </w:r>
      <w:r>
        <w:rPr>
          <w:rFonts w:ascii="Century Gothic" w:eastAsia="Arial" w:hAnsi="Century Gothic" w:cs="Arial"/>
          <w:spacing w:val="-3"/>
          <w:sz w:val="18"/>
          <w:szCs w:val="18"/>
        </w:rPr>
        <w:t>u</w:t>
      </w:r>
      <w:r>
        <w:rPr>
          <w:rFonts w:ascii="Century Gothic" w:eastAsia="Arial" w:hAnsi="Century Gothic" w:cs="Arial"/>
          <w:spacing w:val="1"/>
          <w:sz w:val="18"/>
          <w:szCs w:val="18"/>
        </w:rPr>
        <w:t>t</w:t>
      </w:r>
      <w:r>
        <w:rPr>
          <w:rFonts w:ascii="Century Gothic" w:eastAsia="Arial" w:hAnsi="Century Gothic" w:cs="Arial"/>
          <w:spacing w:val="-1"/>
          <w:sz w:val="18"/>
          <w:szCs w:val="18"/>
        </w:rPr>
        <w:t>ili</w:t>
      </w:r>
      <w:r>
        <w:rPr>
          <w:rFonts w:ascii="Century Gothic" w:eastAsia="Arial" w:hAnsi="Century Gothic" w:cs="Arial"/>
          <w:spacing w:val="-2"/>
          <w:sz w:val="18"/>
          <w:szCs w:val="18"/>
        </w:rPr>
        <w:t>z</w:t>
      </w:r>
      <w:r>
        <w:rPr>
          <w:rFonts w:ascii="Century Gothic" w:eastAsia="Arial" w:hAnsi="Century Gothic" w:cs="Arial"/>
          <w:sz w:val="18"/>
          <w:szCs w:val="18"/>
        </w:rPr>
        <w:t>ará</w:t>
      </w:r>
      <w:r>
        <w:rPr>
          <w:rFonts w:ascii="Century Gothic" w:eastAsia="Arial" w:hAnsi="Century Gothic" w:cs="Arial"/>
          <w:spacing w:val="25"/>
          <w:sz w:val="18"/>
          <w:szCs w:val="18"/>
        </w:rPr>
        <w:t xml:space="preserve"> </w:t>
      </w:r>
      <w:r>
        <w:rPr>
          <w:rFonts w:ascii="Century Gothic" w:eastAsia="Arial" w:hAnsi="Century Gothic" w:cs="Arial"/>
          <w:sz w:val="18"/>
          <w:szCs w:val="18"/>
        </w:rPr>
        <w:t>el</w:t>
      </w:r>
      <w:r>
        <w:rPr>
          <w:rFonts w:ascii="Century Gothic" w:eastAsia="Arial" w:hAnsi="Century Gothic" w:cs="Arial"/>
          <w:spacing w:val="24"/>
          <w:sz w:val="18"/>
          <w:szCs w:val="18"/>
        </w:rPr>
        <w:t xml:space="preserve"> </w:t>
      </w:r>
      <w:r>
        <w:rPr>
          <w:rFonts w:ascii="Century Gothic" w:eastAsia="Arial" w:hAnsi="Century Gothic" w:cs="Arial"/>
          <w:sz w:val="18"/>
          <w:szCs w:val="18"/>
        </w:rPr>
        <w:t>c</w:t>
      </w:r>
      <w:r>
        <w:rPr>
          <w:rFonts w:ascii="Century Gothic" w:eastAsia="Arial" w:hAnsi="Century Gothic" w:cs="Arial"/>
          <w:spacing w:val="1"/>
          <w:sz w:val="18"/>
          <w:szCs w:val="18"/>
        </w:rPr>
        <w:t>r</w:t>
      </w:r>
      <w:r>
        <w:rPr>
          <w:rFonts w:ascii="Century Gothic" w:eastAsia="Arial" w:hAnsi="Century Gothic" w:cs="Arial"/>
          <w:spacing w:val="-1"/>
          <w:sz w:val="18"/>
          <w:szCs w:val="18"/>
        </w:rPr>
        <w:t>i</w:t>
      </w:r>
      <w:r>
        <w:rPr>
          <w:rFonts w:ascii="Century Gothic" w:eastAsia="Arial" w:hAnsi="Century Gothic" w:cs="Arial"/>
          <w:spacing w:val="1"/>
          <w:sz w:val="18"/>
          <w:szCs w:val="18"/>
        </w:rPr>
        <w:t>t</w:t>
      </w:r>
      <w:r>
        <w:rPr>
          <w:rFonts w:ascii="Century Gothic" w:eastAsia="Arial" w:hAnsi="Century Gothic" w:cs="Arial"/>
          <w:spacing w:val="-3"/>
          <w:sz w:val="18"/>
          <w:szCs w:val="18"/>
        </w:rPr>
        <w:t>e</w:t>
      </w:r>
      <w:r>
        <w:rPr>
          <w:rFonts w:ascii="Century Gothic" w:eastAsia="Arial" w:hAnsi="Century Gothic" w:cs="Arial"/>
          <w:spacing w:val="1"/>
          <w:sz w:val="18"/>
          <w:szCs w:val="18"/>
        </w:rPr>
        <w:t>r</w:t>
      </w:r>
      <w:r>
        <w:rPr>
          <w:rFonts w:ascii="Century Gothic" w:eastAsia="Arial" w:hAnsi="Century Gothic" w:cs="Arial"/>
          <w:spacing w:val="-1"/>
          <w:sz w:val="18"/>
          <w:szCs w:val="18"/>
        </w:rPr>
        <w:t>i</w:t>
      </w:r>
      <w:r>
        <w:rPr>
          <w:rFonts w:ascii="Century Gothic" w:eastAsia="Arial" w:hAnsi="Century Gothic" w:cs="Arial"/>
          <w:sz w:val="18"/>
          <w:szCs w:val="18"/>
        </w:rPr>
        <w:t>o</w:t>
      </w:r>
      <w:r>
        <w:rPr>
          <w:rFonts w:ascii="Century Gothic" w:eastAsia="Arial" w:hAnsi="Century Gothic" w:cs="Arial"/>
          <w:spacing w:val="25"/>
          <w:sz w:val="18"/>
          <w:szCs w:val="18"/>
        </w:rPr>
        <w:t xml:space="preserve"> </w:t>
      </w:r>
      <w:r>
        <w:rPr>
          <w:rFonts w:ascii="Century Gothic" w:eastAsia="Arial" w:hAnsi="Century Gothic" w:cs="Arial"/>
          <w:sz w:val="18"/>
          <w:szCs w:val="18"/>
        </w:rPr>
        <w:t>de</w:t>
      </w:r>
      <w:r>
        <w:rPr>
          <w:rFonts w:ascii="Century Gothic" w:eastAsia="Arial" w:hAnsi="Century Gothic" w:cs="Arial"/>
          <w:spacing w:val="22"/>
          <w:sz w:val="18"/>
          <w:szCs w:val="18"/>
        </w:rPr>
        <w:t xml:space="preserve"> </w:t>
      </w:r>
      <w:r>
        <w:rPr>
          <w:rFonts w:ascii="Century Gothic" w:eastAsia="Arial" w:hAnsi="Century Gothic" w:cs="Arial"/>
          <w:sz w:val="18"/>
          <w:szCs w:val="18"/>
        </w:rPr>
        <w:t>e</w:t>
      </w:r>
      <w:r>
        <w:rPr>
          <w:rFonts w:ascii="Century Gothic" w:eastAsia="Arial" w:hAnsi="Century Gothic" w:cs="Arial"/>
          <w:spacing w:val="-3"/>
          <w:sz w:val="18"/>
          <w:szCs w:val="18"/>
        </w:rPr>
        <w:t>v</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z w:val="18"/>
          <w:szCs w:val="18"/>
        </w:rPr>
        <w:t>u</w:t>
      </w:r>
      <w:r>
        <w:rPr>
          <w:rFonts w:ascii="Century Gothic" w:eastAsia="Arial" w:hAnsi="Century Gothic" w:cs="Arial"/>
          <w:spacing w:val="-1"/>
          <w:sz w:val="18"/>
          <w:szCs w:val="18"/>
        </w:rPr>
        <w:t>a</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ón</w:t>
      </w:r>
      <w:r>
        <w:rPr>
          <w:rFonts w:ascii="Century Gothic" w:eastAsia="Arial" w:hAnsi="Century Gothic" w:cs="Arial"/>
          <w:spacing w:val="24"/>
          <w:sz w:val="18"/>
          <w:szCs w:val="18"/>
        </w:rPr>
        <w:t xml:space="preserve"> </w:t>
      </w:r>
      <w:r>
        <w:rPr>
          <w:rFonts w:ascii="Century Gothic" w:eastAsia="Arial" w:hAnsi="Century Gothic" w:cs="Arial"/>
          <w:sz w:val="18"/>
          <w:szCs w:val="18"/>
        </w:rPr>
        <w:t>b</w:t>
      </w:r>
      <w:r>
        <w:rPr>
          <w:rFonts w:ascii="Century Gothic" w:eastAsia="Arial" w:hAnsi="Century Gothic" w:cs="Arial"/>
          <w:spacing w:val="-1"/>
          <w:sz w:val="18"/>
          <w:szCs w:val="18"/>
        </w:rPr>
        <w:t>i</w:t>
      </w:r>
      <w:r>
        <w:rPr>
          <w:rFonts w:ascii="Century Gothic" w:eastAsia="Arial" w:hAnsi="Century Gothic" w:cs="Arial"/>
          <w:sz w:val="18"/>
          <w:szCs w:val="18"/>
        </w:rPr>
        <w:t>n</w:t>
      </w:r>
      <w:r>
        <w:rPr>
          <w:rFonts w:ascii="Century Gothic" w:eastAsia="Arial" w:hAnsi="Century Gothic" w:cs="Arial"/>
          <w:spacing w:val="-1"/>
          <w:sz w:val="18"/>
          <w:szCs w:val="18"/>
        </w:rPr>
        <w:t>a</w:t>
      </w:r>
      <w:r>
        <w:rPr>
          <w:rFonts w:ascii="Century Gothic" w:eastAsia="Arial" w:hAnsi="Century Gothic" w:cs="Arial"/>
          <w:spacing w:val="1"/>
          <w:sz w:val="18"/>
          <w:szCs w:val="18"/>
        </w:rPr>
        <w:t>r</w:t>
      </w:r>
      <w:r>
        <w:rPr>
          <w:rFonts w:ascii="Century Gothic" w:eastAsia="Arial" w:hAnsi="Century Gothic" w:cs="Arial"/>
          <w:spacing w:val="-1"/>
          <w:sz w:val="18"/>
          <w:szCs w:val="18"/>
        </w:rPr>
        <w:t>i</w:t>
      </w:r>
      <w:r>
        <w:rPr>
          <w:rFonts w:ascii="Century Gothic" w:eastAsia="Arial" w:hAnsi="Century Gothic" w:cs="Arial"/>
          <w:sz w:val="18"/>
          <w:szCs w:val="18"/>
        </w:rPr>
        <w:t>o,</w:t>
      </w:r>
      <w:r>
        <w:rPr>
          <w:rFonts w:ascii="Century Gothic" w:eastAsia="Arial" w:hAnsi="Century Gothic" w:cs="Arial"/>
          <w:spacing w:val="23"/>
          <w:sz w:val="18"/>
          <w:szCs w:val="18"/>
        </w:rPr>
        <w:t xml:space="preserve"> </w:t>
      </w:r>
      <w:r>
        <w:rPr>
          <w:rFonts w:ascii="Century Gothic" w:eastAsia="Arial" w:hAnsi="Century Gothic" w:cs="Arial"/>
          <w:spacing w:val="1"/>
          <w:sz w:val="18"/>
          <w:szCs w:val="18"/>
        </w:rPr>
        <w:t>m</w:t>
      </w:r>
      <w:r>
        <w:rPr>
          <w:rFonts w:ascii="Century Gothic" w:eastAsia="Arial" w:hAnsi="Century Gothic" w:cs="Arial"/>
          <w:sz w:val="18"/>
          <w:szCs w:val="18"/>
        </w:rPr>
        <w:t>e</w:t>
      </w:r>
      <w:r>
        <w:rPr>
          <w:rFonts w:ascii="Century Gothic" w:eastAsia="Arial" w:hAnsi="Century Gothic" w:cs="Arial"/>
          <w:spacing w:val="-1"/>
          <w:sz w:val="18"/>
          <w:szCs w:val="18"/>
        </w:rPr>
        <w:t>di</w:t>
      </w:r>
      <w:r>
        <w:rPr>
          <w:rFonts w:ascii="Century Gothic" w:eastAsia="Arial" w:hAnsi="Century Gothic" w:cs="Arial"/>
          <w:sz w:val="18"/>
          <w:szCs w:val="18"/>
        </w:rPr>
        <w:t>a</w:t>
      </w:r>
      <w:r>
        <w:rPr>
          <w:rFonts w:ascii="Century Gothic" w:eastAsia="Arial" w:hAnsi="Century Gothic" w:cs="Arial"/>
          <w:spacing w:val="-1"/>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e</w:t>
      </w:r>
      <w:r>
        <w:rPr>
          <w:rFonts w:ascii="Century Gothic" w:eastAsia="Arial" w:hAnsi="Century Gothic" w:cs="Arial"/>
          <w:spacing w:val="22"/>
          <w:sz w:val="18"/>
          <w:szCs w:val="18"/>
        </w:rPr>
        <w:t xml:space="preserve"> </w:t>
      </w:r>
      <w:r>
        <w:rPr>
          <w:rFonts w:ascii="Century Gothic" w:eastAsia="Arial" w:hAnsi="Century Gothic" w:cs="Arial"/>
          <w:sz w:val="18"/>
          <w:szCs w:val="18"/>
        </w:rPr>
        <w:t>el</w:t>
      </w:r>
      <w:r>
        <w:rPr>
          <w:rFonts w:ascii="Century Gothic" w:eastAsia="Arial" w:hAnsi="Century Gothic" w:cs="Arial"/>
          <w:spacing w:val="21"/>
          <w:sz w:val="18"/>
          <w:szCs w:val="18"/>
        </w:rPr>
        <w:t xml:space="preserve"> </w:t>
      </w:r>
      <w:r>
        <w:rPr>
          <w:rFonts w:ascii="Century Gothic" w:eastAsia="Arial" w:hAnsi="Century Gothic" w:cs="Arial"/>
          <w:sz w:val="18"/>
          <w:szCs w:val="18"/>
        </w:rPr>
        <w:t>cu</w:t>
      </w:r>
      <w:r>
        <w:rPr>
          <w:rFonts w:ascii="Century Gothic" w:eastAsia="Arial" w:hAnsi="Century Gothic" w:cs="Arial"/>
          <w:spacing w:val="-1"/>
          <w:sz w:val="18"/>
          <w:szCs w:val="18"/>
        </w:rPr>
        <w:t>a</w:t>
      </w:r>
      <w:r>
        <w:rPr>
          <w:rFonts w:ascii="Century Gothic" w:eastAsia="Arial" w:hAnsi="Century Gothic" w:cs="Arial"/>
          <w:sz w:val="18"/>
          <w:szCs w:val="18"/>
        </w:rPr>
        <w:t>l so</w:t>
      </w:r>
      <w:r>
        <w:rPr>
          <w:rFonts w:ascii="Century Gothic" w:eastAsia="Arial" w:hAnsi="Century Gothic" w:cs="Arial"/>
          <w:spacing w:val="-1"/>
          <w:sz w:val="18"/>
          <w:szCs w:val="18"/>
        </w:rPr>
        <w:t>l</w:t>
      </w:r>
      <w:r>
        <w:rPr>
          <w:rFonts w:ascii="Century Gothic" w:eastAsia="Arial" w:hAnsi="Century Gothic" w:cs="Arial"/>
          <w:sz w:val="18"/>
          <w:szCs w:val="18"/>
        </w:rPr>
        <w:t>o</w:t>
      </w:r>
      <w:r>
        <w:rPr>
          <w:rFonts w:ascii="Century Gothic" w:eastAsia="Arial" w:hAnsi="Century Gothic" w:cs="Arial"/>
          <w:spacing w:val="3"/>
          <w:sz w:val="18"/>
          <w:szCs w:val="18"/>
        </w:rPr>
        <w:t xml:space="preserve"> </w:t>
      </w:r>
      <w:r>
        <w:rPr>
          <w:rFonts w:ascii="Century Gothic" w:eastAsia="Arial" w:hAnsi="Century Gothic" w:cs="Arial"/>
          <w:sz w:val="18"/>
          <w:szCs w:val="18"/>
        </w:rPr>
        <w:t>se</w:t>
      </w:r>
      <w:r>
        <w:rPr>
          <w:rFonts w:ascii="Century Gothic" w:eastAsia="Arial" w:hAnsi="Century Gothic" w:cs="Arial"/>
          <w:spacing w:val="3"/>
          <w:sz w:val="18"/>
          <w:szCs w:val="18"/>
        </w:rPr>
        <w:t xml:space="preserve"> </w:t>
      </w:r>
      <w:r>
        <w:rPr>
          <w:rFonts w:ascii="Century Gothic" w:eastAsia="Arial" w:hAnsi="Century Gothic" w:cs="Arial"/>
          <w:sz w:val="18"/>
          <w:szCs w:val="18"/>
        </w:rPr>
        <w:t>a</w:t>
      </w:r>
      <w:r>
        <w:rPr>
          <w:rFonts w:ascii="Century Gothic" w:eastAsia="Arial" w:hAnsi="Century Gothic" w:cs="Arial"/>
          <w:spacing w:val="-1"/>
          <w:sz w:val="18"/>
          <w:szCs w:val="18"/>
        </w:rPr>
        <w:t>d</w:t>
      </w:r>
      <w:r>
        <w:rPr>
          <w:rFonts w:ascii="Century Gothic" w:eastAsia="Arial" w:hAnsi="Century Gothic" w:cs="Arial"/>
          <w:spacing w:val="1"/>
          <w:sz w:val="18"/>
          <w:szCs w:val="18"/>
        </w:rPr>
        <w:t>j</w:t>
      </w:r>
      <w:r>
        <w:rPr>
          <w:rFonts w:ascii="Century Gothic" w:eastAsia="Arial" w:hAnsi="Century Gothic" w:cs="Arial"/>
          <w:sz w:val="18"/>
          <w:szCs w:val="18"/>
        </w:rPr>
        <w:t>u</w:t>
      </w:r>
      <w:r>
        <w:rPr>
          <w:rFonts w:ascii="Century Gothic" w:eastAsia="Arial" w:hAnsi="Century Gothic" w:cs="Arial"/>
          <w:spacing w:val="-1"/>
          <w:sz w:val="18"/>
          <w:szCs w:val="18"/>
        </w:rPr>
        <w:t>di</w:t>
      </w:r>
      <w:r>
        <w:rPr>
          <w:rFonts w:ascii="Century Gothic" w:eastAsia="Arial" w:hAnsi="Century Gothic" w:cs="Arial"/>
          <w:sz w:val="18"/>
          <w:szCs w:val="18"/>
        </w:rPr>
        <w:t>ca</w:t>
      </w:r>
      <w:r>
        <w:rPr>
          <w:rFonts w:ascii="Century Gothic" w:eastAsia="Arial" w:hAnsi="Century Gothic" w:cs="Arial"/>
          <w:spacing w:val="3"/>
          <w:sz w:val="18"/>
          <w:szCs w:val="18"/>
        </w:rPr>
        <w:t xml:space="preserve"> </w:t>
      </w:r>
      <w:r>
        <w:rPr>
          <w:rFonts w:ascii="Century Gothic" w:eastAsia="Arial" w:hAnsi="Century Gothic" w:cs="Arial"/>
          <w:sz w:val="18"/>
          <w:szCs w:val="18"/>
        </w:rPr>
        <w:t>a q</w:t>
      </w:r>
      <w:r>
        <w:rPr>
          <w:rFonts w:ascii="Century Gothic" w:eastAsia="Arial" w:hAnsi="Century Gothic" w:cs="Arial"/>
          <w:spacing w:val="-1"/>
          <w:sz w:val="18"/>
          <w:szCs w:val="18"/>
        </w:rPr>
        <w:t>ui</w:t>
      </w:r>
      <w:r>
        <w:rPr>
          <w:rFonts w:ascii="Century Gothic" w:eastAsia="Arial" w:hAnsi="Century Gothic" w:cs="Arial"/>
          <w:sz w:val="18"/>
          <w:szCs w:val="18"/>
        </w:rPr>
        <w:t>en</w:t>
      </w:r>
      <w:r>
        <w:rPr>
          <w:rFonts w:ascii="Century Gothic" w:eastAsia="Arial" w:hAnsi="Century Gothic" w:cs="Arial"/>
          <w:spacing w:val="2"/>
          <w:sz w:val="18"/>
          <w:szCs w:val="18"/>
        </w:rPr>
        <w:t xml:space="preserve"> </w:t>
      </w:r>
      <w:r>
        <w:rPr>
          <w:rFonts w:ascii="Century Gothic" w:eastAsia="Arial" w:hAnsi="Century Gothic" w:cs="Arial"/>
          <w:sz w:val="18"/>
          <w:szCs w:val="18"/>
        </w:rPr>
        <w:t>cum</w:t>
      </w:r>
      <w:r>
        <w:rPr>
          <w:rFonts w:ascii="Century Gothic" w:eastAsia="Arial" w:hAnsi="Century Gothic" w:cs="Arial"/>
          <w:spacing w:val="3"/>
          <w:sz w:val="18"/>
          <w:szCs w:val="18"/>
        </w:rPr>
        <w:t>p</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os</w:t>
      </w:r>
      <w:r>
        <w:rPr>
          <w:rFonts w:ascii="Century Gothic" w:eastAsia="Arial" w:hAnsi="Century Gothic" w:cs="Arial"/>
          <w:spacing w:val="3"/>
          <w:sz w:val="18"/>
          <w:szCs w:val="18"/>
        </w:rPr>
        <w:t xml:space="preserve"> </w:t>
      </w:r>
      <w:r>
        <w:rPr>
          <w:rFonts w:ascii="Century Gothic" w:eastAsia="Arial" w:hAnsi="Century Gothic" w:cs="Arial"/>
          <w:spacing w:val="-2"/>
          <w:sz w:val="18"/>
          <w:szCs w:val="18"/>
        </w:rPr>
        <w:t>r</w:t>
      </w:r>
      <w:r>
        <w:rPr>
          <w:rFonts w:ascii="Century Gothic" w:eastAsia="Arial" w:hAnsi="Century Gothic" w:cs="Arial"/>
          <w:spacing w:val="-3"/>
          <w:sz w:val="18"/>
          <w:szCs w:val="18"/>
        </w:rPr>
        <w:t>e</w:t>
      </w:r>
      <w:r>
        <w:rPr>
          <w:rFonts w:ascii="Century Gothic" w:eastAsia="Arial" w:hAnsi="Century Gothic" w:cs="Arial"/>
          <w:spacing w:val="2"/>
          <w:sz w:val="18"/>
          <w:szCs w:val="18"/>
        </w:rPr>
        <w:t>q</w:t>
      </w:r>
      <w:r>
        <w:rPr>
          <w:rFonts w:ascii="Century Gothic" w:eastAsia="Arial" w:hAnsi="Century Gothic" w:cs="Arial"/>
          <w:sz w:val="18"/>
          <w:szCs w:val="18"/>
        </w:rPr>
        <w:t>u</w:t>
      </w:r>
      <w:r>
        <w:rPr>
          <w:rFonts w:ascii="Century Gothic" w:eastAsia="Arial" w:hAnsi="Century Gothic" w:cs="Arial"/>
          <w:spacing w:val="-1"/>
          <w:sz w:val="18"/>
          <w:szCs w:val="18"/>
        </w:rPr>
        <w:t>i</w:t>
      </w:r>
      <w:r>
        <w:rPr>
          <w:rFonts w:ascii="Century Gothic" w:eastAsia="Arial" w:hAnsi="Century Gothic" w:cs="Arial"/>
          <w:sz w:val="18"/>
          <w:szCs w:val="18"/>
        </w:rPr>
        <w:t>s</w:t>
      </w:r>
      <w:r>
        <w:rPr>
          <w:rFonts w:ascii="Century Gothic" w:eastAsia="Arial" w:hAnsi="Century Gothic" w:cs="Arial"/>
          <w:spacing w:val="-1"/>
          <w:sz w:val="18"/>
          <w:szCs w:val="18"/>
        </w:rPr>
        <w:t>i</w:t>
      </w:r>
      <w:r>
        <w:rPr>
          <w:rFonts w:ascii="Century Gothic" w:eastAsia="Arial" w:hAnsi="Century Gothic" w:cs="Arial"/>
          <w:spacing w:val="1"/>
          <w:sz w:val="18"/>
          <w:szCs w:val="18"/>
        </w:rPr>
        <w:t>t</w:t>
      </w:r>
      <w:r>
        <w:rPr>
          <w:rFonts w:ascii="Century Gothic" w:eastAsia="Arial" w:hAnsi="Century Gothic" w:cs="Arial"/>
          <w:sz w:val="18"/>
          <w:szCs w:val="18"/>
        </w:rPr>
        <w:t>os</w:t>
      </w:r>
      <w:r>
        <w:rPr>
          <w:rFonts w:ascii="Century Gothic" w:eastAsia="Arial" w:hAnsi="Century Gothic" w:cs="Arial"/>
          <w:spacing w:val="3"/>
          <w:sz w:val="18"/>
          <w:szCs w:val="18"/>
        </w:rPr>
        <w:t xml:space="preserve"> </w:t>
      </w:r>
      <w:r>
        <w:rPr>
          <w:rFonts w:ascii="Century Gothic" w:eastAsia="Arial" w:hAnsi="Century Gothic" w:cs="Arial"/>
          <w:spacing w:val="-3"/>
          <w:sz w:val="18"/>
          <w:szCs w:val="18"/>
        </w:rPr>
        <w:t>e</w:t>
      </w:r>
      <w:r>
        <w:rPr>
          <w:rFonts w:ascii="Century Gothic" w:eastAsia="Arial" w:hAnsi="Century Gothic" w:cs="Arial"/>
          <w:sz w:val="18"/>
          <w:szCs w:val="18"/>
        </w:rPr>
        <w:t>s</w:t>
      </w:r>
      <w:r>
        <w:rPr>
          <w:rFonts w:ascii="Century Gothic" w:eastAsia="Arial" w:hAnsi="Century Gothic" w:cs="Arial"/>
          <w:spacing w:val="1"/>
          <w:sz w:val="18"/>
          <w:szCs w:val="18"/>
        </w:rPr>
        <w:t>t</w:t>
      </w:r>
      <w:r>
        <w:rPr>
          <w:rFonts w:ascii="Century Gothic" w:eastAsia="Arial" w:hAnsi="Century Gothic" w:cs="Arial"/>
          <w:sz w:val="18"/>
          <w:szCs w:val="18"/>
        </w:rPr>
        <w:t>a</w:t>
      </w:r>
      <w:r>
        <w:rPr>
          <w:rFonts w:ascii="Century Gothic" w:eastAsia="Arial" w:hAnsi="Century Gothic" w:cs="Arial"/>
          <w:spacing w:val="-1"/>
          <w:sz w:val="18"/>
          <w:szCs w:val="18"/>
        </w:rPr>
        <w:t>bl</w:t>
      </w:r>
      <w:r>
        <w:rPr>
          <w:rFonts w:ascii="Century Gothic" w:eastAsia="Arial" w:hAnsi="Century Gothic" w:cs="Arial"/>
          <w:sz w:val="18"/>
          <w:szCs w:val="18"/>
        </w:rPr>
        <w:t>ec</w:t>
      </w:r>
      <w:r>
        <w:rPr>
          <w:rFonts w:ascii="Century Gothic" w:eastAsia="Arial" w:hAnsi="Century Gothic" w:cs="Arial"/>
          <w:spacing w:val="-1"/>
          <w:sz w:val="18"/>
          <w:szCs w:val="18"/>
        </w:rPr>
        <w:t>i</w:t>
      </w:r>
      <w:r>
        <w:rPr>
          <w:rFonts w:ascii="Century Gothic" w:eastAsia="Arial" w:hAnsi="Century Gothic" w:cs="Arial"/>
          <w:sz w:val="18"/>
          <w:szCs w:val="18"/>
        </w:rPr>
        <w:t>d</w:t>
      </w:r>
      <w:r>
        <w:rPr>
          <w:rFonts w:ascii="Century Gothic" w:eastAsia="Arial" w:hAnsi="Century Gothic" w:cs="Arial"/>
          <w:spacing w:val="-1"/>
          <w:sz w:val="18"/>
          <w:szCs w:val="18"/>
        </w:rPr>
        <w:t>o</w:t>
      </w:r>
      <w:r>
        <w:rPr>
          <w:rFonts w:ascii="Century Gothic" w:eastAsia="Arial" w:hAnsi="Century Gothic" w:cs="Arial"/>
          <w:sz w:val="18"/>
          <w:szCs w:val="18"/>
        </w:rPr>
        <w:t>s</w:t>
      </w:r>
      <w:r>
        <w:rPr>
          <w:rFonts w:ascii="Century Gothic" w:eastAsia="Arial" w:hAnsi="Century Gothic" w:cs="Arial"/>
          <w:spacing w:val="3"/>
          <w:sz w:val="18"/>
          <w:szCs w:val="18"/>
        </w:rPr>
        <w:t xml:space="preserve"> </w:t>
      </w:r>
      <w:r>
        <w:rPr>
          <w:rFonts w:ascii="Century Gothic" w:eastAsia="Arial" w:hAnsi="Century Gothic" w:cs="Arial"/>
          <w:sz w:val="18"/>
          <w:szCs w:val="18"/>
        </w:rPr>
        <w:t>p</w:t>
      </w:r>
      <w:r>
        <w:rPr>
          <w:rFonts w:ascii="Century Gothic" w:eastAsia="Arial" w:hAnsi="Century Gothic" w:cs="Arial"/>
          <w:spacing w:val="-1"/>
          <w:sz w:val="18"/>
          <w:szCs w:val="18"/>
        </w:rPr>
        <w:t>o</w:t>
      </w:r>
      <w:r>
        <w:rPr>
          <w:rFonts w:ascii="Century Gothic" w:eastAsia="Arial" w:hAnsi="Century Gothic" w:cs="Arial"/>
          <w:sz w:val="18"/>
          <w:szCs w:val="18"/>
        </w:rPr>
        <w:t>r</w:t>
      </w:r>
      <w:r>
        <w:rPr>
          <w:rFonts w:ascii="Century Gothic" w:eastAsia="Arial" w:hAnsi="Century Gothic" w:cs="Arial"/>
          <w:spacing w:val="4"/>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3"/>
          <w:sz w:val="18"/>
          <w:szCs w:val="18"/>
        </w:rPr>
        <w:t xml:space="preserve"> </w:t>
      </w:r>
      <w:r>
        <w:rPr>
          <w:rFonts w:ascii="Century Gothic" w:eastAsia="Arial" w:hAnsi="Century Gothic" w:cs="Arial"/>
          <w:spacing w:val="-1"/>
          <w:sz w:val="18"/>
          <w:szCs w:val="18"/>
        </w:rPr>
        <w:t>C</w:t>
      </w:r>
      <w:r>
        <w:rPr>
          <w:rFonts w:ascii="Century Gothic" w:eastAsia="Arial" w:hAnsi="Century Gothic" w:cs="Arial"/>
          <w:sz w:val="18"/>
          <w:szCs w:val="18"/>
        </w:rPr>
        <w:t>o</w:t>
      </w:r>
      <w:r>
        <w:rPr>
          <w:rFonts w:ascii="Century Gothic" w:eastAsia="Arial" w:hAnsi="Century Gothic" w:cs="Arial"/>
          <w:spacing w:val="-1"/>
          <w:sz w:val="18"/>
          <w:szCs w:val="18"/>
        </w:rPr>
        <w:t>n</w:t>
      </w:r>
      <w:r>
        <w:rPr>
          <w:rFonts w:ascii="Century Gothic" w:eastAsia="Arial" w:hAnsi="Century Gothic" w:cs="Arial"/>
          <w:spacing w:val="-2"/>
          <w:sz w:val="18"/>
          <w:szCs w:val="18"/>
        </w:rPr>
        <w:t>v</w:t>
      </w:r>
      <w:r>
        <w:rPr>
          <w:rFonts w:ascii="Century Gothic" w:eastAsia="Arial" w:hAnsi="Century Gothic" w:cs="Arial"/>
          <w:sz w:val="18"/>
          <w:szCs w:val="18"/>
        </w:rPr>
        <w:t>oc</w:t>
      </w:r>
      <w:r>
        <w:rPr>
          <w:rFonts w:ascii="Century Gothic" w:eastAsia="Arial" w:hAnsi="Century Gothic" w:cs="Arial"/>
          <w:spacing w:val="-1"/>
          <w:sz w:val="18"/>
          <w:szCs w:val="18"/>
        </w:rPr>
        <w:t>a</w:t>
      </w:r>
      <w:r>
        <w:rPr>
          <w:rFonts w:ascii="Century Gothic" w:eastAsia="Arial" w:hAnsi="Century Gothic" w:cs="Arial"/>
          <w:sz w:val="18"/>
          <w:szCs w:val="18"/>
        </w:rPr>
        <w:t>nte</w:t>
      </w:r>
      <w:r>
        <w:rPr>
          <w:rFonts w:ascii="Century Gothic" w:eastAsia="Arial" w:hAnsi="Century Gothic" w:cs="Arial"/>
          <w:spacing w:val="3"/>
          <w:sz w:val="18"/>
          <w:szCs w:val="18"/>
        </w:rPr>
        <w:t xml:space="preserve"> </w:t>
      </w:r>
      <w:r>
        <w:rPr>
          <w:rFonts w:ascii="Century Gothic" w:eastAsia="Arial" w:hAnsi="Century Gothic" w:cs="Arial"/>
          <w:sz w:val="18"/>
          <w:szCs w:val="18"/>
        </w:rPr>
        <w:t>y</w:t>
      </w:r>
      <w:r>
        <w:rPr>
          <w:rFonts w:ascii="Century Gothic" w:eastAsia="Arial" w:hAnsi="Century Gothic" w:cs="Arial"/>
          <w:spacing w:val="1"/>
          <w:sz w:val="18"/>
          <w:szCs w:val="18"/>
        </w:rPr>
        <w:t xml:space="preserve"> </w:t>
      </w:r>
      <w:r>
        <w:rPr>
          <w:rFonts w:ascii="Century Gothic" w:eastAsia="Arial" w:hAnsi="Century Gothic" w:cs="Arial"/>
          <w:spacing w:val="-3"/>
          <w:sz w:val="18"/>
          <w:szCs w:val="18"/>
        </w:rPr>
        <w:t>o</w:t>
      </w:r>
      <w:r>
        <w:rPr>
          <w:rFonts w:ascii="Century Gothic" w:eastAsia="Arial" w:hAnsi="Century Gothic" w:cs="Arial"/>
          <w:spacing w:val="3"/>
          <w:sz w:val="18"/>
          <w:szCs w:val="18"/>
        </w:rPr>
        <w:t>f</w:t>
      </w:r>
      <w:r>
        <w:rPr>
          <w:rFonts w:ascii="Century Gothic" w:eastAsia="Arial" w:hAnsi="Century Gothic" w:cs="Arial"/>
          <w:sz w:val="18"/>
          <w:szCs w:val="18"/>
        </w:rPr>
        <w:t>e</w:t>
      </w:r>
      <w:r>
        <w:rPr>
          <w:rFonts w:ascii="Century Gothic" w:eastAsia="Arial" w:hAnsi="Century Gothic" w:cs="Arial"/>
          <w:spacing w:val="-2"/>
          <w:sz w:val="18"/>
          <w:szCs w:val="18"/>
        </w:rPr>
        <w:t>r</w:t>
      </w:r>
      <w:r>
        <w:rPr>
          <w:rFonts w:ascii="Century Gothic" w:eastAsia="Arial" w:hAnsi="Century Gothic" w:cs="Arial"/>
          <w:spacing w:val="1"/>
          <w:sz w:val="18"/>
          <w:szCs w:val="18"/>
        </w:rPr>
        <w:t>t</w:t>
      </w:r>
      <w:r>
        <w:rPr>
          <w:rFonts w:ascii="Century Gothic" w:eastAsia="Arial" w:hAnsi="Century Gothic" w:cs="Arial"/>
          <w:sz w:val="18"/>
          <w:szCs w:val="18"/>
        </w:rPr>
        <w:t>e</w:t>
      </w:r>
      <w:r>
        <w:rPr>
          <w:rFonts w:ascii="Century Gothic" w:eastAsia="Arial" w:hAnsi="Century Gothic" w:cs="Arial"/>
          <w:spacing w:val="3"/>
          <w:sz w:val="18"/>
          <w:szCs w:val="18"/>
        </w:rPr>
        <w:t xml:space="preserve"> </w:t>
      </w:r>
      <w:r>
        <w:rPr>
          <w:rFonts w:ascii="Century Gothic" w:eastAsia="Arial" w:hAnsi="Century Gothic" w:cs="Arial"/>
          <w:sz w:val="18"/>
          <w:szCs w:val="18"/>
        </w:rPr>
        <w:t>el</w:t>
      </w:r>
      <w:r>
        <w:rPr>
          <w:rFonts w:ascii="Century Gothic" w:eastAsia="Arial" w:hAnsi="Century Gothic" w:cs="Arial"/>
          <w:spacing w:val="2"/>
          <w:sz w:val="18"/>
          <w:szCs w:val="18"/>
        </w:rPr>
        <w:t xml:space="preserve"> </w:t>
      </w:r>
      <w:r>
        <w:rPr>
          <w:rFonts w:ascii="Century Gothic" w:eastAsia="Arial" w:hAnsi="Century Gothic" w:cs="Arial"/>
          <w:spacing w:val="-3"/>
          <w:sz w:val="18"/>
          <w:szCs w:val="18"/>
        </w:rPr>
        <w:t>p</w:t>
      </w:r>
      <w:r>
        <w:rPr>
          <w:rFonts w:ascii="Century Gothic" w:eastAsia="Arial" w:hAnsi="Century Gothic" w:cs="Arial"/>
          <w:spacing w:val="1"/>
          <w:sz w:val="18"/>
          <w:szCs w:val="18"/>
        </w:rPr>
        <w:t>r</w:t>
      </w:r>
      <w:r>
        <w:rPr>
          <w:rFonts w:ascii="Century Gothic" w:eastAsia="Arial" w:hAnsi="Century Gothic" w:cs="Arial"/>
          <w:sz w:val="18"/>
          <w:szCs w:val="18"/>
        </w:rPr>
        <w:t>ec</w:t>
      </w:r>
      <w:r>
        <w:rPr>
          <w:rFonts w:ascii="Century Gothic" w:eastAsia="Arial" w:hAnsi="Century Gothic" w:cs="Arial"/>
          <w:spacing w:val="-1"/>
          <w:sz w:val="18"/>
          <w:szCs w:val="18"/>
        </w:rPr>
        <w:t>i</w:t>
      </w:r>
      <w:r>
        <w:rPr>
          <w:rFonts w:ascii="Century Gothic" w:eastAsia="Arial" w:hAnsi="Century Gothic" w:cs="Arial"/>
          <w:sz w:val="18"/>
          <w:szCs w:val="18"/>
        </w:rPr>
        <w:t xml:space="preserve">o </w:t>
      </w:r>
      <w:r>
        <w:rPr>
          <w:rFonts w:ascii="Century Gothic" w:eastAsia="Arial" w:hAnsi="Century Gothic" w:cs="Arial"/>
          <w:spacing w:val="1"/>
          <w:sz w:val="18"/>
          <w:szCs w:val="18"/>
        </w:rPr>
        <w:t>m</w:t>
      </w:r>
      <w:r>
        <w:rPr>
          <w:rFonts w:ascii="Century Gothic" w:eastAsia="Arial" w:hAnsi="Century Gothic" w:cs="Arial"/>
          <w:sz w:val="18"/>
          <w:szCs w:val="18"/>
        </w:rPr>
        <w:t>ás b</w:t>
      </w:r>
      <w:r>
        <w:rPr>
          <w:rFonts w:ascii="Century Gothic" w:eastAsia="Arial" w:hAnsi="Century Gothic" w:cs="Arial"/>
          <w:spacing w:val="-1"/>
          <w:sz w:val="18"/>
          <w:szCs w:val="18"/>
        </w:rPr>
        <w:t>a</w:t>
      </w:r>
      <w:r>
        <w:rPr>
          <w:rFonts w:ascii="Century Gothic" w:eastAsia="Arial" w:hAnsi="Century Gothic" w:cs="Arial"/>
          <w:spacing w:val="1"/>
          <w:sz w:val="18"/>
          <w:szCs w:val="18"/>
        </w:rPr>
        <w:t>j</w:t>
      </w:r>
      <w:r>
        <w:rPr>
          <w:rFonts w:ascii="Century Gothic" w:eastAsia="Arial" w:hAnsi="Century Gothic" w:cs="Arial"/>
          <w:sz w:val="18"/>
          <w:szCs w:val="18"/>
        </w:rPr>
        <w:t>o.</w:t>
      </w:r>
      <w:r>
        <w:rPr>
          <w:rFonts w:ascii="Century Gothic" w:eastAsia="Arial" w:hAnsi="Century Gothic" w:cs="Arial"/>
          <w:spacing w:val="-1"/>
          <w:sz w:val="18"/>
          <w:szCs w:val="18"/>
        </w:rPr>
        <w:t xml:space="preserve"> </w:t>
      </w:r>
    </w:p>
    <w:p w14:paraId="277E9B11" w14:textId="77777777" w:rsidR="006E6470" w:rsidRDefault="00E4389B">
      <w:pPr>
        <w:numPr>
          <w:ilvl w:val="0"/>
          <w:numId w:val="12"/>
        </w:numPr>
        <w:spacing w:after="120"/>
        <w:ind w:left="851" w:hanging="284"/>
        <w:jc w:val="both"/>
        <w:rPr>
          <w:rFonts w:ascii="Century Gothic" w:hAnsi="Century Gothic"/>
          <w:sz w:val="18"/>
          <w:szCs w:val="18"/>
        </w:rPr>
      </w:pPr>
      <w:r>
        <w:rPr>
          <w:rFonts w:ascii="Century Gothic" w:hAnsi="Century Gothic"/>
          <w:sz w:val="18"/>
          <w:szCs w:val="18"/>
        </w:rPr>
        <w:t xml:space="preserve">En el caso de errores y omisiones aritméticos, estos serán rectificados de la siguiente manera, </w:t>
      </w:r>
      <w:r>
        <w:rPr>
          <w:rFonts w:ascii="Century Gothic" w:hAnsi="Century Gothic"/>
          <w:sz w:val="18"/>
          <w:szCs w:val="18"/>
          <w:u w:val="single"/>
        </w:rPr>
        <w:t>si el licitante no aceptare la corrección, su oferta será desechada</w:t>
      </w:r>
      <w:r>
        <w:rPr>
          <w:rFonts w:ascii="Century Gothic" w:hAnsi="Century Gothic"/>
          <w:sz w:val="18"/>
          <w:szCs w:val="18"/>
        </w:rPr>
        <w:t>:</w:t>
      </w:r>
    </w:p>
    <w:p w14:paraId="3F0FA07C" w14:textId="77777777" w:rsidR="006E6470" w:rsidRDefault="00E4389B">
      <w:pPr>
        <w:numPr>
          <w:ilvl w:val="0"/>
          <w:numId w:val="13"/>
        </w:numPr>
        <w:tabs>
          <w:tab w:val="clear" w:pos="927"/>
          <w:tab w:val="left" w:pos="1134"/>
        </w:tabs>
        <w:spacing w:after="120"/>
        <w:ind w:left="1134" w:hanging="283"/>
        <w:jc w:val="both"/>
        <w:rPr>
          <w:rFonts w:ascii="Century Gothic" w:hAnsi="Century Gothic"/>
          <w:sz w:val="18"/>
          <w:szCs w:val="18"/>
        </w:rPr>
      </w:pPr>
      <w:r>
        <w:rPr>
          <w:rFonts w:ascii="Century Gothic" w:hAnsi="Century Gothic"/>
          <w:sz w:val="18"/>
          <w:szCs w:val="18"/>
        </w:rPr>
        <w:lastRenderedPageBreak/>
        <w:t>Si existiere un error aritmético en cualquier tipo de operación, esta será rectificada siempre y cuando no se modifiquen los precios unitarios propuestos;</w:t>
      </w:r>
    </w:p>
    <w:p w14:paraId="558C8F8F" w14:textId="77777777" w:rsidR="006E6470" w:rsidRDefault="00E4389B">
      <w:pPr>
        <w:numPr>
          <w:ilvl w:val="0"/>
          <w:numId w:val="13"/>
        </w:numPr>
        <w:tabs>
          <w:tab w:val="clear" w:pos="927"/>
          <w:tab w:val="left" w:pos="1134"/>
        </w:tabs>
        <w:spacing w:after="120"/>
        <w:ind w:left="1134" w:hanging="283"/>
        <w:jc w:val="both"/>
        <w:rPr>
          <w:rFonts w:ascii="Century Gothic" w:hAnsi="Century Gothic"/>
          <w:sz w:val="18"/>
          <w:szCs w:val="18"/>
        </w:rPr>
      </w:pPr>
      <w:r>
        <w:rPr>
          <w:rFonts w:ascii="Century Gothic" w:hAnsi="Century Gothic"/>
          <w:sz w:val="18"/>
          <w:szCs w:val="18"/>
        </w:rPr>
        <w:t>Si existiere una discrepancia entre el precio unitario y el precio total que resulte de multiplicar el precio unitario por las cantidades correspondientes, prevalecerá el precio unitario y el precio total será corregido;</w:t>
      </w:r>
    </w:p>
    <w:p w14:paraId="0C6C4AFA" w14:textId="77777777" w:rsidR="006E6470" w:rsidRDefault="00E4389B">
      <w:pPr>
        <w:numPr>
          <w:ilvl w:val="0"/>
          <w:numId w:val="13"/>
        </w:numPr>
        <w:tabs>
          <w:tab w:val="clear" w:pos="927"/>
          <w:tab w:val="left" w:pos="1134"/>
        </w:tabs>
        <w:spacing w:after="120"/>
        <w:ind w:left="1134" w:hanging="283"/>
        <w:jc w:val="both"/>
        <w:rPr>
          <w:rFonts w:ascii="Century Gothic" w:hAnsi="Century Gothic"/>
          <w:sz w:val="18"/>
          <w:szCs w:val="18"/>
        </w:rPr>
      </w:pPr>
      <w:r>
        <w:rPr>
          <w:rFonts w:ascii="Century Gothic" w:hAnsi="Century Gothic"/>
          <w:sz w:val="18"/>
          <w:szCs w:val="18"/>
        </w:rPr>
        <w:t>Si existiere una discrepancia entre las cantidades solicitadas por CANAL 22 y lo propuesto por el licitante, prevalecerán las cantidades solicitadas por CANAL 22;</w:t>
      </w:r>
    </w:p>
    <w:p w14:paraId="31850D1F" w14:textId="77777777" w:rsidR="006E6470" w:rsidRDefault="00E4389B">
      <w:pPr>
        <w:numPr>
          <w:ilvl w:val="0"/>
          <w:numId w:val="13"/>
        </w:numPr>
        <w:tabs>
          <w:tab w:val="clear" w:pos="927"/>
          <w:tab w:val="left" w:pos="1134"/>
        </w:tabs>
        <w:spacing w:after="120"/>
        <w:ind w:left="1134" w:hanging="283"/>
        <w:jc w:val="both"/>
        <w:rPr>
          <w:rFonts w:ascii="Century Gothic" w:hAnsi="Century Gothic"/>
          <w:sz w:val="18"/>
          <w:szCs w:val="18"/>
        </w:rPr>
      </w:pPr>
      <w:r>
        <w:rPr>
          <w:rFonts w:ascii="Century Gothic" w:hAnsi="Century Gothic"/>
          <w:sz w:val="18"/>
          <w:szCs w:val="18"/>
        </w:rPr>
        <w:t>Si existiere una discrepancia entre la unidad de medida solicitada por CANAL 22 y la propuesta por el licitante, prevalecerá la solicitada por CANAL 22 y de ser posible, se efectuará la conversión correspondiente;</w:t>
      </w:r>
    </w:p>
    <w:p w14:paraId="58552FDC" w14:textId="77777777" w:rsidR="006E6470" w:rsidRDefault="00E4389B">
      <w:pPr>
        <w:numPr>
          <w:ilvl w:val="0"/>
          <w:numId w:val="13"/>
        </w:numPr>
        <w:tabs>
          <w:tab w:val="clear" w:pos="927"/>
          <w:tab w:val="left" w:pos="1134"/>
        </w:tabs>
        <w:spacing w:after="120"/>
        <w:ind w:left="1134" w:hanging="283"/>
        <w:jc w:val="both"/>
        <w:rPr>
          <w:rFonts w:ascii="Century Gothic" w:hAnsi="Century Gothic"/>
          <w:sz w:val="18"/>
          <w:szCs w:val="18"/>
        </w:rPr>
      </w:pPr>
      <w:r>
        <w:rPr>
          <w:rFonts w:ascii="Century Gothic" w:hAnsi="Century Gothic"/>
          <w:sz w:val="18"/>
          <w:szCs w:val="18"/>
        </w:rPr>
        <w:t>Si existiere una discrepancia entre palabras y cifras, prevalecerá el precio expresado en palabras, a menos que de la operación aritmética establecida en la propia propuesta, resulte que coincide la cantidad expresada en cifras y no en palabras;</w:t>
      </w:r>
    </w:p>
    <w:p w14:paraId="5719DD58" w14:textId="77777777" w:rsidR="006E6470" w:rsidRDefault="00E4389B">
      <w:pPr>
        <w:numPr>
          <w:ilvl w:val="0"/>
          <w:numId w:val="13"/>
        </w:numPr>
        <w:tabs>
          <w:tab w:val="clear" w:pos="927"/>
          <w:tab w:val="left" w:pos="1134"/>
        </w:tabs>
        <w:spacing w:after="120"/>
        <w:ind w:left="1134" w:hanging="283"/>
        <w:jc w:val="both"/>
        <w:rPr>
          <w:rFonts w:ascii="Century Gothic" w:hAnsi="Century Gothic"/>
          <w:sz w:val="18"/>
          <w:szCs w:val="18"/>
        </w:rPr>
      </w:pPr>
      <w:r>
        <w:rPr>
          <w:rFonts w:ascii="Century Gothic" w:hAnsi="Century Gothic"/>
          <w:sz w:val="18"/>
          <w:szCs w:val="18"/>
        </w:rPr>
        <w:t>Si para efectos de evaluación existiera una discrepancia entre el tipo de moneda solicitada y la ofertada, prevalecerá la moneda solicitada, debiendo realizarse la conversión al tipo de cambio establecido en el Diario Oficial de la Federación del día del acto de presentación y apertura de proposiciones.</w:t>
      </w:r>
    </w:p>
    <w:p w14:paraId="164D4B51" w14:textId="77777777" w:rsidR="006E6470" w:rsidRDefault="00E4389B">
      <w:pPr>
        <w:snapToGrid w:val="0"/>
        <w:spacing w:after="60"/>
        <w:ind w:left="567"/>
        <w:jc w:val="both"/>
        <w:rPr>
          <w:rFonts w:ascii="Century Gothic" w:hAnsi="Century Gothic"/>
          <w:sz w:val="18"/>
          <w:szCs w:val="18"/>
        </w:rPr>
      </w:pPr>
      <w:r>
        <w:rPr>
          <w:rFonts w:ascii="Century Gothic" w:eastAsia="Arial" w:hAnsi="Century Gothic" w:cs="Arial"/>
          <w:spacing w:val="-1"/>
          <w:sz w:val="18"/>
          <w:szCs w:val="18"/>
        </w:rPr>
        <w:t>b) S</w:t>
      </w:r>
      <w:r>
        <w:rPr>
          <w:rFonts w:ascii="Century Gothic" w:eastAsia="Arial" w:hAnsi="Century Gothic" w:cs="Arial"/>
          <w:sz w:val="18"/>
          <w:szCs w:val="18"/>
        </w:rPr>
        <w:t>e</w:t>
      </w:r>
      <w:r>
        <w:rPr>
          <w:rFonts w:ascii="Century Gothic" w:eastAsia="Arial" w:hAnsi="Century Gothic" w:cs="Arial"/>
          <w:spacing w:val="13"/>
          <w:sz w:val="18"/>
          <w:szCs w:val="18"/>
        </w:rPr>
        <w:t xml:space="preserve"> verificará que </w:t>
      </w:r>
      <w:r>
        <w:rPr>
          <w:rFonts w:ascii="Century Gothic" w:eastAsia="Arial" w:hAnsi="Century Gothic" w:cs="Arial"/>
          <w:spacing w:val="-1"/>
          <w:sz w:val="18"/>
          <w:szCs w:val="18"/>
        </w:rPr>
        <w:t>l</w:t>
      </w:r>
      <w:r>
        <w:rPr>
          <w:rFonts w:ascii="Century Gothic" w:eastAsia="Arial" w:hAnsi="Century Gothic" w:cs="Arial"/>
          <w:sz w:val="18"/>
          <w:szCs w:val="18"/>
        </w:rPr>
        <w:t>as</w:t>
      </w:r>
      <w:r>
        <w:rPr>
          <w:rFonts w:ascii="Century Gothic" w:eastAsia="Arial" w:hAnsi="Century Gothic" w:cs="Arial"/>
          <w:spacing w:val="13"/>
          <w:sz w:val="18"/>
          <w:szCs w:val="18"/>
        </w:rPr>
        <w:t xml:space="preserve"> </w:t>
      </w:r>
      <w:r>
        <w:rPr>
          <w:rFonts w:ascii="Century Gothic" w:eastAsia="Arial" w:hAnsi="Century Gothic" w:cs="Arial"/>
          <w:spacing w:val="-3"/>
          <w:sz w:val="18"/>
          <w:szCs w:val="18"/>
        </w:rPr>
        <w:t>p</w:t>
      </w:r>
      <w:r>
        <w:rPr>
          <w:rFonts w:ascii="Century Gothic" w:eastAsia="Arial" w:hAnsi="Century Gothic" w:cs="Arial"/>
          <w:spacing w:val="1"/>
          <w:sz w:val="18"/>
          <w:szCs w:val="18"/>
        </w:rPr>
        <w:t>r</w:t>
      </w:r>
      <w:r>
        <w:rPr>
          <w:rFonts w:ascii="Century Gothic" w:eastAsia="Arial" w:hAnsi="Century Gothic" w:cs="Arial"/>
          <w:sz w:val="18"/>
          <w:szCs w:val="18"/>
        </w:rPr>
        <w:t>o</w:t>
      </w:r>
      <w:r>
        <w:rPr>
          <w:rFonts w:ascii="Century Gothic" w:eastAsia="Arial" w:hAnsi="Century Gothic" w:cs="Arial"/>
          <w:spacing w:val="-1"/>
          <w:sz w:val="18"/>
          <w:szCs w:val="18"/>
        </w:rPr>
        <w:t>p</w:t>
      </w:r>
      <w:r>
        <w:rPr>
          <w:rFonts w:ascii="Century Gothic" w:eastAsia="Arial" w:hAnsi="Century Gothic" w:cs="Arial"/>
          <w:sz w:val="18"/>
          <w:szCs w:val="18"/>
        </w:rPr>
        <w:t>os</w:t>
      </w:r>
      <w:r>
        <w:rPr>
          <w:rFonts w:ascii="Century Gothic" w:eastAsia="Arial" w:hAnsi="Century Gothic" w:cs="Arial"/>
          <w:spacing w:val="-1"/>
          <w:sz w:val="18"/>
          <w:szCs w:val="18"/>
        </w:rPr>
        <w:t>i</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o</w:t>
      </w:r>
      <w:r>
        <w:rPr>
          <w:rFonts w:ascii="Century Gothic" w:eastAsia="Arial" w:hAnsi="Century Gothic" w:cs="Arial"/>
          <w:spacing w:val="-1"/>
          <w:sz w:val="18"/>
          <w:szCs w:val="18"/>
        </w:rPr>
        <w:t>n</w:t>
      </w:r>
      <w:r>
        <w:rPr>
          <w:rFonts w:ascii="Century Gothic" w:eastAsia="Arial" w:hAnsi="Century Gothic" w:cs="Arial"/>
          <w:sz w:val="18"/>
          <w:szCs w:val="18"/>
        </w:rPr>
        <w:t xml:space="preserve">es incluyan la información, documentación y reúnan </w:t>
      </w:r>
      <w:r>
        <w:rPr>
          <w:rFonts w:ascii="Century Gothic" w:eastAsia="Arial" w:hAnsi="Century Gothic" w:cs="Arial"/>
          <w:spacing w:val="-1"/>
          <w:sz w:val="18"/>
          <w:szCs w:val="18"/>
        </w:rPr>
        <w:t>l</w:t>
      </w:r>
      <w:r>
        <w:rPr>
          <w:rFonts w:ascii="Century Gothic" w:eastAsia="Arial" w:hAnsi="Century Gothic" w:cs="Arial"/>
          <w:sz w:val="18"/>
          <w:szCs w:val="18"/>
        </w:rPr>
        <w:t>os</w:t>
      </w:r>
      <w:r>
        <w:rPr>
          <w:rFonts w:ascii="Century Gothic" w:eastAsia="Arial" w:hAnsi="Century Gothic" w:cs="Arial"/>
          <w:spacing w:val="13"/>
          <w:sz w:val="18"/>
          <w:szCs w:val="18"/>
        </w:rPr>
        <w:t xml:space="preserve"> </w:t>
      </w:r>
      <w:r>
        <w:rPr>
          <w:rFonts w:ascii="Century Gothic" w:eastAsia="Arial" w:hAnsi="Century Gothic" w:cs="Arial"/>
          <w:spacing w:val="-2"/>
          <w:sz w:val="18"/>
          <w:szCs w:val="18"/>
        </w:rPr>
        <w:t>r</w:t>
      </w:r>
      <w:r>
        <w:rPr>
          <w:rFonts w:ascii="Century Gothic" w:eastAsia="Arial" w:hAnsi="Century Gothic" w:cs="Arial"/>
          <w:sz w:val="18"/>
          <w:szCs w:val="18"/>
        </w:rPr>
        <w:t>e</w:t>
      </w:r>
      <w:r>
        <w:rPr>
          <w:rFonts w:ascii="Century Gothic" w:eastAsia="Arial" w:hAnsi="Century Gothic" w:cs="Arial"/>
          <w:spacing w:val="2"/>
          <w:sz w:val="18"/>
          <w:szCs w:val="18"/>
        </w:rPr>
        <w:t>q</w:t>
      </w:r>
      <w:r>
        <w:rPr>
          <w:rFonts w:ascii="Century Gothic" w:eastAsia="Arial" w:hAnsi="Century Gothic" w:cs="Arial"/>
          <w:sz w:val="18"/>
          <w:szCs w:val="18"/>
        </w:rPr>
        <w:t>u</w:t>
      </w:r>
      <w:r>
        <w:rPr>
          <w:rFonts w:ascii="Century Gothic" w:eastAsia="Arial" w:hAnsi="Century Gothic" w:cs="Arial"/>
          <w:spacing w:val="-1"/>
          <w:sz w:val="18"/>
          <w:szCs w:val="18"/>
        </w:rPr>
        <w:t>i</w:t>
      </w:r>
      <w:r>
        <w:rPr>
          <w:rFonts w:ascii="Century Gothic" w:eastAsia="Arial" w:hAnsi="Century Gothic" w:cs="Arial"/>
          <w:sz w:val="18"/>
          <w:szCs w:val="18"/>
        </w:rPr>
        <w:t>s</w:t>
      </w:r>
      <w:r>
        <w:rPr>
          <w:rFonts w:ascii="Century Gothic" w:eastAsia="Arial" w:hAnsi="Century Gothic" w:cs="Arial"/>
          <w:spacing w:val="-1"/>
          <w:sz w:val="18"/>
          <w:szCs w:val="18"/>
        </w:rPr>
        <w:t>i</w:t>
      </w:r>
      <w:r>
        <w:rPr>
          <w:rFonts w:ascii="Century Gothic" w:eastAsia="Arial" w:hAnsi="Century Gothic" w:cs="Arial"/>
          <w:spacing w:val="1"/>
          <w:sz w:val="18"/>
          <w:szCs w:val="18"/>
        </w:rPr>
        <w:t>t</w:t>
      </w:r>
      <w:r>
        <w:rPr>
          <w:rFonts w:ascii="Century Gothic" w:eastAsia="Arial" w:hAnsi="Century Gothic" w:cs="Arial"/>
          <w:sz w:val="18"/>
          <w:szCs w:val="18"/>
        </w:rPr>
        <w:t>os</w:t>
      </w:r>
      <w:r>
        <w:rPr>
          <w:rFonts w:ascii="Century Gothic" w:eastAsia="Arial" w:hAnsi="Century Gothic" w:cs="Arial"/>
          <w:spacing w:val="13"/>
          <w:sz w:val="18"/>
          <w:szCs w:val="18"/>
        </w:rPr>
        <w:t xml:space="preserve"> </w:t>
      </w:r>
      <w:r>
        <w:rPr>
          <w:rFonts w:ascii="Century Gothic" w:eastAsia="Arial" w:hAnsi="Century Gothic" w:cs="Arial"/>
          <w:spacing w:val="-3"/>
          <w:sz w:val="18"/>
          <w:szCs w:val="18"/>
        </w:rPr>
        <w:t>e</w:t>
      </w:r>
      <w:r>
        <w:rPr>
          <w:rFonts w:ascii="Century Gothic" w:eastAsia="Arial" w:hAnsi="Century Gothic" w:cs="Arial"/>
          <w:sz w:val="18"/>
          <w:szCs w:val="18"/>
        </w:rPr>
        <w:t>s</w:t>
      </w:r>
      <w:r>
        <w:rPr>
          <w:rFonts w:ascii="Century Gothic" w:eastAsia="Arial" w:hAnsi="Century Gothic" w:cs="Arial"/>
          <w:spacing w:val="1"/>
          <w:sz w:val="18"/>
          <w:szCs w:val="18"/>
        </w:rPr>
        <w:t>t</w:t>
      </w:r>
      <w:r>
        <w:rPr>
          <w:rFonts w:ascii="Century Gothic" w:eastAsia="Arial" w:hAnsi="Century Gothic" w:cs="Arial"/>
          <w:sz w:val="18"/>
          <w:szCs w:val="18"/>
        </w:rPr>
        <w:t>a</w:t>
      </w:r>
      <w:r>
        <w:rPr>
          <w:rFonts w:ascii="Century Gothic" w:eastAsia="Arial" w:hAnsi="Century Gothic" w:cs="Arial"/>
          <w:spacing w:val="-1"/>
          <w:sz w:val="18"/>
          <w:szCs w:val="18"/>
        </w:rPr>
        <w:t>bl</w:t>
      </w:r>
      <w:r>
        <w:rPr>
          <w:rFonts w:ascii="Century Gothic" w:eastAsia="Arial" w:hAnsi="Century Gothic" w:cs="Arial"/>
          <w:sz w:val="18"/>
          <w:szCs w:val="18"/>
        </w:rPr>
        <w:t>ec</w:t>
      </w:r>
      <w:r>
        <w:rPr>
          <w:rFonts w:ascii="Century Gothic" w:eastAsia="Arial" w:hAnsi="Century Gothic" w:cs="Arial"/>
          <w:spacing w:val="-1"/>
          <w:sz w:val="18"/>
          <w:szCs w:val="18"/>
        </w:rPr>
        <w:t>i</w:t>
      </w:r>
      <w:r>
        <w:rPr>
          <w:rFonts w:ascii="Century Gothic" w:eastAsia="Arial" w:hAnsi="Century Gothic" w:cs="Arial"/>
          <w:sz w:val="18"/>
          <w:szCs w:val="18"/>
        </w:rPr>
        <w:t>d</w:t>
      </w:r>
      <w:r>
        <w:rPr>
          <w:rFonts w:ascii="Century Gothic" w:eastAsia="Arial" w:hAnsi="Century Gothic" w:cs="Arial"/>
          <w:spacing w:val="-1"/>
          <w:sz w:val="18"/>
          <w:szCs w:val="18"/>
        </w:rPr>
        <w:t>o</w:t>
      </w:r>
      <w:r>
        <w:rPr>
          <w:rFonts w:ascii="Century Gothic" w:eastAsia="Arial" w:hAnsi="Century Gothic" w:cs="Arial"/>
          <w:sz w:val="18"/>
          <w:szCs w:val="18"/>
        </w:rPr>
        <w:t>s</w:t>
      </w:r>
      <w:r>
        <w:rPr>
          <w:rFonts w:ascii="Century Gothic" w:eastAsia="Arial" w:hAnsi="Century Gothic" w:cs="Arial"/>
          <w:spacing w:val="13"/>
          <w:sz w:val="18"/>
          <w:szCs w:val="18"/>
        </w:rPr>
        <w:t xml:space="preserve"> </w:t>
      </w:r>
      <w:r>
        <w:rPr>
          <w:rFonts w:ascii="Century Gothic" w:eastAsia="Arial" w:hAnsi="Century Gothic" w:cs="Arial"/>
          <w:spacing w:val="-3"/>
          <w:sz w:val="18"/>
          <w:szCs w:val="18"/>
        </w:rPr>
        <w:t>e</w:t>
      </w:r>
      <w:r>
        <w:rPr>
          <w:rFonts w:ascii="Century Gothic" w:eastAsia="Arial" w:hAnsi="Century Gothic" w:cs="Arial"/>
          <w:sz w:val="18"/>
          <w:szCs w:val="18"/>
        </w:rPr>
        <w:t>n</w:t>
      </w:r>
      <w:r>
        <w:rPr>
          <w:rFonts w:ascii="Century Gothic" w:eastAsia="Arial" w:hAnsi="Century Gothic" w:cs="Arial"/>
          <w:spacing w:val="13"/>
          <w:sz w:val="18"/>
          <w:szCs w:val="18"/>
        </w:rPr>
        <w:t xml:space="preserve"> esta</w:t>
      </w:r>
      <w:r>
        <w:rPr>
          <w:rFonts w:ascii="Century Gothic" w:eastAsia="Arial" w:hAnsi="Century Gothic" w:cs="Arial"/>
          <w:sz w:val="18"/>
          <w:szCs w:val="18"/>
        </w:rPr>
        <w:t xml:space="preserve"> </w:t>
      </w:r>
      <w:r>
        <w:rPr>
          <w:rFonts w:ascii="Century Gothic" w:eastAsia="Arial" w:hAnsi="Century Gothic" w:cs="Arial"/>
          <w:spacing w:val="1"/>
          <w:sz w:val="18"/>
          <w:szCs w:val="18"/>
        </w:rPr>
        <w:t>Convocatoria</w:t>
      </w:r>
      <w:r>
        <w:rPr>
          <w:rFonts w:ascii="Century Gothic" w:eastAsia="Arial" w:hAnsi="Century Gothic" w:cs="Arial"/>
          <w:sz w:val="18"/>
          <w:szCs w:val="18"/>
        </w:rPr>
        <w:t>, a</w:t>
      </w:r>
      <w:r>
        <w:rPr>
          <w:rFonts w:ascii="Century Gothic" w:eastAsia="Arial" w:hAnsi="Century Gothic" w:cs="Arial"/>
          <w:spacing w:val="-1"/>
          <w:sz w:val="18"/>
          <w:szCs w:val="18"/>
        </w:rPr>
        <w:t>n</w:t>
      </w:r>
      <w:r>
        <w:rPr>
          <w:rFonts w:ascii="Century Gothic" w:eastAsia="Arial" w:hAnsi="Century Gothic" w:cs="Arial"/>
          <w:sz w:val="18"/>
          <w:szCs w:val="18"/>
        </w:rPr>
        <w:t>e</w:t>
      </w:r>
      <w:r>
        <w:rPr>
          <w:rFonts w:ascii="Century Gothic" w:eastAsia="Arial" w:hAnsi="Century Gothic" w:cs="Arial"/>
          <w:spacing w:val="-3"/>
          <w:sz w:val="18"/>
          <w:szCs w:val="18"/>
        </w:rPr>
        <w:t>x</w:t>
      </w:r>
      <w:r>
        <w:rPr>
          <w:rFonts w:ascii="Century Gothic" w:eastAsia="Arial" w:hAnsi="Century Gothic" w:cs="Arial"/>
          <w:sz w:val="18"/>
          <w:szCs w:val="18"/>
        </w:rPr>
        <w:t>os y</w:t>
      </w:r>
      <w:r>
        <w:rPr>
          <w:rFonts w:ascii="Century Gothic" w:eastAsia="Arial" w:hAnsi="Century Gothic" w:cs="Arial"/>
          <w:spacing w:val="-1"/>
          <w:sz w:val="18"/>
          <w:szCs w:val="18"/>
        </w:rPr>
        <w:t xml:space="preserve"> </w:t>
      </w:r>
      <w:r>
        <w:rPr>
          <w:rFonts w:ascii="Century Gothic" w:eastAsia="Arial" w:hAnsi="Century Gothic" w:cs="Arial"/>
          <w:sz w:val="18"/>
          <w:szCs w:val="18"/>
        </w:rPr>
        <w:t>en su</w:t>
      </w:r>
      <w:r>
        <w:rPr>
          <w:rFonts w:ascii="Century Gothic" w:eastAsia="Arial" w:hAnsi="Century Gothic" w:cs="Arial"/>
          <w:spacing w:val="-2"/>
          <w:sz w:val="18"/>
          <w:szCs w:val="18"/>
        </w:rPr>
        <w:t xml:space="preserve"> </w:t>
      </w:r>
      <w:r>
        <w:rPr>
          <w:rFonts w:ascii="Century Gothic" w:eastAsia="Arial" w:hAnsi="Century Gothic" w:cs="Arial"/>
          <w:sz w:val="18"/>
          <w:szCs w:val="18"/>
        </w:rPr>
        <w:t>cas</w:t>
      </w:r>
      <w:r>
        <w:rPr>
          <w:rFonts w:ascii="Century Gothic" w:eastAsia="Arial" w:hAnsi="Century Gothic" w:cs="Arial"/>
          <w:spacing w:val="-3"/>
          <w:sz w:val="18"/>
          <w:szCs w:val="18"/>
        </w:rPr>
        <w:t>o</w:t>
      </w:r>
      <w:r>
        <w:rPr>
          <w:rFonts w:ascii="Century Gothic" w:eastAsia="Arial" w:hAnsi="Century Gothic" w:cs="Arial"/>
          <w:sz w:val="18"/>
          <w:szCs w:val="18"/>
        </w:rPr>
        <w:t>,</w:t>
      </w:r>
      <w:r>
        <w:rPr>
          <w:rFonts w:ascii="Century Gothic" w:eastAsia="Arial" w:hAnsi="Century Gothic" w:cs="Arial"/>
          <w:spacing w:val="2"/>
          <w:sz w:val="18"/>
          <w:szCs w:val="18"/>
        </w:rPr>
        <w:t xml:space="preserve"> </w:t>
      </w:r>
      <w:r>
        <w:rPr>
          <w:rFonts w:ascii="Century Gothic" w:eastAsia="Arial" w:hAnsi="Century Gothic" w:cs="Arial"/>
          <w:sz w:val="18"/>
          <w:szCs w:val="18"/>
        </w:rPr>
        <w:t>a</w:t>
      </w:r>
      <w:r>
        <w:rPr>
          <w:rFonts w:ascii="Century Gothic" w:eastAsia="Arial" w:hAnsi="Century Gothic" w:cs="Arial"/>
          <w:spacing w:val="-2"/>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as p</w:t>
      </w:r>
      <w:r>
        <w:rPr>
          <w:rFonts w:ascii="Century Gothic" w:eastAsia="Arial" w:hAnsi="Century Gothic" w:cs="Arial"/>
          <w:spacing w:val="-1"/>
          <w:sz w:val="18"/>
          <w:szCs w:val="18"/>
        </w:rPr>
        <w:t>r</w:t>
      </w:r>
      <w:r>
        <w:rPr>
          <w:rFonts w:ascii="Century Gothic" w:eastAsia="Arial" w:hAnsi="Century Gothic" w:cs="Arial"/>
          <w:sz w:val="18"/>
          <w:szCs w:val="18"/>
        </w:rPr>
        <w:t>ec</w:t>
      </w:r>
      <w:r>
        <w:rPr>
          <w:rFonts w:ascii="Century Gothic" w:eastAsia="Arial" w:hAnsi="Century Gothic" w:cs="Arial"/>
          <w:spacing w:val="-1"/>
          <w:sz w:val="18"/>
          <w:szCs w:val="18"/>
        </w:rPr>
        <w:t>i</w:t>
      </w:r>
      <w:r>
        <w:rPr>
          <w:rFonts w:ascii="Century Gothic" w:eastAsia="Arial" w:hAnsi="Century Gothic" w:cs="Arial"/>
          <w:sz w:val="18"/>
          <w:szCs w:val="18"/>
        </w:rPr>
        <w:t>s</w:t>
      </w:r>
      <w:r>
        <w:rPr>
          <w:rFonts w:ascii="Century Gothic" w:eastAsia="Arial" w:hAnsi="Century Gothic" w:cs="Arial"/>
          <w:spacing w:val="-1"/>
          <w:sz w:val="18"/>
          <w:szCs w:val="18"/>
        </w:rPr>
        <w:t>i</w:t>
      </w:r>
      <w:r>
        <w:rPr>
          <w:rFonts w:ascii="Century Gothic" w:eastAsia="Arial" w:hAnsi="Century Gothic" w:cs="Arial"/>
          <w:sz w:val="18"/>
          <w:szCs w:val="18"/>
        </w:rPr>
        <w:t>o</w:t>
      </w:r>
      <w:r>
        <w:rPr>
          <w:rFonts w:ascii="Century Gothic" w:eastAsia="Arial" w:hAnsi="Century Gothic" w:cs="Arial"/>
          <w:spacing w:val="-1"/>
          <w:sz w:val="18"/>
          <w:szCs w:val="18"/>
        </w:rPr>
        <w:t>n</w:t>
      </w:r>
      <w:r>
        <w:rPr>
          <w:rFonts w:ascii="Century Gothic" w:eastAsia="Arial" w:hAnsi="Century Gothic" w:cs="Arial"/>
          <w:sz w:val="18"/>
          <w:szCs w:val="18"/>
        </w:rPr>
        <w:t xml:space="preserve">es </w:t>
      </w:r>
      <w:r>
        <w:rPr>
          <w:rFonts w:ascii="Century Gothic" w:eastAsia="Arial" w:hAnsi="Century Gothic" w:cs="Arial"/>
          <w:spacing w:val="1"/>
          <w:sz w:val="18"/>
          <w:szCs w:val="18"/>
        </w:rPr>
        <w:t>r</w:t>
      </w:r>
      <w:r>
        <w:rPr>
          <w:rFonts w:ascii="Century Gothic" w:eastAsia="Arial" w:hAnsi="Century Gothic" w:cs="Arial"/>
          <w:sz w:val="18"/>
          <w:szCs w:val="18"/>
        </w:rPr>
        <w:t>e</w:t>
      </w:r>
      <w:r>
        <w:rPr>
          <w:rFonts w:ascii="Century Gothic" w:eastAsia="Arial" w:hAnsi="Century Gothic" w:cs="Arial"/>
          <w:spacing w:val="-1"/>
          <w:sz w:val="18"/>
          <w:szCs w:val="18"/>
        </w:rPr>
        <w:t>ali</w:t>
      </w:r>
      <w:r>
        <w:rPr>
          <w:rFonts w:ascii="Century Gothic" w:eastAsia="Arial" w:hAnsi="Century Gothic" w:cs="Arial"/>
          <w:spacing w:val="-2"/>
          <w:sz w:val="18"/>
          <w:szCs w:val="18"/>
        </w:rPr>
        <w:t>z</w:t>
      </w:r>
      <w:r>
        <w:rPr>
          <w:rFonts w:ascii="Century Gothic" w:eastAsia="Arial" w:hAnsi="Century Gothic" w:cs="Arial"/>
          <w:sz w:val="18"/>
          <w:szCs w:val="18"/>
        </w:rPr>
        <w:t>a</w:t>
      </w:r>
      <w:r>
        <w:rPr>
          <w:rFonts w:ascii="Century Gothic" w:eastAsia="Arial" w:hAnsi="Century Gothic" w:cs="Arial"/>
          <w:spacing w:val="-1"/>
          <w:sz w:val="18"/>
          <w:szCs w:val="18"/>
        </w:rPr>
        <w:t>d</w:t>
      </w:r>
      <w:r>
        <w:rPr>
          <w:rFonts w:ascii="Century Gothic" w:eastAsia="Arial" w:hAnsi="Century Gothic" w:cs="Arial"/>
          <w:sz w:val="18"/>
          <w:szCs w:val="18"/>
        </w:rPr>
        <w:t>as en</w:t>
      </w:r>
      <w:r>
        <w:rPr>
          <w:rFonts w:ascii="Century Gothic" w:eastAsia="Arial" w:hAnsi="Century Gothic" w:cs="Arial"/>
          <w:spacing w:val="1"/>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 xml:space="preserve">a </w:t>
      </w:r>
      <w:r>
        <w:rPr>
          <w:rFonts w:ascii="Century Gothic" w:eastAsia="Arial" w:hAnsi="Century Gothic" w:cs="Arial"/>
          <w:spacing w:val="6"/>
          <w:sz w:val="18"/>
          <w:szCs w:val="18"/>
        </w:rPr>
        <w:t>j</w:t>
      </w:r>
      <w:r>
        <w:rPr>
          <w:rFonts w:ascii="Century Gothic" w:eastAsia="Arial" w:hAnsi="Century Gothic" w:cs="Arial"/>
          <w:sz w:val="18"/>
          <w:szCs w:val="18"/>
        </w:rPr>
        <w:t>u</w:t>
      </w:r>
      <w:r>
        <w:rPr>
          <w:rFonts w:ascii="Century Gothic" w:eastAsia="Arial" w:hAnsi="Century Gothic" w:cs="Arial"/>
          <w:spacing w:val="-3"/>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a de</w:t>
      </w:r>
      <w:r>
        <w:rPr>
          <w:rFonts w:ascii="Century Gothic" w:eastAsia="Arial" w:hAnsi="Century Gothic" w:cs="Arial"/>
          <w:spacing w:val="-1"/>
          <w:sz w:val="18"/>
          <w:szCs w:val="18"/>
        </w:rPr>
        <w:t xml:space="preserve"> </w:t>
      </w:r>
      <w:r>
        <w:rPr>
          <w:rFonts w:ascii="Century Gothic" w:eastAsia="Arial" w:hAnsi="Century Gothic" w:cs="Arial"/>
          <w:sz w:val="18"/>
          <w:szCs w:val="18"/>
        </w:rPr>
        <w:t>ac</w:t>
      </w:r>
      <w:r>
        <w:rPr>
          <w:rFonts w:ascii="Century Gothic" w:eastAsia="Arial" w:hAnsi="Century Gothic" w:cs="Arial"/>
          <w:spacing w:val="-1"/>
          <w:sz w:val="18"/>
          <w:szCs w:val="18"/>
        </w:rPr>
        <w:t>l</w:t>
      </w:r>
      <w:r>
        <w:rPr>
          <w:rFonts w:ascii="Century Gothic" w:eastAsia="Arial" w:hAnsi="Century Gothic" w:cs="Arial"/>
          <w:sz w:val="18"/>
          <w:szCs w:val="18"/>
        </w:rPr>
        <w:t>arac</w:t>
      </w:r>
      <w:r>
        <w:rPr>
          <w:rFonts w:ascii="Century Gothic" w:eastAsia="Arial" w:hAnsi="Century Gothic" w:cs="Arial"/>
          <w:spacing w:val="-1"/>
          <w:sz w:val="18"/>
          <w:szCs w:val="18"/>
        </w:rPr>
        <w:t>i</w:t>
      </w:r>
      <w:r>
        <w:rPr>
          <w:rFonts w:ascii="Century Gothic" w:eastAsia="Arial" w:hAnsi="Century Gothic" w:cs="Arial"/>
          <w:sz w:val="18"/>
          <w:szCs w:val="18"/>
        </w:rPr>
        <w:t>o</w:t>
      </w:r>
      <w:r>
        <w:rPr>
          <w:rFonts w:ascii="Century Gothic" w:eastAsia="Arial" w:hAnsi="Century Gothic" w:cs="Arial"/>
          <w:spacing w:val="-1"/>
          <w:sz w:val="18"/>
          <w:szCs w:val="18"/>
        </w:rPr>
        <w:t>n</w:t>
      </w:r>
      <w:r>
        <w:rPr>
          <w:rFonts w:ascii="Century Gothic" w:eastAsia="Arial" w:hAnsi="Century Gothic" w:cs="Arial"/>
          <w:sz w:val="18"/>
          <w:szCs w:val="18"/>
        </w:rPr>
        <w:t>e</w:t>
      </w:r>
      <w:r>
        <w:rPr>
          <w:rFonts w:ascii="Century Gothic" w:eastAsia="Arial" w:hAnsi="Century Gothic" w:cs="Arial"/>
          <w:spacing w:val="-3"/>
          <w:sz w:val="18"/>
          <w:szCs w:val="18"/>
        </w:rPr>
        <w:t>s, desechándose las propuestas que no cumplan con lo solicitado;</w:t>
      </w:r>
    </w:p>
    <w:p w14:paraId="2E4F2DCE" w14:textId="60B57CFD" w:rsidR="006E6470" w:rsidRDefault="00E4389B">
      <w:pPr>
        <w:snapToGrid w:val="0"/>
        <w:spacing w:after="60"/>
        <w:ind w:left="567"/>
        <w:jc w:val="both"/>
        <w:rPr>
          <w:rFonts w:ascii="Century Gothic" w:hAnsi="Century Gothic"/>
          <w:sz w:val="18"/>
          <w:szCs w:val="18"/>
        </w:rPr>
      </w:pPr>
      <w:r>
        <w:rPr>
          <w:rFonts w:ascii="Century Gothic" w:hAnsi="Century Gothic"/>
          <w:sz w:val="18"/>
          <w:szCs w:val="18"/>
        </w:rPr>
        <w:t xml:space="preserve">c) Se determinarán solventes aquellas proposiciones que cumplan con </w:t>
      </w:r>
      <w:r w:rsidR="007176DB">
        <w:rPr>
          <w:rFonts w:ascii="Century Gothic" w:hAnsi="Century Gothic"/>
          <w:sz w:val="18"/>
          <w:szCs w:val="18"/>
        </w:rPr>
        <w:t xml:space="preserve">todos </w:t>
      </w:r>
      <w:r>
        <w:rPr>
          <w:rFonts w:ascii="Century Gothic" w:hAnsi="Century Gothic"/>
          <w:sz w:val="18"/>
          <w:szCs w:val="18"/>
        </w:rPr>
        <w:t>los requisitos establecidos en la convocatoria, sus anexos y en su caso, a las precisiones realizadas en la junta de aclaraciones.</w:t>
      </w:r>
    </w:p>
    <w:p w14:paraId="2E9D0756" w14:textId="77777777" w:rsidR="006E6470" w:rsidRDefault="00E4389B">
      <w:pPr>
        <w:snapToGrid w:val="0"/>
        <w:spacing w:after="60"/>
        <w:ind w:left="567"/>
        <w:jc w:val="both"/>
        <w:rPr>
          <w:rFonts w:ascii="Century Gothic" w:hAnsi="Century Gothic"/>
          <w:sz w:val="18"/>
          <w:szCs w:val="18"/>
        </w:rPr>
      </w:pPr>
      <w:r>
        <w:rPr>
          <w:rFonts w:ascii="Century Gothic" w:hAnsi="Century Gothic"/>
          <w:sz w:val="18"/>
          <w:szCs w:val="18"/>
        </w:rPr>
        <w:t xml:space="preserve"> d) La evaluación se hará comparando entre sí y en forma equivalente, todas las condiciones ofrecidas por los distintos licitantes, siempre y cuando dichas ofertas cumplan con lo indicado en la convocatoria a la invitación.</w:t>
      </w:r>
    </w:p>
    <w:p w14:paraId="592F3D5E" w14:textId="77777777" w:rsidR="006E6470" w:rsidRDefault="00E4389B">
      <w:pPr>
        <w:snapToGrid w:val="0"/>
        <w:spacing w:after="60"/>
        <w:ind w:left="567"/>
        <w:jc w:val="both"/>
        <w:rPr>
          <w:rFonts w:ascii="Century Gothic" w:hAnsi="Century Gothic"/>
          <w:sz w:val="18"/>
          <w:szCs w:val="18"/>
        </w:rPr>
      </w:pPr>
      <w:r>
        <w:rPr>
          <w:rFonts w:ascii="Century Gothic" w:hAnsi="Century Gothic"/>
          <w:sz w:val="18"/>
          <w:szCs w:val="18"/>
        </w:rPr>
        <w:t xml:space="preserve">e) Canal 22 podrá visitar las instalaciones de los licitantes para corroborar la existencia de sus oficinas, así como la veracidad de la información proporcionada en su </w:t>
      </w:r>
      <w:proofErr w:type="gramStart"/>
      <w:r>
        <w:rPr>
          <w:rFonts w:ascii="Century Gothic" w:hAnsi="Century Gothic"/>
          <w:sz w:val="18"/>
          <w:szCs w:val="18"/>
        </w:rPr>
        <w:t>propuesta técnica y la capacidad técnica</w:t>
      </w:r>
      <w:proofErr w:type="gramEnd"/>
      <w:r>
        <w:rPr>
          <w:rFonts w:ascii="Century Gothic" w:hAnsi="Century Gothic"/>
          <w:sz w:val="18"/>
          <w:szCs w:val="18"/>
        </w:rPr>
        <w:t xml:space="preserve"> instalada. De dicha visita se levantará acta circunstanciada la cual deberá firmarse por los representantes de Canal 22, y del licitante presente en la visita.</w:t>
      </w:r>
    </w:p>
    <w:p w14:paraId="045211CC" w14:textId="2138BFEE" w:rsidR="006E6470" w:rsidRDefault="00E4389B">
      <w:pPr>
        <w:snapToGrid w:val="0"/>
        <w:spacing w:after="60"/>
        <w:ind w:left="567"/>
        <w:jc w:val="both"/>
        <w:rPr>
          <w:rFonts w:ascii="Century Gothic" w:hAnsi="Century Gothic"/>
          <w:sz w:val="18"/>
          <w:szCs w:val="18"/>
        </w:rPr>
      </w:pPr>
      <w:r>
        <w:rPr>
          <w:rFonts w:ascii="Century Gothic" w:hAnsi="Century Gothic"/>
          <w:sz w:val="18"/>
          <w:szCs w:val="18"/>
        </w:rPr>
        <w:t xml:space="preserve">f) Si para evaluar las ofertas Canal 22, necesita solicitar alguna aclaración a los licitantes podrá hacerlo siempre y cuando no se contravenga lo estipulado en la convocatoria, ni ello implique una modificación en el precio cotizado. </w:t>
      </w:r>
      <w:r w:rsidR="001617A0">
        <w:rPr>
          <w:rFonts w:ascii="Century Gothic" w:hAnsi="Century Gothic"/>
          <w:sz w:val="18"/>
          <w:szCs w:val="18"/>
        </w:rPr>
        <w:t>Asimismo,</w:t>
      </w:r>
      <w:r>
        <w:rPr>
          <w:rFonts w:ascii="Century Gothic" w:hAnsi="Century Gothic"/>
          <w:sz w:val="18"/>
          <w:szCs w:val="18"/>
        </w:rPr>
        <w:t xml:space="preserve"> podrá aceptar como soporte de la oferta presentada, la entrega de documento formal por parte del licitante donde este haga la explicación del caso concreto, motivo de la solicitud de aclaración.</w:t>
      </w:r>
    </w:p>
    <w:p w14:paraId="5B817FFF" w14:textId="6091AD93" w:rsidR="006E6470" w:rsidRDefault="00E4389B">
      <w:pPr>
        <w:snapToGrid w:val="0"/>
        <w:spacing w:after="60"/>
        <w:ind w:left="567"/>
        <w:jc w:val="both"/>
        <w:rPr>
          <w:rFonts w:ascii="Century Gothic" w:hAnsi="Century Gothic"/>
          <w:sz w:val="18"/>
          <w:szCs w:val="18"/>
        </w:rPr>
      </w:pPr>
      <w:r>
        <w:rPr>
          <w:rFonts w:ascii="Century Gothic" w:hAnsi="Century Gothic"/>
          <w:sz w:val="18"/>
          <w:szCs w:val="18"/>
        </w:rPr>
        <w:t xml:space="preserve">g) Cuando algún licitante proponga alternativas técnicas y/o económicas que no sean </w:t>
      </w:r>
      <w:r w:rsidR="001617A0">
        <w:rPr>
          <w:rFonts w:ascii="Century Gothic" w:hAnsi="Century Gothic"/>
          <w:sz w:val="18"/>
          <w:szCs w:val="18"/>
        </w:rPr>
        <w:t>viables, solventes</w:t>
      </w:r>
      <w:r>
        <w:rPr>
          <w:rFonts w:ascii="Century Gothic" w:hAnsi="Century Gothic"/>
          <w:sz w:val="18"/>
          <w:szCs w:val="18"/>
        </w:rPr>
        <w:t xml:space="preserve"> con respecto a los precios que rigen en el medio, presente una desproporción significativa con respecto de las demás propuestas aceptadas, o no sean congruentes o factibles con las condiciones establecidas por Canal 22 en esta convocatoria y conforme a las cuales se desarrollará la presente invitación, se desechará su propuesta.</w:t>
      </w:r>
    </w:p>
    <w:p w14:paraId="12183F05" w14:textId="77777777" w:rsidR="006E6470" w:rsidRDefault="00E4389B">
      <w:pPr>
        <w:snapToGrid w:val="0"/>
        <w:spacing w:after="60"/>
        <w:ind w:left="567"/>
        <w:jc w:val="both"/>
        <w:rPr>
          <w:rFonts w:ascii="Century Gothic" w:hAnsi="Century Gothic"/>
          <w:sz w:val="18"/>
          <w:szCs w:val="18"/>
        </w:rPr>
      </w:pPr>
      <w:r>
        <w:rPr>
          <w:rFonts w:ascii="Century Gothic" w:hAnsi="Century Gothic"/>
          <w:sz w:val="18"/>
          <w:szCs w:val="18"/>
        </w:rPr>
        <w:t>h) Se verificará, en su caso, que los precios cotizados sean congruentes con los precios que rigen en el mercado, particularmente en el supuesto de contar con una sola propuesta económica.</w:t>
      </w:r>
    </w:p>
    <w:p w14:paraId="47364D13" w14:textId="77777777" w:rsidR="006E6470" w:rsidRDefault="00E4389B">
      <w:pPr>
        <w:snapToGrid w:val="0"/>
        <w:spacing w:after="60"/>
        <w:ind w:left="567"/>
        <w:jc w:val="both"/>
        <w:rPr>
          <w:rFonts w:ascii="Century Gothic" w:hAnsi="Century Gothic"/>
          <w:sz w:val="18"/>
          <w:szCs w:val="18"/>
        </w:rPr>
      </w:pPr>
      <w:r>
        <w:rPr>
          <w:rFonts w:ascii="Century Gothic" w:hAnsi="Century Gothic"/>
          <w:sz w:val="18"/>
          <w:szCs w:val="18"/>
        </w:rPr>
        <w:t>i) No será motivo de desechamiento de la propuesta, el que un licitante no cumpla con algún requisito cuyo incumplimiento por sí mismo, no afecte la solvencia de dicha propuesta.</w:t>
      </w:r>
    </w:p>
    <w:p w14:paraId="0937BCD4"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 xml:space="preserve">j) Se verificará que cada uno de los documentos que integra la proposición y aquellos distintos a esta, </w:t>
      </w:r>
      <w:r>
        <w:rPr>
          <w:rFonts w:ascii="Century Gothic" w:hAnsi="Century Gothic"/>
          <w:b/>
          <w:sz w:val="18"/>
          <w:szCs w:val="18"/>
        </w:rPr>
        <w:t xml:space="preserve">estén foliados </w:t>
      </w:r>
      <w:r>
        <w:rPr>
          <w:rFonts w:ascii="Century Gothic" w:hAnsi="Century Gothic"/>
          <w:sz w:val="18"/>
          <w:szCs w:val="18"/>
        </w:rPr>
        <w:t xml:space="preserve">en todas y cada una de las hojas que lo integren. Al efecto, se deberán numerar de manera individual las propuestas técnica y económica, así como el resto de los documentos que entregue el licitante. (Artículo 50 del Reglamento de la LAASSP). En caso de que alguna o algunas hojas de los documentos carezcan de folio y se constate que la o las hojas no foliadas mantienen continuidad, la propuesta no será desechada. En el supuesto de que falte alguna hoja y la omisión pueda ser cubierta con la documentación contenida en la propia proposición o con los documentos distintos a la misma, </w:t>
      </w:r>
      <w:r>
        <w:rPr>
          <w:rFonts w:ascii="Century Gothic" w:hAnsi="Century Gothic"/>
          <w:sz w:val="18"/>
          <w:szCs w:val="18"/>
        </w:rPr>
        <w:lastRenderedPageBreak/>
        <w:t>Canal 22 tampoco podrá desechar la proposición. Si se constata que la totalidad de las hojas de los documentos que integran la propuesta, carecen de folio, la propuesta será desechada.</w:t>
      </w:r>
    </w:p>
    <w:p w14:paraId="3A53CC36" w14:textId="528972E7" w:rsidR="006E6470" w:rsidRDefault="00E4389B">
      <w:pPr>
        <w:spacing w:after="120"/>
        <w:ind w:left="567"/>
        <w:jc w:val="both"/>
        <w:rPr>
          <w:rFonts w:ascii="Century Gothic" w:hAnsi="Century Gothic"/>
          <w:sz w:val="18"/>
          <w:szCs w:val="18"/>
        </w:rPr>
      </w:pPr>
      <w:r>
        <w:rPr>
          <w:rFonts w:ascii="Century Gothic" w:hAnsi="Century Gothic"/>
          <w:sz w:val="18"/>
          <w:szCs w:val="18"/>
        </w:rPr>
        <w:t xml:space="preserve">k) Se verificará que las proposiciones presentadas, sean firmadas electrónicamente por los licitantes con un </w:t>
      </w:r>
      <w:r>
        <w:rPr>
          <w:rFonts w:ascii="Century Gothic" w:hAnsi="Century Gothic"/>
          <w:b/>
          <w:sz w:val="18"/>
          <w:szCs w:val="18"/>
        </w:rPr>
        <w:t>archivo digital válido</w:t>
      </w:r>
      <w:r>
        <w:rPr>
          <w:rFonts w:ascii="Century Gothic" w:hAnsi="Century Gothic"/>
          <w:sz w:val="18"/>
          <w:szCs w:val="18"/>
        </w:rPr>
        <w:t xml:space="preserve">, de conformidad con lo estipulado en el numeral 16 del acuerdo por el que se establecen las disposiciones que se deberán observar para la utilización del sistema electrónico de información pública gubernamental, denominado </w:t>
      </w:r>
      <w:r w:rsidR="001617A0">
        <w:rPr>
          <w:rFonts w:ascii="Century Gothic" w:hAnsi="Century Gothic"/>
          <w:sz w:val="18"/>
          <w:szCs w:val="18"/>
        </w:rPr>
        <w:t>Compranet</w:t>
      </w:r>
      <w:r>
        <w:rPr>
          <w:rFonts w:ascii="Century Gothic" w:hAnsi="Century Gothic"/>
          <w:sz w:val="18"/>
          <w:szCs w:val="18"/>
        </w:rPr>
        <w:t>, publicado en el DOF, de fecha 28 de junio del año 2011.</w:t>
      </w:r>
    </w:p>
    <w:p w14:paraId="3BCDFA20"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 xml:space="preserve"> En ningún caso se podrán suplir o corregir las deficiencias de las proposiciones presentadas.</w:t>
      </w:r>
    </w:p>
    <w:p w14:paraId="6801748A" w14:textId="77777777" w:rsidR="006E6470" w:rsidRDefault="00E4389B">
      <w:pPr>
        <w:spacing w:after="120"/>
        <w:ind w:left="567" w:hanging="567"/>
        <w:jc w:val="both"/>
        <w:rPr>
          <w:rFonts w:ascii="Century Gothic" w:hAnsi="Century Gothic"/>
          <w:b/>
          <w:sz w:val="18"/>
          <w:szCs w:val="18"/>
        </w:rPr>
      </w:pPr>
      <w:r>
        <w:rPr>
          <w:rFonts w:ascii="Century Gothic" w:hAnsi="Century Gothic"/>
          <w:b/>
          <w:sz w:val="18"/>
          <w:szCs w:val="18"/>
        </w:rPr>
        <w:t>3.2</w:t>
      </w:r>
      <w:r>
        <w:rPr>
          <w:rFonts w:ascii="Century Gothic" w:hAnsi="Century Gothic"/>
          <w:b/>
          <w:sz w:val="18"/>
          <w:szCs w:val="18"/>
        </w:rPr>
        <w:tab/>
        <w:t>CRITERIOS QUE SE APLICARÁN PARA EVALUAR LOS REQUISITOS DE LEY PRESENTADOS POR LOS LICITANTES</w:t>
      </w:r>
    </w:p>
    <w:p w14:paraId="1AE0C6F3" w14:textId="77777777" w:rsidR="006E6470" w:rsidRDefault="00E4389B">
      <w:pPr>
        <w:spacing w:after="120"/>
        <w:ind w:left="567" w:hanging="567"/>
        <w:jc w:val="both"/>
        <w:rPr>
          <w:rFonts w:ascii="Century Gothic" w:hAnsi="Century Gothic"/>
          <w:sz w:val="18"/>
          <w:szCs w:val="18"/>
        </w:rPr>
      </w:pPr>
      <w:r>
        <w:rPr>
          <w:rFonts w:ascii="Century Gothic" w:hAnsi="Century Gothic"/>
          <w:sz w:val="18"/>
          <w:szCs w:val="18"/>
        </w:rPr>
        <w:tab/>
        <w:t xml:space="preserve">Se revisará, analizará y validará la documentación solicitada en los </w:t>
      </w:r>
      <w:r>
        <w:rPr>
          <w:rFonts w:ascii="Century Gothic" w:hAnsi="Century Gothic"/>
          <w:b/>
          <w:sz w:val="18"/>
          <w:szCs w:val="18"/>
        </w:rPr>
        <w:t xml:space="preserve">puntos 2.5.1 al 2.5.5 </w:t>
      </w:r>
      <w:r>
        <w:rPr>
          <w:rFonts w:ascii="Century Gothic" w:hAnsi="Century Gothic"/>
          <w:sz w:val="18"/>
          <w:szCs w:val="18"/>
        </w:rPr>
        <w:t xml:space="preserve">de esta convocatoria, considerados como </w:t>
      </w:r>
      <w:r>
        <w:rPr>
          <w:rFonts w:ascii="Century Gothic" w:hAnsi="Century Gothic"/>
          <w:b/>
          <w:sz w:val="18"/>
          <w:szCs w:val="18"/>
        </w:rPr>
        <w:t>Requisitos de Ley</w:t>
      </w:r>
      <w:r>
        <w:rPr>
          <w:rFonts w:ascii="Century Gothic" w:hAnsi="Century Gothic"/>
          <w:sz w:val="18"/>
          <w:szCs w:val="18"/>
        </w:rPr>
        <w:t xml:space="preserve">, por lo que en caso de que no se presenten los documentos, no contengan los requisitos solicitados o no sean manifestados </w:t>
      </w:r>
      <w:r>
        <w:rPr>
          <w:rFonts w:ascii="Century Gothic" w:hAnsi="Century Gothic"/>
          <w:b/>
          <w:sz w:val="18"/>
          <w:szCs w:val="18"/>
        </w:rPr>
        <w:t>bajo protesta de decir verdad</w:t>
      </w:r>
      <w:r>
        <w:rPr>
          <w:rFonts w:ascii="Century Gothic" w:hAnsi="Century Gothic"/>
          <w:sz w:val="18"/>
          <w:szCs w:val="18"/>
        </w:rPr>
        <w:t>, la proposición será desechada, con sustento en lo establecido en el penúltimo párrafo del artículo 39 del Reglamento de la LAASSP.</w:t>
      </w:r>
    </w:p>
    <w:p w14:paraId="3C3D1292" w14:textId="06D58808" w:rsidR="006E6470" w:rsidRDefault="00E4389B">
      <w:pPr>
        <w:tabs>
          <w:tab w:val="left" w:pos="567"/>
          <w:tab w:val="left" w:pos="709"/>
        </w:tabs>
        <w:spacing w:after="120"/>
        <w:ind w:left="567"/>
        <w:jc w:val="both"/>
        <w:rPr>
          <w:rFonts w:ascii="Century Gothic" w:hAnsi="Century Gothic"/>
          <w:sz w:val="18"/>
          <w:szCs w:val="18"/>
        </w:rPr>
      </w:pPr>
      <w:r>
        <w:rPr>
          <w:rFonts w:ascii="Century Gothic" w:hAnsi="Century Gothic"/>
          <w:sz w:val="18"/>
          <w:szCs w:val="18"/>
        </w:rPr>
        <w:t xml:space="preserve">Los escritos bajo protesta de decir </w:t>
      </w:r>
      <w:r w:rsidR="001617A0">
        <w:rPr>
          <w:rFonts w:ascii="Century Gothic" w:hAnsi="Century Gothic"/>
          <w:sz w:val="18"/>
          <w:szCs w:val="18"/>
        </w:rPr>
        <w:t>verdad</w:t>
      </w:r>
      <w:r>
        <w:rPr>
          <w:rFonts w:ascii="Century Gothic" w:hAnsi="Century Gothic"/>
          <w:sz w:val="18"/>
          <w:szCs w:val="18"/>
        </w:rPr>
        <w:t xml:space="preserve"> podrán estar firmados autógrafamente por la persona facultada para ello, sin que la falta de firma sea motivo de desechamiento, </w:t>
      </w:r>
      <w:r w:rsidR="001617A0">
        <w:rPr>
          <w:rFonts w:ascii="Century Gothic" w:hAnsi="Century Gothic"/>
          <w:sz w:val="18"/>
          <w:szCs w:val="18"/>
        </w:rPr>
        <w:t>ya que,</w:t>
      </w:r>
      <w:r>
        <w:rPr>
          <w:rFonts w:ascii="Century Gothic" w:hAnsi="Century Gothic"/>
          <w:sz w:val="18"/>
          <w:szCs w:val="18"/>
        </w:rPr>
        <w:t xml:space="preserve"> por tratarse de un concurso electrónico, se emplearán los medios de identificación electrónica establecidos por la Secretaría de la Función Pública, de conformidad a lo establecido en el artículo 50 del Reglamento de la LAASSP. En caso de persona moral, las manifestaciones deberán realizarse en nombre del licitante que representa.</w:t>
      </w:r>
    </w:p>
    <w:p w14:paraId="0DFE5105" w14:textId="77777777" w:rsidR="006E6470" w:rsidRDefault="00E4389B">
      <w:pPr>
        <w:spacing w:after="120"/>
        <w:ind w:left="567" w:hanging="567"/>
        <w:jc w:val="both"/>
        <w:rPr>
          <w:rFonts w:ascii="Century Gothic" w:hAnsi="Century Gothic"/>
          <w:sz w:val="18"/>
          <w:szCs w:val="18"/>
        </w:rPr>
      </w:pPr>
      <w:r>
        <w:rPr>
          <w:rFonts w:ascii="Century Gothic" w:hAnsi="Century Gothic"/>
          <w:b/>
          <w:sz w:val="18"/>
          <w:szCs w:val="18"/>
        </w:rPr>
        <w:t>3.2.1.</w:t>
      </w:r>
      <w:r>
        <w:rPr>
          <w:rFonts w:ascii="Century Gothic" w:hAnsi="Century Gothic"/>
          <w:sz w:val="18"/>
          <w:szCs w:val="18"/>
        </w:rPr>
        <w:tab/>
      </w:r>
      <w:r>
        <w:rPr>
          <w:rFonts w:ascii="Century Gothic" w:hAnsi="Century Gothic"/>
          <w:b/>
          <w:sz w:val="18"/>
          <w:szCs w:val="18"/>
        </w:rPr>
        <w:t>ACREDITACIÓN DE LA PERSONALIDAD Y EXISTENCIA LEGAL DEL LICITANTE</w:t>
      </w:r>
      <w:r>
        <w:rPr>
          <w:rFonts w:ascii="Century Gothic" w:hAnsi="Century Gothic"/>
          <w:sz w:val="18"/>
          <w:szCs w:val="18"/>
        </w:rPr>
        <w:t xml:space="preserve">: El escrito </w:t>
      </w:r>
      <w:r>
        <w:rPr>
          <w:rFonts w:ascii="Century Gothic" w:hAnsi="Century Gothic"/>
          <w:b/>
          <w:sz w:val="18"/>
          <w:szCs w:val="18"/>
        </w:rPr>
        <w:t>bajo protesta de decir verdad</w:t>
      </w:r>
      <w:r>
        <w:rPr>
          <w:rFonts w:ascii="Century Gothic" w:hAnsi="Century Gothic"/>
          <w:sz w:val="18"/>
          <w:szCs w:val="18"/>
        </w:rPr>
        <w:t xml:space="preserve"> donde los licitantes deben establecer que cuentan con facultades suficientes para comprometerse por sí o por su representado, a que se refiere </w:t>
      </w:r>
      <w:r>
        <w:rPr>
          <w:rFonts w:ascii="Century Gothic" w:hAnsi="Century Gothic"/>
          <w:b/>
          <w:sz w:val="18"/>
          <w:szCs w:val="18"/>
        </w:rPr>
        <w:t xml:space="preserve">el punto 2.5.1 </w:t>
      </w:r>
      <w:r>
        <w:rPr>
          <w:rFonts w:ascii="Century Gothic" w:hAnsi="Century Gothic"/>
          <w:sz w:val="18"/>
          <w:szCs w:val="18"/>
        </w:rPr>
        <w:t xml:space="preserve">de la Convocatoria, se solicita con la finalidad de que los licitantes acrediten su existencia legal y personalidad jurídica ante la convocante, de conformidad a lo establecido en los artículos 29 fracción VII y VII de la LAASSP y 48 de su Reglamento </w:t>
      </w:r>
      <w:r>
        <w:rPr>
          <w:rFonts w:ascii="Century Gothic" w:hAnsi="Century Gothic"/>
          <w:b/>
          <w:i/>
          <w:sz w:val="18"/>
          <w:szCs w:val="18"/>
        </w:rPr>
        <w:t>(Requisito Obligatorio)</w:t>
      </w:r>
      <w:r>
        <w:rPr>
          <w:rFonts w:ascii="Century Gothic" w:hAnsi="Century Gothic"/>
          <w:sz w:val="18"/>
          <w:szCs w:val="18"/>
        </w:rPr>
        <w:t>.</w:t>
      </w:r>
    </w:p>
    <w:p w14:paraId="7076E875" w14:textId="77777777" w:rsidR="006E6470" w:rsidRDefault="00E4389B">
      <w:pPr>
        <w:spacing w:after="120"/>
        <w:ind w:left="567" w:hanging="567"/>
        <w:jc w:val="both"/>
        <w:rPr>
          <w:rFonts w:ascii="Century Gothic" w:hAnsi="Century Gothic"/>
          <w:sz w:val="18"/>
          <w:szCs w:val="18"/>
        </w:rPr>
      </w:pPr>
      <w:r>
        <w:rPr>
          <w:rFonts w:ascii="Century Gothic" w:hAnsi="Century Gothic"/>
          <w:b/>
          <w:sz w:val="18"/>
          <w:szCs w:val="18"/>
        </w:rPr>
        <w:t>3.2.2.</w:t>
      </w:r>
      <w:r>
        <w:rPr>
          <w:rFonts w:ascii="Century Gothic" w:hAnsi="Century Gothic"/>
          <w:sz w:val="18"/>
          <w:szCs w:val="18"/>
        </w:rPr>
        <w:tab/>
      </w:r>
      <w:r>
        <w:rPr>
          <w:rFonts w:ascii="Century Gothic" w:hAnsi="Century Gothic"/>
          <w:b/>
          <w:sz w:val="18"/>
          <w:szCs w:val="18"/>
        </w:rPr>
        <w:t>IMPEDIMENTOS DE LEY</w:t>
      </w:r>
      <w:r>
        <w:rPr>
          <w:rFonts w:ascii="Century Gothic" w:hAnsi="Century Gothic"/>
          <w:sz w:val="18"/>
          <w:szCs w:val="18"/>
        </w:rPr>
        <w:t xml:space="preserve">: La declaración </w:t>
      </w:r>
      <w:r>
        <w:rPr>
          <w:rFonts w:ascii="Century Gothic" w:hAnsi="Century Gothic"/>
          <w:b/>
          <w:sz w:val="18"/>
          <w:szCs w:val="18"/>
        </w:rPr>
        <w:t>bajo protesta de decir verdad</w:t>
      </w:r>
      <w:r>
        <w:rPr>
          <w:rFonts w:ascii="Century Gothic" w:hAnsi="Century Gothic"/>
          <w:sz w:val="18"/>
          <w:szCs w:val="18"/>
        </w:rPr>
        <w:t xml:space="preserve">, de no encontrarse en los supuestos que establecen los Artículos 50 y 60 antepenúltimo párrafo de la LAASSP, así como de la fracción IX del artículo 49 de la Ley General de Responsabilidades Administrativas, a que se refiere el </w:t>
      </w:r>
      <w:r>
        <w:rPr>
          <w:rFonts w:ascii="Century Gothic" w:hAnsi="Century Gothic"/>
          <w:b/>
          <w:sz w:val="18"/>
          <w:szCs w:val="18"/>
        </w:rPr>
        <w:t xml:space="preserve">punto 2.5.2 </w:t>
      </w:r>
      <w:r>
        <w:rPr>
          <w:rFonts w:ascii="Century Gothic" w:hAnsi="Century Gothic"/>
          <w:sz w:val="18"/>
          <w:szCs w:val="18"/>
        </w:rPr>
        <w:t xml:space="preserve">de la Convocatoria, se solicita con la finalidad de que los licitantes no se encuentren en ninguno de los supuestos a que se refieren dichos preceptos y para dar cumplimiento a lo establecido en la fracción VIII del artículo 29 de la LAASSP y 48 fracción VIII, inciso a) de su Reglamento </w:t>
      </w:r>
      <w:r>
        <w:rPr>
          <w:rFonts w:ascii="Century Gothic" w:hAnsi="Century Gothic"/>
          <w:b/>
          <w:i/>
          <w:sz w:val="18"/>
          <w:szCs w:val="18"/>
        </w:rPr>
        <w:t>(Requisito Obligatorio).</w:t>
      </w:r>
    </w:p>
    <w:p w14:paraId="1CC0C0D3" w14:textId="77777777" w:rsidR="006E6470" w:rsidRDefault="00E4389B">
      <w:pPr>
        <w:spacing w:after="120"/>
        <w:ind w:left="567" w:hanging="567"/>
        <w:jc w:val="both"/>
        <w:rPr>
          <w:rFonts w:ascii="Century Gothic" w:hAnsi="Century Gothic"/>
          <w:sz w:val="18"/>
          <w:szCs w:val="18"/>
        </w:rPr>
      </w:pPr>
      <w:r>
        <w:rPr>
          <w:rFonts w:ascii="Century Gothic" w:hAnsi="Century Gothic"/>
          <w:b/>
          <w:sz w:val="18"/>
          <w:szCs w:val="18"/>
        </w:rPr>
        <w:t>3.2.3.</w:t>
      </w:r>
      <w:r>
        <w:rPr>
          <w:rFonts w:ascii="Century Gothic" w:hAnsi="Century Gothic"/>
          <w:sz w:val="18"/>
          <w:szCs w:val="18"/>
        </w:rPr>
        <w:tab/>
      </w:r>
      <w:r>
        <w:rPr>
          <w:rFonts w:ascii="Century Gothic" w:hAnsi="Century Gothic"/>
          <w:b/>
          <w:sz w:val="18"/>
          <w:szCs w:val="18"/>
        </w:rPr>
        <w:t xml:space="preserve">DECLARACIÓN DE INTEGRIDAD: </w:t>
      </w:r>
      <w:r>
        <w:rPr>
          <w:rFonts w:ascii="Century Gothic" w:hAnsi="Century Gothic"/>
          <w:sz w:val="18"/>
          <w:szCs w:val="18"/>
        </w:rPr>
        <w:t xml:space="preserve">La declaración de Integridad en la que los licitantes manifiesten que por sí mismos o a través de interpósita persona, se abstendrán de adoptar conductas, para que los servidores públicos de la entidad induzcan o alteren las evaluaciones de las propuestas, el resultado del procedimiento u otros aspectos que otorguen condiciones ventajosas en relación con los demás licitantes, a que se refiere el </w:t>
      </w:r>
      <w:r>
        <w:rPr>
          <w:rFonts w:ascii="Century Gothic" w:hAnsi="Century Gothic"/>
          <w:b/>
          <w:sz w:val="18"/>
          <w:szCs w:val="18"/>
        </w:rPr>
        <w:t>punto 2.5.3</w:t>
      </w:r>
      <w:r>
        <w:rPr>
          <w:rFonts w:ascii="Century Gothic" w:hAnsi="Century Gothic"/>
          <w:sz w:val="18"/>
          <w:szCs w:val="18"/>
        </w:rPr>
        <w:t xml:space="preserve"> de la Convocatoria, se solicita con la finalidad de dar cumplimiento a lo establecido en la fracción IX del artículo 29 de la LAASSP y 48 fracción VIII, inciso b) de su Reglamento </w:t>
      </w:r>
      <w:r>
        <w:rPr>
          <w:rFonts w:ascii="Century Gothic" w:hAnsi="Century Gothic"/>
          <w:b/>
          <w:i/>
          <w:sz w:val="18"/>
          <w:szCs w:val="18"/>
        </w:rPr>
        <w:t>(Requisito Obligatorio</w:t>
      </w:r>
      <w:r>
        <w:rPr>
          <w:rFonts w:ascii="Century Gothic" w:hAnsi="Century Gothic"/>
          <w:b/>
          <w:sz w:val="18"/>
          <w:szCs w:val="18"/>
        </w:rPr>
        <w:t>)</w:t>
      </w:r>
      <w:r>
        <w:rPr>
          <w:rFonts w:ascii="Century Gothic" w:hAnsi="Century Gothic"/>
          <w:sz w:val="18"/>
          <w:szCs w:val="18"/>
        </w:rPr>
        <w:t>.</w:t>
      </w:r>
    </w:p>
    <w:p w14:paraId="29B21CEB" w14:textId="77777777" w:rsidR="006E6470" w:rsidRDefault="00E4389B">
      <w:pPr>
        <w:spacing w:after="120"/>
        <w:ind w:left="567" w:hanging="567"/>
        <w:jc w:val="both"/>
        <w:rPr>
          <w:rFonts w:ascii="Century Gothic" w:hAnsi="Century Gothic"/>
          <w:sz w:val="18"/>
          <w:szCs w:val="18"/>
        </w:rPr>
      </w:pPr>
      <w:r>
        <w:rPr>
          <w:rFonts w:ascii="Century Gothic" w:hAnsi="Century Gothic"/>
          <w:b/>
          <w:sz w:val="18"/>
          <w:szCs w:val="18"/>
        </w:rPr>
        <w:t>3.2.4.</w:t>
      </w:r>
      <w:r>
        <w:rPr>
          <w:rFonts w:ascii="Century Gothic" w:hAnsi="Century Gothic"/>
          <w:sz w:val="18"/>
          <w:szCs w:val="18"/>
        </w:rPr>
        <w:tab/>
      </w:r>
      <w:r>
        <w:rPr>
          <w:rFonts w:ascii="Century Gothic" w:hAnsi="Century Gothic"/>
          <w:b/>
          <w:sz w:val="18"/>
          <w:szCs w:val="18"/>
        </w:rPr>
        <w:t xml:space="preserve">NACIONALIDAD MEXICANA: </w:t>
      </w:r>
      <w:r>
        <w:rPr>
          <w:rFonts w:ascii="Century Gothic" w:hAnsi="Century Gothic"/>
          <w:sz w:val="18"/>
          <w:szCs w:val="18"/>
        </w:rPr>
        <w:t xml:space="preserve">El escrito en el que el licitante manifieste bajo protesta de decir verdad, ser de nacionalidad mexicana, a que se refiere el </w:t>
      </w:r>
      <w:r>
        <w:rPr>
          <w:rFonts w:ascii="Century Gothic" w:hAnsi="Century Gothic"/>
          <w:b/>
          <w:sz w:val="18"/>
          <w:szCs w:val="18"/>
        </w:rPr>
        <w:t>punto 2.5.4</w:t>
      </w:r>
      <w:r>
        <w:rPr>
          <w:rFonts w:ascii="Century Gothic" w:hAnsi="Century Gothic"/>
          <w:sz w:val="18"/>
          <w:szCs w:val="18"/>
        </w:rPr>
        <w:t xml:space="preserve"> de la Convocatoria, se solicita con la finalidad de dar cumplimiento a lo establecido en el artículo 35 y 48 fracción VIII, inciso c) del Reglamento de la LAASSP</w:t>
      </w:r>
      <w:r>
        <w:rPr>
          <w:rFonts w:ascii="Century Gothic" w:hAnsi="Century Gothic"/>
          <w:b/>
          <w:sz w:val="18"/>
          <w:szCs w:val="18"/>
        </w:rPr>
        <w:t>.</w:t>
      </w:r>
      <w:r>
        <w:rPr>
          <w:rFonts w:ascii="Century Gothic" w:hAnsi="Century Gothic"/>
          <w:b/>
          <w:i/>
          <w:sz w:val="18"/>
          <w:szCs w:val="18"/>
        </w:rPr>
        <w:t xml:space="preserve"> (Requisito Obligatorio)</w:t>
      </w:r>
      <w:r>
        <w:rPr>
          <w:rFonts w:ascii="Century Gothic" w:hAnsi="Century Gothic"/>
          <w:sz w:val="18"/>
          <w:szCs w:val="18"/>
        </w:rPr>
        <w:t>.</w:t>
      </w:r>
    </w:p>
    <w:p w14:paraId="310C3B0A" w14:textId="50ED33EE" w:rsidR="006E6470" w:rsidRDefault="00E4389B">
      <w:pPr>
        <w:spacing w:after="120"/>
        <w:ind w:left="567" w:hanging="567"/>
        <w:jc w:val="both"/>
        <w:rPr>
          <w:rFonts w:ascii="Century Gothic" w:hAnsi="Century Gothic"/>
          <w:b/>
          <w:i/>
          <w:sz w:val="18"/>
          <w:szCs w:val="18"/>
        </w:rPr>
      </w:pPr>
      <w:r>
        <w:rPr>
          <w:rFonts w:ascii="Century Gothic" w:hAnsi="Century Gothic"/>
          <w:b/>
          <w:sz w:val="18"/>
          <w:szCs w:val="18"/>
        </w:rPr>
        <w:t>3.2.5.</w:t>
      </w:r>
      <w:r>
        <w:rPr>
          <w:rFonts w:ascii="Century Gothic" w:hAnsi="Century Gothic"/>
          <w:sz w:val="18"/>
          <w:szCs w:val="18"/>
        </w:rPr>
        <w:tab/>
      </w:r>
      <w:r>
        <w:rPr>
          <w:rFonts w:ascii="Century Gothic" w:hAnsi="Century Gothic"/>
          <w:b/>
          <w:sz w:val="18"/>
          <w:szCs w:val="18"/>
        </w:rPr>
        <w:t xml:space="preserve">ESTRATIFICACIÓN DE MIPYMES: </w:t>
      </w:r>
      <w:r>
        <w:rPr>
          <w:rFonts w:ascii="Century Gothic" w:hAnsi="Century Gothic"/>
          <w:sz w:val="18"/>
          <w:szCs w:val="18"/>
        </w:rPr>
        <w:t xml:space="preserve">El formato de Manifestación </w:t>
      </w:r>
      <w:r>
        <w:rPr>
          <w:rFonts w:ascii="Century Gothic" w:hAnsi="Century Gothic"/>
          <w:b/>
          <w:sz w:val="18"/>
          <w:szCs w:val="18"/>
        </w:rPr>
        <w:t>bajo protesta de decir verdad</w:t>
      </w:r>
      <w:r>
        <w:rPr>
          <w:rFonts w:ascii="Century Gothic" w:hAnsi="Century Gothic"/>
          <w:sz w:val="18"/>
          <w:szCs w:val="18"/>
        </w:rPr>
        <w:t xml:space="preserve">, señalando la Estratificación de micro, pequeñas y medianas empresas nacionales (MIPYMES) que le corresponda, a que se refiere el </w:t>
      </w:r>
      <w:r>
        <w:rPr>
          <w:rFonts w:ascii="Century Gothic" w:hAnsi="Century Gothic"/>
          <w:b/>
          <w:sz w:val="18"/>
          <w:szCs w:val="18"/>
        </w:rPr>
        <w:t>punto 2.5.5</w:t>
      </w:r>
      <w:r>
        <w:rPr>
          <w:rFonts w:ascii="Century Gothic" w:hAnsi="Century Gothic"/>
          <w:sz w:val="18"/>
          <w:szCs w:val="18"/>
        </w:rPr>
        <w:t xml:space="preserve"> de la Convocatoria, se solicita con la finalidad de dar cumplimiento a lo establecido en los artículos 34 y 48 fracción VIII, inciso e) del Reglamento de la LAASSP. Así como para conocer la estratificación de los licitantes, y contar con los elementos para otorgar, en su caso, los beneficios a que se refieren el segundo párrafo del artículo 36 bis de la LAASSP.</w:t>
      </w:r>
      <w:r>
        <w:rPr>
          <w:rFonts w:ascii="Century Gothic" w:hAnsi="Century Gothic"/>
          <w:b/>
          <w:sz w:val="18"/>
          <w:szCs w:val="18"/>
        </w:rPr>
        <w:t xml:space="preserve"> </w:t>
      </w:r>
      <w:r>
        <w:rPr>
          <w:rFonts w:ascii="Century Gothic" w:hAnsi="Century Gothic"/>
          <w:b/>
          <w:i/>
          <w:sz w:val="18"/>
          <w:szCs w:val="18"/>
        </w:rPr>
        <w:t>(Requisito Obligatorio)</w:t>
      </w:r>
    </w:p>
    <w:p w14:paraId="36EE23C4" w14:textId="77777777" w:rsidR="009D7CE0" w:rsidRDefault="009D7CE0">
      <w:pPr>
        <w:spacing w:after="120"/>
        <w:ind w:left="567" w:hanging="567"/>
        <w:jc w:val="both"/>
        <w:rPr>
          <w:rFonts w:ascii="Century Gothic" w:hAnsi="Century Gothic"/>
          <w:b/>
          <w:i/>
          <w:sz w:val="18"/>
          <w:szCs w:val="18"/>
        </w:rPr>
      </w:pPr>
    </w:p>
    <w:p w14:paraId="3D41B60A" w14:textId="77777777" w:rsidR="006E6470" w:rsidRDefault="00E4389B">
      <w:pPr>
        <w:numPr>
          <w:ilvl w:val="1"/>
          <w:numId w:val="14"/>
        </w:numPr>
        <w:snapToGrid w:val="0"/>
        <w:spacing w:after="120"/>
        <w:jc w:val="both"/>
        <w:rPr>
          <w:rFonts w:ascii="Century Gothic" w:hAnsi="Century Gothic"/>
          <w:b/>
          <w:sz w:val="18"/>
          <w:szCs w:val="18"/>
        </w:rPr>
      </w:pPr>
      <w:r>
        <w:rPr>
          <w:rFonts w:ascii="Century Gothic" w:hAnsi="Century Gothic"/>
          <w:b/>
          <w:sz w:val="18"/>
          <w:szCs w:val="18"/>
        </w:rPr>
        <w:lastRenderedPageBreak/>
        <w:t>CRITERIOS QUE SE APLICARÁN PARA EVALUAR LAS PROPOSICIONES TÉCNICAS</w:t>
      </w:r>
    </w:p>
    <w:p w14:paraId="1CF17B72"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 xml:space="preserve">Se revisará, analizará y validará la documentación técnica solicitada en el </w:t>
      </w:r>
      <w:r>
        <w:rPr>
          <w:rFonts w:ascii="Century Gothic" w:hAnsi="Century Gothic"/>
          <w:b/>
          <w:sz w:val="18"/>
          <w:szCs w:val="18"/>
        </w:rPr>
        <w:t xml:space="preserve">punto 2.5.6 </w:t>
      </w:r>
      <w:r>
        <w:rPr>
          <w:rFonts w:ascii="Century Gothic" w:hAnsi="Century Gothic"/>
          <w:sz w:val="18"/>
          <w:szCs w:val="18"/>
        </w:rPr>
        <w:t xml:space="preserve">de esta convocatoria, considerado como </w:t>
      </w:r>
      <w:r>
        <w:rPr>
          <w:rFonts w:ascii="Century Gothic" w:hAnsi="Century Gothic"/>
          <w:b/>
          <w:sz w:val="18"/>
          <w:szCs w:val="18"/>
        </w:rPr>
        <w:t>Requisito Técnico</w:t>
      </w:r>
      <w:r>
        <w:rPr>
          <w:rFonts w:ascii="Century Gothic" w:hAnsi="Century Gothic"/>
          <w:sz w:val="18"/>
          <w:szCs w:val="18"/>
        </w:rPr>
        <w:t>, por lo que en caso de que no se presenten los documentos o no contengan los requisitos solicitados, la proposición será desechada, por afectar la solvencia de la proposición, con sustento en lo establecido en el artículo 29 fracción XV y 39 fracción IV del Reglamento de la LAASSP.</w:t>
      </w:r>
    </w:p>
    <w:p w14:paraId="771987C6" w14:textId="77777777" w:rsidR="006E6470" w:rsidRDefault="00E4389B">
      <w:pPr>
        <w:spacing w:after="120"/>
        <w:ind w:left="567" w:hanging="567"/>
        <w:jc w:val="both"/>
        <w:rPr>
          <w:rFonts w:ascii="Century Gothic" w:hAnsi="Century Gothic"/>
          <w:b/>
          <w:i/>
          <w:sz w:val="18"/>
          <w:szCs w:val="18"/>
        </w:rPr>
      </w:pPr>
      <w:r>
        <w:rPr>
          <w:rFonts w:ascii="Century Gothic" w:hAnsi="Century Gothic"/>
          <w:b/>
          <w:sz w:val="18"/>
          <w:szCs w:val="18"/>
        </w:rPr>
        <w:t>3.3.1.</w:t>
      </w:r>
      <w:r>
        <w:rPr>
          <w:rFonts w:ascii="Century Gothic" w:hAnsi="Century Gothic"/>
          <w:sz w:val="18"/>
          <w:szCs w:val="18"/>
        </w:rPr>
        <w:tab/>
      </w:r>
      <w:r>
        <w:rPr>
          <w:rFonts w:ascii="Century Gothic" w:hAnsi="Century Gothic"/>
          <w:b/>
          <w:sz w:val="18"/>
          <w:szCs w:val="18"/>
        </w:rPr>
        <w:t xml:space="preserve">ANEXO TÉCNICO: </w:t>
      </w:r>
      <w:r>
        <w:rPr>
          <w:rFonts w:ascii="Century Gothic" w:hAnsi="Century Gothic"/>
          <w:sz w:val="18"/>
          <w:szCs w:val="18"/>
        </w:rPr>
        <w:t>Los licitantes deberán</w:t>
      </w:r>
      <w:r>
        <w:rPr>
          <w:rFonts w:ascii="Century Gothic" w:hAnsi="Century Gothic"/>
          <w:b/>
          <w:sz w:val="18"/>
          <w:szCs w:val="18"/>
        </w:rPr>
        <w:t xml:space="preserve"> </w:t>
      </w:r>
      <w:r>
        <w:rPr>
          <w:rFonts w:ascii="Century Gothic" w:hAnsi="Century Gothic"/>
          <w:sz w:val="18"/>
          <w:szCs w:val="18"/>
        </w:rPr>
        <w:t xml:space="preserve">adjuntar debidamente transcrito el anexo técnico, mediante el cual se compromete a brindar el servicio conforme a las características y especificaciones solicitadas, a que se refiere el </w:t>
      </w:r>
      <w:r>
        <w:rPr>
          <w:rFonts w:ascii="Century Gothic" w:hAnsi="Century Gothic"/>
          <w:b/>
          <w:sz w:val="18"/>
          <w:szCs w:val="18"/>
        </w:rPr>
        <w:t>punto 2.5.6</w:t>
      </w:r>
      <w:r>
        <w:rPr>
          <w:rFonts w:ascii="Century Gothic" w:hAnsi="Century Gothic"/>
          <w:sz w:val="18"/>
          <w:szCs w:val="18"/>
        </w:rPr>
        <w:t xml:space="preserve">, de la Convocatoria, se solicita con la finalidad de verificar que la totalidad de los conceptos propuestos y cotizados por los licitantes, incluyan las características y especificaciones requeridas por </w:t>
      </w:r>
      <w:r>
        <w:rPr>
          <w:rFonts w:ascii="Century Gothic" w:hAnsi="Century Gothic"/>
          <w:b/>
          <w:sz w:val="18"/>
          <w:szCs w:val="18"/>
        </w:rPr>
        <w:t>Canal 22</w:t>
      </w:r>
      <w:r>
        <w:rPr>
          <w:rFonts w:ascii="Century Gothic" w:hAnsi="Century Gothic"/>
          <w:sz w:val="18"/>
          <w:szCs w:val="18"/>
        </w:rPr>
        <w:t xml:space="preserve"> </w:t>
      </w:r>
      <w:r>
        <w:rPr>
          <w:rFonts w:ascii="Century Gothic" w:hAnsi="Century Gothic"/>
          <w:b/>
          <w:i/>
          <w:sz w:val="18"/>
          <w:szCs w:val="18"/>
        </w:rPr>
        <w:t>(Requisito Obligatorio).</w:t>
      </w:r>
    </w:p>
    <w:p w14:paraId="297A9C16" w14:textId="77777777" w:rsidR="006E6470" w:rsidRDefault="00E4389B">
      <w:pPr>
        <w:spacing w:after="120"/>
        <w:ind w:left="567" w:hanging="567"/>
        <w:jc w:val="both"/>
        <w:rPr>
          <w:rFonts w:ascii="Century Gothic" w:hAnsi="Century Gothic"/>
          <w:b/>
          <w:i/>
          <w:sz w:val="18"/>
          <w:szCs w:val="18"/>
        </w:rPr>
      </w:pPr>
      <w:r>
        <w:rPr>
          <w:rFonts w:ascii="Century Gothic" w:hAnsi="Century Gothic"/>
          <w:b/>
          <w:sz w:val="18"/>
          <w:szCs w:val="18"/>
        </w:rPr>
        <w:t>3.3.2.</w:t>
      </w:r>
      <w:r>
        <w:rPr>
          <w:rFonts w:ascii="Century Gothic" w:hAnsi="Century Gothic"/>
          <w:b/>
          <w:sz w:val="18"/>
          <w:szCs w:val="18"/>
        </w:rPr>
        <w:tab/>
        <w:t xml:space="preserve">SITUACIÓN FISCAL: </w:t>
      </w:r>
      <w:r>
        <w:rPr>
          <w:rFonts w:ascii="Century Gothic" w:hAnsi="Century Gothic"/>
          <w:sz w:val="18"/>
          <w:szCs w:val="18"/>
        </w:rPr>
        <w:t xml:space="preserve">El escrito donde se establezca el compromiso de revisar en tiempo su situación fiscal, así como de autorizar a Canal 22 de revisar de manera directa y de realizar el procedimiento para hacer público el resultado de la opinión del cumplimiento de obligaciones fiscales, a efecto de que, de resultar ganador, esté en posibilidad de entregar a </w:t>
      </w:r>
      <w:r>
        <w:rPr>
          <w:rFonts w:ascii="Century Gothic" w:hAnsi="Century Gothic"/>
          <w:b/>
          <w:sz w:val="18"/>
          <w:szCs w:val="18"/>
        </w:rPr>
        <w:t>Canal 22</w:t>
      </w:r>
      <w:r>
        <w:rPr>
          <w:rFonts w:ascii="Century Gothic" w:hAnsi="Century Gothic"/>
          <w:sz w:val="18"/>
          <w:szCs w:val="18"/>
        </w:rPr>
        <w:t xml:space="preserve"> el documento vigente expedido por el SAT, en el que se emita la opinión del cumplimiento de obligaciones fiscales, en términos de lo establecido en el </w:t>
      </w:r>
      <w:r>
        <w:rPr>
          <w:rFonts w:ascii="Century Gothic" w:hAnsi="Century Gothic"/>
          <w:b/>
          <w:sz w:val="18"/>
          <w:szCs w:val="18"/>
        </w:rPr>
        <w:t>punto 2.5.7</w:t>
      </w:r>
      <w:r>
        <w:rPr>
          <w:rFonts w:ascii="Century Gothic" w:hAnsi="Century Gothic"/>
          <w:sz w:val="18"/>
          <w:szCs w:val="18"/>
        </w:rPr>
        <w:t xml:space="preserve"> de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Pr>
          <w:rFonts w:ascii="Century Gothic" w:hAnsi="Century Gothic"/>
          <w:b/>
          <w:i/>
          <w:sz w:val="18"/>
          <w:szCs w:val="18"/>
        </w:rPr>
        <w:t>(La falta de este documento no será motivo de desechamiento).</w:t>
      </w:r>
    </w:p>
    <w:p w14:paraId="5FC2B3DC" w14:textId="77777777" w:rsidR="006E6470" w:rsidRDefault="00E4389B">
      <w:pPr>
        <w:spacing w:after="120"/>
        <w:ind w:left="567" w:hanging="525"/>
        <w:jc w:val="both"/>
        <w:rPr>
          <w:rFonts w:ascii="Century Gothic" w:hAnsi="Century Gothic"/>
          <w:b/>
          <w:sz w:val="18"/>
          <w:szCs w:val="18"/>
        </w:rPr>
      </w:pPr>
      <w:r>
        <w:rPr>
          <w:rFonts w:ascii="Century Gothic" w:hAnsi="Century Gothic"/>
          <w:b/>
          <w:sz w:val="18"/>
          <w:szCs w:val="18"/>
        </w:rPr>
        <w:t>3.3.3.</w:t>
      </w:r>
      <w:r>
        <w:rPr>
          <w:rFonts w:ascii="Century Gothic" w:hAnsi="Century Gothic"/>
          <w:b/>
          <w:sz w:val="18"/>
          <w:szCs w:val="18"/>
        </w:rPr>
        <w:tab/>
        <w:t xml:space="preserve">OBLIGACIONES FISCALES EN MATERIA DE SEGURIDAD SOCIAL: </w:t>
      </w:r>
      <w:r>
        <w:rPr>
          <w:rFonts w:ascii="Century Gothic" w:hAnsi="Century Gothic"/>
          <w:sz w:val="18"/>
          <w:szCs w:val="18"/>
        </w:rPr>
        <w:t>El escrito donde se establezca el compromiso de revisar en tiempo su situación fiscal, a efecto de que, de resultar ganador, esté en posibilidad de entregar a</w:t>
      </w:r>
      <w:r>
        <w:rPr>
          <w:rFonts w:ascii="Century Gothic" w:hAnsi="Century Gothic"/>
          <w:b/>
          <w:sz w:val="18"/>
          <w:szCs w:val="18"/>
        </w:rPr>
        <w:t xml:space="preserve"> Canal 22</w:t>
      </w:r>
      <w:r>
        <w:rPr>
          <w:rFonts w:ascii="Century Gothic" w:hAnsi="Century Gothic"/>
          <w:sz w:val="18"/>
          <w:szCs w:val="18"/>
        </w:rPr>
        <w:t xml:space="preserve"> el documento vigente expedido por el Instituto Mexicano del Seguro Social (IMSS), en el que se emita la opinión del cumplimiento de obligaciones en materia de seguridad social, en términos de lo establecido en el </w:t>
      </w:r>
      <w:r>
        <w:rPr>
          <w:rFonts w:ascii="Century Gothic" w:hAnsi="Century Gothic"/>
          <w:b/>
          <w:sz w:val="18"/>
          <w:szCs w:val="18"/>
        </w:rPr>
        <w:t xml:space="preserve">punto 2.5.8. </w:t>
      </w:r>
      <w:r>
        <w:rPr>
          <w:rFonts w:ascii="Century Gothic" w:hAnsi="Century Gothic"/>
          <w:sz w:val="18"/>
          <w:szCs w:val="18"/>
        </w:rPr>
        <w:t xml:space="preserve">de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Pr>
          <w:rFonts w:ascii="Century Gothic" w:hAnsi="Century Gothic"/>
          <w:b/>
          <w:sz w:val="18"/>
          <w:szCs w:val="18"/>
        </w:rPr>
        <w:t>(La falta de este documento no será motivo de desechamiento).</w:t>
      </w:r>
    </w:p>
    <w:p w14:paraId="4B7ADDC8" w14:textId="77777777" w:rsidR="006E6470" w:rsidRDefault="00E4389B">
      <w:pPr>
        <w:pStyle w:val="Prrafodelista"/>
        <w:tabs>
          <w:tab w:val="left" w:pos="993"/>
        </w:tabs>
        <w:spacing w:after="120"/>
        <w:ind w:left="567" w:hanging="525"/>
        <w:jc w:val="both"/>
        <w:rPr>
          <w:rFonts w:ascii="Century Gothic" w:hAnsi="Century Gothic"/>
          <w:color w:val="auto"/>
          <w:sz w:val="18"/>
          <w:szCs w:val="18"/>
        </w:rPr>
      </w:pPr>
      <w:r>
        <w:rPr>
          <w:rFonts w:ascii="Century Gothic" w:hAnsi="Century Gothic"/>
          <w:b/>
          <w:color w:val="auto"/>
          <w:sz w:val="18"/>
          <w:szCs w:val="18"/>
        </w:rPr>
        <w:t>3.3.4.</w:t>
      </w:r>
      <w:r>
        <w:rPr>
          <w:rFonts w:ascii="Century Gothic" w:hAnsi="Century Gothic"/>
          <w:b/>
          <w:color w:val="auto"/>
          <w:sz w:val="18"/>
          <w:szCs w:val="18"/>
        </w:rPr>
        <w:tab/>
        <w:t xml:space="preserve">OBLIGACIONES FISCALES EN MATERIA DE APORTACIONES AL INFONAVIT: </w:t>
      </w:r>
      <w:r>
        <w:rPr>
          <w:rFonts w:ascii="Century Gothic" w:hAnsi="Century Gothic"/>
          <w:color w:val="auto"/>
          <w:sz w:val="18"/>
          <w:szCs w:val="18"/>
        </w:rPr>
        <w:t>El escrito donde se establezca el compromiso de revisar en tiempo su situación fiscal, a efecto de que, de resultar ganador, esté en posibilidad de entregar a</w:t>
      </w:r>
      <w:r>
        <w:rPr>
          <w:rFonts w:ascii="Century Gothic" w:hAnsi="Century Gothic"/>
          <w:b/>
          <w:color w:val="auto"/>
          <w:sz w:val="18"/>
          <w:szCs w:val="18"/>
        </w:rPr>
        <w:t xml:space="preserve"> Canal 22</w:t>
      </w:r>
      <w:r>
        <w:rPr>
          <w:rFonts w:ascii="Century Gothic" w:hAnsi="Century Gothic"/>
          <w:color w:val="auto"/>
          <w:sz w:val="18"/>
          <w:szCs w:val="18"/>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Pr>
          <w:rFonts w:ascii="Century Gothic" w:hAnsi="Century Gothic"/>
          <w:b/>
          <w:color w:val="auto"/>
          <w:sz w:val="18"/>
          <w:szCs w:val="18"/>
        </w:rPr>
        <w:t>punto 2.5.9</w:t>
      </w:r>
      <w:r>
        <w:rPr>
          <w:rFonts w:ascii="Century Gothic" w:hAnsi="Century Gothic"/>
          <w:color w:val="auto"/>
          <w:sz w:val="18"/>
          <w:szCs w:val="18"/>
        </w:rPr>
        <w:t xml:space="preserve"> de la Convocatoria </w:t>
      </w:r>
      <w:r>
        <w:rPr>
          <w:rFonts w:ascii="Century Gothic" w:hAnsi="Century Gothic"/>
          <w:b/>
          <w:color w:val="auto"/>
          <w:sz w:val="18"/>
          <w:szCs w:val="18"/>
        </w:rPr>
        <w:t>(La falta de entrega de este documento, no es motivo de desechamiento).</w:t>
      </w:r>
    </w:p>
    <w:p w14:paraId="439B19D9" w14:textId="26544AC0" w:rsidR="006E6470" w:rsidRDefault="00E4389B">
      <w:pPr>
        <w:spacing w:after="120"/>
        <w:ind w:left="567" w:hanging="567"/>
        <w:jc w:val="both"/>
        <w:rPr>
          <w:rFonts w:ascii="Century Gothic" w:hAnsi="Century Gothic"/>
          <w:b/>
          <w:i/>
          <w:sz w:val="18"/>
          <w:szCs w:val="18"/>
        </w:rPr>
      </w:pPr>
      <w:r>
        <w:rPr>
          <w:rFonts w:ascii="Century Gothic" w:hAnsi="Century Gothic"/>
          <w:b/>
          <w:sz w:val="18"/>
          <w:szCs w:val="18"/>
        </w:rPr>
        <w:t>3.3.5.</w:t>
      </w:r>
      <w:r>
        <w:rPr>
          <w:rFonts w:ascii="Century Gothic" w:hAnsi="Century Gothic"/>
          <w:sz w:val="18"/>
          <w:szCs w:val="18"/>
        </w:rPr>
        <w:tab/>
      </w:r>
      <w:r>
        <w:rPr>
          <w:rFonts w:ascii="Century Gothic" w:hAnsi="Century Gothic"/>
          <w:b/>
          <w:sz w:val="18"/>
          <w:szCs w:val="18"/>
        </w:rPr>
        <w:t>CURRICULUM DEL LICITANTE:</w:t>
      </w:r>
      <w:r>
        <w:rPr>
          <w:rFonts w:ascii="Century Gothic" w:hAnsi="Century Gothic"/>
          <w:sz w:val="18"/>
          <w:szCs w:val="18"/>
        </w:rPr>
        <w:t xml:space="preserve"> El currículum vitae del licitante, en el cual señale, entre otros aspectos, experiencia, clientes principales, organización administrativa, etc., a que se refiere el </w:t>
      </w:r>
      <w:r>
        <w:rPr>
          <w:rFonts w:ascii="Century Gothic" w:hAnsi="Century Gothic"/>
          <w:b/>
          <w:sz w:val="18"/>
          <w:szCs w:val="18"/>
        </w:rPr>
        <w:t xml:space="preserve">punto 2.5.10. </w:t>
      </w:r>
      <w:r>
        <w:rPr>
          <w:rFonts w:ascii="Century Gothic" w:hAnsi="Century Gothic"/>
          <w:sz w:val="18"/>
          <w:szCs w:val="18"/>
        </w:rPr>
        <w:t xml:space="preserve">de la Convocatoria, se solicita con la finalidad de contar con una referencia de la empresa, creación, experiencia, infraestructura técnica y humana, etc. </w:t>
      </w:r>
      <w:r>
        <w:rPr>
          <w:rFonts w:ascii="Century Gothic" w:hAnsi="Century Gothic"/>
          <w:b/>
          <w:i/>
          <w:sz w:val="18"/>
          <w:szCs w:val="18"/>
        </w:rPr>
        <w:t xml:space="preserve">(La falta de entrega de este documento, no es motivo de </w:t>
      </w:r>
      <w:proofErr w:type="spellStart"/>
      <w:r>
        <w:rPr>
          <w:rFonts w:ascii="Century Gothic" w:hAnsi="Century Gothic"/>
          <w:b/>
          <w:i/>
          <w:sz w:val="18"/>
          <w:szCs w:val="18"/>
        </w:rPr>
        <w:t>desechamiento</w:t>
      </w:r>
      <w:proofErr w:type="spellEnd"/>
      <w:r>
        <w:rPr>
          <w:rFonts w:ascii="Century Gothic" w:hAnsi="Century Gothic"/>
          <w:b/>
          <w:i/>
          <w:sz w:val="18"/>
          <w:szCs w:val="18"/>
        </w:rPr>
        <w:t>).</w:t>
      </w:r>
    </w:p>
    <w:p w14:paraId="0AC46951" w14:textId="44DD5102" w:rsidR="002E75CB" w:rsidRDefault="002E75CB">
      <w:pPr>
        <w:spacing w:after="120"/>
        <w:ind w:left="567" w:hanging="567"/>
        <w:jc w:val="both"/>
        <w:rPr>
          <w:rFonts w:ascii="Century Gothic" w:hAnsi="Century Gothic"/>
          <w:b/>
          <w:i/>
          <w:sz w:val="18"/>
          <w:szCs w:val="18"/>
        </w:rPr>
      </w:pPr>
      <w:r>
        <w:rPr>
          <w:rFonts w:ascii="Century Gothic" w:hAnsi="Century Gothic"/>
          <w:b/>
          <w:sz w:val="18"/>
          <w:szCs w:val="18"/>
        </w:rPr>
        <w:t>3.</w:t>
      </w:r>
      <w:r w:rsidRPr="002E75CB">
        <w:rPr>
          <w:rFonts w:ascii="Century Gothic" w:hAnsi="Century Gothic"/>
          <w:b/>
          <w:sz w:val="18"/>
          <w:szCs w:val="18"/>
        </w:rPr>
        <w:t>3.6.</w:t>
      </w:r>
      <w:r>
        <w:rPr>
          <w:rFonts w:ascii="Century Gothic" w:hAnsi="Century Gothic"/>
          <w:b/>
          <w:i/>
          <w:sz w:val="18"/>
          <w:szCs w:val="18"/>
        </w:rPr>
        <w:tab/>
      </w:r>
      <w:r>
        <w:rPr>
          <w:rFonts w:ascii="Century Gothic" w:hAnsi="Century Gothic"/>
          <w:b/>
          <w:sz w:val="18"/>
          <w:szCs w:val="18"/>
          <w:lang w:eastAsia="es-MX"/>
        </w:rPr>
        <w:t>CUMPLIMIENTO DE</w:t>
      </w:r>
      <w:r w:rsidRPr="00342B4C">
        <w:rPr>
          <w:rFonts w:ascii="Century Gothic" w:hAnsi="Century Gothic"/>
          <w:b/>
          <w:sz w:val="18"/>
          <w:szCs w:val="18"/>
          <w:lang w:eastAsia="es-MX"/>
        </w:rPr>
        <w:t xml:space="preserve"> NORMAS</w:t>
      </w:r>
      <w:r>
        <w:t xml:space="preserve"> </w:t>
      </w:r>
      <w:r w:rsidRPr="00342B4C">
        <w:rPr>
          <w:rFonts w:ascii="Century Gothic" w:hAnsi="Century Gothic"/>
          <w:bCs/>
          <w:sz w:val="18"/>
          <w:szCs w:val="18"/>
          <w:lang w:eastAsia="es-MX"/>
        </w:rPr>
        <w:t>Los licitantes deberán presentar escrito en papel membretado, bajo protesta de decir verdad y firmado por su representante o apoderado legal que los bienes y servicios que oferta cumplen con las Normas señaladas en el numeral 4.  LINEAMIENTOS GENERALES inciso i) del Anexo Técnico (Anexo No. 1), así como con cualquier otra Norma Oficial Mexicana o Norma Mexicana, según proceda y a falta de éstas, las respectivas Normas Internacionales, de conformidad con lo dispuesto por los artículos 53 y 55 de la Ley Federal sobre Metrología y Normalización, relacionadas con los servicios materia de la presente Convocatoria.</w:t>
      </w:r>
    </w:p>
    <w:p w14:paraId="303B6BA8" w14:textId="68DEE061" w:rsidR="006E6470" w:rsidRDefault="00E4389B" w:rsidP="002E75CB">
      <w:pPr>
        <w:spacing w:after="120"/>
        <w:jc w:val="both"/>
        <w:rPr>
          <w:rFonts w:ascii="Century Gothic" w:hAnsi="Century Gothic"/>
          <w:sz w:val="18"/>
          <w:szCs w:val="18"/>
        </w:rPr>
      </w:pPr>
      <w:r>
        <w:rPr>
          <w:rFonts w:ascii="Century Gothic" w:hAnsi="Century Gothic"/>
          <w:sz w:val="18"/>
          <w:szCs w:val="18"/>
        </w:rPr>
        <w:t>Con base en lo anterior se formularán tablas comparativas para determinar el cumplimiento de las especificaciones técnicas solicitadas, desechándose las proposiciones que presenten condiciones distintas a las que señale Canal 22.</w:t>
      </w:r>
    </w:p>
    <w:p w14:paraId="4952E2B2" w14:textId="0BCFB15E" w:rsidR="009D7CE0" w:rsidRDefault="009D7CE0" w:rsidP="002E75CB">
      <w:pPr>
        <w:spacing w:after="120"/>
        <w:jc w:val="both"/>
        <w:rPr>
          <w:rFonts w:ascii="Century Gothic" w:hAnsi="Century Gothic"/>
          <w:sz w:val="18"/>
          <w:szCs w:val="18"/>
        </w:rPr>
      </w:pPr>
    </w:p>
    <w:p w14:paraId="729DCCFE" w14:textId="77777777" w:rsidR="006E6470" w:rsidRDefault="00E4389B">
      <w:pPr>
        <w:numPr>
          <w:ilvl w:val="1"/>
          <w:numId w:val="14"/>
        </w:numPr>
        <w:snapToGrid w:val="0"/>
        <w:spacing w:after="120"/>
        <w:jc w:val="both"/>
        <w:rPr>
          <w:rFonts w:ascii="Century Gothic" w:hAnsi="Century Gothic"/>
          <w:b/>
          <w:sz w:val="18"/>
          <w:szCs w:val="18"/>
        </w:rPr>
      </w:pPr>
      <w:r>
        <w:rPr>
          <w:rFonts w:ascii="Century Gothic" w:hAnsi="Century Gothic"/>
          <w:b/>
          <w:sz w:val="18"/>
          <w:szCs w:val="18"/>
        </w:rPr>
        <w:lastRenderedPageBreak/>
        <w:t>CRITERIOS QUE SE APLICARÁN PARA EVALUAR LAS PROPOSICIONES ECONÓMICAS.</w:t>
      </w:r>
    </w:p>
    <w:p w14:paraId="2ACE189F"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 xml:space="preserve">Se revisará, analizará y validará la documentación económica solicitada en el </w:t>
      </w:r>
      <w:r>
        <w:rPr>
          <w:rFonts w:ascii="Century Gothic" w:hAnsi="Century Gothic"/>
          <w:b/>
          <w:sz w:val="18"/>
          <w:szCs w:val="18"/>
        </w:rPr>
        <w:t xml:space="preserve">punto 2.5.11 </w:t>
      </w:r>
      <w:r>
        <w:rPr>
          <w:rFonts w:ascii="Century Gothic" w:hAnsi="Century Gothic"/>
          <w:sz w:val="18"/>
          <w:szCs w:val="18"/>
        </w:rPr>
        <w:t xml:space="preserve">de esta convocatoria, considerados como </w:t>
      </w:r>
      <w:r>
        <w:rPr>
          <w:rFonts w:ascii="Century Gothic" w:hAnsi="Century Gothic"/>
          <w:b/>
          <w:sz w:val="18"/>
          <w:szCs w:val="18"/>
        </w:rPr>
        <w:t>Requisitos Económicos</w:t>
      </w:r>
      <w:r>
        <w:rPr>
          <w:rFonts w:ascii="Century Gothic" w:hAnsi="Century Gothic"/>
          <w:sz w:val="18"/>
          <w:szCs w:val="18"/>
        </w:rPr>
        <w:t>, por lo que en caso de que no se presenten los documentos o no contengan los requisitos solicitados, la proposición será desechada, por afectar la solvencia de la proposición, con sustento en lo establecido en el artículo 29 fracción XV y 39 fracción IV del Reglamento de la LAASSP.</w:t>
      </w:r>
    </w:p>
    <w:p w14:paraId="3F93586A" w14:textId="77777777" w:rsidR="006E6470" w:rsidRDefault="00E4389B">
      <w:pPr>
        <w:spacing w:after="120"/>
        <w:ind w:left="567" w:hanging="567"/>
        <w:jc w:val="both"/>
        <w:rPr>
          <w:rFonts w:ascii="Century Gothic" w:hAnsi="Century Gothic"/>
          <w:sz w:val="18"/>
          <w:szCs w:val="18"/>
        </w:rPr>
      </w:pPr>
      <w:r>
        <w:rPr>
          <w:rFonts w:ascii="Century Gothic" w:hAnsi="Century Gothic"/>
          <w:b/>
          <w:sz w:val="18"/>
          <w:szCs w:val="18"/>
        </w:rPr>
        <w:t>3.4.1.</w:t>
      </w:r>
      <w:r>
        <w:rPr>
          <w:rFonts w:ascii="Century Gothic" w:hAnsi="Century Gothic"/>
          <w:b/>
          <w:sz w:val="18"/>
          <w:szCs w:val="18"/>
        </w:rPr>
        <w:tab/>
        <w:t xml:space="preserve">PROPUESTA ECONÓMICA: </w:t>
      </w:r>
      <w:r>
        <w:rPr>
          <w:rFonts w:ascii="Century Gothic" w:hAnsi="Century Gothic"/>
          <w:sz w:val="18"/>
          <w:szCs w:val="18"/>
        </w:rPr>
        <w:t xml:space="preserve">El escrito debidamente requisitado que contenga la propuesta económica de los licitantes, de conformidad al </w:t>
      </w:r>
      <w:r>
        <w:rPr>
          <w:rFonts w:ascii="Century Gothic" w:hAnsi="Century Gothic"/>
          <w:b/>
          <w:sz w:val="18"/>
          <w:szCs w:val="18"/>
        </w:rPr>
        <w:t>ANEXO No. 2</w:t>
      </w:r>
      <w:r>
        <w:rPr>
          <w:rFonts w:ascii="Century Gothic" w:hAnsi="Century Gothic"/>
          <w:sz w:val="18"/>
          <w:szCs w:val="18"/>
        </w:rPr>
        <w:t xml:space="preserve">, en donde se detalle la integración del precio unitario, subtotal, desglosando el Impuesto al Valor Agregado, debiendo establecer un </w:t>
      </w:r>
      <w:r>
        <w:rPr>
          <w:rFonts w:ascii="Century Gothic" w:hAnsi="Century Gothic"/>
          <w:b/>
          <w:sz w:val="18"/>
          <w:szCs w:val="18"/>
        </w:rPr>
        <w:t>período de validez</w:t>
      </w:r>
      <w:r>
        <w:rPr>
          <w:rFonts w:ascii="Century Gothic" w:hAnsi="Century Gothic"/>
          <w:sz w:val="18"/>
          <w:szCs w:val="18"/>
        </w:rPr>
        <w:t xml:space="preserve"> de la oferta no menor a 60 días, contados a partir de la apertura de la propuesta, y señalar que los precios propuestos se mantendrán</w:t>
      </w:r>
      <w:r>
        <w:rPr>
          <w:rFonts w:ascii="Century Gothic" w:hAnsi="Century Gothic"/>
          <w:b/>
          <w:sz w:val="18"/>
          <w:szCs w:val="18"/>
        </w:rPr>
        <w:t xml:space="preserve"> fijos</w:t>
      </w:r>
      <w:r>
        <w:rPr>
          <w:rFonts w:ascii="Century Gothic" w:hAnsi="Century Gothic"/>
          <w:sz w:val="18"/>
          <w:szCs w:val="18"/>
        </w:rPr>
        <w:t xml:space="preserve"> hasta el total cumplimiento del contrato, a que se refiere el </w:t>
      </w:r>
      <w:r>
        <w:rPr>
          <w:rFonts w:ascii="Century Gothic" w:hAnsi="Century Gothic"/>
          <w:b/>
          <w:sz w:val="18"/>
          <w:szCs w:val="18"/>
        </w:rPr>
        <w:t xml:space="preserve">punto 2.5.11 </w:t>
      </w:r>
      <w:r>
        <w:rPr>
          <w:rFonts w:ascii="Century Gothic" w:hAnsi="Century Gothic"/>
          <w:sz w:val="18"/>
          <w:szCs w:val="18"/>
        </w:rPr>
        <w:t xml:space="preserve">de la convocatoria, se solicita con la finalidad de verificar que cada una de las propuestas económicas aceptadas, cotizan todos y cada uno de los conceptos establecidos por Canal 22, para determinar la viabilidad de los mismos. </w:t>
      </w:r>
      <w:r>
        <w:rPr>
          <w:rFonts w:ascii="Century Gothic" w:hAnsi="Century Gothic"/>
          <w:b/>
          <w:sz w:val="18"/>
          <w:szCs w:val="18"/>
        </w:rPr>
        <w:t>(Requisito Obligatorio)</w:t>
      </w:r>
      <w:r>
        <w:rPr>
          <w:rFonts w:ascii="Century Gothic" w:hAnsi="Century Gothic"/>
          <w:sz w:val="18"/>
          <w:szCs w:val="18"/>
        </w:rPr>
        <w:t>.</w:t>
      </w:r>
    </w:p>
    <w:p w14:paraId="12B3AD62" w14:textId="743797A4" w:rsidR="006E6470" w:rsidRDefault="00E4389B">
      <w:pPr>
        <w:spacing w:after="120"/>
        <w:ind w:left="567"/>
        <w:jc w:val="both"/>
        <w:rPr>
          <w:rFonts w:ascii="Century Gothic" w:hAnsi="Century Gothic"/>
          <w:sz w:val="18"/>
          <w:szCs w:val="18"/>
        </w:rPr>
      </w:pPr>
      <w:r>
        <w:rPr>
          <w:rFonts w:ascii="Century Gothic" w:hAnsi="Century Gothic"/>
          <w:sz w:val="18"/>
          <w:szCs w:val="18"/>
        </w:rPr>
        <w:t xml:space="preserve">Con base en el </w:t>
      </w:r>
      <w:r>
        <w:rPr>
          <w:rFonts w:ascii="Century Gothic" w:hAnsi="Century Gothic"/>
          <w:b/>
          <w:sz w:val="18"/>
          <w:szCs w:val="18"/>
        </w:rPr>
        <w:t>ANEXO No. 2</w:t>
      </w:r>
      <w:r>
        <w:rPr>
          <w:rFonts w:ascii="Century Gothic" w:hAnsi="Century Gothic"/>
          <w:sz w:val="18"/>
          <w:szCs w:val="18"/>
        </w:rPr>
        <w:t xml:space="preserve"> según corresponda, se formularán los cuadros comparativos que permitan determinar cuál es la propuesta solvente más baja. Asimismo, la evaluación se hará comparando entre </w:t>
      </w:r>
      <w:r w:rsidR="001617A0">
        <w:rPr>
          <w:rFonts w:ascii="Century Gothic" w:hAnsi="Century Gothic"/>
          <w:sz w:val="18"/>
          <w:szCs w:val="18"/>
        </w:rPr>
        <w:t>sí</w:t>
      </w:r>
      <w:r>
        <w:rPr>
          <w:rFonts w:ascii="Century Gothic" w:hAnsi="Century Gothic"/>
          <w:sz w:val="18"/>
          <w:szCs w:val="18"/>
        </w:rPr>
        <w:t xml:space="preserve"> y en forma equivalente, todas las condiciones ofrecidas por los distintos licitantes, siempre y cuando dichas ofertas cumplan con lo indicado en la convocatoria de la invitación, desechándose las proposiciones que presenten condiciones distintas a las que señale Canal 22.</w:t>
      </w:r>
    </w:p>
    <w:p w14:paraId="120F3809"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Se verificará que los precios cotizados sean congruentes con los precios que rigen en el mercado, particularmente en el supuesto de contar con una sola propuesta económica.</w:t>
      </w:r>
    </w:p>
    <w:p w14:paraId="6CE563EB"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Con base en lo anterior se realizará la evaluación correspondiente, desechándose las proposiciones que presenten condiciones distintas a las que señale Canal 22.</w:t>
      </w:r>
    </w:p>
    <w:p w14:paraId="3737267B" w14:textId="77777777" w:rsidR="006E6470" w:rsidRDefault="00E4389B">
      <w:pPr>
        <w:spacing w:after="120"/>
        <w:ind w:left="567"/>
        <w:jc w:val="both"/>
        <w:rPr>
          <w:rFonts w:ascii="Century Gothic" w:hAnsi="Century Gothic"/>
          <w:b/>
          <w:sz w:val="18"/>
          <w:szCs w:val="18"/>
        </w:rPr>
      </w:pPr>
      <w:r>
        <w:rPr>
          <w:rFonts w:ascii="Century Gothic" w:hAnsi="Century Gothic"/>
          <w:b/>
          <w:sz w:val="18"/>
          <w:szCs w:val="18"/>
        </w:rPr>
        <w:t>Nota: En la evaluación de las proposiciones en ningún caso podrán utilizarse mecanismos de puntos o porcentajes.</w:t>
      </w:r>
    </w:p>
    <w:p w14:paraId="59CC1D1D" w14:textId="77777777" w:rsidR="006E6470" w:rsidRDefault="00E4389B">
      <w:pPr>
        <w:numPr>
          <w:ilvl w:val="1"/>
          <w:numId w:val="14"/>
        </w:numPr>
        <w:snapToGrid w:val="0"/>
        <w:spacing w:after="120"/>
        <w:jc w:val="both"/>
        <w:rPr>
          <w:rFonts w:ascii="Century Gothic" w:hAnsi="Century Gothic"/>
          <w:b/>
          <w:sz w:val="18"/>
          <w:szCs w:val="18"/>
        </w:rPr>
      </w:pPr>
      <w:r>
        <w:rPr>
          <w:rFonts w:ascii="Century Gothic" w:hAnsi="Century Gothic"/>
          <w:b/>
          <w:sz w:val="18"/>
          <w:szCs w:val="18"/>
        </w:rPr>
        <w:t>CRITERIO DE ADJUDICACIÓN</w:t>
      </w:r>
    </w:p>
    <w:p w14:paraId="0685D8FA" w14:textId="6EE963F7" w:rsidR="006E6470" w:rsidRDefault="00E4389B">
      <w:pPr>
        <w:pStyle w:val="Textodebloque"/>
        <w:tabs>
          <w:tab w:val="clear" w:pos="645"/>
          <w:tab w:val="left" w:pos="708"/>
        </w:tabs>
        <w:spacing w:after="120"/>
        <w:ind w:left="567"/>
        <w:rPr>
          <w:rFonts w:ascii="Century Gothic" w:hAnsi="Century Gothic"/>
          <w:snapToGrid w:val="0"/>
          <w:szCs w:val="18"/>
        </w:rPr>
      </w:pPr>
      <w:r>
        <w:rPr>
          <w:rFonts w:ascii="Century Gothic" w:hAnsi="Century Gothic"/>
          <w:snapToGrid w:val="0"/>
          <w:szCs w:val="18"/>
        </w:rPr>
        <w:t xml:space="preserve">Una vez hecha la evaluación de las proposiciones, </w:t>
      </w:r>
      <w:r>
        <w:rPr>
          <w:rFonts w:ascii="Century Gothic" w:hAnsi="Century Gothic"/>
          <w:b/>
          <w:snapToGrid w:val="0"/>
          <w:szCs w:val="18"/>
        </w:rPr>
        <w:t>se aplicará el criterio de evaluación binaria y</w:t>
      </w:r>
      <w:r>
        <w:rPr>
          <w:rFonts w:ascii="Century Gothic" w:hAnsi="Century Gothic"/>
          <w:snapToGrid w:val="0"/>
          <w:szCs w:val="18"/>
        </w:rPr>
        <w:t xml:space="preserve"> el contrato se adjudicará por </w:t>
      </w:r>
      <w:r>
        <w:rPr>
          <w:rFonts w:ascii="Century Gothic" w:hAnsi="Century Gothic"/>
          <w:b/>
          <w:snapToGrid w:val="0"/>
          <w:szCs w:val="18"/>
        </w:rPr>
        <w:t>partida única</w:t>
      </w:r>
      <w:r>
        <w:rPr>
          <w:rFonts w:ascii="Century Gothic" w:hAnsi="Century Gothic"/>
          <w:snapToGrid w:val="0"/>
          <w:szCs w:val="18"/>
        </w:rPr>
        <w:t xml:space="preserve"> al licitante cuya proposición resulte solvente, porque cumple con los requisitos legales-administrativos, técnicos y económicos establecidos en la convocatoria a la invitación</w:t>
      </w:r>
      <w:r w:rsidR="002E75CB">
        <w:rPr>
          <w:rFonts w:ascii="Century Gothic" w:hAnsi="Century Gothic"/>
          <w:snapToGrid w:val="0"/>
          <w:szCs w:val="18"/>
        </w:rPr>
        <w:t xml:space="preserve"> y el contrato marco de fecha 11 de marzo de 2021</w:t>
      </w:r>
      <w:r>
        <w:rPr>
          <w:rFonts w:ascii="Century Gothic" w:hAnsi="Century Gothic"/>
          <w:snapToGrid w:val="0"/>
          <w:szCs w:val="18"/>
        </w:rPr>
        <w:t xml:space="preserve">, y por tanto garantiza el cumplimiento de las obligaciones respectivas y que oferte el precio más bajo, siempre y cuando éste resulte conveniente y aceptable para el presupuesto de Canal 22. Asimismo, los precios ofertados que se encuentren por debajo del precio </w:t>
      </w:r>
      <w:r w:rsidR="001617A0">
        <w:rPr>
          <w:rFonts w:ascii="Century Gothic" w:hAnsi="Century Gothic"/>
          <w:snapToGrid w:val="0"/>
          <w:szCs w:val="18"/>
        </w:rPr>
        <w:t>conveniente</w:t>
      </w:r>
      <w:r>
        <w:rPr>
          <w:rFonts w:ascii="Century Gothic" w:hAnsi="Century Gothic"/>
          <w:snapToGrid w:val="0"/>
          <w:szCs w:val="18"/>
        </w:rPr>
        <w:t xml:space="preserve"> podrán ser desechados, </w:t>
      </w:r>
      <w:r>
        <w:rPr>
          <w:rFonts w:ascii="Century Gothic" w:eastAsia="Arial" w:hAnsi="Century Gothic" w:cs="Arial"/>
        </w:rPr>
        <w:t>de co</w:t>
      </w:r>
      <w:r>
        <w:rPr>
          <w:rFonts w:ascii="Century Gothic" w:eastAsia="Arial" w:hAnsi="Century Gothic" w:cs="Arial"/>
          <w:spacing w:val="-3"/>
        </w:rPr>
        <w:t>n</w:t>
      </w:r>
      <w:r>
        <w:rPr>
          <w:rFonts w:ascii="Century Gothic" w:eastAsia="Arial" w:hAnsi="Century Gothic" w:cs="Arial"/>
          <w:spacing w:val="3"/>
        </w:rPr>
        <w:t>f</w:t>
      </w:r>
      <w:r>
        <w:rPr>
          <w:rFonts w:ascii="Century Gothic" w:eastAsia="Arial" w:hAnsi="Century Gothic" w:cs="Arial"/>
        </w:rPr>
        <w:t>o</w:t>
      </w:r>
      <w:r>
        <w:rPr>
          <w:rFonts w:ascii="Century Gothic" w:eastAsia="Arial" w:hAnsi="Century Gothic" w:cs="Arial"/>
          <w:spacing w:val="-2"/>
        </w:rPr>
        <w:t>r</w:t>
      </w:r>
      <w:r>
        <w:rPr>
          <w:rFonts w:ascii="Century Gothic" w:eastAsia="Arial" w:hAnsi="Century Gothic" w:cs="Arial"/>
          <w:spacing w:val="1"/>
        </w:rPr>
        <w:t>m</w:t>
      </w:r>
      <w:r>
        <w:rPr>
          <w:rFonts w:ascii="Century Gothic" w:eastAsia="Arial" w:hAnsi="Century Gothic" w:cs="Arial"/>
          <w:spacing w:val="-1"/>
        </w:rPr>
        <w:t>i</w:t>
      </w:r>
      <w:r>
        <w:rPr>
          <w:rFonts w:ascii="Century Gothic" w:eastAsia="Arial" w:hAnsi="Century Gothic" w:cs="Arial"/>
        </w:rPr>
        <w:t>d</w:t>
      </w:r>
      <w:r>
        <w:rPr>
          <w:rFonts w:ascii="Century Gothic" w:eastAsia="Arial" w:hAnsi="Century Gothic" w:cs="Arial"/>
          <w:spacing w:val="-1"/>
        </w:rPr>
        <w:t>a</w:t>
      </w:r>
      <w:r>
        <w:rPr>
          <w:rFonts w:ascii="Century Gothic" w:eastAsia="Arial" w:hAnsi="Century Gothic" w:cs="Arial"/>
        </w:rPr>
        <w:t>d</w:t>
      </w:r>
      <w:r>
        <w:rPr>
          <w:rFonts w:ascii="Century Gothic" w:eastAsia="Arial" w:hAnsi="Century Gothic" w:cs="Arial"/>
          <w:spacing w:val="3"/>
        </w:rPr>
        <w:t xml:space="preserve"> </w:t>
      </w:r>
      <w:r>
        <w:rPr>
          <w:rFonts w:ascii="Century Gothic" w:eastAsia="Arial" w:hAnsi="Century Gothic" w:cs="Arial"/>
        </w:rPr>
        <w:t>con</w:t>
      </w:r>
      <w:r>
        <w:rPr>
          <w:rFonts w:ascii="Century Gothic" w:eastAsia="Arial" w:hAnsi="Century Gothic" w:cs="Arial"/>
          <w:spacing w:val="3"/>
        </w:rPr>
        <w:t xml:space="preserve"> </w:t>
      </w:r>
      <w:r>
        <w:rPr>
          <w:rFonts w:ascii="Century Gothic" w:eastAsia="Arial" w:hAnsi="Century Gothic" w:cs="Arial"/>
        </w:rPr>
        <w:t>el</w:t>
      </w:r>
      <w:r>
        <w:rPr>
          <w:rFonts w:ascii="Century Gothic" w:eastAsia="Arial" w:hAnsi="Century Gothic" w:cs="Arial"/>
          <w:spacing w:val="2"/>
        </w:rPr>
        <w:t xml:space="preserve"> </w:t>
      </w:r>
      <w:r>
        <w:rPr>
          <w:rFonts w:ascii="Century Gothic" w:eastAsia="Arial" w:hAnsi="Century Gothic" w:cs="Arial"/>
        </w:rPr>
        <w:t>a</w:t>
      </w:r>
      <w:r>
        <w:rPr>
          <w:rFonts w:ascii="Century Gothic" w:eastAsia="Arial" w:hAnsi="Century Gothic" w:cs="Arial"/>
          <w:spacing w:val="-2"/>
        </w:rPr>
        <w:t>r</w:t>
      </w:r>
      <w:r>
        <w:rPr>
          <w:rFonts w:ascii="Century Gothic" w:eastAsia="Arial" w:hAnsi="Century Gothic" w:cs="Arial"/>
          <w:spacing w:val="1"/>
        </w:rPr>
        <w:t>t</w:t>
      </w:r>
      <w:r>
        <w:rPr>
          <w:rFonts w:ascii="Century Gothic" w:eastAsia="Arial" w:hAnsi="Century Gothic" w:cs="Arial"/>
          <w:spacing w:val="-1"/>
        </w:rPr>
        <w:t>í</w:t>
      </w:r>
      <w:r>
        <w:rPr>
          <w:rFonts w:ascii="Century Gothic" w:eastAsia="Arial" w:hAnsi="Century Gothic" w:cs="Arial"/>
        </w:rPr>
        <w:t>cu</w:t>
      </w:r>
      <w:r>
        <w:rPr>
          <w:rFonts w:ascii="Century Gothic" w:eastAsia="Arial" w:hAnsi="Century Gothic" w:cs="Arial"/>
          <w:spacing w:val="-1"/>
        </w:rPr>
        <w:t>l</w:t>
      </w:r>
      <w:r>
        <w:rPr>
          <w:rFonts w:ascii="Century Gothic" w:eastAsia="Arial" w:hAnsi="Century Gothic" w:cs="Arial"/>
        </w:rPr>
        <w:t>o</w:t>
      </w:r>
      <w:r>
        <w:rPr>
          <w:rFonts w:ascii="Century Gothic" w:eastAsia="Arial" w:hAnsi="Century Gothic" w:cs="Arial"/>
          <w:spacing w:val="3"/>
        </w:rPr>
        <w:t xml:space="preserve"> </w:t>
      </w:r>
      <w:r>
        <w:rPr>
          <w:rFonts w:ascii="Century Gothic" w:eastAsia="Arial" w:hAnsi="Century Gothic" w:cs="Arial"/>
        </w:rPr>
        <w:t>36</w:t>
      </w:r>
      <w:r>
        <w:rPr>
          <w:rFonts w:ascii="Century Gothic" w:eastAsia="Arial" w:hAnsi="Century Gothic" w:cs="Arial"/>
          <w:spacing w:val="3"/>
        </w:rPr>
        <w:t xml:space="preserve"> </w:t>
      </w:r>
      <w:r>
        <w:rPr>
          <w:rFonts w:ascii="Century Gothic" w:eastAsia="Arial" w:hAnsi="Century Gothic" w:cs="Arial"/>
          <w:spacing w:val="-1"/>
        </w:rPr>
        <w:t>Bi</w:t>
      </w:r>
      <w:r>
        <w:rPr>
          <w:rFonts w:ascii="Century Gothic" w:eastAsia="Arial" w:hAnsi="Century Gothic" w:cs="Arial"/>
        </w:rPr>
        <w:t>s,</w:t>
      </w:r>
      <w:r>
        <w:rPr>
          <w:rFonts w:ascii="Century Gothic" w:eastAsia="Arial" w:hAnsi="Century Gothic" w:cs="Arial"/>
          <w:spacing w:val="2"/>
        </w:rPr>
        <w:t xml:space="preserve"> </w:t>
      </w:r>
      <w:r>
        <w:rPr>
          <w:rFonts w:ascii="Century Gothic" w:eastAsia="Arial" w:hAnsi="Century Gothic" w:cs="Arial"/>
          <w:spacing w:val="3"/>
        </w:rPr>
        <w:t>f</w:t>
      </w:r>
      <w:r>
        <w:rPr>
          <w:rFonts w:ascii="Century Gothic" w:eastAsia="Arial" w:hAnsi="Century Gothic" w:cs="Arial"/>
          <w:spacing w:val="1"/>
        </w:rPr>
        <w:t>r</w:t>
      </w:r>
      <w:r>
        <w:rPr>
          <w:rFonts w:ascii="Century Gothic" w:eastAsia="Arial" w:hAnsi="Century Gothic" w:cs="Arial"/>
        </w:rPr>
        <w:t>acc</w:t>
      </w:r>
      <w:r>
        <w:rPr>
          <w:rFonts w:ascii="Century Gothic" w:eastAsia="Arial" w:hAnsi="Century Gothic" w:cs="Arial"/>
          <w:spacing w:val="-1"/>
        </w:rPr>
        <w:t>i</w:t>
      </w:r>
      <w:r>
        <w:rPr>
          <w:rFonts w:ascii="Century Gothic" w:eastAsia="Arial" w:hAnsi="Century Gothic" w:cs="Arial"/>
        </w:rPr>
        <w:t xml:space="preserve">ón </w:t>
      </w:r>
      <w:r>
        <w:rPr>
          <w:rFonts w:ascii="Century Gothic" w:eastAsia="Arial" w:hAnsi="Century Gothic" w:cs="Arial"/>
          <w:spacing w:val="-1"/>
        </w:rPr>
        <w:t>I</w:t>
      </w:r>
      <w:r>
        <w:rPr>
          <w:rFonts w:ascii="Century Gothic" w:eastAsia="Arial" w:hAnsi="Century Gothic" w:cs="Arial"/>
        </w:rPr>
        <w:t>I de</w:t>
      </w:r>
      <w:r>
        <w:rPr>
          <w:rFonts w:ascii="Century Gothic" w:eastAsia="Arial" w:hAnsi="Century Gothic" w:cs="Arial"/>
          <w:spacing w:val="1"/>
        </w:rPr>
        <w:t xml:space="preserve"> </w:t>
      </w:r>
      <w:r>
        <w:rPr>
          <w:rFonts w:ascii="Century Gothic" w:eastAsia="Arial" w:hAnsi="Century Gothic" w:cs="Arial"/>
          <w:spacing w:val="-1"/>
        </w:rPr>
        <w:t>l</w:t>
      </w:r>
      <w:r>
        <w:rPr>
          <w:rFonts w:ascii="Century Gothic" w:eastAsia="Arial" w:hAnsi="Century Gothic" w:cs="Arial"/>
        </w:rPr>
        <w:t xml:space="preserve">a </w:t>
      </w:r>
      <w:r>
        <w:rPr>
          <w:rFonts w:ascii="Century Gothic" w:eastAsia="Arial" w:hAnsi="Century Gothic" w:cs="Arial"/>
          <w:spacing w:val="1"/>
        </w:rPr>
        <w:t>LAASSP.</w:t>
      </w:r>
    </w:p>
    <w:p w14:paraId="57E19076" w14:textId="77777777" w:rsidR="006E6470" w:rsidRDefault="00E4389B">
      <w:pPr>
        <w:pStyle w:val="Textodebloque"/>
        <w:tabs>
          <w:tab w:val="clear" w:pos="645"/>
          <w:tab w:val="left" w:pos="708"/>
        </w:tabs>
        <w:spacing w:after="120"/>
        <w:ind w:left="567"/>
        <w:rPr>
          <w:rFonts w:ascii="Century Gothic" w:hAnsi="Century Gothic"/>
          <w:snapToGrid w:val="0"/>
          <w:szCs w:val="18"/>
        </w:rPr>
      </w:pPr>
      <w:r>
        <w:rPr>
          <w:rFonts w:ascii="Century Gothic" w:hAnsi="Century Gothic"/>
          <w:snapToGrid w:val="0"/>
          <w:szCs w:val="18"/>
        </w:rPr>
        <w:t>Si resultare que dos o más proposiciones son solventes por que satisfacen la totalidad de los requerimientos solicitados por Canal 22, el contrato se adjudicará al licitante que presente la proposición cuyo precio sea el más bajo.</w:t>
      </w:r>
    </w:p>
    <w:p w14:paraId="036FEE11" w14:textId="77777777" w:rsidR="006E6470" w:rsidRDefault="00E4389B">
      <w:pPr>
        <w:pStyle w:val="Textodebloque"/>
        <w:tabs>
          <w:tab w:val="clear" w:pos="645"/>
          <w:tab w:val="left" w:pos="708"/>
        </w:tabs>
        <w:spacing w:after="120"/>
        <w:ind w:left="567"/>
        <w:rPr>
          <w:rFonts w:ascii="Century Gothic" w:hAnsi="Century Gothic"/>
          <w:snapToGrid w:val="0"/>
          <w:szCs w:val="18"/>
        </w:rPr>
      </w:pPr>
      <w:r>
        <w:rPr>
          <w:rFonts w:ascii="Century Gothic" w:hAnsi="Century Gothic"/>
          <w:snapToGrid w:val="0"/>
          <w:szCs w:val="18"/>
        </w:rPr>
        <w:t>En caso de existir igualdad de condiciones, respecto de los supuestos establecidos anteriormente, se dará preferencia a las personas que integren el sector de micro, pequeñas y medianas empresas nacionales, en términos de lo dispuesto en el segundo párrafo del artículo 36 Bis de la LAASSP.</w:t>
      </w:r>
    </w:p>
    <w:p w14:paraId="780CA491" w14:textId="77777777" w:rsidR="006E6470" w:rsidRDefault="00E4389B">
      <w:pPr>
        <w:pStyle w:val="Textodebloque"/>
        <w:tabs>
          <w:tab w:val="clear" w:pos="645"/>
          <w:tab w:val="left" w:pos="708"/>
        </w:tabs>
        <w:spacing w:after="120"/>
        <w:ind w:left="567"/>
        <w:rPr>
          <w:rFonts w:ascii="Century Gothic" w:hAnsi="Century Gothic"/>
          <w:snapToGrid w:val="0"/>
          <w:szCs w:val="18"/>
        </w:rPr>
      </w:pPr>
      <w:r>
        <w:rPr>
          <w:rFonts w:ascii="Century Gothic" w:hAnsi="Century Gothic"/>
          <w:snapToGrid w:val="0"/>
          <w:szCs w:val="18"/>
        </w:rPr>
        <w:t>De no encontrarse en el supuesto anterior, la adjudicación se efectuará a favor del licitante que resulte ganador del sorteo manual por insaculación que celebre la convocante en el propio acto de fallo, el cual consistirá en la participación de un boleto por cada propuesta que resulte empatada y depositadas en una urna de la que se extraerá el boleto del licitante ganador y posteriormente los demás boletos empatados, con lo que se determinarán los subsecuentes lugares que ocuparán tales posiciones.</w:t>
      </w:r>
    </w:p>
    <w:p w14:paraId="0DCE2914" w14:textId="77777777" w:rsidR="006E6470" w:rsidRDefault="00E4389B">
      <w:pPr>
        <w:spacing w:after="120"/>
        <w:ind w:left="567" w:hanging="567"/>
        <w:jc w:val="both"/>
        <w:rPr>
          <w:rFonts w:ascii="Century Gothic" w:hAnsi="Century Gothic"/>
          <w:b/>
          <w:sz w:val="18"/>
          <w:szCs w:val="18"/>
        </w:rPr>
      </w:pPr>
      <w:r>
        <w:rPr>
          <w:rFonts w:ascii="Century Gothic" w:hAnsi="Century Gothic"/>
          <w:b/>
          <w:sz w:val="18"/>
          <w:szCs w:val="18"/>
        </w:rPr>
        <w:t>3.6</w:t>
      </w:r>
      <w:r>
        <w:rPr>
          <w:rFonts w:ascii="Century Gothic" w:hAnsi="Century Gothic"/>
          <w:b/>
          <w:sz w:val="18"/>
          <w:szCs w:val="18"/>
        </w:rPr>
        <w:tab/>
        <w:t>ACLARACIÓN RELATIVA AL HECHO DE QUE NO SE NEGOCIARÁ NINGUNA DE LAS CONDICIONES CONTENIDAS EN LA PRESENTE CONVOCATORIA.</w:t>
      </w:r>
    </w:p>
    <w:p w14:paraId="390A9160"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lastRenderedPageBreak/>
        <w:t>Ninguna de las condiciones contenidas en la Convocatoria de esta Invitación, así como en las proposiciones presentadas por los licitantes podrán ser negociadas y, aplicando los criterios establecidos en los puntos 3.1, 3.2, 3.3, 3.4 y 3.5 de esta convocatoria, resultará ganador el licitante que presente, en todos los aspectos, la mejor proposición.</w:t>
      </w:r>
    </w:p>
    <w:p w14:paraId="6577D0B0" w14:textId="77777777" w:rsidR="006E6470" w:rsidRDefault="00E4389B">
      <w:pPr>
        <w:tabs>
          <w:tab w:val="left" w:pos="567"/>
          <w:tab w:val="left" w:pos="1134"/>
          <w:tab w:val="left" w:pos="1701"/>
          <w:tab w:val="left" w:pos="2268"/>
          <w:tab w:val="left" w:pos="2835"/>
          <w:tab w:val="left" w:pos="9887"/>
        </w:tabs>
        <w:spacing w:after="120"/>
        <w:jc w:val="both"/>
        <w:rPr>
          <w:rFonts w:ascii="Century Gothic" w:hAnsi="Century Gothic"/>
          <w:b/>
          <w:sz w:val="18"/>
          <w:szCs w:val="18"/>
        </w:rPr>
      </w:pPr>
      <w:r>
        <w:rPr>
          <w:rFonts w:ascii="Century Gothic" w:hAnsi="Century Gothic"/>
          <w:b/>
          <w:sz w:val="18"/>
          <w:szCs w:val="18"/>
        </w:rPr>
        <w:t>3.7</w:t>
      </w:r>
      <w:r>
        <w:rPr>
          <w:rFonts w:ascii="Century Gothic" w:hAnsi="Century Gothic"/>
          <w:b/>
          <w:sz w:val="18"/>
          <w:szCs w:val="18"/>
        </w:rPr>
        <w:tab/>
        <w:t>MODELO DE CONTRATO</w:t>
      </w:r>
    </w:p>
    <w:p w14:paraId="408DCE59" w14:textId="09E18C38" w:rsidR="006E6470" w:rsidRDefault="00E4389B">
      <w:pPr>
        <w:spacing w:after="120"/>
        <w:ind w:left="567"/>
        <w:jc w:val="both"/>
        <w:rPr>
          <w:rFonts w:ascii="Century Gothic" w:hAnsi="Century Gothic"/>
          <w:sz w:val="18"/>
          <w:szCs w:val="18"/>
        </w:rPr>
      </w:pPr>
      <w:r>
        <w:rPr>
          <w:rFonts w:ascii="Century Gothic" w:hAnsi="Century Gothic"/>
          <w:sz w:val="18"/>
          <w:szCs w:val="18"/>
        </w:rPr>
        <w:t xml:space="preserve">En el </w:t>
      </w:r>
      <w:r>
        <w:rPr>
          <w:rFonts w:ascii="Century Gothic" w:hAnsi="Century Gothic"/>
          <w:b/>
          <w:sz w:val="18"/>
          <w:szCs w:val="18"/>
        </w:rPr>
        <w:t>ANEXO No. 10</w:t>
      </w:r>
      <w:r>
        <w:rPr>
          <w:rFonts w:ascii="Century Gothic" w:hAnsi="Century Gothic"/>
          <w:sz w:val="18"/>
          <w:szCs w:val="18"/>
        </w:rPr>
        <w:t xml:space="preserve"> se establece el tipo y modelo de contrato, mismo que será definido como </w:t>
      </w:r>
      <w:r>
        <w:rPr>
          <w:rFonts w:ascii="Century Gothic" w:hAnsi="Century Gothic"/>
          <w:b/>
          <w:sz w:val="18"/>
          <w:szCs w:val="18"/>
        </w:rPr>
        <w:t>Contrato</w:t>
      </w:r>
      <w:r>
        <w:rPr>
          <w:rFonts w:ascii="Century Gothic" w:hAnsi="Century Gothic"/>
          <w:sz w:val="18"/>
          <w:szCs w:val="18"/>
        </w:rPr>
        <w:t xml:space="preserve"> para la prestación del servicio objeto de esta invitación.</w:t>
      </w:r>
    </w:p>
    <w:p w14:paraId="1B320114" w14:textId="77777777" w:rsidR="006E6470" w:rsidRDefault="00E4389B">
      <w:pPr>
        <w:spacing w:after="120"/>
        <w:ind w:left="567" w:hanging="567"/>
        <w:jc w:val="both"/>
        <w:rPr>
          <w:rFonts w:ascii="Century Gothic" w:hAnsi="Century Gothic"/>
          <w:b/>
          <w:sz w:val="18"/>
          <w:szCs w:val="18"/>
        </w:rPr>
      </w:pPr>
      <w:r>
        <w:rPr>
          <w:rFonts w:ascii="Century Gothic" w:hAnsi="Century Gothic"/>
          <w:b/>
          <w:sz w:val="18"/>
          <w:szCs w:val="18"/>
        </w:rPr>
        <w:t>4.</w:t>
      </w:r>
      <w:r>
        <w:rPr>
          <w:rFonts w:ascii="Century Gothic" w:hAnsi="Century Gothic"/>
          <w:b/>
          <w:sz w:val="18"/>
          <w:szCs w:val="18"/>
        </w:rPr>
        <w:tab/>
        <w:t>MODIFICACIONES QUE PODRÁN EFECTUARSE</w:t>
      </w:r>
    </w:p>
    <w:p w14:paraId="68602073" w14:textId="77777777" w:rsidR="006E6470" w:rsidRDefault="00E4389B">
      <w:pPr>
        <w:spacing w:after="120"/>
        <w:ind w:left="567" w:hanging="567"/>
        <w:jc w:val="both"/>
        <w:rPr>
          <w:rFonts w:ascii="Century Gothic" w:hAnsi="Century Gothic"/>
          <w:b/>
          <w:sz w:val="18"/>
          <w:szCs w:val="18"/>
        </w:rPr>
      </w:pPr>
      <w:r>
        <w:rPr>
          <w:rFonts w:ascii="Century Gothic" w:hAnsi="Century Gothic"/>
          <w:b/>
          <w:sz w:val="18"/>
          <w:szCs w:val="18"/>
        </w:rPr>
        <w:t>4.1</w:t>
      </w:r>
      <w:r>
        <w:rPr>
          <w:rFonts w:ascii="Century Gothic" w:hAnsi="Century Gothic"/>
          <w:b/>
          <w:sz w:val="18"/>
          <w:szCs w:val="18"/>
        </w:rPr>
        <w:tab/>
        <w:t>MODIFICACIONES A LA CONVOCATORIA</w:t>
      </w:r>
    </w:p>
    <w:p w14:paraId="4AC9C0DB" w14:textId="09692458" w:rsidR="006E6470" w:rsidRDefault="00E4389B">
      <w:pPr>
        <w:pStyle w:val="Texto1"/>
        <w:spacing w:after="120"/>
        <w:ind w:left="567" w:hanging="168"/>
        <w:rPr>
          <w:rFonts w:ascii="Century Gothic" w:hAnsi="Century Gothic"/>
          <w:snapToGrid w:val="0"/>
          <w:sz w:val="18"/>
          <w:szCs w:val="18"/>
        </w:rPr>
      </w:pPr>
      <w:r>
        <w:rPr>
          <w:rFonts w:ascii="Century Gothic" w:hAnsi="Century Gothic"/>
          <w:sz w:val="18"/>
          <w:szCs w:val="18"/>
        </w:rPr>
        <w:tab/>
      </w:r>
      <w:r>
        <w:rPr>
          <w:rFonts w:ascii="Century Gothic" w:hAnsi="Century Gothic"/>
          <w:snapToGrid w:val="0"/>
          <w:sz w:val="18"/>
          <w:szCs w:val="18"/>
        </w:rPr>
        <w:t xml:space="preserve">Canal 22, podrá modificar aspectos establecidos en la convocatoria, a más tardar </w:t>
      </w:r>
      <w:r w:rsidR="00F71C67">
        <w:rPr>
          <w:rFonts w:ascii="Century Gothic" w:hAnsi="Century Gothic"/>
          <w:snapToGrid w:val="0"/>
          <w:sz w:val="18"/>
          <w:szCs w:val="18"/>
        </w:rPr>
        <w:t>durante el acto de junta de</w:t>
      </w:r>
      <w:r>
        <w:rPr>
          <w:rFonts w:ascii="Century Gothic" w:hAnsi="Century Gothic"/>
          <w:snapToGrid w:val="0"/>
          <w:sz w:val="18"/>
          <w:szCs w:val="18"/>
        </w:rPr>
        <w:t xml:space="preserve"> aclaraci</w:t>
      </w:r>
      <w:r w:rsidR="00F71C67">
        <w:rPr>
          <w:rFonts w:ascii="Century Gothic" w:hAnsi="Century Gothic"/>
          <w:snapToGrid w:val="0"/>
          <w:sz w:val="18"/>
          <w:szCs w:val="18"/>
        </w:rPr>
        <w:t>ones</w:t>
      </w:r>
      <w:r>
        <w:rPr>
          <w:rFonts w:ascii="Century Gothic" w:hAnsi="Century Gothic"/>
          <w:snapToGrid w:val="0"/>
          <w:sz w:val="18"/>
          <w:szCs w:val="18"/>
        </w:rPr>
        <w:t xml:space="preserve"> de la convocatoria, debiendo difundir dichas modificaciones en CompraNet, en el mismo día en que se realice dicho evento.</w:t>
      </w:r>
    </w:p>
    <w:p w14:paraId="38F86CAC" w14:textId="64205659" w:rsidR="006E6470" w:rsidRDefault="00E4389B">
      <w:pPr>
        <w:numPr>
          <w:ilvl w:val="0"/>
          <w:numId w:val="15"/>
        </w:numPr>
        <w:tabs>
          <w:tab w:val="left" w:pos="741"/>
        </w:tabs>
        <w:snapToGrid w:val="0"/>
        <w:spacing w:after="120"/>
        <w:ind w:left="743" w:hanging="340"/>
        <w:jc w:val="both"/>
        <w:rPr>
          <w:rFonts w:ascii="Century Gothic" w:hAnsi="Century Gothic"/>
          <w:sz w:val="18"/>
          <w:szCs w:val="18"/>
        </w:rPr>
      </w:pPr>
      <w:r>
        <w:rPr>
          <w:rFonts w:ascii="Century Gothic" w:hAnsi="Century Gothic"/>
          <w:sz w:val="18"/>
          <w:szCs w:val="18"/>
        </w:rPr>
        <w:t xml:space="preserve">Las modificaciones que en su caso se llegasen a realizar derivadas de la(s) junta(s) de aclaraciones </w:t>
      </w:r>
      <w:r w:rsidR="001617A0">
        <w:rPr>
          <w:rFonts w:ascii="Century Gothic" w:hAnsi="Century Gothic"/>
          <w:sz w:val="18"/>
          <w:szCs w:val="18"/>
        </w:rPr>
        <w:t>de la</w:t>
      </w:r>
      <w:r>
        <w:rPr>
          <w:rFonts w:ascii="Century Gothic" w:hAnsi="Century Gothic"/>
          <w:sz w:val="18"/>
          <w:szCs w:val="18"/>
        </w:rPr>
        <w:t xml:space="preserve"> </w:t>
      </w:r>
      <w:r w:rsidR="001617A0">
        <w:rPr>
          <w:rFonts w:ascii="Century Gothic" w:hAnsi="Century Gothic"/>
          <w:sz w:val="18"/>
          <w:szCs w:val="18"/>
        </w:rPr>
        <w:t>Convocatoria, no</w:t>
      </w:r>
      <w:r>
        <w:rPr>
          <w:rFonts w:ascii="Century Gothic" w:hAnsi="Century Gothic"/>
          <w:sz w:val="18"/>
          <w:szCs w:val="18"/>
        </w:rPr>
        <w:t xml:space="preserve"> podrán consistir en la sustitución de los bienes o servicios originalmente convocados, adición de otros distintos rubros o en variación significativa de sus características; en el entendido que de existir cambios se harán del conocimiento en el acta que de ese evento se formule.</w:t>
      </w:r>
    </w:p>
    <w:p w14:paraId="2D6DD788" w14:textId="77777777" w:rsidR="006E6470" w:rsidRDefault="00E4389B">
      <w:pPr>
        <w:numPr>
          <w:ilvl w:val="0"/>
          <w:numId w:val="15"/>
        </w:numPr>
        <w:tabs>
          <w:tab w:val="left" w:pos="741"/>
        </w:tabs>
        <w:snapToGrid w:val="0"/>
        <w:spacing w:after="120"/>
        <w:ind w:left="743" w:hanging="340"/>
        <w:jc w:val="both"/>
        <w:rPr>
          <w:rFonts w:ascii="Century Gothic" w:hAnsi="Century Gothic"/>
          <w:sz w:val="18"/>
          <w:szCs w:val="18"/>
        </w:rPr>
      </w:pPr>
      <w:r>
        <w:rPr>
          <w:rFonts w:ascii="Century Gothic" w:hAnsi="Century Gothic"/>
          <w:sz w:val="18"/>
          <w:szCs w:val="18"/>
        </w:rPr>
        <w:t>Cualquier modificación de la invitación a la convocatoria, incluyendo las que resulten de la o las juntas de aclaraciones, formará parte de la convocatoria y deberá ser considerada por los licitantes en la elaboración de su proposición.</w:t>
      </w:r>
    </w:p>
    <w:p w14:paraId="69F23619" w14:textId="48EEB6BC" w:rsidR="006E6470" w:rsidRDefault="00E4389B">
      <w:pPr>
        <w:spacing w:after="120"/>
        <w:ind w:left="567" w:right="116"/>
        <w:jc w:val="both"/>
        <w:rPr>
          <w:rFonts w:ascii="Century Gothic" w:hAnsi="Century Gothic"/>
          <w:sz w:val="18"/>
          <w:szCs w:val="18"/>
        </w:rPr>
      </w:pPr>
      <w:r>
        <w:rPr>
          <w:rFonts w:ascii="Century Gothic" w:hAnsi="Century Gothic"/>
          <w:sz w:val="18"/>
          <w:szCs w:val="18"/>
        </w:rPr>
        <w:t xml:space="preserve">El acta que se derive del acto de la Junta de </w:t>
      </w:r>
      <w:r w:rsidR="001617A0">
        <w:rPr>
          <w:rFonts w:ascii="Century Gothic" w:hAnsi="Century Gothic"/>
          <w:sz w:val="18"/>
          <w:szCs w:val="18"/>
        </w:rPr>
        <w:t>Aclaraciones</w:t>
      </w:r>
      <w:r>
        <w:rPr>
          <w:rFonts w:ascii="Century Gothic" w:hAnsi="Century Gothic"/>
          <w:sz w:val="18"/>
          <w:szCs w:val="18"/>
        </w:rPr>
        <w:t xml:space="preserve"> se pondrá a disposición de los interesados a través de Compranet </w:t>
      </w:r>
      <w:proofErr w:type="gramStart"/>
      <w:r>
        <w:rPr>
          <w:rFonts w:ascii="Century Gothic" w:hAnsi="Century Gothic"/>
          <w:sz w:val="18"/>
          <w:szCs w:val="18"/>
        </w:rPr>
        <w:t>de acuerdo al</w:t>
      </w:r>
      <w:proofErr w:type="gramEnd"/>
      <w:r>
        <w:rPr>
          <w:rFonts w:ascii="Century Gothic" w:hAnsi="Century Gothic"/>
          <w:sz w:val="18"/>
          <w:szCs w:val="18"/>
        </w:rPr>
        <w:t xml:space="preserve"> artículo 37 Bis de la Ley en la materia.</w:t>
      </w:r>
    </w:p>
    <w:p w14:paraId="0C12580B" w14:textId="6CDF8C99" w:rsidR="006E6470" w:rsidRDefault="00E4389B">
      <w:pPr>
        <w:spacing w:after="120"/>
        <w:ind w:left="567" w:right="116"/>
        <w:jc w:val="both"/>
        <w:rPr>
          <w:rFonts w:ascii="Century Gothic" w:hAnsi="Century Gothic"/>
          <w:sz w:val="18"/>
          <w:szCs w:val="18"/>
        </w:rPr>
      </w:pPr>
      <w:r>
        <w:rPr>
          <w:rFonts w:ascii="Century Gothic" w:hAnsi="Century Gothic"/>
          <w:sz w:val="18"/>
          <w:szCs w:val="18"/>
        </w:rPr>
        <w:t xml:space="preserve">Cualquier situación no prevista en esta Convocatoria podrá ser resuelta por la Convocante apegándose a la legislación y demás disposiciones administrativas aplicables. De cualquier </w:t>
      </w:r>
      <w:r w:rsidR="001617A0">
        <w:rPr>
          <w:rFonts w:ascii="Century Gothic" w:hAnsi="Century Gothic"/>
          <w:sz w:val="18"/>
          <w:szCs w:val="18"/>
        </w:rPr>
        <w:t>manera,</w:t>
      </w:r>
      <w:r>
        <w:rPr>
          <w:rFonts w:ascii="Century Gothic" w:hAnsi="Century Gothic"/>
          <w:sz w:val="18"/>
          <w:szCs w:val="18"/>
        </w:rPr>
        <w:t xml:space="preserve"> la Convocante estará facultada para realizar las consultas que estime necesarias a la Secretaría de la Función Pública, la Secretaría de Hacienda y Crédito Público o la Secretaría de Economía, con base en las atribuciones conferidas a éstas.</w:t>
      </w:r>
    </w:p>
    <w:p w14:paraId="36C8543F" w14:textId="77777777" w:rsidR="006E6470" w:rsidRDefault="00E4389B">
      <w:pPr>
        <w:pStyle w:val="Textoindependiente"/>
        <w:widowControl/>
        <w:spacing w:after="120"/>
        <w:rPr>
          <w:rFonts w:ascii="Century Gothic" w:hAnsi="Century Gothic"/>
          <w:b/>
          <w:snapToGrid/>
          <w:sz w:val="18"/>
          <w:szCs w:val="18"/>
        </w:rPr>
      </w:pPr>
      <w:r>
        <w:rPr>
          <w:rFonts w:ascii="Century Gothic" w:hAnsi="Century Gothic"/>
          <w:b/>
          <w:snapToGrid/>
          <w:sz w:val="18"/>
          <w:szCs w:val="18"/>
        </w:rPr>
        <w:t>4.2</w:t>
      </w:r>
      <w:r>
        <w:rPr>
          <w:rFonts w:ascii="Century Gothic" w:hAnsi="Century Gothic"/>
          <w:b/>
          <w:snapToGrid/>
          <w:sz w:val="18"/>
          <w:szCs w:val="18"/>
        </w:rPr>
        <w:tab/>
        <w:t>MODIFICACIONES AL CONTRATO</w:t>
      </w:r>
    </w:p>
    <w:p w14:paraId="3E54BBD8"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Se podrá modificar el contrato que se derive de esta Invitación, sin tener que recurrir a la celebración de una nueva Invitación, de conformidad a lo dispuesto por el Artículo 52 de la LAASSP y 91 de su Reglamento.</w:t>
      </w:r>
    </w:p>
    <w:p w14:paraId="53B727D5"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Cualquier modificación al contrato deberá formalizarse por escrito.</w:t>
      </w:r>
    </w:p>
    <w:p w14:paraId="347FF278"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Canal 22 se abstendrá de hacer modificaciones que se refieran a precios, anticipos, pagos progresivos, especificaciones y, en general, cualquier cambio que implique otorgar condiciones más ventajosas a un proveedor comparadas con las establecidas originalmente.</w:t>
      </w:r>
    </w:p>
    <w:p w14:paraId="2B85A223" w14:textId="77777777" w:rsidR="006E6470" w:rsidRDefault="00E4389B">
      <w:pPr>
        <w:spacing w:after="120"/>
        <w:ind w:left="567" w:hanging="567"/>
        <w:jc w:val="both"/>
        <w:rPr>
          <w:rFonts w:ascii="Century Gothic" w:hAnsi="Century Gothic"/>
          <w:b/>
          <w:sz w:val="18"/>
          <w:szCs w:val="18"/>
        </w:rPr>
      </w:pPr>
      <w:r>
        <w:rPr>
          <w:rFonts w:ascii="Century Gothic" w:hAnsi="Century Gothic"/>
          <w:b/>
          <w:sz w:val="18"/>
          <w:szCs w:val="18"/>
        </w:rPr>
        <w:t>5.</w:t>
      </w:r>
      <w:r>
        <w:rPr>
          <w:rFonts w:ascii="Century Gothic" w:hAnsi="Century Gothic"/>
          <w:b/>
          <w:sz w:val="18"/>
          <w:szCs w:val="18"/>
        </w:rPr>
        <w:tab/>
        <w:t>DESCALIFICACIÓN DE LICITANTES, CANCELACIÓN DE LA PRESENTE INVITACIÓN, DECLARACIÓN DESIERTA DE LA INVITACIÓN, PRÓRROGAS, RESCISIÓN DEL CONTRATO.</w:t>
      </w:r>
    </w:p>
    <w:p w14:paraId="40A9E990" w14:textId="77777777" w:rsidR="006E6470" w:rsidRDefault="00E4389B">
      <w:pPr>
        <w:spacing w:after="120"/>
        <w:ind w:left="567" w:hanging="567"/>
        <w:jc w:val="both"/>
        <w:rPr>
          <w:rFonts w:ascii="Century Gothic" w:hAnsi="Century Gothic"/>
          <w:b/>
          <w:sz w:val="18"/>
          <w:szCs w:val="18"/>
        </w:rPr>
      </w:pPr>
      <w:r>
        <w:rPr>
          <w:rFonts w:ascii="Century Gothic" w:hAnsi="Century Gothic"/>
          <w:b/>
          <w:sz w:val="18"/>
          <w:szCs w:val="18"/>
        </w:rPr>
        <w:t>5.1</w:t>
      </w:r>
      <w:r>
        <w:rPr>
          <w:rFonts w:ascii="Century Gothic" w:hAnsi="Century Gothic"/>
          <w:b/>
          <w:sz w:val="18"/>
          <w:szCs w:val="18"/>
        </w:rPr>
        <w:tab/>
        <w:t>DESCALIFICACIÓN DE LICITANTES</w:t>
      </w:r>
    </w:p>
    <w:p w14:paraId="517212C7" w14:textId="77777777" w:rsidR="006E6470" w:rsidRDefault="00E4389B">
      <w:pPr>
        <w:pStyle w:val="Textoindependiente"/>
        <w:spacing w:after="120"/>
        <w:ind w:firstLine="567"/>
        <w:rPr>
          <w:rFonts w:ascii="Century Gothic" w:hAnsi="Century Gothic"/>
          <w:sz w:val="18"/>
          <w:szCs w:val="18"/>
        </w:rPr>
      </w:pPr>
      <w:r>
        <w:rPr>
          <w:rFonts w:ascii="Century Gothic" w:hAnsi="Century Gothic"/>
          <w:sz w:val="18"/>
          <w:szCs w:val="18"/>
        </w:rPr>
        <w:t>Se descalificará a los licitantes que incurran en una o varias de las siguientes situaciones.</w:t>
      </w:r>
    </w:p>
    <w:p w14:paraId="2047317D" w14:textId="77777777" w:rsidR="006E6470" w:rsidRDefault="00E4389B">
      <w:pPr>
        <w:numPr>
          <w:ilvl w:val="0"/>
          <w:numId w:val="16"/>
        </w:numPr>
        <w:spacing w:after="120"/>
        <w:jc w:val="both"/>
        <w:rPr>
          <w:rFonts w:ascii="Century Gothic" w:hAnsi="Century Gothic"/>
          <w:sz w:val="18"/>
          <w:szCs w:val="18"/>
        </w:rPr>
      </w:pPr>
      <w:r>
        <w:rPr>
          <w:rFonts w:ascii="Century Gothic" w:eastAsia="Arial" w:hAnsi="Century Gothic" w:cs="Arial"/>
          <w:spacing w:val="-1"/>
          <w:sz w:val="18"/>
          <w:szCs w:val="18"/>
        </w:rPr>
        <w:t>S</w:t>
      </w:r>
      <w:r>
        <w:rPr>
          <w:rFonts w:ascii="Century Gothic" w:eastAsia="Arial" w:hAnsi="Century Gothic" w:cs="Arial"/>
          <w:sz w:val="18"/>
          <w:szCs w:val="18"/>
        </w:rPr>
        <w:t>i d</w:t>
      </w:r>
      <w:r>
        <w:rPr>
          <w:rFonts w:ascii="Century Gothic" w:eastAsia="Arial" w:hAnsi="Century Gothic" w:cs="Arial"/>
          <w:spacing w:val="-1"/>
          <w:sz w:val="18"/>
          <w:szCs w:val="18"/>
        </w:rPr>
        <w:t>e</w:t>
      </w:r>
      <w:r>
        <w:rPr>
          <w:rFonts w:ascii="Century Gothic" w:eastAsia="Arial" w:hAnsi="Century Gothic" w:cs="Arial"/>
          <w:spacing w:val="1"/>
          <w:sz w:val="18"/>
          <w:szCs w:val="18"/>
        </w:rPr>
        <w:t>ri</w:t>
      </w:r>
      <w:r>
        <w:rPr>
          <w:rFonts w:ascii="Century Gothic" w:eastAsia="Arial" w:hAnsi="Century Gothic" w:cs="Arial"/>
          <w:spacing w:val="-2"/>
          <w:sz w:val="18"/>
          <w:szCs w:val="18"/>
        </w:rPr>
        <w:t>v</w:t>
      </w:r>
      <w:r>
        <w:rPr>
          <w:rFonts w:ascii="Century Gothic" w:eastAsia="Arial" w:hAnsi="Century Gothic" w:cs="Arial"/>
          <w:sz w:val="18"/>
          <w:szCs w:val="18"/>
        </w:rPr>
        <w:t>a</w:t>
      </w:r>
      <w:r>
        <w:rPr>
          <w:rFonts w:ascii="Century Gothic" w:eastAsia="Arial" w:hAnsi="Century Gothic" w:cs="Arial"/>
          <w:spacing w:val="-1"/>
          <w:sz w:val="18"/>
          <w:szCs w:val="18"/>
        </w:rPr>
        <w:t>d</w:t>
      </w:r>
      <w:r>
        <w:rPr>
          <w:rFonts w:ascii="Century Gothic" w:eastAsia="Arial" w:hAnsi="Century Gothic" w:cs="Arial"/>
          <w:sz w:val="18"/>
          <w:szCs w:val="18"/>
        </w:rPr>
        <w:t>o del</w:t>
      </w:r>
      <w:r>
        <w:rPr>
          <w:rFonts w:ascii="Century Gothic" w:eastAsia="Arial" w:hAnsi="Century Gothic" w:cs="Arial"/>
          <w:spacing w:val="2"/>
          <w:sz w:val="18"/>
          <w:szCs w:val="18"/>
        </w:rPr>
        <w:t xml:space="preserve"> </w:t>
      </w:r>
      <w:r>
        <w:rPr>
          <w:rFonts w:ascii="Century Gothic" w:eastAsia="Arial" w:hAnsi="Century Gothic" w:cs="Arial"/>
          <w:sz w:val="18"/>
          <w:szCs w:val="18"/>
        </w:rPr>
        <w:t>proceso</w:t>
      </w:r>
      <w:r>
        <w:rPr>
          <w:rFonts w:ascii="Century Gothic" w:eastAsia="Arial" w:hAnsi="Century Gothic" w:cs="Arial"/>
          <w:spacing w:val="3"/>
          <w:sz w:val="18"/>
          <w:szCs w:val="18"/>
        </w:rPr>
        <w:t xml:space="preserve"> </w:t>
      </w:r>
      <w:r>
        <w:rPr>
          <w:rFonts w:ascii="Century Gothic" w:eastAsia="Arial" w:hAnsi="Century Gothic" w:cs="Arial"/>
          <w:sz w:val="18"/>
          <w:szCs w:val="18"/>
        </w:rPr>
        <w:t>de e</w:t>
      </w:r>
      <w:r>
        <w:rPr>
          <w:rFonts w:ascii="Century Gothic" w:eastAsia="Arial" w:hAnsi="Century Gothic" w:cs="Arial"/>
          <w:spacing w:val="-3"/>
          <w:sz w:val="18"/>
          <w:szCs w:val="18"/>
        </w:rPr>
        <w:t>v</w:t>
      </w:r>
      <w:r>
        <w:rPr>
          <w:rFonts w:ascii="Century Gothic" w:eastAsia="Arial" w:hAnsi="Century Gothic" w:cs="Arial"/>
          <w:spacing w:val="2"/>
          <w:sz w:val="18"/>
          <w:szCs w:val="18"/>
        </w:rPr>
        <w:t>a</w:t>
      </w:r>
      <w:r>
        <w:rPr>
          <w:rFonts w:ascii="Century Gothic" w:eastAsia="Arial" w:hAnsi="Century Gothic" w:cs="Arial"/>
          <w:spacing w:val="-1"/>
          <w:sz w:val="18"/>
          <w:szCs w:val="18"/>
        </w:rPr>
        <w:t>l</w:t>
      </w:r>
      <w:r>
        <w:rPr>
          <w:rFonts w:ascii="Century Gothic" w:eastAsia="Arial" w:hAnsi="Century Gothic" w:cs="Arial"/>
          <w:sz w:val="18"/>
          <w:szCs w:val="18"/>
        </w:rPr>
        <w:t>u</w:t>
      </w:r>
      <w:r>
        <w:rPr>
          <w:rFonts w:ascii="Century Gothic" w:eastAsia="Arial" w:hAnsi="Century Gothic" w:cs="Arial"/>
          <w:spacing w:val="-1"/>
          <w:sz w:val="18"/>
          <w:szCs w:val="18"/>
        </w:rPr>
        <w:t>a</w:t>
      </w:r>
      <w:r>
        <w:rPr>
          <w:rFonts w:ascii="Century Gothic" w:eastAsia="Arial" w:hAnsi="Century Gothic" w:cs="Arial"/>
          <w:sz w:val="18"/>
          <w:szCs w:val="18"/>
        </w:rPr>
        <w:t>c</w:t>
      </w:r>
      <w:r>
        <w:rPr>
          <w:rFonts w:ascii="Century Gothic" w:eastAsia="Arial" w:hAnsi="Century Gothic" w:cs="Arial"/>
          <w:spacing w:val="-1"/>
          <w:sz w:val="18"/>
          <w:szCs w:val="18"/>
        </w:rPr>
        <w:t>i</w:t>
      </w:r>
      <w:r>
        <w:rPr>
          <w:rFonts w:ascii="Century Gothic" w:eastAsia="Arial" w:hAnsi="Century Gothic" w:cs="Arial"/>
          <w:sz w:val="18"/>
          <w:szCs w:val="18"/>
        </w:rPr>
        <w:t>ón se</w:t>
      </w:r>
      <w:r>
        <w:rPr>
          <w:rFonts w:ascii="Century Gothic" w:eastAsia="Arial" w:hAnsi="Century Gothic" w:cs="Arial"/>
          <w:spacing w:val="3"/>
          <w:sz w:val="18"/>
          <w:szCs w:val="18"/>
        </w:rPr>
        <w:t xml:space="preserve"> </w:t>
      </w:r>
      <w:r>
        <w:rPr>
          <w:rFonts w:ascii="Century Gothic" w:eastAsia="Arial" w:hAnsi="Century Gothic" w:cs="Arial"/>
          <w:sz w:val="18"/>
          <w:szCs w:val="18"/>
        </w:rPr>
        <w:t>cor</w:t>
      </w:r>
      <w:r>
        <w:rPr>
          <w:rFonts w:ascii="Century Gothic" w:eastAsia="Arial" w:hAnsi="Century Gothic" w:cs="Arial"/>
          <w:spacing w:val="1"/>
          <w:sz w:val="18"/>
          <w:szCs w:val="18"/>
        </w:rPr>
        <w:t>r</w:t>
      </w:r>
      <w:r>
        <w:rPr>
          <w:rFonts w:ascii="Century Gothic" w:eastAsia="Arial" w:hAnsi="Century Gothic" w:cs="Arial"/>
          <w:sz w:val="18"/>
          <w:szCs w:val="18"/>
        </w:rPr>
        <w:t>o</w:t>
      </w:r>
      <w:r>
        <w:rPr>
          <w:rFonts w:ascii="Century Gothic" w:eastAsia="Arial" w:hAnsi="Century Gothic" w:cs="Arial"/>
          <w:spacing w:val="-3"/>
          <w:sz w:val="18"/>
          <w:szCs w:val="18"/>
        </w:rPr>
        <w:t>b</w:t>
      </w:r>
      <w:r>
        <w:rPr>
          <w:rFonts w:ascii="Century Gothic" w:eastAsia="Arial" w:hAnsi="Century Gothic" w:cs="Arial"/>
          <w:sz w:val="18"/>
          <w:szCs w:val="18"/>
        </w:rPr>
        <w:t>ora,</w:t>
      </w:r>
      <w:r>
        <w:rPr>
          <w:rFonts w:ascii="Century Gothic" w:eastAsia="Arial" w:hAnsi="Century Gothic" w:cs="Arial"/>
          <w:spacing w:val="2"/>
          <w:sz w:val="18"/>
          <w:szCs w:val="18"/>
        </w:rPr>
        <w:t xml:space="preserve"> </w:t>
      </w:r>
      <w:r>
        <w:rPr>
          <w:rFonts w:ascii="Century Gothic" w:eastAsia="Arial" w:hAnsi="Century Gothic" w:cs="Arial"/>
          <w:sz w:val="18"/>
          <w:szCs w:val="18"/>
        </w:rPr>
        <w:t xml:space="preserve">el </w:t>
      </w:r>
      <w:r>
        <w:rPr>
          <w:rFonts w:ascii="Century Gothic" w:eastAsia="Arial" w:hAnsi="Century Gothic" w:cs="Arial"/>
          <w:spacing w:val="-1"/>
          <w:sz w:val="18"/>
          <w:szCs w:val="18"/>
        </w:rPr>
        <w:t>i</w:t>
      </w:r>
      <w:r>
        <w:rPr>
          <w:rFonts w:ascii="Century Gothic" w:eastAsia="Arial" w:hAnsi="Century Gothic" w:cs="Arial"/>
          <w:sz w:val="18"/>
          <w:szCs w:val="18"/>
        </w:rPr>
        <w:t>nc</w:t>
      </w:r>
      <w:r>
        <w:rPr>
          <w:rFonts w:ascii="Century Gothic" w:eastAsia="Arial" w:hAnsi="Century Gothic" w:cs="Arial"/>
          <w:spacing w:val="-1"/>
          <w:sz w:val="18"/>
          <w:szCs w:val="18"/>
        </w:rPr>
        <w:t>u</w:t>
      </w:r>
      <w:r>
        <w:rPr>
          <w:rFonts w:ascii="Century Gothic" w:eastAsia="Arial" w:hAnsi="Century Gothic" w:cs="Arial"/>
          <w:spacing w:val="1"/>
          <w:sz w:val="18"/>
          <w:szCs w:val="18"/>
        </w:rPr>
        <w:t>m</w:t>
      </w:r>
      <w:r>
        <w:rPr>
          <w:rFonts w:ascii="Century Gothic" w:eastAsia="Arial" w:hAnsi="Century Gothic" w:cs="Arial"/>
          <w:sz w:val="18"/>
          <w:szCs w:val="18"/>
        </w:rPr>
        <w:t>p</w:t>
      </w:r>
      <w:r>
        <w:rPr>
          <w:rFonts w:ascii="Century Gothic" w:eastAsia="Arial" w:hAnsi="Century Gothic" w:cs="Arial"/>
          <w:spacing w:val="-1"/>
          <w:sz w:val="18"/>
          <w:szCs w:val="18"/>
        </w:rPr>
        <w:t>li</w:t>
      </w:r>
      <w:r>
        <w:rPr>
          <w:rFonts w:ascii="Century Gothic" w:eastAsia="Arial" w:hAnsi="Century Gothic" w:cs="Arial"/>
          <w:spacing w:val="1"/>
          <w:sz w:val="18"/>
          <w:szCs w:val="18"/>
        </w:rPr>
        <w:t>m</w:t>
      </w:r>
      <w:r>
        <w:rPr>
          <w:rFonts w:ascii="Century Gothic" w:eastAsia="Arial" w:hAnsi="Century Gothic" w:cs="Arial"/>
          <w:spacing w:val="-1"/>
          <w:sz w:val="18"/>
          <w:szCs w:val="18"/>
        </w:rPr>
        <w:t>i</w:t>
      </w:r>
      <w:r>
        <w:rPr>
          <w:rFonts w:ascii="Century Gothic" w:eastAsia="Arial" w:hAnsi="Century Gothic" w:cs="Arial"/>
          <w:sz w:val="18"/>
          <w:szCs w:val="18"/>
        </w:rPr>
        <w:t>e</w:t>
      </w:r>
      <w:r>
        <w:rPr>
          <w:rFonts w:ascii="Century Gothic" w:eastAsia="Arial" w:hAnsi="Century Gothic" w:cs="Arial"/>
          <w:spacing w:val="-1"/>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o de</w:t>
      </w:r>
      <w:r>
        <w:rPr>
          <w:rFonts w:ascii="Century Gothic" w:eastAsia="Arial" w:hAnsi="Century Gothic" w:cs="Arial"/>
          <w:spacing w:val="1"/>
          <w:sz w:val="18"/>
          <w:szCs w:val="18"/>
        </w:rPr>
        <w:t xml:space="preserve"> </w:t>
      </w:r>
      <w:r>
        <w:rPr>
          <w:rFonts w:ascii="Century Gothic" w:eastAsia="Arial" w:hAnsi="Century Gothic" w:cs="Arial"/>
          <w:sz w:val="18"/>
          <w:szCs w:val="18"/>
        </w:rPr>
        <w:t>a</w:t>
      </w:r>
      <w:r>
        <w:rPr>
          <w:rFonts w:ascii="Century Gothic" w:eastAsia="Arial" w:hAnsi="Century Gothic" w:cs="Arial"/>
          <w:spacing w:val="-1"/>
          <w:sz w:val="18"/>
          <w:szCs w:val="18"/>
        </w:rPr>
        <w:t>l</w:t>
      </w:r>
      <w:r>
        <w:rPr>
          <w:rFonts w:ascii="Century Gothic" w:eastAsia="Arial" w:hAnsi="Century Gothic" w:cs="Arial"/>
          <w:spacing w:val="2"/>
          <w:sz w:val="18"/>
          <w:szCs w:val="18"/>
        </w:rPr>
        <w:t>g</w:t>
      </w:r>
      <w:r>
        <w:rPr>
          <w:rFonts w:ascii="Century Gothic" w:eastAsia="Arial" w:hAnsi="Century Gothic" w:cs="Arial"/>
          <w:sz w:val="18"/>
          <w:szCs w:val="18"/>
        </w:rPr>
        <w:t>u</w:t>
      </w:r>
      <w:r>
        <w:rPr>
          <w:rFonts w:ascii="Century Gothic" w:eastAsia="Arial" w:hAnsi="Century Gothic" w:cs="Arial"/>
          <w:spacing w:val="-1"/>
          <w:sz w:val="18"/>
          <w:szCs w:val="18"/>
        </w:rPr>
        <w:t>n</w:t>
      </w:r>
      <w:r>
        <w:rPr>
          <w:rFonts w:ascii="Century Gothic" w:eastAsia="Arial" w:hAnsi="Century Gothic" w:cs="Arial"/>
          <w:sz w:val="18"/>
          <w:szCs w:val="18"/>
        </w:rPr>
        <w:t>o de</w:t>
      </w:r>
      <w:r>
        <w:rPr>
          <w:rFonts w:ascii="Century Gothic" w:eastAsia="Arial" w:hAnsi="Century Gothic" w:cs="Arial"/>
          <w:spacing w:val="1"/>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 xml:space="preserve">os </w:t>
      </w:r>
      <w:r>
        <w:rPr>
          <w:rFonts w:ascii="Century Gothic" w:eastAsia="Arial" w:hAnsi="Century Gothic" w:cs="Arial"/>
          <w:spacing w:val="1"/>
          <w:sz w:val="18"/>
          <w:szCs w:val="18"/>
        </w:rPr>
        <w:t>r</w:t>
      </w:r>
      <w:r>
        <w:rPr>
          <w:rFonts w:ascii="Century Gothic" w:eastAsia="Arial" w:hAnsi="Century Gothic" w:cs="Arial"/>
          <w:sz w:val="18"/>
          <w:szCs w:val="18"/>
        </w:rPr>
        <w:t>e</w:t>
      </w:r>
      <w:r>
        <w:rPr>
          <w:rFonts w:ascii="Century Gothic" w:eastAsia="Arial" w:hAnsi="Century Gothic" w:cs="Arial"/>
          <w:spacing w:val="2"/>
          <w:sz w:val="18"/>
          <w:szCs w:val="18"/>
        </w:rPr>
        <w:t>q</w:t>
      </w:r>
      <w:r>
        <w:rPr>
          <w:rFonts w:ascii="Century Gothic" w:eastAsia="Arial" w:hAnsi="Century Gothic" w:cs="Arial"/>
          <w:sz w:val="18"/>
          <w:szCs w:val="18"/>
        </w:rPr>
        <w:t>u</w:t>
      </w:r>
      <w:r>
        <w:rPr>
          <w:rFonts w:ascii="Century Gothic" w:eastAsia="Arial" w:hAnsi="Century Gothic" w:cs="Arial"/>
          <w:spacing w:val="-1"/>
          <w:sz w:val="18"/>
          <w:szCs w:val="18"/>
        </w:rPr>
        <w:t>i</w:t>
      </w:r>
      <w:r>
        <w:rPr>
          <w:rFonts w:ascii="Century Gothic" w:eastAsia="Arial" w:hAnsi="Century Gothic" w:cs="Arial"/>
          <w:sz w:val="18"/>
          <w:szCs w:val="18"/>
        </w:rPr>
        <w:t>s</w:t>
      </w:r>
      <w:r>
        <w:rPr>
          <w:rFonts w:ascii="Century Gothic" w:eastAsia="Arial" w:hAnsi="Century Gothic" w:cs="Arial"/>
          <w:spacing w:val="-1"/>
          <w:sz w:val="18"/>
          <w:szCs w:val="18"/>
        </w:rPr>
        <w:t>i</w:t>
      </w:r>
      <w:r>
        <w:rPr>
          <w:rFonts w:ascii="Century Gothic" w:eastAsia="Arial" w:hAnsi="Century Gothic" w:cs="Arial"/>
          <w:spacing w:val="1"/>
          <w:sz w:val="18"/>
          <w:szCs w:val="18"/>
        </w:rPr>
        <w:t>t</w:t>
      </w:r>
      <w:r>
        <w:rPr>
          <w:rFonts w:ascii="Century Gothic" w:eastAsia="Arial" w:hAnsi="Century Gothic" w:cs="Arial"/>
          <w:sz w:val="18"/>
          <w:szCs w:val="18"/>
        </w:rPr>
        <w:t xml:space="preserve">os de Ley o que afecten la solvencia de la proposición y que están </w:t>
      </w:r>
      <w:r>
        <w:rPr>
          <w:rFonts w:ascii="Century Gothic" w:eastAsia="Arial" w:hAnsi="Century Gothic" w:cs="Arial"/>
          <w:spacing w:val="1"/>
          <w:sz w:val="18"/>
          <w:szCs w:val="18"/>
        </w:rPr>
        <w:t>m</w:t>
      </w:r>
      <w:r>
        <w:rPr>
          <w:rFonts w:ascii="Century Gothic" w:eastAsia="Arial" w:hAnsi="Century Gothic" w:cs="Arial"/>
          <w:sz w:val="18"/>
          <w:szCs w:val="18"/>
        </w:rPr>
        <w:t>arcados</w:t>
      </w:r>
      <w:r>
        <w:rPr>
          <w:rFonts w:ascii="Century Gothic" w:eastAsia="Arial" w:hAnsi="Century Gothic" w:cs="Arial"/>
          <w:spacing w:val="25"/>
          <w:sz w:val="18"/>
          <w:szCs w:val="18"/>
        </w:rPr>
        <w:t xml:space="preserve"> </w:t>
      </w:r>
      <w:r>
        <w:rPr>
          <w:rFonts w:ascii="Century Gothic" w:eastAsia="Arial" w:hAnsi="Century Gothic" w:cs="Arial"/>
          <w:sz w:val="18"/>
          <w:szCs w:val="18"/>
        </w:rPr>
        <w:t>como</w:t>
      </w:r>
      <w:r>
        <w:rPr>
          <w:rFonts w:ascii="Century Gothic" w:eastAsia="Arial" w:hAnsi="Century Gothic" w:cs="Arial"/>
          <w:spacing w:val="28"/>
          <w:sz w:val="18"/>
          <w:szCs w:val="18"/>
        </w:rPr>
        <w:t xml:space="preserve"> </w:t>
      </w:r>
      <w:r>
        <w:rPr>
          <w:rFonts w:ascii="Century Gothic" w:eastAsia="Arial" w:hAnsi="Century Gothic" w:cs="Arial"/>
          <w:spacing w:val="-1"/>
          <w:sz w:val="18"/>
          <w:szCs w:val="18"/>
        </w:rPr>
        <w:t>obligatorios</w:t>
      </w:r>
      <w:r>
        <w:rPr>
          <w:rFonts w:ascii="Century Gothic" w:eastAsia="Arial" w:hAnsi="Century Gothic" w:cs="Arial"/>
          <w:spacing w:val="27"/>
          <w:sz w:val="18"/>
          <w:szCs w:val="18"/>
        </w:rPr>
        <w:t xml:space="preserve"> </w:t>
      </w:r>
      <w:r>
        <w:rPr>
          <w:rFonts w:ascii="Century Gothic" w:eastAsia="Arial" w:hAnsi="Century Gothic" w:cs="Arial"/>
          <w:sz w:val="18"/>
          <w:szCs w:val="18"/>
        </w:rPr>
        <w:t>en</w:t>
      </w:r>
      <w:r>
        <w:rPr>
          <w:rFonts w:ascii="Century Gothic" w:eastAsia="Arial" w:hAnsi="Century Gothic" w:cs="Arial"/>
          <w:spacing w:val="27"/>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w:t>
      </w:r>
      <w:r>
        <w:rPr>
          <w:rFonts w:ascii="Century Gothic" w:eastAsia="Arial" w:hAnsi="Century Gothic" w:cs="Arial"/>
          <w:spacing w:val="27"/>
          <w:sz w:val="18"/>
          <w:szCs w:val="18"/>
        </w:rPr>
        <w:t xml:space="preserve"> </w:t>
      </w:r>
      <w:r>
        <w:rPr>
          <w:rFonts w:ascii="Century Gothic" w:eastAsia="Arial" w:hAnsi="Century Gothic" w:cs="Arial"/>
          <w:spacing w:val="1"/>
          <w:sz w:val="18"/>
          <w:szCs w:val="18"/>
        </w:rPr>
        <w:t>Convocatoria</w:t>
      </w:r>
      <w:r>
        <w:rPr>
          <w:rFonts w:ascii="Century Gothic" w:eastAsia="Arial" w:hAnsi="Century Gothic" w:cs="Arial"/>
          <w:spacing w:val="28"/>
          <w:sz w:val="18"/>
          <w:szCs w:val="18"/>
        </w:rPr>
        <w:t xml:space="preserve"> </w:t>
      </w:r>
      <w:r>
        <w:rPr>
          <w:rFonts w:ascii="Century Gothic" w:eastAsia="Arial" w:hAnsi="Century Gothic" w:cs="Arial"/>
          <w:sz w:val="18"/>
          <w:szCs w:val="18"/>
        </w:rPr>
        <w:t>de</w:t>
      </w:r>
      <w:r>
        <w:rPr>
          <w:rFonts w:ascii="Century Gothic" w:eastAsia="Arial" w:hAnsi="Century Gothic" w:cs="Arial"/>
          <w:spacing w:val="27"/>
          <w:sz w:val="18"/>
          <w:szCs w:val="18"/>
        </w:rPr>
        <w:t xml:space="preserve"> </w:t>
      </w:r>
      <w:r>
        <w:rPr>
          <w:rFonts w:ascii="Century Gothic" w:eastAsia="Arial" w:hAnsi="Century Gothic" w:cs="Arial"/>
          <w:sz w:val="18"/>
          <w:szCs w:val="18"/>
        </w:rPr>
        <w:t>esta</w:t>
      </w:r>
      <w:r>
        <w:rPr>
          <w:rFonts w:ascii="Century Gothic" w:eastAsia="Arial" w:hAnsi="Century Gothic" w:cs="Arial"/>
          <w:spacing w:val="28"/>
          <w:sz w:val="18"/>
          <w:szCs w:val="18"/>
        </w:rPr>
        <w:t xml:space="preserve"> </w:t>
      </w:r>
      <w:r>
        <w:rPr>
          <w:rFonts w:ascii="Century Gothic" w:eastAsia="Arial" w:hAnsi="Century Gothic" w:cs="Arial"/>
          <w:spacing w:val="1"/>
          <w:sz w:val="18"/>
          <w:szCs w:val="18"/>
        </w:rPr>
        <w:t>Invitación</w:t>
      </w:r>
      <w:r>
        <w:rPr>
          <w:rFonts w:ascii="Century Gothic" w:eastAsia="Arial" w:hAnsi="Century Gothic" w:cs="Arial"/>
          <w:sz w:val="18"/>
          <w:szCs w:val="18"/>
        </w:rPr>
        <w:t>,</w:t>
      </w:r>
      <w:r>
        <w:rPr>
          <w:rFonts w:ascii="Century Gothic" w:eastAsia="Arial" w:hAnsi="Century Gothic" w:cs="Arial"/>
          <w:spacing w:val="28"/>
          <w:sz w:val="18"/>
          <w:szCs w:val="18"/>
        </w:rPr>
        <w:t xml:space="preserve"> </w:t>
      </w:r>
      <w:r>
        <w:rPr>
          <w:rFonts w:ascii="Century Gothic" w:eastAsia="Arial" w:hAnsi="Century Gothic" w:cs="Arial"/>
          <w:sz w:val="18"/>
          <w:szCs w:val="18"/>
        </w:rPr>
        <w:t>o</w:t>
      </w:r>
      <w:r>
        <w:rPr>
          <w:rFonts w:ascii="Century Gothic" w:eastAsia="Arial" w:hAnsi="Century Gothic" w:cs="Arial"/>
          <w:spacing w:val="27"/>
          <w:sz w:val="18"/>
          <w:szCs w:val="18"/>
        </w:rPr>
        <w:t xml:space="preserve"> </w:t>
      </w:r>
      <w:r>
        <w:rPr>
          <w:rFonts w:ascii="Century Gothic" w:eastAsia="Arial" w:hAnsi="Century Gothic" w:cs="Arial"/>
          <w:spacing w:val="-1"/>
          <w:sz w:val="18"/>
          <w:szCs w:val="18"/>
        </w:rPr>
        <w:t>l</w:t>
      </w:r>
      <w:r>
        <w:rPr>
          <w:rFonts w:ascii="Century Gothic" w:eastAsia="Arial" w:hAnsi="Century Gothic" w:cs="Arial"/>
          <w:sz w:val="18"/>
          <w:szCs w:val="18"/>
        </w:rPr>
        <w:t>as</w:t>
      </w:r>
      <w:r>
        <w:rPr>
          <w:rFonts w:ascii="Century Gothic" w:eastAsia="Arial" w:hAnsi="Century Gothic" w:cs="Arial"/>
          <w:spacing w:val="27"/>
          <w:sz w:val="18"/>
          <w:szCs w:val="18"/>
        </w:rPr>
        <w:t xml:space="preserve"> </w:t>
      </w:r>
      <w:r>
        <w:rPr>
          <w:rFonts w:ascii="Century Gothic" w:eastAsia="Arial" w:hAnsi="Century Gothic" w:cs="Arial"/>
          <w:spacing w:val="2"/>
          <w:sz w:val="18"/>
          <w:szCs w:val="18"/>
        </w:rPr>
        <w:t>q</w:t>
      </w:r>
      <w:r>
        <w:rPr>
          <w:rFonts w:ascii="Century Gothic" w:eastAsia="Arial" w:hAnsi="Century Gothic" w:cs="Arial"/>
          <w:sz w:val="18"/>
          <w:szCs w:val="18"/>
        </w:rPr>
        <w:t>ue</w:t>
      </w:r>
      <w:r>
        <w:rPr>
          <w:rFonts w:ascii="Century Gothic" w:eastAsia="Arial" w:hAnsi="Century Gothic" w:cs="Arial"/>
          <w:spacing w:val="27"/>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pacing w:val="1"/>
          <w:sz w:val="18"/>
          <w:szCs w:val="18"/>
        </w:rPr>
        <w:t>r</w:t>
      </w:r>
      <w:r>
        <w:rPr>
          <w:rFonts w:ascii="Century Gothic" w:eastAsia="Arial" w:hAnsi="Century Gothic" w:cs="Arial"/>
          <w:spacing w:val="-1"/>
          <w:sz w:val="18"/>
          <w:szCs w:val="18"/>
        </w:rPr>
        <w:t>i</w:t>
      </w:r>
      <w:r>
        <w:rPr>
          <w:rFonts w:ascii="Century Gothic" w:eastAsia="Arial" w:hAnsi="Century Gothic" w:cs="Arial"/>
          <w:spacing w:val="-2"/>
          <w:sz w:val="18"/>
          <w:szCs w:val="18"/>
        </w:rPr>
        <w:t>v</w:t>
      </w:r>
      <w:r>
        <w:rPr>
          <w:rFonts w:ascii="Century Gothic" w:eastAsia="Arial" w:hAnsi="Century Gothic" w:cs="Arial"/>
          <w:sz w:val="18"/>
          <w:szCs w:val="18"/>
        </w:rPr>
        <w:t>en</w:t>
      </w:r>
      <w:r>
        <w:rPr>
          <w:rFonts w:ascii="Century Gothic" w:eastAsia="Arial" w:hAnsi="Century Gothic" w:cs="Arial"/>
          <w:spacing w:val="27"/>
          <w:sz w:val="18"/>
          <w:szCs w:val="18"/>
        </w:rPr>
        <w:t xml:space="preserve"> </w:t>
      </w:r>
      <w:r>
        <w:rPr>
          <w:rFonts w:ascii="Century Gothic" w:eastAsia="Arial" w:hAnsi="Century Gothic" w:cs="Arial"/>
          <w:sz w:val="18"/>
          <w:szCs w:val="18"/>
        </w:rPr>
        <w:t>d</w:t>
      </w:r>
      <w:r>
        <w:rPr>
          <w:rFonts w:ascii="Century Gothic" w:eastAsia="Arial" w:hAnsi="Century Gothic" w:cs="Arial"/>
          <w:spacing w:val="-1"/>
          <w:sz w:val="18"/>
          <w:szCs w:val="18"/>
        </w:rPr>
        <w:t>e</w:t>
      </w:r>
      <w:r>
        <w:rPr>
          <w:rFonts w:ascii="Century Gothic" w:eastAsia="Arial" w:hAnsi="Century Gothic" w:cs="Arial"/>
          <w:sz w:val="18"/>
          <w:szCs w:val="18"/>
        </w:rPr>
        <w:t>l acto</w:t>
      </w:r>
      <w:r>
        <w:rPr>
          <w:rFonts w:ascii="Century Gothic" w:eastAsia="Arial" w:hAnsi="Century Gothic" w:cs="Arial"/>
          <w:spacing w:val="1"/>
          <w:sz w:val="18"/>
          <w:szCs w:val="18"/>
        </w:rPr>
        <w:t xml:space="preserve"> </w:t>
      </w:r>
      <w:r>
        <w:rPr>
          <w:rFonts w:ascii="Century Gothic" w:eastAsia="Arial" w:hAnsi="Century Gothic" w:cs="Arial"/>
          <w:sz w:val="18"/>
          <w:szCs w:val="18"/>
        </w:rPr>
        <w:t>de</w:t>
      </w:r>
      <w:r>
        <w:rPr>
          <w:rFonts w:ascii="Century Gothic" w:eastAsia="Arial" w:hAnsi="Century Gothic" w:cs="Arial"/>
          <w:spacing w:val="-2"/>
          <w:sz w:val="18"/>
          <w:szCs w:val="18"/>
        </w:rPr>
        <w:t xml:space="preserve"> </w:t>
      </w:r>
      <w:r>
        <w:rPr>
          <w:rFonts w:ascii="Century Gothic" w:eastAsia="Arial" w:hAnsi="Century Gothic" w:cs="Arial"/>
          <w:sz w:val="18"/>
          <w:szCs w:val="18"/>
        </w:rPr>
        <w:t>ac</w:t>
      </w:r>
      <w:r>
        <w:rPr>
          <w:rFonts w:ascii="Century Gothic" w:eastAsia="Arial" w:hAnsi="Century Gothic" w:cs="Arial"/>
          <w:spacing w:val="-1"/>
          <w:sz w:val="18"/>
          <w:szCs w:val="18"/>
        </w:rPr>
        <w:t>l</w:t>
      </w:r>
      <w:r>
        <w:rPr>
          <w:rFonts w:ascii="Century Gothic" w:eastAsia="Arial" w:hAnsi="Century Gothic" w:cs="Arial"/>
          <w:sz w:val="18"/>
          <w:szCs w:val="18"/>
        </w:rPr>
        <w:t>arac</w:t>
      </w:r>
      <w:r>
        <w:rPr>
          <w:rFonts w:ascii="Century Gothic" w:eastAsia="Arial" w:hAnsi="Century Gothic" w:cs="Arial"/>
          <w:spacing w:val="-1"/>
          <w:sz w:val="18"/>
          <w:szCs w:val="18"/>
        </w:rPr>
        <w:t>i</w:t>
      </w:r>
      <w:r>
        <w:rPr>
          <w:rFonts w:ascii="Century Gothic" w:eastAsia="Arial" w:hAnsi="Century Gothic" w:cs="Arial"/>
          <w:sz w:val="18"/>
          <w:szCs w:val="18"/>
        </w:rPr>
        <w:t>ón</w:t>
      </w:r>
      <w:r>
        <w:rPr>
          <w:rFonts w:ascii="Century Gothic" w:eastAsia="Arial" w:hAnsi="Century Gothic" w:cs="Arial"/>
          <w:spacing w:val="-2"/>
          <w:sz w:val="18"/>
          <w:szCs w:val="18"/>
        </w:rPr>
        <w:t xml:space="preserve"> </w:t>
      </w:r>
      <w:r>
        <w:rPr>
          <w:rFonts w:ascii="Century Gothic" w:eastAsia="Arial" w:hAnsi="Century Gothic" w:cs="Arial"/>
          <w:sz w:val="18"/>
          <w:szCs w:val="18"/>
        </w:rPr>
        <w:t>al co</w:t>
      </w:r>
      <w:r>
        <w:rPr>
          <w:rFonts w:ascii="Century Gothic" w:eastAsia="Arial" w:hAnsi="Century Gothic" w:cs="Arial"/>
          <w:spacing w:val="-3"/>
          <w:sz w:val="18"/>
          <w:szCs w:val="18"/>
        </w:rPr>
        <w:t>n</w:t>
      </w:r>
      <w:r>
        <w:rPr>
          <w:rFonts w:ascii="Century Gothic" w:eastAsia="Arial" w:hAnsi="Century Gothic" w:cs="Arial"/>
          <w:spacing w:val="1"/>
          <w:sz w:val="18"/>
          <w:szCs w:val="18"/>
        </w:rPr>
        <w:t>t</w:t>
      </w:r>
      <w:r>
        <w:rPr>
          <w:rFonts w:ascii="Century Gothic" w:eastAsia="Arial" w:hAnsi="Century Gothic" w:cs="Arial"/>
          <w:sz w:val="18"/>
          <w:szCs w:val="18"/>
        </w:rPr>
        <w:t>e</w:t>
      </w:r>
      <w:r>
        <w:rPr>
          <w:rFonts w:ascii="Century Gothic" w:eastAsia="Arial" w:hAnsi="Century Gothic" w:cs="Arial"/>
          <w:spacing w:val="-1"/>
          <w:sz w:val="18"/>
          <w:szCs w:val="18"/>
        </w:rPr>
        <w:t>ni</w:t>
      </w:r>
      <w:r>
        <w:rPr>
          <w:rFonts w:ascii="Century Gothic" w:eastAsia="Arial" w:hAnsi="Century Gothic" w:cs="Arial"/>
          <w:sz w:val="18"/>
          <w:szCs w:val="18"/>
        </w:rPr>
        <w:t>do de é</w:t>
      </w:r>
      <w:r>
        <w:rPr>
          <w:rFonts w:ascii="Century Gothic" w:eastAsia="Arial" w:hAnsi="Century Gothic" w:cs="Arial"/>
          <w:spacing w:val="-3"/>
          <w:sz w:val="18"/>
          <w:szCs w:val="18"/>
        </w:rPr>
        <w:t>s</w:t>
      </w:r>
      <w:r>
        <w:rPr>
          <w:rFonts w:ascii="Century Gothic" w:eastAsia="Arial" w:hAnsi="Century Gothic" w:cs="Arial"/>
          <w:spacing w:val="1"/>
          <w:sz w:val="18"/>
          <w:szCs w:val="18"/>
        </w:rPr>
        <w:t>t</w:t>
      </w:r>
      <w:r>
        <w:rPr>
          <w:rFonts w:ascii="Century Gothic" w:eastAsia="Arial" w:hAnsi="Century Gothic" w:cs="Arial"/>
          <w:spacing w:val="-3"/>
          <w:sz w:val="18"/>
          <w:szCs w:val="18"/>
        </w:rPr>
        <w:t>a</w:t>
      </w:r>
      <w:r>
        <w:rPr>
          <w:rFonts w:ascii="Century Gothic" w:hAnsi="Century Gothic"/>
          <w:sz w:val="18"/>
          <w:szCs w:val="18"/>
        </w:rPr>
        <w:t>;</w:t>
      </w:r>
    </w:p>
    <w:p w14:paraId="6642500A" w14:textId="77777777" w:rsidR="006E6470" w:rsidRDefault="00E4389B">
      <w:pPr>
        <w:numPr>
          <w:ilvl w:val="0"/>
          <w:numId w:val="16"/>
        </w:numPr>
        <w:spacing w:after="120"/>
        <w:jc w:val="both"/>
        <w:rPr>
          <w:rFonts w:ascii="Century Gothic" w:hAnsi="Century Gothic"/>
          <w:sz w:val="18"/>
          <w:szCs w:val="18"/>
        </w:rPr>
      </w:pPr>
      <w:r>
        <w:rPr>
          <w:rFonts w:ascii="Century Gothic" w:eastAsia="Arial" w:hAnsi="Century Gothic" w:cs="Arial"/>
          <w:spacing w:val="-1"/>
          <w:sz w:val="18"/>
          <w:szCs w:val="18"/>
        </w:rPr>
        <w:t>Cuando se solicite manifestación “bajo protesta de decir verdad” y esta leyenda sea omitida en el documento correspondiente.</w:t>
      </w:r>
    </w:p>
    <w:p w14:paraId="1905825A" w14:textId="77777777" w:rsidR="006E6470" w:rsidRDefault="00E4389B">
      <w:pPr>
        <w:numPr>
          <w:ilvl w:val="0"/>
          <w:numId w:val="16"/>
        </w:numPr>
        <w:spacing w:after="120"/>
        <w:ind w:left="714" w:hanging="357"/>
        <w:jc w:val="both"/>
        <w:rPr>
          <w:rFonts w:ascii="Century Gothic" w:hAnsi="Century Gothic"/>
          <w:sz w:val="18"/>
          <w:szCs w:val="18"/>
        </w:rPr>
      </w:pPr>
      <w:r>
        <w:rPr>
          <w:rFonts w:ascii="Century Gothic" w:hAnsi="Century Gothic"/>
          <w:sz w:val="18"/>
          <w:szCs w:val="18"/>
        </w:rPr>
        <w:t>Si se comprueba que algún licitante ha acordado con otros licitantes, elevar los precios de los bienes, arrendamientos o servicios objeto de la invitación, o cualquier otro acuerdo que tenga como fin obtener una ventaja sobre los demás licitantes;</w:t>
      </w:r>
    </w:p>
    <w:p w14:paraId="03666DB2" w14:textId="77777777" w:rsidR="006E6470" w:rsidRDefault="00E4389B">
      <w:pPr>
        <w:numPr>
          <w:ilvl w:val="0"/>
          <w:numId w:val="16"/>
        </w:numPr>
        <w:spacing w:after="120"/>
        <w:ind w:left="714" w:hanging="357"/>
        <w:jc w:val="both"/>
        <w:rPr>
          <w:rFonts w:ascii="Century Gothic" w:hAnsi="Century Gothic"/>
          <w:sz w:val="18"/>
          <w:szCs w:val="18"/>
        </w:rPr>
      </w:pPr>
      <w:r>
        <w:rPr>
          <w:rFonts w:ascii="Century Gothic" w:hAnsi="Century Gothic"/>
          <w:sz w:val="18"/>
          <w:szCs w:val="18"/>
        </w:rPr>
        <w:lastRenderedPageBreak/>
        <w:t>Si de la verificación de la capacidad instalada del licitante o de las investigaciones a la documentación presentada, se comprueba que dicha información es falsa;</w:t>
      </w:r>
    </w:p>
    <w:p w14:paraId="0B8B0595" w14:textId="77777777" w:rsidR="006E6470" w:rsidRDefault="00E4389B">
      <w:pPr>
        <w:numPr>
          <w:ilvl w:val="0"/>
          <w:numId w:val="16"/>
        </w:numPr>
        <w:spacing w:after="120"/>
        <w:ind w:left="714" w:hanging="357"/>
        <w:jc w:val="both"/>
        <w:rPr>
          <w:rFonts w:ascii="Century Gothic" w:hAnsi="Century Gothic"/>
          <w:sz w:val="18"/>
          <w:szCs w:val="18"/>
        </w:rPr>
      </w:pPr>
      <w:r>
        <w:rPr>
          <w:rFonts w:ascii="Century Gothic" w:hAnsi="Century Gothic"/>
          <w:sz w:val="18"/>
          <w:szCs w:val="18"/>
        </w:rPr>
        <w:t>Si del análisis a los registros de Canal 22, se comprueba que algún licitante ha incurrido en alguno de los supuestos de los Artículos 50 y 60 de la LAASSP;</w:t>
      </w:r>
    </w:p>
    <w:p w14:paraId="6F61D648" w14:textId="77777777" w:rsidR="006E6470" w:rsidRDefault="00E4389B">
      <w:pPr>
        <w:numPr>
          <w:ilvl w:val="0"/>
          <w:numId w:val="16"/>
        </w:numPr>
        <w:spacing w:after="120"/>
        <w:ind w:left="714" w:hanging="357"/>
        <w:jc w:val="both"/>
        <w:rPr>
          <w:rFonts w:ascii="Century Gothic" w:hAnsi="Century Gothic"/>
          <w:sz w:val="18"/>
          <w:szCs w:val="18"/>
        </w:rPr>
      </w:pPr>
      <w:r>
        <w:rPr>
          <w:rFonts w:ascii="Century Gothic" w:hAnsi="Century Gothic"/>
          <w:sz w:val="18"/>
          <w:szCs w:val="18"/>
        </w:rPr>
        <w:t>Cuando el licitante haya cometido hecho ilícito en perjuicio de Canal 22;</w:t>
      </w:r>
    </w:p>
    <w:p w14:paraId="176667FE" w14:textId="77777777" w:rsidR="006E6470" w:rsidRDefault="00E4389B">
      <w:pPr>
        <w:numPr>
          <w:ilvl w:val="0"/>
          <w:numId w:val="16"/>
        </w:numPr>
        <w:spacing w:after="120"/>
        <w:ind w:left="714" w:hanging="357"/>
        <w:jc w:val="both"/>
        <w:rPr>
          <w:rFonts w:ascii="Century Gothic" w:hAnsi="Century Gothic"/>
          <w:sz w:val="18"/>
          <w:szCs w:val="18"/>
        </w:rPr>
      </w:pPr>
      <w:r>
        <w:rPr>
          <w:rFonts w:ascii="Century Gothic" w:hAnsi="Century Gothic"/>
          <w:sz w:val="18"/>
          <w:szCs w:val="18"/>
        </w:rPr>
        <w:t>Cuando el licitante presente varias proposiciones bajo el mismo nombre;</w:t>
      </w:r>
    </w:p>
    <w:p w14:paraId="4EB03B09" w14:textId="77777777" w:rsidR="006E6470" w:rsidRDefault="00E4389B">
      <w:pPr>
        <w:numPr>
          <w:ilvl w:val="0"/>
          <w:numId w:val="16"/>
        </w:numPr>
        <w:spacing w:after="120"/>
        <w:jc w:val="both"/>
        <w:rPr>
          <w:rFonts w:ascii="Century Gothic" w:hAnsi="Century Gothic"/>
          <w:sz w:val="18"/>
          <w:szCs w:val="18"/>
        </w:rPr>
      </w:pPr>
      <w:r>
        <w:rPr>
          <w:rFonts w:ascii="Century Gothic" w:hAnsi="Century Gothic"/>
          <w:sz w:val="18"/>
          <w:szCs w:val="18"/>
        </w:rPr>
        <w:t>Cuando se acredite la insolvencia de las proposiciones presentadas, o bien presenten una desproporción significativa con respecto de los precios que prevalezcan en el medio.</w:t>
      </w:r>
    </w:p>
    <w:p w14:paraId="59D5B836" w14:textId="77777777" w:rsidR="006E6470" w:rsidRDefault="00E4389B">
      <w:pPr>
        <w:numPr>
          <w:ilvl w:val="0"/>
          <w:numId w:val="16"/>
        </w:numPr>
        <w:spacing w:after="120"/>
        <w:jc w:val="both"/>
        <w:rPr>
          <w:rFonts w:ascii="Century Gothic" w:hAnsi="Century Gothic"/>
          <w:sz w:val="18"/>
          <w:szCs w:val="18"/>
        </w:rPr>
      </w:pPr>
      <w:r>
        <w:rPr>
          <w:rFonts w:ascii="Century Gothic" w:eastAsia="Arial" w:hAnsi="Century Gothic" w:cs="Arial"/>
          <w:sz w:val="18"/>
          <w:szCs w:val="18"/>
        </w:rPr>
        <w:t xml:space="preserve">Cuando las proposiciones presentadas por los licitantes, no se firmen electrónicamente </w:t>
      </w:r>
      <w:r>
        <w:rPr>
          <w:rFonts w:ascii="Century Gothic" w:eastAsia="Arial" w:hAnsi="Century Gothic" w:cs="Arial"/>
          <w:b/>
          <w:sz w:val="18"/>
          <w:szCs w:val="18"/>
        </w:rPr>
        <w:t>con un archivo digital válido</w:t>
      </w:r>
      <w:r>
        <w:rPr>
          <w:rFonts w:ascii="Century Gothic" w:eastAsia="Arial" w:hAnsi="Century Gothic" w:cs="Arial"/>
          <w:sz w:val="18"/>
          <w:szCs w:val="18"/>
        </w:rPr>
        <w:t>, de conformidad con lo estipulado en el numeral 16 del Acuerdo por el que se establecen las disposiciones que se deberán observar para la utilización del Sistema Electrónico de Información Pública Gubernamental, denominado CompraNet, publicado en el D.O.F., de fecha 28 de junio del año 2011.</w:t>
      </w:r>
    </w:p>
    <w:p w14:paraId="7708D7B1" w14:textId="77777777" w:rsidR="006E6470" w:rsidRDefault="00E4389B">
      <w:pPr>
        <w:numPr>
          <w:ilvl w:val="0"/>
          <w:numId w:val="16"/>
        </w:numPr>
        <w:spacing w:after="120"/>
        <w:jc w:val="both"/>
        <w:rPr>
          <w:rFonts w:ascii="Century Gothic" w:hAnsi="Century Gothic"/>
          <w:sz w:val="18"/>
          <w:szCs w:val="18"/>
        </w:rPr>
      </w:pPr>
      <w:r>
        <w:rPr>
          <w:rFonts w:ascii="Century Gothic" w:eastAsia="Arial" w:hAnsi="Century Gothic" w:cs="Arial"/>
          <w:sz w:val="18"/>
          <w:szCs w:val="18"/>
        </w:rPr>
        <w:t xml:space="preserve">Cuando la </w:t>
      </w:r>
      <w:r>
        <w:rPr>
          <w:rFonts w:ascii="Century Gothic" w:hAnsi="Century Gothic"/>
          <w:sz w:val="18"/>
          <w:szCs w:val="18"/>
        </w:rPr>
        <w:t>totalidad de las hojas de los documentos que integran la propuesta, carecen de folio, la propuesta será desechada.</w:t>
      </w:r>
    </w:p>
    <w:p w14:paraId="2947869B" w14:textId="77777777" w:rsidR="006E6470" w:rsidRDefault="00E4389B">
      <w:pPr>
        <w:numPr>
          <w:ilvl w:val="0"/>
          <w:numId w:val="16"/>
        </w:numPr>
        <w:spacing w:after="120"/>
        <w:jc w:val="both"/>
        <w:rPr>
          <w:rFonts w:ascii="Century Gothic" w:hAnsi="Century Gothic"/>
          <w:sz w:val="18"/>
          <w:szCs w:val="18"/>
        </w:rPr>
      </w:pPr>
      <w:r>
        <w:rPr>
          <w:rFonts w:ascii="Century Gothic" w:hAnsi="Century Gothic"/>
          <w:sz w:val="18"/>
          <w:szCs w:val="18"/>
        </w:rPr>
        <w:t>Cualquier otra violación a las disposiciones de la LAASSP y de su Reglamento, así como las demás disposiciones aplicables.</w:t>
      </w:r>
    </w:p>
    <w:p w14:paraId="3803B1F7"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Para estos casos, se asentarán las observaciones que correspondan en las actas respectivas.</w:t>
      </w:r>
    </w:p>
    <w:p w14:paraId="00CF196A"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No será motivo de descalificación de la propuesta, el que un licitante no cumpla con algún requisito cuyo incumplimiento por sí mismo, no afecte la solvencia de dicha propuesta.</w:t>
      </w:r>
    </w:p>
    <w:p w14:paraId="240EB254" w14:textId="77777777" w:rsidR="006E6470" w:rsidRDefault="00E4389B">
      <w:pPr>
        <w:spacing w:after="120"/>
        <w:jc w:val="both"/>
        <w:rPr>
          <w:rFonts w:ascii="Century Gothic" w:hAnsi="Century Gothic"/>
          <w:b/>
          <w:sz w:val="18"/>
          <w:szCs w:val="18"/>
        </w:rPr>
      </w:pPr>
      <w:r>
        <w:rPr>
          <w:rFonts w:ascii="Century Gothic" w:hAnsi="Century Gothic"/>
          <w:b/>
          <w:sz w:val="18"/>
          <w:szCs w:val="18"/>
        </w:rPr>
        <w:t>5.2</w:t>
      </w:r>
      <w:r>
        <w:rPr>
          <w:rFonts w:ascii="Century Gothic" w:hAnsi="Century Gothic"/>
          <w:b/>
          <w:sz w:val="18"/>
          <w:szCs w:val="18"/>
        </w:rPr>
        <w:tab/>
        <w:t>DE LA CANCELACIÓN</w:t>
      </w:r>
    </w:p>
    <w:p w14:paraId="62DC0A8B" w14:textId="7FE455A7" w:rsidR="006E6470" w:rsidRDefault="00E4389B">
      <w:pPr>
        <w:spacing w:after="120"/>
        <w:ind w:left="567" w:hanging="567"/>
        <w:jc w:val="both"/>
        <w:rPr>
          <w:rFonts w:ascii="Century Gothic" w:hAnsi="Century Gothic"/>
          <w:sz w:val="18"/>
          <w:szCs w:val="18"/>
        </w:rPr>
      </w:pPr>
      <w:r>
        <w:rPr>
          <w:rFonts w:ascii="Century Gothic" w:hAnsi="Century Gothic"/>
          <w:sz w:val="18"/>
          <w:szCs w:val="18"/>
        </w:rPr>
        <w:tab/>
        <w:t xml:space="preserve">Se podrá cancelar </w:t>
      </w:r>
      <w:r w:rsidR="00F71C67">
        <w:rPr>
          <w:rFonts w:ascii="Century Gothic" w:hAnsi="Century Gothic"/>
          <w:sz w:val="18"/>
          <w:szCs w:val="18"/>
        </w:rPr>
        <w:t>la</w:t>
      </w:r>
      <w:r>
        <w:rPr>
          <w:rFonts w:ascii="Century Gothic" w:hAnsi="Century Gothic"/>
          <w:sz w:val="18"/>
          <w:szCs w:val="18"/>
        </w:rPr>
        <w:t xml:space="preserve"> Invitación en los siguientes casos:</w:t>
      </w:r>
    </w:p>
    <w:p w14:paraId="2E8D6D85" w14:textId="05AD9EF8" w:rsidR="006E6470" w:rsidRDefault="00E4389B">
      <w:pPr>
        <w:spacing w:after="60"/>
        <w:ind w:left="703" w:hanging="142"/>
        <w:jc w:val="both"/>
        <w:rPr>
          <w:rFonts w:ascii="Century Gothic" w:hAnsi="Century Gothic"/>
          <w:sz w:val="18"/>
          <w:szCs w:val="18"/>
        </w:rPr>
      </w:pPr>
      <w:r>
        <w:rPr>
          <w:rFonts w:ascii="Century Gothic" w:hAnsi="Century Gothic"/>
          <w:sz w:val="18"/>
          <w:szCs w:val="18"/>
        </w:rPr>
        <w:t>-</w:t>
      </w:r>
      <w:r w:rsidR="00F71C67">
        <w:rPr>
          <w:rFonts w:ascii="Century Gothic" w:hAnsi="Century Gothic"/>
          <w:sz w:val="18"/>
          <w:szCs w:val="18"/>
        </w:rPr>
        <w:tab/>
      </w:r>
      <w:r>
        <w:rPr>
          <w:rFonts w:ascii="Century Gothic" w:hAnsi="Century Gothic"/>
          <w:sz w:val="18"/>
          <w:szCs w:val="18"/>
        </w:rPr>
        <w:t>En caso fortuito</w:t>
      </w:r>
    </w:p>
    <w:p w14:paraId="02AF6295" w14:textId="67419281" w:rsidR="006E6470" w:rsidRDefault="00E4389B">
      <w:pPr>
        <w:spacing w:after="60"/>
        <w:ind w:left="703" w:hanging="142"/>
        <w:jc w:val="both"/>
        <w:rPr>
          <w:rFonts w:ascii="Century Gothic" w:hAnsi="Century Gothic"/>
          <w:sz w:val="18"/>
          <w:szCs w:val="18"/>
        </w:rPr>
      </w:pPr>
      <w:r>
        <w:rPr>
          <w:rFonts w:ascii="Century Gothic" w:hAnsi="Century Gothic"/>
          <w:sz w:val="18"/>
          <w:szCs w:val="18"/>
        </w:rPr>
        <w:t>-</w:t>
      </w:r>
      <w:r w:rsidR="00F71C67">
        <w:rPr>
          <w:rFonts w:ascii="Century Gothic" w:hAnsi="Century Gothic"/>
          <w:sz w:val="18"/>
          <w:szCs w:val="18"/>
        </w:rPr>
        <w:tab/>
      </w:r>
      <w:r>
        <w:rPr>
          <w:rFonts w:ascii="Century Gothic" w:hAnsi="Century Gothic"/>
          <w:sz w:val="18"/>
          <w:szCs w:val="18"/>
        </w:rPr>
        <w:t>Fuerza mayor.</w:t>
      </w:r>
    </w:p>
    <w:p w14:paraId="1D65AAC0" w14:textId="27A70F68" w:rsidR="006E6470" w:rsidRDefault="00F71C67">
      <w:pPr>
        <w:spacing w:after="60"/>
        <w:ind w:left="703" w:hanging="142"/>
        <w:jc w:val="both"/>
        <w:rPr>
          <w:rFonts w:ascii="Century Gothic" w:hAnsi="Century Gothic"/>
          <w:sz w:val="18"/>
          <w:szCs w:val="18"/>
        </w:rPr>
      </w:pPr>
      <w:r>
        <w:rPr>
          <w:rFonts w:ascii="Century Gothic" w:hAnsi="Century Gothic"/>
          <w:sz w:val="18"/>
          <w:szCs w:val="18"/>
        </w:rPr>
        <w:t>-</w:t>
      </w:r>
      <w:r>
        <w:rPr>
          <w:rFonts w:ascii="Century Gothic" w:hAnsi="Century Gothic"/>
          <w:sz w:val="18"/>
          <w:szCs w:val="18"/>
        </w:rPr>
        <w:tab/>
      </w:r>
      <w:r w:rsidR="00E4389B">
        <w:rPr>
          <w:rFonts w:ascii="Century Gothic" w:hAnsi="Century Gothic"/>
          <w:sz w:val="18"/>
          <w:szCs w:val="18"/>
        </w:rPr>
        <w:t xml:space="preserve">Si existen circunstancias justificadas que extingan la necesidad para adquirir los bienes, arrendamientos o servicios, o, </w:t>
      </w:r>
      <w:r w:rsidR="001617A0">
        <w:rPr>
          <w:rFonts w:ascii="Century Gothic" w:hAnsi="Century Gothic"/>
          <w:sz w:val="18"/>
          <w:szCs w:val="18"/>
        </w:rPr>
        <w:t>que,</w:t>
      </w:r>
      <w:r w:rsidR="00E4389B">
        <w:rPr>
          <w:rFonts w:ascii="Century Gothic" w:hAnsi="Century Gothic"/>
          <w:sz w:val="18"/>
          <w:szCs w:val="18"/>
        </w:rPr>
        <w:t xml:space="preserve"> de continuarse con el procedimiento de contratación, se pudiera causar un daño o perjuicio a Canal 22.</w:t>
      </w:r>
    </w:p>
    <w:p w14:paraId="60543934"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Las demás establecidas por el Artículo 38 de la LAASSP.</w:t>
      </w:r>
    </w:p>
    <w:p w14:paraId="1022FF54" w14:textId="77777777" w:rsidR="00694983" w:rsidRDefault="00694983">
      <w:pPr>
        <w:spacing w:after="120"/>
        <w:ind w:left="567" w:hanging="567"/>
        <w:jc w:val="both"/>
        <w:rPr>
          <w:rFonts w:ascii="Century Gothic" w:hAnsi="Century Gothic"/>
          <w:b/>
          <w:sz w:val="18"/>
          <w:szCs w:val="18"/>
        </w:rPr>
      </w:pPr>
    </w:p>
    <w:p w14:paraId="1A236C3D" w14:textId="744181F1" w:rsidR="006E6470" w:rsidRDefault="00E4389B">
      <w:pPr>
        <w:spacing w:after="120"/>
        <w:ind w:left="567" w:hanging="567"/>
        <w:jc w:val="both"/>
        <w:rPr>
          <w:rFonts w:ascii="Century Gothic" w:hAnsi="Century Gothic"/>
          <w:b/>
          <w:sz w:val="18"/>
          <w:szCs w:val="18"/>
        </w:rPr>
      </w:pPr>
      <w:r>
        <w:rPr>
          <w:rFonts w:ascii="Century Gothic" w:hAnsi="Century Gothic"/>
          <w:b/>
          <w:sz w:val="18"/>
          <w:szCs w:val="18"/>
        </w:rPr>
        <w:t>5.3</w:t>
      </w:r>
      <w:r>
        <w:rPr>
          <w:rFonts w:ascii="Century Gothic" w:hAnsi="Century Gothic"/>
          <w:b/>
          <w:sz w:val="18"/>
          <w:szCs w:val="18"/>
        </w:rPr>
        <w:tab/>
        <w:t>DE LA DECLARACIÓN DESIERTA</w:t>
      </w:r>
    </w:p>
    <w:p w14:paraId="5BFC2CA9" w14:textId="77777777" w:rsidR="006E6470" w:rsidRDefault="00E4389B">
      <w:pPr>
        <w:spacing w:line="264" w:lineRule="auto"/>
        <w:ind w:left="567" w:right="112"/>
        <w:jc w:val="both"/>
        <w:rPr>
          <w:rFonts w:ascii="Century Gothic" w:hAnsi="Century Gothic"/>
          <w:sz w:val="18"/>
          <w:szCs w:val="18"/>
        </w:rPr>
      </w:pPr>
      <w:r>
        <w:rPr>
          <w:rFonts w:ascii="Century Gothic" w:hAnsi="Century Gothic"/>
          <w:sz w:val="18"/>
          <w:szCs w:val="18"/>
        </w:rPr>
        <w:t>Con apego a lo dispuesto en el artículo 38 de la LAASSP y 58 de su Reglamento, se podrá declarar la Invitación desierta en los casos siguientes:</w:t>
      </w:r>
    </w:p>
    <w:p w14:paraId="744A3AB0" w14:textId="77777777" w:rsidR="006E6470" w:rsidRDefault="00E4389B">
      <w:pPr>
        <w:numPr>
          <w:ilvl w:val="0"/>
          <w:numId w:val="17"/>
        </w:numPr>
        <w:snapToGrid w:val="0"/>
        <w:spacing w:after="60"/>
        <w:ind w:left="969" w:hanging="357"/>
        <w:jc w:val="both"/>
        <w:rPr>
          <w:rFonts w:ascii="Century Gothic" w:hAnsi="Century Gothic"/>
          <w:sz w:val="18"/>
          <w:szCs w:val="18"/>
        </w:rPr>
      </w:pPr>
      <w:r>
        <w:rPr>
          <w:rFonts w:ascii="Century Gothic" w:hAnsi="Century Gothic"/>
          <w:sz w:val="18"/>
          <w:szCs w:val="18"/>
        </w:rPr>
        <w:t>Si no se presenta o recibe ninguna propuesta en el acto de presentación y apertura de proposiciones;</w:t>
      </w:r>
    </w:p>
    <w:p w14:paraId="5EBA7656" w14:textId="77777777" w:rsidR="006E6470" w:rsidRDefault="00E4389B">
      <w:pPr>
        <w:numPr>
          <w:ilvl w:val="0"/>
          <w:numId w:val="17"/>
        </w:numPr>
        <w:snapToGrid w:val="0"/>
        <w:spacing w:after="60"/>
        <w:ind w:left="969" w:hanging="357"/>
        <w:jc w:val="both"/>
        <w:rPr>
          <w:rFonts w:ascii="Century Gothic" w:hAnsi="Century Gothic"/>
          <w:sz w:val="18"/>
          <w:szCs w:val="18"/>
        </w:rPr>
      </w:pPr>
      <w:r>
        <w:rPr>
          <w:rFonts w:ascii="Century Gothic" w:hAnsi="Century Gothic"/>
          <w:sz w:val="18"/>
          <w:szCs w:val="18"/>
        </w:rPr>
        <w:t xml:space="preserve">Cuando no se cuente con tres propuestas mínimas susceptibles de analizarse técnicamente, requeridas conforme al artículo 43 fracción III de la Ley; se podrá optar por declarar desierta la invitación o bien, continuar con el procedimiento y evaluar las proposiciones presentadas. En caso de que sólo se haya presentado una propuesta, Canal 22 podrá adjudicarle el contrato si considera que reúne las condiciones requeridas.  </w:t>
      </w:r>
    </w:p>
    <w:p w14:paraId="325A9995" w14:textId="77777777" w:rsidR="006E6470" w:rsidRDefault="00E4389B">
      <w:pPr>
        <w:numPr>
          <w:ilvl w:val="0"/>
          <w:numId w:val="17"/>
        </w:numPr>
        <w:snapToGrid w:val="0"/>
        <w:spacing w:after="60"/>
        <w:ind w:left="969" w:hanging="357"/>
        <w:jc w:val="both"/>
        <w:rPr>
          <w:rFonts w:ascii="Century Gothic" w:hAnsi="Century Gothic"/>
          <w:sz w:val="18"/>
          <w:szCs w:val="18"/>
        </w:rPr>
      </w:pPr>
      <w:r>
        <w:rPr>
          <w:rFonts w:ascii="Century Gothic" w:hAnsi="Century Gothic"/>
          <w:sz w:val="18"/>
          <w:szCs w:val="18"/>
        </w:rPr>
        <w:t xml:space="preserve">Cuando ninguna de las proposiciones presentadas reúna los requisitos de esta convocatoria; </w:t>
      </w:r>
    </w:p>
    <w:p w14:paraId="58C2C8E3" w14:textId="77777777" w:rsidR="006E6470" w:rsidRDefault="00E4389B">
      <w:pPr>
        <w:numPr>
          <w:ilvl w:val="0"/>
          <w:numId w:val="17"/>
        </w:numPr>
        <w:snapToGrid w:val="0"/>
        <w:spacing w:after="60"/>
        <w:ind w:left="969" w:hanging="357"/>
        <w:jc w:val="both"/>
        <w:rPr>
          <w:rFonts w:ascii="Century Gothic" w:hAnsi="Century Gothic"/>
          <w:sz w:val="18"/>
          <w:szCs w:val="18"/>
        </w:rPr>
      </w:pPr>
      <w:r>
        <w:rPr>
          <w:rFonts w:ascii="Century Gothic" w:hAnsi="Century Gothic"/>
          <w:sz w:val="18"/>
          <w:szCs w:val="18"/>
        </w:rPr>
        <w:t>Cuando derivado de la investigación de mercado realizada, resulta que los precios de las propuestas económicas presentadas son superiores en un 10% al precio de mercado establecido como mediana en dicha investigación, o en su defecto, el promedio de las ofertas presentadas en la misma invitación, que contengan las mismas características técnicas.</w:t>
      </w:r>
    </w:p>
    <w:p w14:paraId="277366F5" w14:textId="77777777" w:rsidR="006E6470" w:rsidRDefault="00E4389B">
      <w:pPr>
        <w:numPr>
          <w:ilvl w:val="0"/>
          <w:numId w:val="17"/>
        </w:numPr>
        <w:snapToGrid w:val="0"/>
        <w:spacing w:after="60"/>
        <w:ind w:left="969" w:hanging="357"/>
        <w:jc w:val="both"/>
        <w:rPr>
          <w:rFonts w:ascii="Century Gothic" w:hAnsi="Century Gothic"/>
          <w:sz w:val="18"/>
          <w:szCs w:val="18"/>
        </w:rPr>
      </w:pPr>
      <w:r>
        <w:rPr>
          <w:rFonts w:ascii="Century Gothic" w:hAnsi="Century Gothic"/>
          <w:sz w:val="18"/>
          <w:szCs w:val="18"/>
        </w:rPr>
        <w:t>Cuando los precios ofertados no resulten aceptables para Canal 22, conforme al presupuesto autorizado para su adquisición;</w:t>
      </w:r>
    </w:p>
    <w:p w14:paraId="11418A77" w14:textId="77777777" w:rsidR="006E6470" w:rsidRDefault="00E4389B">
      <w:pPr>
        <w:numPr>
          <w:ilvl w:val="0"/>
          <w:numId w:val="17"/>
        </w:numPr>
        <w:snapToGrid w:val="0"/>
        <w:spacing w:after="60"/>
        <w:ind w:left="969" w:hanging="357"/>
        <w:jc w:val="both"/>
        <w:rPr>
          <w:rFonts w:ascii="Century Gothic" w:hAnsi="Century Gothic"/>
          <w:sz w:val="18"/>
          <w:szCs w:val="18"/>
        </w:rPr>
      </w:pPr>
      <w:r>
        <w:rPr>
          <w:rFonts w:ascii="Century Gothic" w:hAnsi="Century Gothic"/>
          <w:sz w:val="18"/>
          <w:szCs w:val="18"/>
        </w:rPr>
        <w:lastRenderedPageBreak/>
        <w:t>Si se comprueba la existencia de casos de arreglos entre los licitantes para elevar los precios de los bienes o servicios, o si se comprueba la existencia de otras irregularidades graves, siempre y cuando no quede por lo menos un licitante que no se hubiese descalificado o cuando la Secretaría de la Función Pública así lo dictamine;</w:t>
      </w:r>
    </w:p>
    <w:p w14:paraId="04FA6484" w14:textId="483889BF" w:rsidR="005F1FDA" w:rsidRDefault="00E4389B" w:rsidP="005F1FDA">
      <w:pPr>
        <w:tabs>
          <w:tab w:val="left" w:pos="851"/>
        </w:tabs>
        <w:spacing w:after="120"/>
        <w:ind w:left="567"/>
        <w:jc w:val="both"/>
        <w:rPr>
          <w:rFonts w:ascii="Century Gothic" w:hAnsi="Century Gothic"/>
          <w:sz w:val="18"/>
          <w:szCs w:val="18"/>
        </w:rPr>
      </w:pPr>
      <w:r>
        <w:rPr>
          <w:rFonts w:ascii="Century Gothic" w:hAnsi="Century Gothic"/>
          <w:sz w:val="18"/>
          <w:szCs w:val="18"/>
        </w:rPr>
        <w:t xml:space="preserve">Cuando la Invitación fuera declarada desierta debido a una de las situaciones indicadas en los puntos arriba descritos, Canal 22 </w:t>
      </w:r>
      <w:r w:rsidR="005F1FDA">
        <w:rPr>
          <w:rFonts w:ascii="Century Gothic" w:hAnsi="Century Gothic"/>
          <w:sz w:val="18"/>
          <w:szCs w:val="18"/>
        </w:rPr>
        <w:t xml:space="preserve">atenderá lo indicado en la cláusula </w:t>
      </w:r>
      <w:proofErr w:type="gramStart"/>
      <w:r w:rsidR="005F1FDA" w:rsidRPr="005F1FDA">
        <w:rPr>
          <w:rFonts w:ascii="Century Gothic" w:hAnsi="Century Gothic"/>
          <w:sz w:val="18"/>
          <w:szCs w:val="18"/>
        </w:rPr>
        <w:t>SEXTA.-</w:t>
      </w:r>
      <w:proofErr w:type="gramEnd"/>
      <w:r w:rsidR="005F1FDA" w:rsidRPr="005F1FDA">
        <w:rPr>
          <w:rFonts w:ascii="Century Gothic" w:hAnsi="Century Gothic"/>
          <w:sz w:val="18"/>
          <w:szCs w:val="18"/>
        </w:rPr>
        <w:t xml:space="preserve"> DE LA SELECCIÓN DEL PROVEEDOR.</w:t>
      </w:r>
      <w:r w:rsidR="005F1FDA">
        <w:rPr>
          <w:rFonts w:ascii="Century Gothic" w:hAnsi="Century Gothic"/>
          <w:sz w:val="18"/>
          <w:szCs w:val="18"/>
        </w:rPr>
        <w:t xml:space="preserve"> Del contrato marco de fecha 11 de marzo de 2021.</w:t>
      </w:r>
    </w:p>
    <w:p w14:paraId="64F73A35" w14:textId="719BE703" w:rsidR="006E6470" w:rsidRDefault="00E4389B" w:rsidP="005F1FDA">
      <w:pPr>
        <w:tabs>
          <w:tab w:val="left" w:pos="851"/>
        </w:tabs>
        <w:spacing w:after="120"/>
        <w:ind w:left="567"/>
        <w:jc w:val="both"/>
        <w:rPr>
          <w:rFonts w:ascii="Century Gothic" w:hAnsi="Century Gothic"/>
          <w:b/>
          <w:sz w:val="18"/>
          <w:szCs w:val="18"/>
        </w:rPr>
      </w:pPr>
      <w:r>
        <w:rPr>
          <w:rFonts w:ascii="Century Gothic" w:hAnsi="Century Gothic"/>
          <w:b/>
          <w:sz w:val="18"/>
          <w:szCs w:val="18"/>
        </w:rPr>
        <w:t>5.4</w:t>
      </w:r>
      <w:r>
        <w:rPr>
          <w:rFonts w:ascii="Century Gothic" w:hAnsi="Century Gothic"/>
          <w:b/>
          <w:sz w:val="18"/>
          <w:szCs w:val="18"/>
        </w:rPr>
        <w:tab/>
        <w:t>DE LAS PRÓRROGAS</w:t>
      </w:r>
    </w:p>
    <w:p w14:paraId="7B80DEAA" w14:textId="77777777" w:rsidR="006E6470" w:rsidRDefault="00E4389B">
      <w:pPr>
        <w:pStyle w:val="Textoindependiente"/>
        <w:spacing w:after="120"/>
        <w:ind w:firstLine="567"/>
        <w:jc w:val="left"/>
        <w:rPr>
          <w:rFonts w:ascii="Century Gothic" w:hAnsi="Century Gothic"/>
          <w:sz w:val="18"/>
          <w:szCs w:val="18"/>
        </w:rPr>
      </w:pPr>
      <w:r>
        <w:rPr>
          <w:rFonts w:ascii="Century Gothic" w:hAnsi="Century Gothic"/>
          <w:sz w:val="18"/>
          <w:szCs w:val="18"/>
        </w:rPr>
        <w:t xml:space="preserve">Se autorizarán prórrogas a los proveedores, en los siguientes casos: </w:t>
      </w:r>
    </w:p>
    <w:p w14:paraId="19EB10AD" w14:textId="77777777" w:rsidR="006E6470" w:rsidRDefault="00E4389B">
      <w:pPr>
        <w:pStyle w:val="Textoindependiente"/>
        <w:widowControl/>
        <w:numPr>
          <w:ilvl w:val="0"/>
          <w:numId w:val="18"/>
        </w:numPr>
        <w:tabs>
          <w:tab w:val="left" w:pos="1134"/>
          <w:tab w:val="left" w:pos="1254"/>
        </w:tabs>
        <w:snapToGrid w:val="0"/>
        <w:spacing w:after="60"/>
        <w:ind w:left="1134" w:hanging="567"/>
        <w:jc w:val="left"/>
        <w:rPr>
          <w:rFonts w:ascii="Century Gothic" w:hAnsi="Century Gothic"/>
          <w:sz w:val="18"/>
          <w:szCs w:val="18"/>
        </w:rPr>
      </w:pPr>
      <w:r>
        <w:rPr>
          <w:rFonts w:ascii="Century Gothic" w:hAnsi="Century Gothic"/>
          <w:sz w:val="18"/>
          <w:szCs w:val="18"/>
        </w:rPr>
        <w:t xml:space="preserve">Cuando los atrasos en la entrega de los bienes o servicios sean atribuibles a Canal 22; </w:t>
      </w:r>
    </w:p>
    <w:p w14:paraId="69EB8C7F" w14:textId="77777777" w:rsidR="006E6470" w:rsidRDefault="00E4389B">
      <w:pPr>
        <w:pStyle w:val="Textoindependiente"/>
        <w:widowControl/>
        <w:numPr>
          <w:ilvl w:val="0"/>
          <w:numId w:val="18"/>
        </w:numPr>
        <w:tabs>
          <w:tab w:val="left" w:pos="1134"/>
          <w:tab w:val="left" w:pos="1254"/>
        </w:tabs>
        <w:snapToGrid w:val="0"/>
        <w:spacing w:after="60"/>
        <w:ind w:left="1134" w:hanging="567"/>
        <w:rPr>
          <w:rFonts w:ascii="Century Gothic" w:hAnsi="Century Gothic"/>
          <w:sz w:val="18"/>
          <w:szCs w:val="18"/>
        </w:rPr>
      </w:pPr>
      <w:r>
        <w:rPr>
          <w:rFonts w:ascii="Century Gothic" w:hAnsi="Century Gothic"/>
          <w:sz w:val="18"/>
          <w:szCs w:val="18"/>
        </w:rPr>
        <w:t xml:space="preserve">Cuando Canal 22 retrase la formalización de los contratos o pedidos, se otorgará prórroga en un plazo equivalente al rezago en la formalización de </w:t>
      </w:r>
      <w:proofErr w:type="gramStart"/>
      <w:r>
        <w:rPr>
          <w:rFonts w:ascii="Century Gothic" w:hAnsi="Century Gothic"/>
          <w:sz w:val="18"/>
          <w:szCs w:val="18"/>
        </w:rPr>
        <w:t>los mismos</w:t>
      </w:r>
      <w:proofErr w:type="gramEnd"/>
      <w:r>
        <w:rPr>
          <w:rFonts w:ascii="Century Gothic" w:hAnsi="Century Gothic"/>
          <w:sz w:val="18"/>
          <w:szCs w:val="18"/>
        </w:rPr>
        <w:t xml:space="preserve">; </w:t>
      </w:r>
    </w:p>
    <w:p w14:paraId="0C79C133" w14:textId="77777777" w:rsidR="006E6470" w:rsidRDefault="00E4389B">
      <w:pPr>
        <w:pStyle w:val="Textoindependiente"/>
        <w:widowControl/>
        <w:numPr>
          <w:ilvl w:val="0"/>
          <w:numId w:val="18"/>
        </w:numPr>
        <w:tabs>
          <w:tab w:val="left" w:pos="1134"/>
          <w:tab w:val="left" w:pos="1254"/>
        </w:tabs>
        <w:snapToGrid w:val="0"/>
        <w:spacing w:after="60"/>
        <w:ind w:left="1134" w:hanging="567"/>
        <w:rPr>
          <w:rFonts w:ascii="Century Gothic" w:hAnsi="Century Gothic"/>
          <w:sz w:val="18"/>
          <w:szCs w:val="18"/>
        </w:rPr>
      </w:pPr>
      <w:r>
        <w:rPr>
          <w:rFonts w:ascii="Century Gothic" w:hAnsi="Century Gothic"/>
          <w:sz w:val="18"/>
          <w:szCs w:val="18"/>
        </w:rPr>
        <w:t xml:space="preserve">Cuando el proveedor notifique por escrito y antes de que concluya el plazo establecido, que la entrega se demorará debido a causas de fuerza mayor, fundamentalmente derivadas de acciones de terceros, o por causas fortuitas, debidamente justificadas y por escrito ante la entidad. </w:t>
      </w:r>
    </w:p>
    <w:p w14:paraId="35F58BEF"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 xml:space="preserve">Cuando el proveedor solicite prórroga en fecha posterior a la comprometida para la entrega, invariablemente se le aplicará la pena convencional establecida en el contrato o pedido, hasta el momento de su solicitud. </w:t>
      </w:r>
    </w:p>
    <w:p w14:paraId="28061177" w14:textId="77777777" w:rsidR="006E6470" w:rsidRDefault="00E4389B">
      <w:pPr>
        <w:tabs>
          <w:tab w:val="left" w:pos="570"/>
        </w:tabs>
        <w:spacing w:after="120"/>
        <w:ind w:left="573" w:hanging="573"/>
        <w:jc w:val="both"/>
        <w:rPr>
          <w:rFonts w:ascii="Century Gothic" w:hAnsi="Century Gothic"/>
          <w:b/>
          <w:sz w:val="18"/>
          <w:szCs w:val="18"/>
        </w:rPr>
      </w:pPr>
      <w:r>
        <w:rPr>
          <w:rFonts w:ascii="Century Gothic" w:hAnsi="Century Gothic"/>
          <w:b/>
          <w:sz w:val="18"/>
          <w:szCs w:val="18"/>
        </w:rPr>
        <w:t xml:space="preserve">5.5 </w:t>
      </w:r>
      <w:r>
        <w:rPr>
          <w:rFonts w:ascii="Century Gothic" w:hAnsi="Century Gothic"/>
          <w:b/>
          <w:sz w:val="18"/>
          <w:szCs w:val="18"/>
        </w:rPr>
        <w:tab/>
        <w:t>DE LA CONCILIACIÓN</w:t>
      </w:r>
    </w:p>
    <w:p w14:paraId="0BD8BA35" w14:textId="7F21C748" w:rsidR="006E6470" w:rsidRDefault="00E4389B">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Pr>
          <w:rFonts w:ascii="Century Gothic" w:hAnsi="Century Gothic"/>
          <w:szCs w:val="18"/>
        </w:rPr>
        <w:tab/>
        <w:t>En cualquier momento Canal 22 o el</w:t>
      </w:r>
      <w:r w:rsidR="00DF7E4F">
        <w:rPr>
          <w:rFonts w:ascii="Century Gothic" w:hAnsi="Century Gothic"/>
          <w:szCs w:val="18"/>
        </w:rPr>
        <w:t xml:space="preserve"> </w:t>
      </w:r>
      <w:r>
        <w:rPr>
          <w:rFonts w:ascii="Century Gothic" w:hAnsi="Century Gothic"/>
          <w:szCs w:val="18"/>
        </w:rPr>
        <w:t>licitante ganador podrá presentar ante la Secretaría de la Función Pública solicitud de conciliación, por desavenencias derivadas del cumplimiento de los contratos o pedidos.</w:t>
      </w:r>
    </w:p>
    <w:p w14:paraId="146C2AAB" w14:textId="77777777" w:rsidR="006E6470" w:rsidRDefault="00E4389B">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Pr>
          <w:rFonts w:ascii="Century Gothic" w:hAnsi="Century Gothic"/>
          <w:szCs w:val="18"/>
        </w:rPr>
        <w:tab/>
        <w:t>Una vez recibida la solicitud respectiva, la Secretaría de la Función Pública señalará día y hora para que tenga verificativo la audiencia de conciliación y citará a las partes. Dicha audiencia se deberá iniciar dentro de los quince días hábiles siguientes a la fecha de recepción de la solicitud.</w:t>
      </w:r>
    </w:p>
    <w:p w14:paraId="14ADAA6E" w14:textId="77777777" w:rsidR="006E6470" w:rsidRDefault="00E4389B">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Pr>
          <w:rFonts w:ascii="Century Gothic" w:hAnsi="Century Gothic"/>
          <w:szCs w:val="18"/>
        </w:rPr>
        <w:tab/>
        <w:t xml:space="preserve">La asistencia a la audiencia de conciliación será obligatoria para ambas partes, por lo que la inasistencia por parte del </w:t>
      </w:r>
      <w:r>
        <w:rPr>
          <w:rFonts w:ascii="Century Gothic" w:hAnsi="Century Gothic"/>
          <w:snapToGrid/>
          <w:szCs w:val="18"/>
        </w:rPr>
        <w:t xml:space="preserve">prestador de servicios </w:t>
      </w:r>
      <w:r>
        <w:rPr>
          <w:rFonts w:ascii="Century Gothic" w:hAnsi="Century Gothic"/>
          <w:szCs w:val="18"/>
        </w:rPr>
        <w:t>traerá como consecuencia tener por no presentada su solicitud.</w:t>
      </w:r>
    </w:p>
    <w:p w14:paraId="656FFC4D" w14:textId="77777777" w:rsidR="006E6470" w:rsidRDefault="00E4389B">
      <w:pPr>
        <w:tabs>
          <w:tab w:val="left" w:pos="570"/>
        </w:tabs>
        <w:spacing w:after="120"/>
        <w:ind w:left="573" w:hanging="573"/>
        <w:jc w:val="both"/>
        <w:rPr>
          <w:rFonts w:ascii="Century Gothic" w:hAnsi="Century Gothic"/>
          <w:b/>
          <w:sz w:val="18"/>
          <w:szCs w:val="18"/>
        </w:rPr>
      </w:pPr>
      <w:r>
        <w:rPr>
          <w:rFonts w:ascii="Century Gothic" w:hAnsi="Century Gothic"/>
          <w:b/>
          <w:sz w:val="18"/>
          <w:szCs w:val="18"/>
        </w:rPr>
        <w:t>5.6</w:t>
      </w:r>
      <w:r>
        <w:rPr>
          <w:rFonts w:ascii="Century Gothic" w:hAnsi="Century Gothic"/>
          <w:b/>
          <w:sz w:val="18"/>
          <w:szCs w:val="18"/>
        </w:rPr>
        <w:tab/>
        <w:t>RESCISIÓN Y TERMINACIÓN ANTICIPADA DEL CONTRATO</w:t>
      </w:r>
    </w:p>
    <w:p w14:paraId="142EF49C" w14:textId="77777777" w:rsidR="006E6470" w:rsidRDefault="00E4389B">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Pr>
          <w:rFonts w:ascii="Century Gothic" w:hAnsi="Century Gothic"/>
          <w:szCs w:val="18"/>
        </w:rPr>
        <w:tab/>
        <w:t>Canal 22 podrá en cualquier momento iniciar el procedimiento de rescisión del contrato derivado de esta invitación cuando el proveedor incurra en incumplimiento de sus obligaciones contractuales, de conformidad al procedimiento establecido en el artículo 54 de la LAASSP.</w:t>
      </w:r>
    </w:p>
    <w:p w14:paraId="6385E030"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También será factor de rescisión del contrato con las personas físicas o morales que hubieren proporcionado información falsa, o que hayan actuado con dolo o con mala fe, en algún proceso para la adjudicación del contrato en su celebración, durante su vigencia o bien en la presentación o desahogo de una inconformidad.</w:t>
      </w:r>
    </w:p>
    <w:p w14:paraId="6D9AFFB8" w14:textId="77777777" w:rsidR="005F1FDA" w:rsidRDefault="00E4389B" w:rsidP="005F1FDA">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rPr>
          <w:rFonts w:ascii="Century Gothic" w:hAnsi="Century Gothic"/>
          <w:szCs w:val="18"/>
        </w:rPr>
      </w:pPr>
      <w:r>
        <w:rPr>
          <w:rFonts w:ascii="Century Gothic" w:hAnsi="Century Gothic"/>
          <w:szCs w:val="18"/>
        </w:rPr>
        <w:t>Para los casos de rescisión se hará efectiva la garantía de cumplimiento del contrato o pedido referida en esta convocatoria.</w:t>
      </w:r>
      <w:r w:rsidR="005F1FDA" w:rsidRPr="005F1FDA">
        <w:rPr>
          <w:rFonts w:ascii="Century Gothic" w:hAnsi="Century Gothic"/>
          <w:szCs w:val="18"/>
        </w:rPr>
        <w:t xml:space="preserve"> </w:t>
      </w:r>
    </w:p>
    <w:p w14:paraId="4B01F03E" w14:textId="167AE090" w:rsidR="005F1FDA" w:rsidRDefault="005F1FDA" w:rsidP="005F1FDA">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rPr>
          <w:rFonts w:ascii="Century Gothic" w:hAnsi="Century Gothic"/>
          <w:szCs w:val="18"/>
        </w:rPr>
      </w:pPr>
      <w:r>
        <w:rPr>
          <w:rFonts w:ascii="Century Gothic" w:hAnsi="Century Gothic"/>
          <w:szCs w:val="18"/>
        </w:rPr>
        <w:t>Asimismo se podrá dar por terminado anticipadamente el contrato cuando concurran razones de interés general, o bien cuando por causas justificadas se extinga la necesidad de requerir los servicios contratados originalmente,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Secretaría de la Función Pública, de conformidad con lo establecido en el citado Artículo 54 Bis de la LAASSP.</w:t>
      </w:r>
    </w:p>
    <w:p w14:paraId="0305A3BF" w14:textId="0A67890B" w:rsidR="009D7CE0" w:rsidRDefault="009D7CE0" w:rsidP="005F1FDA">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rPr>
          <w:rFonts w:ascii="Century Gothic" w:hAnsi="Century Gothic"/>
          <w:szCs w:val="18"/>
        </w:rPr>
      </w:pPr>
    </w:p>
    <w:p w14:paraId="41011662" w14:textId="77777777" w:rsidR="009D7CE0" w:rsidRDefault="009D7CE0" w:rsidP="005F1FDA">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rPr>
          <w:rFonts w:ascii="Century Gothic" w:hAnsi="Century Gothic"/>
          <w:szCs w:val="18"/>
        </w:rPr>
      </w:pPr>
    </w:p>
    <w:p w14:paraId="07589F21" w14:textId="77777777" w:rsidR="006E6470" w:rsidRDefault="00E4389B">
      <w:pPr>
        <w:spacing w:after="120"/>
        <w:ind w:left="567" w:hanging="567"/>
        <w:jc w:val="both"/>
        <w:rPr>
          <w:rFonts w:ascii="Century Gothic" w:hAnsi="Century Gothic"/>
          <w:b/>
          <w:sz w:val="18"/>
          <w:szCs w:val="18"/>
        </w:rPr>
      </w:pPr>
      <w:r>
        <w:rPr>
          <w:rFonts w:ascii="Century Gothic" w:hAnsi="Century Gothic"/>
          <w:b/>
          <w:sz w:val="18"/>
          <w:szCs w:val="18"/>
        </w:rPr>
        <w:lastRenderedPageBreak/>
        <w:t>6.</w:t>
      </w:r>
      <w:r>
        <w:rPr>
          <w:rFonts w:ascii="Century Gothic" w:hAnsi="Century Gothic"/>
          <w:b/>
          <w:sz w:val="18"/>
          <w:szCs w:val="18"/>
        </w:rPr>
        <w:tab/>
        <w:t>DE LAS INCONFORMIDADES O DENUNCIAS</w:t>
      </w:r>
    </w:p>
    <w:p w14:paraId="6DDD7294"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Se atenderán y tramitarán ante la Secretaría de la Función Pública o el Órgano Interno de Control en Televisión Metropolitana, S.A. de C.V., ubicado en el primer piso del Edificio Pedro Infante, de Atletas             No. 2, Col. Country Club, Alcaldía Coyoacán, C.P. 04210, en días hábiles de 09:00 a 15:00 horas.</w:t>
      </w:r>
    </w:p>
    <w:p w14:paraId="63817D71" w14:textId="77777777" w:rsidR="006E6470" w:rsidRDefault="00E4389B">
      <w:pPr>
        <w:pStyle w:val="Textoindependiente2"/>
        <w:tabs>
          <w:tab w:val="clear" w:pos="720"/>
          <w:tab w:val="left" w:pos="567"/>
        </w:tabs>
        <w:spacing w:after="120"/>
        <w:rPr>
          <w:rFonts w:ascii="Century Gothic" w:hAnsi="Century Gothic"/>
          <w:b/>
          <w:sz w:val="18"/>
        </w:rPr>
      </w:pPr>
      <w:r>
        <w:rPr>
          <w:rFonts w:ascii="Century Gothic" w:hAnsi="Century Gothic"/>
          <w:b/>
          <w:sz w:val="18"/>
        </w:rPr>
        <w:t>7.</w:t>
      </w:r>
      <w:r>
        <w:rPr>
          <w:rFonts w:ascii="Century Gothic" w:hAnsi="Century Gothic"/>
          <w:b/>
          <w:sz w:val="18"/>
        </w:rPr>
        <w:tab/>
        <w:t>REQUISITOS DE LA DENUNCIA</w:t>
      </w:r>
    </w:p>
    <w:p w14:paraId="79B6449E" w14:textId="77777777" w:rsidR="006E6470" w:rsidRDefault="00E4389B">
      <w:pPr>
        <w:pStyle w:val="Textoindependiente2"/>
        <w:tabs>
          <w:tab w:val="clear" w:pos="720"/>
          <w:tab w:val="left" w:pos="567"/>
        </w:tabs>
        <w:spacing w:after="120"/>
        <w:ind w:left="567"/>
        <w:rPr>
          <w:rFonts w:ascii="Century Gothic" w:hAnsi="Century Gothic"/>
          <w:sz w:val="18"/>
        </w:rPr>
      </w:pPr>
      <w:r>
        <w:rPr>
          <w:rFonts w:ascii="Century Gothic" w:hAnsi="Century Gothic"/>
          <w:sz w:val="18"/>
        </w:rPr>
        <w:t>De conformidad con lo establecido en el artículo 93 de la Ley General de Responsabilidades Administrativas, la 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w:t>
      </w:r>
    </w:p>
    <w:p w14:paraId="6073692B" w14:textId="77777777" w:rsidR="006E6470" w:rsidRDefault="00E4389B">
      <w:pPr>
        <w:spacing w:after="120"/>
        <w:ind w:left="567" w:hanging="567"/>
        <w:jc w:val="both"/>
        <w:rPr>
          <w:rFonts w:ascii="Century Gothic" w:hAnsi="Century Gothic"/>
          <w:b/>
          <w:sz w:val="18"/>
          <w:szCs w:val="18"/>
        </w:rPr>
      </w:pPr>
      <w:r>
        <w:rPr>
          <w:rFonts w:ascii="Century Gothic" w:hAnsi="Century Gothic"/>
          <w:b/>
          <w:sz w:val="18"/>
          <w:szCs w:val="18"/>
        </w:rPr>
        <w:t>8.</w:t>
      </w:r>
      <w:r>
        <w:rPr>
          <w:rFonts w:ascii="Century Gothic" w:hAnsi="Century Gothic"/>
          <w:b/>
          <w:sz w:val="18"/>
          <w:szCs w:val="18"/>
        </w:rPr>
        <w:tab/>
        <w:t>SANCIONES</w:t>
      </w:r>
    </w:p>
    <w:p w14:paraId="4696758E"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Se podrán aplicar las sanciones a que se refiere el Título Quinto de la LAASSP, de conformidad a lo siguiente:</w:t>
      </w:r>
    </w:p>
    <w:p w14:paraId="1528A7BF" w14:textId="77777777" w:rsidR="006E6470" w:rsidRDefault="00E4389B">
      <w:pPr>
        <w:spacing w:after="120"/>
        <w:ind w:left="993" w:hanging="426"/>
        <w:jc w:val="both"/>
        <w:rPr>
          <w:rFonts w:ascii="Century Gothic" w:hAnsi="Century Gothic"/>
          <w:sz w:val="18"/>
          <w:szCs w:val="18"/>
        </w:rPr>
      </w:pPr>
      <w:r>
        <w:rPr>
          <w:rFonts w:ascii="Century Gothic" w:hAnsi="Century Gothic"/>
          <w:sz w:val="18"/>
          <w:szCs w:val="18"/>
        </w:rPr>
        <w:t>a)</w:t>
      </w:r>
      <w:r>
        <w:rPr>
          <w:rFonts w:ascii="Century Gothic" w:hAnsi="Century Gothic"/>
          <w:sz w:val="18"/>
          <w:szCs w:val="18"/>
        </w:rPr>
        <w:tab/>
        <w:t xml:space="preserve">Los licitantes y prestador de servicios que infrinjan las disposiciones de la Ley, previa comunicación que por escrito formule </w:t>
      </w:r>
      <w:r>
        <w:rPr>
          <w:rFonts w:ascii="Century Gothic" w:hAnsi="Century Gothic"/>
          <w:b/>
          <w:sz w:val="18"/>
          <w:szCs w:val="18"/>
        </w:rPr>
        <w:t>Canal 22</w:t>
      </w:r>
      <w:r>
        <w:rPr>
          <w:rFonts w:ascii="Century Gothic" w:hAnsi="Century Gothic"/>
          <w:sz w:val="18"/>
          <w:szCs w:val="18"/>
        </w:rPr>
        <w:t xml:space="preserve"> y desahogo del procedimiento administrativo correspondiente, serán sancionados por la Secretaría de la Función Pública con multa equivalente a la cantidad de cincuenta hasta mil Unidades de Medida y Actualización (UMA), elevado al mes, en la fecha de la infracción.</w:t>
      </w:r>
    </w:p>
    <w:p w14:paraId="53B81816" w14:textId="77777777" w:rsidR="006E6470" w:rsidRDefault="00E4389B">
      <w:pPr>
        <w:spacing w:after="120"/>
        <w:ind w:left="993"/>
        <w:jc w:val="both"/>
        <w:rPr>
          <w:rFonts w:ascii="Century Gothic" w:hAnsi="Century Gothic"/>
          <w:sz w:val="18"/>
          <w:szCs w:val="18"/>
        </w:rPr>
      </w:pPr>
      <w:r>
        <w:rPr>
          <w:rFonts w:ascii="Century Gothic" w:hAnsi="Century Gothic"/>
          <w:sz w:val="18"/>
          <w:szCs w:val="18"/>
        </w:rPr>
        <w:t>Cuando los licitantes, injustificadamente y por causas imputables a los mismos, no formalicen los contratos o pedidos, cuyo monto no exceda de cincuenta Unidades de Medida y Actualización (UMA), serán sancionados con multa equivalente a la cantidad de diez hasta cuarenta y cinco Unidades de Medida y Actualización (UMA), elevado al mes, en la fecha de la infracción.</w:t>
      </w:r>
    </w:p>
    <w:p w14:paraId="64DECE20" w14:textId="77777777" w:rsidR="006E6470" w:rsidRDefault="00E4389B">
      <w:pPr>
        <w:spacing w:after="120"/>
        <w:ind w:left="993" w:hanging="426"/>
        <w:jc w:val="both"/>
        <w:rPr>
          <w:rFonts w:ascii="Century Gothic" w:hAnsi="Century Gothic"/>
          <w:sz w:val="18"/>
          <w:szCs w:val="18"/>
        </w:rPr>
      </w:pPr>
      <w:r>
        <w:rPr>
          <w:rFonts w:ascii="Century Gothic" w:hAnsi="Century Gothic"/>
          <w:sz w:val="18"/>
          <w:szCs w:val="18"/>
        </w:rPr>
        <w:t>b)</w:t>
      </w:r>
      <w:r>
        <w:rPr>
          <w:rFonts w:ascii="Century Gothic" w:hAnsi="Century Gothic"/>
          <w:sz w:val="18"/>
          <w:szCs w:val="18"/>
        </w:rPr>
        <w:tab/>
        <w:t>La Secretaría de la Función Pública además de la sanción anterior, inhabilitará temporalmente para participar de manera directa o por interpósita persona en procedimientos de contratación o celebrar contratos o pedidos regulados por la Ley, al licitante o prestador de servicios que se ubique en alguno de los siguientes supuestos, cuando:</w:t>
      </w:r>
    </w:p>
    <w:p w14:paraId="52967FE2" w14:textId="77777777" w:rsidR="006E6470" w:rsidRDefault="00E4389B">
      <w:pPr>
        <w:numPr>
          <w:ilvl w:val="0"/>
          <w:numId w:val="19"/>
        </w:numPr>
        <w:tabs>
          <w:tab w:val="clear" w:pos="360"/>
        </w:tabs>
        <w:spacing w:after="120"/>
        <w:ind w:left="1134" w:hanging="142"/>
        <w:jc w:val="both"/>
        <w:rPr>
          <w:rFonts w:ascii="Century Gothic" w:hAnsi="Century Gothic"/>
          <w:sz w:val="18"/>
          <w:szCs w:val="18"/>
        </w:rPr>
      </w:pPr>
      <w:r>
        <w:rPr>
          <w:rFonts w:ascii="Century Gothic" w:hAnsi="Century Gothic" w:cs="Arial"/>
          <w:sz w:val="18"/>
          <w:szCs w:val="18"/>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r>
        <w:rPr>
          <w:rFonts w:ascii="Century Gothic" w:hAnsi="Century Gothic"/>
          <w:sz w:val="18"/>
          <w:szCs w:val="18"/>
        </w:rPr>
        <w:t>;</w:t>
      </w:r>
    </w:p>
    <w:p w14:paraId="72B4EE45" w14:textId="77777777" w:rsidR="006E6470" w:rsidRDefault="00E4389B">
      <w:pPr>
        <w:numPr>
          <w:ilvl w:val="0"/>
          <w:numId w:val="19"/>
        </w:numPr>
        <w:tabs>
          <w:tab w:val="clear" w:pos="360"/>
        </w:tabs>
        <w:spacing w:after="120"/>
        <w:ind w:left="1134" w:hanging="142"/>
        <w:jc w:val="both"/>
        <w:rPr>
          <w:rFonts w:ascii="Century Gothic" w:hAnsi="Century Gothic"/>
          <w:sz w:val="18"/>
          <w:szCs w:val="18"/>
        </w:rPr>
      </w:pPr>
      <w:r>
        <w:rPr>
          <w:rFonts w:ascii="Century Gothic" w:hAnsi="Century Gothic" w:cs="Arial"/>
          <w:sz w:val="18"/>
          <w:szCs w:val="18"/>
        </w:rPr>
        <w:t>Los prestadores de servicios a los que se les haya rescindido administrativamente un contrato en dos o más dependencias o entidades en un plazo de tres años</w:t>
      </w:r>
      <w:r>
        <w:rPr>
          <w:rFonts w:ascii="Century Gothic" w:hAnsi="Century Gothic"/>
          <w:sz w:val="18"/>
          <w:szCs w:val="18"/>
        </w:rPr>
        <w:t>;</w:t>
      </w:r>
    </w:p>
    <w:p w14:paraId="2225BFDC" w14:textId="77777777" w:rsidR="006E6470" w:rsidRDefault="00E4389B">
      <w:pPr>
        <w:numPr>
          <w:ilvl w:val="0"/>
          <w:numId w:val="19"/>
        </w:numPr>
        <w:tabs>
          <w:tab w:val="clear" w:pos="360"/>
        </w:tabs>
        <w:spacing w:after="120"/>
        <w:ind w:left="1134" w:hanging="142"/>
        <w:jc w:val="both"/>
        <w:rPr>
          <w:rFonts w:ascii="Century Gothic" w:hAnsi="Century Gothic"/>
          <w:sz w:val="18"/>
          <w:szCs w:val="18"/>
        </w:rPr>
      </w:pPr>
      <w:r>
        <w:rPr>
          <w:rFonts w:ascii="Century Gothic" w:hAnsi="Century Gothic"/>
          <w:sz w:val="18"/>
          <w:szCs w:val="18"/>
        </w:rPr>
        <w:t xml:space="preserve">Los prestadores de servicios que no cumplan con sus obligaciones contractuales por causas imputables a ellos y que, como consecuencia, causen daños o perjuicios graves a </w:t>
      </w:r>
      <w:r>
        <w:rPr>
          <w:rFonts w:ascii="Century Gothic" w:hAnsi="Century Gothic"/>
          <w:b/>
          <w:sz w:val="18"/>
          <w:szCs w:val="18"/>
        </w:rPr>
        <w:t>Canal 22</w:t>
      </w:r>
      <w:r>
        <w:rPr>
          <w:rFonts w:ascii="Century Gothic" w:hAnsi="Century Gothic"/>
          <w:sz w:val="18"/>
          <w:szCs w:val="18"/>
        </w:rPr>
        <w:t>; así como, aquellos que entreguen bienes o servicios con especificaciones distintas de las convenidas;</w:t>
      </w:r>
    </w:p>
    <w:p w14:paraId="1D3E18E4" w14:textId="77777777" w:rsidR="006E6470" w:rsidRDefault="00E4389B">
      <w:pPr>
        <w:numPr>
          <w:ilvl w:val="0"/>
          <w:numId w:val="19"/>
        </w:numPr>
        <w:tabs>
          <w:tab w:val="clear" w:pos="360"/>
        </w:tabs>
        <w:spacing w:after="120"/>
        <w:ind w:left="1134" w:hanging="142"/>
        <w:jc w:val="both"/>
        <w:rPr>
          <w:rFonts w:ascii="Century Gothic" w:hAnsi="Century Gothic"/>
          <w:sz w:val="18"/>
          <w:szCs w:val="18"/>
        </w:rPr>
      </w:pPr>
      <w:r>
        <w:rPr>
          <w:rFonts w:ascii="Century Gothic" w:hAnsi="Century Gothic"/>
          <w:sz w:val="18"/>
          <w:szCs w:val="18"/>
        </w:rPr>
        <w:t xml:space="preserve">Las que proporcionen información falsa o que actúen con dolo o mala fe en algún procedimiento de contratación, en la celebración del contrato o pedido o durante su vigencia, o bien, en la presentación o desahogo de una solicitud de conciliación o de una inconformidad, </w:t>
      </w:r>
    </w:p>
    <w:p w14:paraId="724D9E9E" w14:textId="77777777" w:rsidR="006E6470" w:rsidRDefault="00E4389B">
      <w:pPr>
        <w:numPr>
          <w:ilvl w:val="0"/>
          <w:numId w:val="19"/>
        </w:numPr>
        <w:tabs>
          <w:tab w:val="clear" w:pos="360"/>
        </w:tabs>
        <w:spacing w:after="120"/>
        <w:ind w:left="1134" w:hanging="142"/>
        <w:jc w:val="both"/>
        <w:rPr>
          <w:rFonts w:ascii="Century Gothic" w:hAnsi="Century Gothic"/>
          <w:sz w:val="18"/>
          <w:szCs w:val="18"/>
        </w:rPr>
      </w:pPr>
      <w:r>
        <w:rPr>
          <w:rFonts w:ascii="Century Gothic" w:hAnsi="Century Gothic"/>
          <w:sz w:val="18"/>
          <w:szCs w:val="18"/>
        </w:rPr>
        <w:t>Las que se encuentren en el supuesto de la fracción XII del artículo 50 de la LAASSP, y</w:t>
      </w:r>
    </w:p>
    <w:p w14:paraId="26CB11A8" w14:textId="77777777" w:rsidR="006E6470" w:rsidRDefault="00E4389B">
      <w:pPr>
        <w:numPr>
          <w:ilvl w:val="0"/>
          <w:numId w:val="19"/>
        </w:numPr>
        <w:tabs>
          <w:tab w:val="clear" w:pos="360"/>
        </w:tabs>
        <w:spacing w:after="120"/>
        <w:ind w:left="1134" w:hanging="142"/>
        <w:jc w:val="both"/>
        <w:rPr>
          <w:rFonts w:ascii="Century Gothic" w:hAnsi="Century Gothic"/>
          <w:sz w:val="18"/>
          <w:szCs w:val="18"/>
        </w:rPr>
      </w:pPr>
      <w:r>
        <w:rPr>
          <w:rFonts w:ascii="Century Gothic" w:hAnsi="Century Gothic"/>
          <w:sz w:val="18"/>
          <w:szCs w:val="18"/>
        </w:rPr>
        <w:t>Aquéllas que se encuentren en el supuesto del segundo párrafo del artículo 74 de la LAASSP.</w:t>
      </w:r>
    </w:p>
    <w:p w14:paraId="5771100E" w14:textId="77777777" w:rsidR="006E6470" w:rsidRDefault="00E4389B">
      <w:pPr>
        <w:ind w:left="567"/>
        <w:jc w:val="both"/>
        <w:rPr>
          <w:rFonts w:ascii="Century Gothic" w:hAnsi="Century Gothic"/>
          <w:sz w:val="18"/>
          <w:szCs w:val="18"/>
        </w:rPr>
      </w:pPr>
      <w:r>
        <w:rPr>
          <w:rFonts w:ascii="Century Gothic" w:hAnsi="Century Gothic"/>
          <w:sz w:val="18"/>
          <w:szCs w:val="18"/>
        </w:rPr>
        <w:t>Asimismo, se podrán aplicar las sanciones a que se refiere el Capítulo III de la Ley General de Responsabilidades Administrativas (LGRA) de conformidad a lo siguiente:</w:t>
      </w:r>
    </w:p>
    <w:p w14:paraId="2781C181" w14:textId="77777777" w:rsidR="006E6470" w:rsidRDefault="006E6470">
      <w:pPr>
        <w:ind w:left="567"/>
        <w:jc w:val="both"/>
        <w:rPr>
          <w:rFonts w:ascii="Century Gothic" w:hAnsi="Century Gothic"/>
          <w:sz w:val="18"/>
          <w:szCs w:val="18"/>
        </w:rPr>
      </w:pPr>
    </w:p>
    <w:p w14:paraId="37E9323A" w14:textId="77777777" w:rsidR="006E6470" w:rsidRDefault="00E4389B">
      <w:pPr>
        <w:ind w:left="567"/>
        <w:jc w:val="both"/>
        <w:rPr>
          <w:rFonts w:ascii="Century Gothic" w:hAnsi="Century Gothic"/>
          <w:sz w:val="18"/>
          <w:szCs w:val="18"/>
        </w:rPr>
      </w:pPr>
      <w:r>
        <w:rPr>
          <w:rFonts w:ascii="Century Gothic" w:hAnsi="Century Gothic"/>
          <w:sz w:val="18"/>
          <w:szCs w:val="18"/>
        </w:rPr>
        <w:t>Las sanciones administrativas que deban imponerse por Faltas de particulares por comisión de alguna de las conductas previstas en los Capítulos III y IV del Título Tercero de la LGRA, consistirán en:</w:t>
      </w:r>
    </w:p>
    <w:p w14:paraId="0838B609" w14:textId="77777777" w:rsidR="006E6470" w:rsidRDefault="006E6470">
      <w:pPr>
        <w:ind w:left="567"/>
        <w:jc w:val="both"/>
        <w:rPr>
          <w:rFonts w:ascii="Century Gothic" w:hAnsi="Century Gothic"/>
          <w:sz w:val="18"/>
          <w:szCs w:val="18"/>
        </w:rPr>
      </w:pPr>
    </w:p>
    <w:p w14:paraId="02AC3E61" w14:textId="77777777" w:rsidR="006E6470" w:rsidRDefault="00E4389B">
      <w:pPr>
        <w:ind w:left="851" w:hanging="284"/>
        <w:jc w:val="both"/>
        <w:rPr>
          <w:rFonts w:ascii="Century Gothic" w:hAnsi="Century Gothic"/>
          <w:sz w:val="18"/>
          <w:szCs w:val="18"/>
        </w:rPr>
      </w:pPr>
      <w:r>
        <w:rPr>
          <w:rFonts w:ascii="Century Gothic" w:hAnsi="Century Gothic"/>
          <w:sz w:val="18"/>
          <w:szCs w:val="18"/>
        </w:rPr>
        <w:t>I.</w:t>
      </w:r>
      <w:r>
        <w:rPr>
          <w:rFonts w:ascii="Century Gothic" w:hAnsi="Century Gothic"/>
          <w:sz w:val="18"/>
          <w:szCs w:val="18"/>
        </w:rPr>
        <w:tab/>
        <w:t>Tratándose de personas físicas:</w:t>
      </w:r>
    </w:p>
    <w:p w14:paraId="24E1D12D" w14:textId="49AB8EF2" w:rsidR="006E6470" w:rsidRDefault="006E6470">
      <w:pPr>
        <w:ind w:left="851" w:hanging="284"/>
        <w:jc w:val="both"/>
        <w:rPr>
          <w:rFonts w:ascii="Century Gothic" w:hAnsi="Century Gothic"/>
          <w:sz w:val="18"/>
          <w:szCs w:val="18"/>
        </w:rPr>
      </w:pPr>
    </w:p>
    <w:p w14:paraId="5597B613" w14:textId="77777777" w:rsidR="009D7CE0" w:rsidRDefault="009D7CE0">
      <w:pPr>
        <w:ind w:left="851" w:hanging="284"/>
        <w:jc w:val="both"/>
        <w:rPr>
          <w:rFonts w:ascii="Century Gothic" w:hAnsi="Century Gothic"/>
          <w:sz w:val="18"/>
          <w:szCs w:val="18"/>
        </w:rPr>
      </w:pPr>
    </w:p>
    <w:p w14:paraId="06227F33" w14:textId="77777777" w:rsidR="006E6470" w:rsidRDefault="00E4389B">
      <w:pPr>
        <w:ind w:left="851" w:hanging="284"/>
        <w:jc w:val="both"/>
        <w:rPr>
          <w:rFonts w:ascii="Century Gothic" w:hAnsi="Century Gothic"/>
          <w:sz w:val="18"/>
          <w:szCs w:val="18"/>
        </w:rPr>
      </w:pPr>
      <w:r>
        <w:rPr>
          <w:rFonts w:ascii="Century Gothic" w:hAnsi="Century Gothic"/>
          <w:sz w:val="18"/>
          <w:szCs w:val="18"/>
        </w:rPr>
        <w:t>a)</w:t>
      </w:r>
      <w:r>
        <w:rPr>
          <w:rFonts w:ascii="Century Gothic" w:hAnsi="Century Gothic"/>
          <w:sz w:val="18"/>
          <w:szCs w:val="18"/>
        </w:rPr>
        <w:tab/>
        <w:t>Sanción económica que podrá alcanzar hasta dos tantos de los beneficios obtenidos o, en caso de no haberlos obtenido, por el equivalente a la cantidad de cien hasta ciento cincuenta mil veces el valor diario de la Unidad de Medida y Actualización;</w:t>
      </w:r>
    </w:p>
    <w:p w14:paraId="74767575" w14:textId="77777777" w:rsidR="006E6470" w:rsidRDefault="006E6470">
      <w:pPr>
        <w:ind w:left="851" w:hanging="284"/>
        <w:jc w:val="both"/>
        <w:rPr>
          <w:rFonts w:ascii="Century Gothic" w:hAnsi="Century Gothic"/>
          <w:sz w:val="18"/>
          <w:szCs w:val="18"/>
        </w:rPr>
      </w:pPr>
    </w:p>
    <w:p w14:paraId="7F84F09A" w14:textId="77777777" w:rsidR="006E6470" w:rsidRDefault="00E4389B">
      <w:pPr>
        <w:ind w:left="851" w:hanging="284"/>
        <w:jc w:val="both"/>
        <w:rPr>
          <w:rFonts w:ascii="Century Gothic" w:hAnsi="Century Gothic"/>
          <w:sz w:val="18"/>
          <w:szCs w:val="18"/>
        </w:rPr>
      </w:pPr>
      <w:r>
        <w:rPr>
          <w:rFonts w:ascii="Century Gothic" w:hAnsi="Century Gothic"/>
          <w:sz w:val="18"/>
          <w:szCs w:val="18"/>
        </w:rPr>
        <w:t>b)</w:t>
      </w:r>
      <w:r>
        <w:rPr>
          <w:rFonts w:ascii="Century Gothic" w:hAnsi="Century Gothic"/>
          <w:sz w:val="18"/>
          <w:szCs w:val="18"/>
        </w:rPr>
        <w:tab/>
        <w:t>Inhabilitación temporal para participar en adquisiciones, arrendamientos, servicios u obras públicas, según corresponda, por un periodo que no será menor de tres meses ni mayor de ocho años;</w:t>
      </w:r>
    </w:p>
    <w:p w14:paraId="2A0F41C0" w14:textId="77777777" w:rsidR="006E6470" w:rsidRDefault="006E6470">
      <w:pPr>
        <w:ind w:left="851" w:hanging="284"/>
        <w:jc w:val="both"/>
        <w:rPr>
          <w:rFonts w:ascii="Century Gothic" w:hAnsi="Century Gothic"/>
          <w:sz w:val="18"/>
          <w:szCs w:val="18"/>
        </w:rPr>
      </w:pPr>
    </w:p>
    <w:p w14:paraId="265A3BB1" w14:textId="77777777" w:rsidR="006E6470" w:rsidRDefault="00E4389B">
      <w:pPr>
        <w:ind w:left="851" w:hanging="284"/>
        <w:jc w:val="both"/>
        <w:rPr>
          <w:rFonts w:ascii="Century Gothic" w:hAnsi="Century Gothic"/>
          <w:sz w:val="18"/>
          <w:szCs w:val="18"/>
        </w:rPr>
      </w:pPr>
      <w:r>
        <w:rPr>
          <w:rFonts w:ascii="Century Gothic" w:hAnsi="Century Gothic"/>
          <w:sz w:val="18"/>
          <w:szCs w:val="18"/>
        </w:rPr>
        <w:t>c)</w:t>
      </w:r>
      <w:r>
        <w:rPr>
          <w:rFonts w:ascii="Century Gothic" w:hAnsi="Century Gothic"/>
          <w:sz w:val="18"/>
          <w:szCs w:val="18"/>
        </w:rPr>
        <w:tab/>
        <w:t>Indemnización por los daños y perjuicios ocasionados a la Hacienda Pública Federal, local o municipal, o al patrimonio de los entes públicos.</w:t>
      </w:r>
    </w:p>
    <w:p w14:paraId="6EB0C014" w14:textId="77777777" w:rsidR="006E6470" w:rsidRDefault="006E6470">
      <w:pPr>
        <w:ind w:left="851" w:hanging="284"/>
        <w:jc w:val="both"/>
        <w:rPr>
          <w:rFonts w:ascii="Century Gothic" w:hAnsi="Century Gothic"/>
          <w:sz w:val="18"/>
          <w:szCs w:val="18"/>
        </w:rPr>
      </w:pPr>
    </w:p>
    <w:p w14:paraId="0DC5A3BF" w14:textId="77777777" w:rsidR="006E6470" w:rsidRDefault="00E4389B">
      <w:pPr>
        <w:ind w:left="851" w:hanging="284"/>
        <w:jc w:val="both"/>
        <w:rPr>
          <w:rFonts w:ascii="Century Gothic" w:hAnsi="Century Gothic"/>
          <w:sz w:val="18"/>
          <w:szCs w:val="18"/>
        </w:rPr>
      </w:pPr>
      <w:r>
        <w:rPr>
          <w:rFonts w:ascii="Century Gothic" w:hAnsi="Century Gothic"/>
          <w:sz w:val="18"/>
          <w:szCs w:val="18"/>
        </w:rPr>
        <w:t>II.</w:t>
      </w:r>
      <w:r>
        <w:rPr>
          <w:rFonts w:ascii="Century Gothic" w:hAnsi="Century Gothic"/>
          <w:sz w:val="18"/>
          <w:szCs w:val="18"/>
        </w:rPr>
        <w:tab/>
        <w:t>Tratándose de personas morales:</w:t>
      </w:r>
    </w:p>
    <w:p w14:paraId="7227A030" w14:textId="77777777" w:rsidR="006E6470" w:rsidRDefault="006E6470">
      <w:pPr>
        <w:ind w:left="851" w:hanging="284"/>
        <w:jc w:val="both"/>
        <w:rPr>
          <w:rFonts w:ascii="Century Gothic" w:hAnsi="Century Gothic"/>
          <w:sz w:val="18"/>
          <w:szCs w:val="18"/>
        </w:rPr>
      </w:pPr>
    </w:p>
    <w:p w14:paraId="75394E6A" w14:textId="77777777" w:rsidR="006E6470" w:rsidRDefault="00E4389B">
      <w:pPr>
        <w:ind w:left="851" w:hanging="284"/>
        <w:jc w:val="both"/>
        <w:rPr>
          <w:rFonts w:ascii="Century Gothic" w:hAnsi="Century Gothic"/>
          <w:sz w:val="18"/>
          <w:szCs w:val="18"/>
        </w:rPr>
      </w:pPr>
      <w:r>
        <w:rPr>
          <w:rFonts w:ascii="Century Gothic" w:hAnsi="Century Gothic"/>
          <w:sz w:val="18"/>
          <w:szCs w:val="18"/>
        </w:rPr>
        <w:t>a)</w:t>
      </w:r>
      <w:r>
        <w:rPr>
          <w:rFonts w:ascii="Century Gothic" w:hAnsi="Century Gothic"/>
          <w:sz w:val="18"/>
          <w:szCs w:val="18"/>
        </w:rPr>
        <w:tab/>
        <w:t>Sanción económica que podrá alcanzar hasta dos tantos de los beneficios obtenidos, en caso de no haberlos obtenido, por el equivalente a la cantidad de mil hasta un millón quinientas mil veces el valor diario de la Unidad de Medida y Actualización;</w:t>
      </w:r>
    </w:p>
    <w:p w14:paraId="328237D0" w14:textId="77777777" w:rsidR="006E6470" w:rsidRDefault="006E6470">
      <w:pPr>
        <w:ind w:left="851" w:hanging="284"/>
        <w:jc w:val="both"/>
        <w:rPr>
          <w:rFonts w:ascii="Century Gothic" w:hAnsi="Century Gothic"/>
          <w:sz w:val="18"/>
          <w:szCs w:val="18"/>
        </w:rPr>
      </w:pPr>
    </w:p>
    <w:p w14:paraId="48A3F16A" w14:textId="77777777" w:rsidR="006E6470" w:rsidRDefault="00E4389B">
      <w:pPr>
        <w:ind w:left="851" w:hanging="284"/>
        <w:jc w:val="both"/>
        <w:rPr>
          <w:rFonts w:ascii="Century Gothic" w:hAnsi="Century Gothic"/>
          <w:sz w:val="18"/>
          <w:szCs w:val="18"/>
        </w:rPr>
      </w:pPr>
      <w:r>
        <w:rPr>
          <w:rFonts w:ascii="Century Gothic" w:hAnsi="Century Gothic"/>
          <w:sz w:val="18"/>
          <w:szCs w:val="18"/>
        </w:rPr>
        <w:t>b)</w:t>
      </w:r>
      <w:r>
        <w:rPr>
          <w:rFonts w:ascii="Century Gothic" w:hAnsi="Century Gothic"/>
          <w:sz w:val="18"/>
          <w:szCs w:val="18"/>
        </w:rPr>
        <w:tab/>
        <w:t>Inhabilitación temporal para participar en adquisiciones, arrendamientos, servicios u obras públicas, por un periodo que no será menor de tres meses ni mayor de diez años;</w:t>
      </w:r>
    </w:p>
    <w:p w14:paraId="54715AF4" w14:textId="77777777" w:rsidR="006E6470" w:rsidRDefault="006E6470">
      <w:pPr>
        <w:ind w:left="851" w:hanging="284"/>
        <w:jc w:val="both"/>
        <w:rPr>
          <w:rFonts w:ascii="Century Gothic" w:hAnsi="Century Gothic"/>
          <w:sz w:val="18"/>
          <w:szCs w:val="18"/>
        </w:rPr>
      </w:pPr>
    </w:p>
    <w:p w14:paraId="1BBB2E9D" w14:textId="77777777" w:rsidR="006E6470" w:rsidRDefault="00E4389B">
      <w:pPr>
        <w:ind w:left="851" w:hanging="284"/>
        <w:jc w:val="both"/>
        <w:rPr>
          <w:rFonts w:ascii="Century Gothic" w:hAnsi="Century Gothic"/>
          <w:sz w:val="18"/>
          <w:szCs w:val="18"/>
        </w:rPr>
      </w:pPr>
      <w:r>
        <w:rPr>
          <w:rFonts w:ascii="Century Gothic" w:hAnsi="Century Gothic"/>
          <w:sz w:val="18"/>
          <w:szCs w:val="18"/>
        </w:rPr>
        <w:t>c)</w:t>
      </w:r>
      <w:r>
        <w:rPr>
          <w:rFonts w:ascii="Century Gothic" w:hAnsi="Century Gothic"/>
          <w:sz w:val="18"/>
          <w:szCs w:val="18"/>
        </w:rPr>
        <w:tab/>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la LGRA;</w:t>
      </w:r>
    </w:p>
    <w:p w14:paraId="76F80D0E" w14:textId="77777777" w:rsidR="006E6470" w:rsidRDefault="006E6470">
      <w:pPr>
        <w:ind w:left="851" w:hanging="284"/>
        <w:jc w:val="both"/>
        <w:rPr>
          <w:rFonts w:ascii="Century Gothic" w:hAnsi="Century Gothic"/>
          <w:sz w:val="18"/>
          <w:szCs w:val="18"/>
        </w:rPr>
      </w:pPr>
    </w:p>
    <w:p w14:paraId="2519D1FE" w14:textId="77777777" w:rsidR="006E6470" w:rsidRDefault="00E4389B">
      <w:pPr>
        <w:ind w:left="851" w:hanging="284"/>
        <w:jc w:val="both"/>
        <w:rPr>
          <w:rFonts w:ascii="Century Gothic" w:hAnsi="Century Gothic"/>
          <w:sz w:val="18"/>
          <w:szCs w:val="18"/>
        </w:rPr>
      </w:pPr>
      <w:r>
        <w:rPr>
          <w:rFonts w:ascii="Century Gothic" w:hAnsi="Century Gothic"/>
          <w:sz w:val="18"/>
          <w:szCs w:val="18"/>
        </w:rPr>
        <w:t>d)</w:t>
      </w:r>
      <w:r>
        <w:rPr>
          <w:rFonts w:ascii="Century Gothic" w:hAnsi="Century Gothic"/>
          <w:sz w:val="18"/>
          <w:szCs w:val="18"/>
        </w:rPr>
        <w:tab/>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la LGRA;</w:t>
      </w:r>
    </w:p>
    <w:p w14:paraId="6A99B325" w14:textId="77777777" w:rsidR="006E6470" w:rsidRDefault="006E6470">
      <w:pPr>
        <w:ind w:left="851" w:hanging="284"/>
        <w:jc w:val="both"/>
        <w:rPr>
          <w:rFonts w:ascii="Century Gothic" w:hAnsi="Century Gothic"/>
          <w:sz w:val="18"/>
          <w:szCs w:val="18"/>
        </w:rPr>
      </w:pPr>
    </w:p>
    <w:p w14:paraId="257A8349" w14:textId="77777777" w:rsidR="006E6470" w:rsidRDefault="00E4389B">
      <w:pPr>
        <w:ind w:left="851" w:hanging="284"/>
        <w:jc w:val="both"/>
        <w:rPr>
          <w:rFonts w:ascii="Century Gothic" w:hAnsi="Century Gothic"/>
          <w:sz w:val="18"/>
          <w:szCs w:val="18"/>
        </w:rPr>
      </w:pPr>
      <w:r>
        <w:rPr>
          <w:rFonts w:ascii="Century Gothic" w:hAnsi="Century Gothic"/>
          <w:sz w:val="18"/>
          <w:szCs w:val="18"/>
        </w:rPr>
        <w:t>e)</w:t>
      </w:r>
      <w:r>
        <w:rPr>
          <w:rFonts w:ascii="Century Gothic" w:hAnsi="Century Gothic"/>
          <w:sz w:val="18"/>
          <w:szCs w:val="18"/>
        </w:rPr>
        <w:tab/>
        <w:t>Indemnización por los daños y perjuicios ocasionados a la Hacienda Pública Federal, local o municipal, o al patrimonio de los entes públicos.</w:t>
      </w:r>
    </w:p>
    <w:p w14:paraId="680B501F" w14:textId="77777777" w:rsidR="006E6470" w:rsidRDefault="006E6470">
      <w:pPr>
        <w:ind w:left="567"/>
        <w:jc w:val="both"/>
        <w:rPr>
          <w:rFonts w:ascii="Century Gothic" w:hAnsi="Century Gothic"/>
          <w:sz w:val="18"/>
          <w:szCs w:val="18"/>
        </w:rPr>
      </w:pPr>
    </w:p>
    <w:p w14:paraId="150DB5D7" w14:textId="3AD1EB72" w:rsidR="006E6470" w:rsidRDefault="00E4389B">
      <w:pPr>
        <w:ind w:left="567"/>
        <w:jc w:val="both"/>
        <w:rPr>
          <w:rFonts w:ascii="Century Gothic" w:hAnsi="Century Gothic"/>
          <w:sz w:val="18"/>
          <w:szCs w:val="18"/>
        </w:rPr>
      </w:pPr>
      <w:r>
        <w:rPr>
          <w:rFonts w:ascii="Century Gothic" w:hAnsi="Century Gothic"/>
          <w:sz w:val="18"/>
          <w:szCs w:val="18"/>
        </w:rPr>
        <w:t xml:space="preserve">Para la imposición de sanciones a las personas morales deberá </w:t>
      </w:r>
      <w:r w:rsidR="001617A0">
        <w:rPr>
          <w:rFonts w:ascii="Century Gothic" w:hAnsi="Century Gothic"/>
          <w:sz w:val="18"/>
          <w:szCs w:val="18"/>
        </w:rPr>
        <w:t>observarse,</w:t>
      </w:r>
      <w:r>
        <w:rPr>
          <w:rFonts w:ascii="Century Gothic" w:hAnsi="Century Gothic"/>
          <w:sz w:val="18"/>
          <w:szCs w:val="18"/>
        </w:rPr>
        <w:t xml:space="preserve"> además, lo previsto en los artículos 24 y 25 de la LGRA.</w:t>
      </w:r>
    </w:p>
    <w:p w14:paraId="4A05C741" w14:textId="77777777" w:rsidR="006E6470" w:rsidRDefault="006E6470">
      <w:pPr>
        <w:ind w:left="567"/>
        <w:jc w:val="both"/>
        <w:rPr>
          <w:rFonts w:ascii="Century Gothic" w:hAnsi="Century Gothic"/>
          <w:sz w:val="18"/>
          <w:szCs w:val="18"/>
        </w:rPr>
      </w:pPr>
    </w:p>
    <w:p w14:paraId="5AB9F3C2" w14:textId="77777777" w:rsidR="006E6470" w:rsidRDefault="00E4389B">
      <w:pPr>
        <w:ind w:left="567"/>
        <w:jc w:val="both"/>
        <w:rPr>
          <w:rFonts w:ascii="Century Gothic" w:hAnsi="Century Gothic"/>
          <w:sz w:val="18"/>
          <w:szCs w:val="18"/>
        </w:rPr>
      </w:pPr>
      <w:r>
        <w:rPr>
          <w:rFonts w:ascii="Century Gothic" w:hAnsi="Century Gothic"/>
          <w:sz w:val="18"/>
          <w:szCs w:val="18"/>
        </w:rP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14:paraId="2AC94FF1" w14:textId="77777777" w:rsidR="006E6470" w:rsidRDefault="006E6470">
      <w:pPr>
        <w:ind w:left="567"/>
        <w:jc w:val="both"/>
        <w:rPr>
          <w:rFonts w:ascii="Century Gothic" w:hAnsi="Century Gothic"/>
          <w:sz w:val="18"/>
          <w:szCs w:val="18"/>
        </w:rPr>
      </w:pPr>
    </w:p>
    <w:p w14:paraId="080C8AB3" w14:textId="77777777" w:rsidR="006E6470" w:rsidRDefault="00E4389B">
      <w:pPr>
        <w:ind w:left="567"/>
        <w:jc w:val="both"/>
        <w:rPr>
          <w:rFonts w:ascii="Century Gothic" w:hAnsi="Century Gothic"/>
          <w:sz w:val="18"/>
          <w:szCs w:val="18"/>
        </w:rPr>
      </w:pPr>
      <w:r>
        <w:rPr>
          <w:rFonts w:ascii="Century Gothic" w:hAnsi="Century Gothic"/>
          <w:sz w:val="18"/>
          <w:szCs w:val="18"/>
        </w:rPr>
        <w:t xml:space="preserve">A juicio del Tribunal, podrán ser impuestas al infractor una o más de las sanciones señaladas, siempre que sean compatibles entre ellas y </w:t>
      </w:r>
      <w:proofErr w:type="gramStart"/>
      <w:r>
        <w:rPr>
          <w:rFonts w:ascii="Century Gothic" w:hAnsi="Century Gothic"/>
          <w:sz w:val="18"/>
          <w:szCs w:val="18"/>
        </w:rPr>
        <w:t>de acuerdo a</w:t>
      </w:r>
      <w:proofErr w:type="gramEnd"/>
      <w:r>
        <w:rPr>
          <w:rFonts w:ascii="Century Gothic" w:hAnsi="Century Gothic"/>
          <w:sz w:val="18"/>
          <w:szCs w:val="18"/>
        </w:rPr>
        <w:t xml:space="preserve"> la gravedad de las faltas de particulares.</w:t>
      </w:r>
    </w:p>
    <w:p w14:paraId="6431A6B4" w14:textId="77777777" w:rsidR="006E6470" w:rsidRDefault="006E6470">
      <w:pPr>
        <w:ind w:left="567"/>
        <w:jc w:val="both"/>
        <w:rPr>
          <w:rFonts w:ascii="Century Gothic" w:hAnsi="Century Gothic"/>
          <w:sz w:val="18"/>
          <w:szCs w:val="18"/>
        </w:rPr>
      </w:pPr>
    </w:p>
    <w:p w14:paraId="5FD531A3" w14:textId="77777777" w:rsidR="006E6470" w:rsidRDefault="00E4389B">
      <w:pPr>
        <w:ind w:left="567"/>
        <w:jc w:val="both"/>
        <w:rPr>
          <w:rFonts w:ascii="Century Gothic" w:hAnsi="Century Gothic"/>
          <w:sz w:val="18"/>
          <w:szCs w:val="18"/>
        </w:rPr>
      </w:pPr>
      <w:r>
        <w:rPr>
          <w:rFonts w:ascii="Century Gothic" w:hAnsi="Century Gothic"/>
          <w:sz w:val="18"/>
          <w:szCs w:val="18"/>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14:paraId="10DE29C9" w14:textId="77777777" w:rsidR="006E6470" w:rsidRDefault="006E6470">
      <w:pPr>
        <w:ind w:left="567"/>
        <w:jc w:val="both"/>
        <w:rPr>
          <w:rFonts w:ascii="Century Gothic" w:hAnsi="Century Gothic"/>
          <w:sz w:val="18"/>
          <w:szCs w:val="18"/>
        </w:rPr>
      </w:pPr>
    </w:p>
    <w:p w14:paraId="35F5C941" w14:textId="77777777" w:rsidR="006E6470" w:rsidRDefault="00E4389B">
      <w:pPr>
        <w:ind w:left="567"/>
        <w:jc w:val="both"/>
        <w:rPr>
          <w:rFonts w:ascii="Century Gothic" w:hAnsi="Century Gothic"/>
          <w:sz w:val="18"/>
          <w:szCs w:val="18"/>
        </w:rPr>
      </w:pPr>
      <w:r>
        <w:rPr>
          <w:rFonts w:ascii="Century Gothic" w:hAnsi="Century Gothic"/>
          <w:sz w:val="18"/>
          <w:szCs w:val="18"/>
        </w:rPr>
        <w:t xml:space="preserve">Se considera como agravante para la imposición de sanciones a las personas morales, el hecho de que los órganos de administración, representación, vigilancia o los socios de </w:t>
      </w:r>
      <w:proofErr w:type="gramStart"/>
      <w:r>
        <w:rPr>
          <w:rFonts w:ascii="Century Gothic" w:hAnsi="Century Gothic"/>
          <w:sz w:val="18"/>
          <w:szCs w:val="18"/>
        </w:rPr>
        <w:t>las mismas</w:t>
      </w:r>
      <w:proofErr w:type="gramEnd"/>
      <w:r>
        <w:rPr>
          <w:rFonts w:ascii="Century Gothic" w:hAnsi="Century Gothic"/>
          <w:sz w:val="18"/>
          <w:szCs w:val="18"/>
        </w:rPr>
        <w:t>, que conozcan presuntos actos de corrupción de personas físicas que pertenecen a aquellas no los denuncien.</w:t>
      </w:r>
    </w:p>
    <w:p w14:paraId="31369629" w14:textId="61C47E97" w:rsidR="006E6470" w:rsidRDefault="006E6470">
      <w:pPr>
        <w:ind w:left="567"/>
        <w:jc w:val="both"/>
        <w:rPr>
          <w:rFonts w:ascii="Century Gothic" w:hAnsi="Century Gothic"/>
          <w:sz w:val="18"/>
          <w:szCs w:val="18"/>
        </w:rPr>
      </w:pPr>
    </w:p>
    <w:p w14:paraId="4A393EF9" w14:textId="1131A150" w:rsidR="009D7CE0" w:rsidRDefault="009D7CE0">
      <w:pPr>
        <w:ind w:left="567"/>
        <w:jc w:val="both"/>
        <w:rPr>
          <w:rFonts w:ascii="Century Gothic" w:hAnsi="Century Gothic"/>
          <w:sz w:val="18"/>
          <w:szCs w:val="18"/>
        </w:rPr>
      </w:pPr>
    </w:p>
    <w:p w14:paraId="48E66488" w14:textId="3830E0C7" w:rsidR="009D7CE0" w:rsidRDefault="009D7CE0">
      <w:pPr>
        <w:ind w:left="567"/>
        <w:jc w:val="both"/>
        <w:rPr>
          <w:rFonts w:ascii="Century Gothic" w:hAnsi="Century Gothic"/>
          <w:sz w:val="18"/>
          <w:szCs w:val="18"/>
        </w:rPr>
      </w:pPr>
    </w:p>
    <w:p w14:paraId="462BFF05" w14:textId="20E33CA8" w:rsidR="009D7CE0" w:rsidRDefault="009D7CE0">
      <w:pPr>
        <w:ind w:left="567"/>
        <w:jc w:val="both"/>
        <w:rPr>
          <w:rFonts w:ascii="Century Gothic" w:hAnsi="Century Gothic"/>
          <w:sz w:val="18"/>
          <w:szCs w:val="18"/>
        </w:rPr>
      </w:pPr>
    </w:p>
    <w:p w14:paraId="489ACAB4" w14:textId="77777777" w:rsidR="009D7CE0" w:rsidRDefault="009D7CE0">
      <w:pPr>
        <w:ind w:left="567"/>
        <w:jc w:val="both"/>
        <w:rPr>
          <w:rFonts w:ascii="Century Gothic" w:hAnsi="Century Gothic"/>
          <w:sz w:val="18"/>
          <w:szCs w:val="18"/>
        </w:rPr>
      </w:pPr>
    </w:p>
    <w:p w14:paraId="162B6AAE" w14:textId="77777777" w:rsidR="006E6470" w:rsidRDefault="00E4389B">
      <w:pPr>
        <w:spacing w:after="120"/>
        <w:ind w:left="567" w:hanging="567"/>
        <w:jc w:val="both"/>
        <w:rPr>
          <w:rFonts w:ascii="Century Gothic" w:hAnsi="Century Gothic"/>
          <w:b/>
          <w:sz w:val="18"/>
          <w:szCs w:val="18"/>
        </w:rPr>
      </w:pPr>
      <w:r w:rsidRPr="00694983">
        <w:rPr>
          <w:rFonts w:ascii="Century Gothic" w:hAnsi="Century Gothic"/>
          <w:b/>
          <w:sz w:val="18"/>
          <w:szCs w:val="18"/>
        </w:rPr>
        <w:t>9.</w:t>
      </w:r>
      <w:r w:rsidRPr="00694983">
        <w:rPr>
          <w:rFonts w:ascii="Century Gothic" w:hAnsi="Century Gothic"/>
          <w:b/>
          <w:sz w:val="18"/>
          <w:szCs w:val="18"/>
        </w:rPr>
        <w:tab/>
        <w:t>PENAS CONVENCIONALES Y DEDUCTIVAS</w:t>
      </w:r>
    </w:p>
    <w:p w14:paraId="1AA84924" w14:textId="77777777" w:rsidR="006E6470" w:rsidRDefault="00E4389B">
      <w:pPr>
        <w:spacing w:after="120"/>
        <w:ind w:left="567"/>
        <w:jc w:val="both"/>
        <w:rPr>
          <w:rFonts w:ascii="Century Gothic" w:hAnsi="Century Gothic"/>
          <w:sz w:val="18"/>
          <w:szCs w:val="18"/>
        </w:rPr>
      </w:pPr>
      <w:r>
        <w:rPr>
          <w:rFonts w:ascii="Century Gothic" w:hAnsi="Century Gothic"/>
          <w:sz w:val="18"/>
          <w:szCs w:val="18"/>
        </w:rPr>
        <w:t>En estricto apego a lo estipulado en el artículo 53 de la LAASSP, Canal</w:t>
      </w:r>
      <w:r>
        <w:rPr>
          <w:rFonts w:ascii="Century Gothic" w:eastAsia="Arial" w:hAnsi="Century Gothic" w:cs="Arial"/>
          <w:sz w:val="18"/>
          <w:szCs w:val="18"/>
        </w:rPr>
        <w:t xml:space="preserve"> </w:t>
      </w:r>
      <w:r>
        <w:rPr>
          <w:rFonts w:ascii="Century Gothic" w:hAnsi="Century Gothic"/>
          <w:sz w:val="18"/>
          <w:szCs w:val="18"/>
        </w:rPr>
        <w:t>22 aplicará al proveedor penas convencionales por causas imputables a él, hasta llegar al 10% del importe total del contrato, mediante la emisión de un cheque certificado o de caja a nombre de R48 MHL CANAL 22 RECURSOS PROPIOS INGRESOS, de conformidad con lo siguiente:</w:t>
      </w:r>
    </w:p>
    <w:p w14:paraId="6094E583" w14:textId="374FEA01" w:rsidR="00264313" w:rsidRPr="007A4328" w:rsidRDefault="00A449C7" w:rsidP="007A4328">
      <w:pPr>
        <w:numPr>
          <w:ilvl w:val="0"/>
          <w:numId w:val="20"/>
        </w:numPr>
        <w:spacing w:line="259" w:lineRule="auto"/>
        <w:ind w:left="993" w:right="29" w:hanging="426"/>
        <w:jc w:val="both"/>
        <w:rPr>
          <w:rFonts w:ascii="Montserrat" w:eastAsia="Calibri" w:hAnsi="Montserrat" w:cs="Arial"/>
          <w:sz w:val="18"/>
          <w:szCs w:val="18"/>
          <w:lang w:eastAsia="es-MX"/>
        </w:rPr>
      </w:pPr>
      <w:r w:rsidRPr="00A449C7">
        <w:rPr>
          <w:rFonts w:ascii="Montserrat" w:eastAsia="Calibri" w:hAnsi="Montserrat" w:cs="Arial"/>
          <w:sz w:val="18"/>
          <w:szCs w:val="18"/>
          <w:lang w:eastAsia="es-MX"/>
        </w:rPr>
        <w:t xml:space="preserve">Si </w:t>
      </w:r>
      <w:r w:rsidRPr="00A449C7">
        <w:rPr>
          <w:rFonts w:ascii="Montserrat" w:eastAsia="Montserrat" w:hAnsi="Montserrat" w:cs="Montserrat"/>
          <w:b/>
          <w:sz w:val="18"/>
          <w:szCs w:val="18"/>
        </w:rPr>
        <w:t>EL LICITANTE</w:t>
      </w:r>
      <w:r w:rsidR="0012180C">
        <w:rPr>
          <w:rFonts w:ascii="Montserrat" w:eastAsia="Montserrat" w:hAnsi="Montserrat" w:cs="Montserrat"/>
          <w:b/>
          <w:sz w:val="18"/>
          <w:szCs w:val="18"/>
        </w:rPr>
        <w:t xml:space="preserve"> GANADOR</w:t>
      </w:r>
      <w:r w:rsidRPr="00A449C7">
        <w:rPr>
          <w:rFonts w:ascii="Montserrat" w:eastAsia="Montserrat" w:hAnsi="Montserrat" w:cs="Montserrat"/>
          <w:bCs/>
          <w:sz w:val="18"/>
          <w:szCs w:val="18"/>
        </w:rPr>
        <w:t>,</w:t>
      </w:r>
      <w:r w:rsidRPr="00A449C7">
        <w:rPr>
          <w:rFonts w:ascii="Montserrat" w:eastAsia="Montserrat" w:hAnsi="Montserrat" w:cs="Montserrat"/>
          <w:sz w:val="18"/>
          <w:szCs w:val="18"/>
        </w:rPr>
        <w:t xml:space="preserve"> a</w:t>
      </w:r>
      <w:r w:rsidR="007A4328">
        <w:rPr>
          <w:rFonts w:ascii="Montserrat" w:eastAsia="Montserrat" w:hAnsi="Montserrat" w:cs="Montserrat"/>
          <w:sz w:val="18"/>
          <w:szCs w:val="18"/>
        </w:rPr>
        <w:t xml:space="preserve"> partir </w:t>
      </w:r>
      <w:r w:rsidR="005F1FDA">
        <w:rPr>
          <w:rFonts w:ascii="Montserrat" w:eastAsia="Montserrat" w:hAnsi="Montserrat" w:cs="Montserrat"/>
          <w:sz w:val="18"/>
          <w:szCs w:val="18"/>
        </w:rPr>
        <w:t xml:space="preserve">del inicio </w:t>
      </w:r>
      <w:r w:rsidR="007A4328">
        <w:rPr>
          <w:rFonts w:ascii="Montserrat" w:eastAsia="Montserrat" w:hAnsi="Montserrat" w:cs="Montserrat"/>
          <w:sz w:val="18"/>
          <w:szCs w:val="18"/>
        </w:rPr>
        <w:t>de la vigencia del contrato</w:t>
      </w:r>
      <w:r w:rsidRPr="00A449C7">
        <w:rPr>
          <w:rFonts w:ascii="Montserrat" w:eastAsia="Montserrat" w:hAnsi="Montserrat" w:cs="Montserrat"/>
          <w:sz w:val="18"/>
          <w:szCs w:val="18"/>
        </w:rPr>
        <w:t xml:space="preserve"> </w:t>
      </w:r>
      <w:r w:rsidRPr="00A449C7">
        <w:rPr>
          <w:rFonts w:ascii="Montserrat" w:eastAsia="Calibri" w:hAnsi="Montserrat" w:cs="Arial"/>
          <w:sz w:val="18"/>
          <w:szCs w:val="18"/>
          <w:lang w:eastAsia="es-MX"/>
        </w:rPr>
        <w:t xml:space="preserve">no presenta la plantilla completa de elementos, solicitados conforme a lo establecido en el Anexo Técnico, </w:t>
      </w:r>
      <w:r w:rsidR="007A4328" w:rsidRPr="007A4328">
        <w:rPr>
          <w:rFonts w:ascii="Century Gothic" w:eastAsia="Calibri" w:hAnsi="Century Gothic"/>
          <w:b/>
          <w:bCs/>
          <w:sz w:val="18"/>
          <w:szCs w:val="18"/>
          <w:lang w:eastAsia="es-MX"/>
        </w:rPr>
        <w:t xml:space="preserve">Televisión Metropolitana </w:t>
      </w:r>
      <w:r w:rsidR="007A4328" w:rsidRPr="0012180C">
        <w:rPr>
          <w:rFonts w:ascii="Century Gothic" w:eastAsia="Calibri" w:hAnsi="Century Gothic"/>
          <w:b/>
          <w:bCs/>
          <w:sz w:val="18"/>
          <w:szCs w:val="18"/>
          <w:lang w:eastAsia="es-MX"/>
        </w:rPr>
        <w:t>S.A. de C.V.</w:t>
      </w:r>
      <w:r w:rsidR="007A4328" w:rsidRPr="0012180C">
        <w:rPr>
          <w:rFonts w:ascii="Century Gothic" w:eastAsia="Calibri" w:hAnsi="Century Gothic"/>
          <w:sz w:val="18"/>
          <w:szCs w:val="18"/>
          <w:lang w:eastAsia="es-MX"/>
        </w:rPr>
        <w:t xml:space="preserve"> </w:t>
      </w:r>
      <w:r w:rsidRPr="0012180C">
        <w:rPr>
          <w:rFonts w:ascii="Montserrat" w:eastAsia="Calibri" w:hAnsi="Montserrat" w:cs="Arial"/>
          <w:sz w:val="18"/>
          <w:szCs w:val="18"/>
          <w:lang w:eastAsia="es-MX"/>
        </w:rPr>
        <w:t>le impondrá una pena</w:t>
      </w:r>
      <w:r w:rsidR="005F1FDA">
        <w:rPr>
          <w:rFonts w:ascii="Montserrat" w:eastAsia="Calibri" w:hAnsi="Montserrat" w:cs="Arial"/>
          <w:sz w:val="18"/>
          <w:szCs w:val="18"/>
          <w:lang w:eastAsia="es-MX"/>
        </w:rPr>
        <w:t xml:space="preserve"> convencional</w:t>
      </w:r>
      <w:r w:rsidRPr="0012180C">
        <w:rPr>
          <w:rFonts w:ascii="Montserrat" w:eastAsia="Calibri" w:hAnsi="Montserrat" w:cs="Arial"/>
          <w:sz w:val="18"/>
          <w:szCs w:val="18"/>
          <w:lang w:eastAsia="es-MX"/>
        </w:rPr>
        <w:t xml:space="preserve"> del </w:t>
      </w:r>
      <w:r w:rsidR="0005455D" w:rsidRPr="0012180C">
        <w:rPr>
          <w:rFonts w:ascii="Montserrat" w:eastAsia="Calibri" w:hAnsi="Montserrat" w:cs="Arial"/>
          <w:sz w:val="18"/>
          <w:szCs w:val="18"/>
          <w:lang w:eastAsia="es-MX"/>
        </w:rPr>
        <w:t>0.5</w:t>
      </w:r>
      <w:r w:rsidRPr="0012180C">
        <w:rPr>
          <w:rFonts w:ascii="Montserrat" w:eastAsia="Calibri" w:hAnsi="Montserrat" w:cs="Arial"/>
          <w:sz w:val="18"/>
          <w:szCs w:val="18"/>
          <w:lang w:eastAsia="es-MX"/>
        </w:rPr>
        <w:t>% (</w:t>
      </w:r>
      <w:r w:rsidR="0005455D" w:rsidRPr="0012180C">
        <w:rPr>
          <w:rFonts w:ascii="Montserrat" w:eastAsia="Calibri" w:hAnsi="Montserrat" w:cs="Arial"/>
          <w:sz w:val="18"/>
          <w:szCs w:val="18"/>
          <w:lang w:eastAsia="es-MX"/>
        </w:rPr>
        <w:t xml:space="preserve">cero punto cinco </w:t>
      </w:r>
      <w:r w:rsidRPr="0012180C">
        <w:rPr>
          <w:rFonts w:ascii="Montserrat" w:eastAsia="Calibri" w:hAnsi="Montserrat" w:cs="Arial"/>
          <w:sz w:val="18"/>
          <w:szCs w:val="18"/>
          <w:lang w:eastAsia="es-MX"/>
        </w:rPr>
        <w:t xml:space="preserve">por ciento) por cada uno de </w:t>
      </w:r>
      <w:r w:rsidR="00B932C3" w:rsidRPr="0012180C">
        <w:rPr>
          <w:rFonts w:ascii="Montserrat" w:eastAsia="Calibri" w:hAnsi="Montserrat" w:cs="Arial"/>
          <w:sz w:val="18"/>
          <w:szCs w:val="18"/>
          <w:lang w:eastAsia="es-MX"/>
        </w:rPr>
        <w:t>los</w:t>
      </w:r>
      <w:r w:rsidR="00B932C3">
        <w:rPr>
          <w:rFonts w:ascii="Montserrat" w:eastAsia="Calibri" w:hAnsi="Montserrat" w:cs="Arial"/>
          <w:sz w:val="18"/>
          <w:szCs w:val="18"/>
          <w:lang w:eastAsia="es-MX"/>
        </w:rPr>
        <w:t xml:space="preserve"> elementos faltantes</w:t>
      </w:r>
      <w:r>
        <w:rPr>
          <w:rFonts w:ascii="Montserrat" w:eastAsia="Calibri" w:hAnsi="Montserrat" w:cs="Arial"/>
          <w:sz w:val="18"/>
          <w:szCs w:val="18"/>
          <w:lang w:eastAsia="es-MX"/>
        </w:rPr>
        <w:t xml:space="preserve">, </w:t>
      </w:r>
      <w:r w:rsidRPr="00A449C7">
        <w:rPr>
          <w:rFonts w:ascii="Montserrat" w:eastAsia="Calibri" w:hAnsi="Montserrat" w:cs="Arial"/>
          <w:sz w:val="18"/>
          <w:szCs w:val="18"/>
          <w:lang w:eastAsia="es-MX"/>
        </w:rPr>
        <w:t>calculada sobre el importe total de la facturación mensual</w:t>
      </w:r>
      <w:r w:rsidR="00FF5F7E">
        <w:rPr>
          <w:rFonts w:ascii="Montserrat" w:eastAsia="Calibri" w:hAnsi="Montserrat" w:cs="Arial"/>
          <w:sz w:val="18"/>
          <w:szCs w:val="18"/>
          <w:lang w:eastAsia="es-MX"/>
        </w:rPr>
        <w:t xml:space="preserve"> </w:t>
      </w:r>
      <w:bookmarkStart w:id="9" w:name="_Hlk67447312"/>
      <w:r w:rsidR="008830D0">
        <w:rPr>
          <w:rFonts w:ascii="Montserrat" w:eastAsia="Calibri" w:hAnsi="Montserrat" w:cs="Arial"/>
          <w:sz w:val="18"/>
          <w:szCs w:val="18"/>
          <w:lang w:eastAsia="es-MX"/>
        </w:rPr>
        <w:t xml:space="preserve">antes de IVA </w:t>
      </w:r>
      <w:bookmarkEnd w:id="9"/>
      <w:r w:rsidR="00FF5F7E">
        <w:rPr>
          <w:rFonts w:ascii="Montserrat" w:eastAsia="Calibri" w:hAnsi="Montserrat" w:cs="Arial"/>
          <w:sz w:val="18"/>
          <w:szCs w:val="18"/>
          <w:lang w:eastAsia="es-MX"/>
        </w:rPr>
        <w:t>de la primera parcialidad</w:t>
      </w:r>
      <w:r w:rsidRPr="00A449C7">
        <w:rPr>
          <w:rFonts w:ascii="Montserrat" w:eastAsia="Calibri" w:hAnsi="Montserrat" w:cs="Arial"/>
          <w:sz w:val="18"/>
          <w:szCs w:val="18"/>
          <w:lang w:eastAsia="es-MX"/>
        </w:rPr>
        <w:t xml:space="preserve">, </w:t>
      </w:r>
      <w:r w:rsidR="007A4328" w:rsidRPr="007A4328">
        <w:rPr>
          <w:rFonts w:ascii="Century Gothic" w:eastAsia="Calibri" w:hAnsi="Century Gothic"/>
          <w:sz w:val="18"/>
          <w:szCs w:val="18"/>
          <w:lang w:eastAsia="es-MX"/>
        </w:rPr>
        <w:t>por cada día natural de atraso hasta el día en que EL LICITANTE GANADOR cumpla con dicha obligación y será cubierta por EL LICITANTE GANADOR mediante cheque de caja o certificado a nombre de R48 MHL CANAL 22 RECURSOS PROPIOS INGRESOS ante el Departamento de Tesorería de la Dirección de Finanzas, acreditando dicho pago ante la Dirección de Administración con la entrega del recibo correspondiente</w:t>
      </w:r>
      <w:r w:rsidR="007A4328" w:rsidRPr="007A4328">
        <w:rPr>
          <w:rFonts w:ascii="Montserrat" w:eastAsia="Calibri" w:hAnsi="Montserrat" w:cs="Arial"/>
          <w:sz w:val="18"/>
          <w:szCs w:val="18"/>
          <w:lang w:eastAsia="es-MX"/>
        </w:rPr>
        <w:t>.</w:t>
      </w:r>
    </w:p>
    <w:p w14:paraId="69AF0C10" w14:textId="77777777" w:rsidR="00B932C3" w:rsidRDefault="00B932C3" w:rsidP="00B932C3">
      <w:pPr>
        <w:spacing w:line="259" w:lineRule="auto"/>
        <w:ind w:left="993" w:right="29"/>
        <w:jc w:val="both"/>
        <w:rPr>
          <w:rFonts w:ascii="Montserrat" w:eastAsia="Calibri" w:hAnsi="Montserrat" w:cs="Arial"/>
          <w:sz w:val="18"/>
          <w:szCs w:val="18"/>
          <w:lang w:eastAsia="es-MX"/>
        </w:rPr>
      </w:pPr>
    </w:p>
    <w:p w14:paraId="3F10500D" w14:textId="6045B6F3" w:rsidR="007A4328" w:rsidRPr="007A4328" w:rsidRDefault="0012180C" w:rsidP="007A4328">
      <w:pPr>
        <w:numPr>
          <w:ilvl w:val="0"/>
          <w:numId w:val="20"/>
        </w:numPr>
        <w:spacing w:line="259" w:lineRule="auto"/>
        <w:ind w:left="993" w:right="29" w:hanging="426"/>
        <w:jc w:val="both"/>
        <w:rPr>
          <w:rFonts w:ascii="Montserrat" w:eastAsia="Calibri" w:hAnsi="Montserrat" w:cs="Arial"/>
          <w:sz w:val="18"/>
          <w:szCs w:val="18"/>
          <w:lang w:eastAsia="es-MX"/>
        </w:rPr>
      </w:pPr>
      <w:r w:rsidRPr="00A449C7">
        <w:rPr>
          <w:rFonts w:ascii="Montserrat" w:eastAsia="Calibri" w:hAnsi="Montserrat" w:cs="Arial"/>
          <w:sz w:val="18"/>
          <w:szCs w:val="18"/>
          <w:lang w:eastAsia="es-MX"/>
        </w:rPr>
        <w:t xml:space="preserve">Si </w:t>
      </w:r>
      <w:r w:rsidRPr="00A449C7">
        <w:rPr>
          <w:rFonts w:ascii="Montserrat" w:eastAsia="Montserrat" w:hAnsi="Montserrat" w:cs="Montserrat"/>
          <w:b/>
          <w:sz w:val="18"/>
          <w:szCs w:val="18"/>
        </w:rPr>
        <w:t>EL LICITANTE</w:t>
      </w:r>
      <w:r>
        <w:rPr>
          <w:rFonts w:ascii="Montserrat" w:eastAsia="Montserrat" w:hAnsi="Montserrat" w:cs="Montserrat"/>
          <w:b/>
          <w:sz w:val="18"/>
          <w:szCs w:val="18"/>
        </w:rPr>
        <w:t xml:space="preserve"> GANADOR</w:t>
      </w:r>
      <w:r w:rsidR="00B932C3" w:rsidRPr="007A4328">
        <w:rPr>
          <w:rFonts w:ascii="Montserrat" w:eastAsia="Montserrat" w:hAnsi="Montserrat" w:cs="Montserrat"/>
          <w:bCs/>
          <w:sz w:val="18"/>
          <w:szCs w:val="18"/>
        </w:rPr>
        <w:t>,</w:t>
      </w:r>
      <w:r w:rsidR="00B932C3" w:rsidRPr="007A4328">
        <w:rPr>
          <w:rFonts w:ascii="Montserrat" w:eastAsia="Montserrat" w:hAnsi="Montserrat" w:cs="Montserrat"/>
          <w:sz w:val="18"/>
          <w:szCs w:val="18"/>
        </w:rPr>
        <w:t xml:space="preserve"> </w:t>
      </w:r>
      <w:r w:rsidR="007A4328" w:rsidRPr="007A4328">
        <w:rPr>
          <w:rFonts w:ascii="Montserrat" w:eastAsia="Montserrat" w:hAnsi="Montserrat" w:cs="Montserrat"/>
          <w:sz w:val="18"/>
          <w:szCs w:val="18"/>
        </w:rPr>
        <w:t xml:space="preserve">a partir </w:t>
      </w:r>
      <w:r w:rsidR="00FF5F7E">
        <w:rPr>
          <w:rFonts w:ascii="Montserrat" w:eastAsia="Montserrat" w:hAnsi="Montserrat" w:cs="Montserrat"/>
          <w:sz w:val="18"/>
          <w:szCs w:val="18"/>
        </w:rPr>
        <w:t xml:space="preserve">del inicio </w:t>
      </w:r>
      <w:r w:rsidR="007A4328" w:rsidRPr="007A4328">
        <w:rPr>
          <w:rFonts w:ascii="Montserrat" w:eastAsia="Montserrat" w:hAnsi="Montserrat" w:cs="Montserrat"/>
          <w:sz w:val="18"/>
          <w:szCs w:val="18"/>
        </w:rPr>
        <w:t>de la vigencia del contrato</w:t>
      </w:r>
      <w:r w:rsidR="007A4328" w:rsidRPr="007A4328">
        <w:rPr>
          <w:rFonts w:ascii="Montserrat" w:eastAsia="Calibri" w:hAnsi="Montserrat" w:cs="Arial"/>
          <w:sz w:val="18"/>
          <w:szCs w:val="18"/>
          <w:lang w:eastAsia="es-MX"/>
        </w:rPr>
        <w:t xml:space="preserve"> </w:t>
      </w:r>
      <w:r w:rsidR="00B932C3" w:rsidRPr="007A4328">
        <w:rPr>
          <w:rFonts w:ascii="Montserrat" w:eastAsia="Calibri" w:hAnsi="Montserrat" w:cs="Arial"/>
          <w:sz w:val="18"/>
          <w:szCs w:val="18"/>
          <w:lang w:eastAsia="es-MX"/>
        </w:rPr>
        <w:t xml:space="preserve">no presenta la maquinaria y el equipo </w:t>
      </w:r>
      <w:r w:rsidR="00FF5F7E">
        <w:rPr>
          <w:rFonts w:ascii="Montserrat" w:eastAsia="Calibri" w:hAnsi="Montserrat" w:cs="Arial"/>
          <w:sz w:val="18"/>
          <w:szCs w:val="18"/>
          <w:lang w:eastAsia="es-MX"/>
        </w:rPr>
        <w:t xml:space="preserve">completo </w:t>
      </w:r>
      <w:r w:rsidR="00B932C3" w:rsidRPr="007A4328">
        <w:rPr>
          <w:rFonts w:ascii="Montserrat" w:eastAsia="Calibri" w:hAnsi="Montserrat" w:cs="Arial"/>
          <w:sz w:val="18"/>
          <w:szCs w:val="18"/>
          <w:lang w:eastAsia="es-MX"/>
        </w:rPr>
        <w:t xml:space="preserve">requerido conforme a lo establecido en el Anexo Técnico, </w:t>
      </w:r>
      <w:r w:rsidR="007A4328" w:rsidRPr="007A4328">
        <w:rPr>
          <w:rFonts w:ascii="Century Gothic" w:eastAsia="Calibri" w:hAnsi="Century Gothic"/>
          <w:b/>
          <w:bCs/>
          <w:sz w:val="18"/>
          <w:szCs w:val="18"/>
          <w:lang w:eastAsia="es-MX"/>
        </w:rPr>
        <w:t xml:space="preserve">Televisión Metropolitana S.A. de </w:t>
      </w:r>
      <w:r w:rsidR="007A4328" w:rsidRPr="0012180C">
        <w:rPr>
          <w:rFonts w:ascii="Century Gothic" w:eastAsia="Calibri" w:hAnsi="Century Gothic"/>
          <w:b/>
          <w:bCs/>
          <w:sz w:val="18"/>
          <w:szCs w:val="18"/>
          <w:lang w:eastAsia="es-MX"/>
        </w:rPr>
        <w:t>C.V.</w:t>
      </w:r>
      <w:r w:rsidR="007A4328" w:rsidRPr="0012180C">
        <w:rPr>
          <w:rFonts w:ascii="Century Gothic" w:eastAsia="Calibri" w:hAnsi="Century Gothic"/>
          <w:sz w:val="18"/>
          <w:szCs w:val="18"/>
          <w:lang w:eastAsia="es-MX"/>
        </w:rPr>
        <w:t xml:space="preserve"> </w:t>
      </w:r>
      <w:r w:rsidR="00B932C3" w:rsidRPr="0012180C">
        <w:rPr>
          <w:rFonts w:ascii="Montserrat" w:eastAsia="Calibri" w:hAnsi="Montserrat" w:cs="Arial"/>
          <w:sz w:val="18"/>
          <w:szCs w:val="18"/>
          <w:lang w:eastAsia="es-MX"/>
        </w:rPr>
        <w:t>le impondrá una pena del 0.5% (cero punto cinco por ciento) por cada día de retraso,</w:t>
      </w:r>
      <w:r w:rsidR="00B932C3" w:rsidRPr="007A4328">
        <w:rPr>
          <w:rFonts w:ascii="Montserrat" w:eastAsia="Calibri" w:hAnsi="Montserrat" w:cs="Arial"/>
          <w:sz w:val="18"/>
          <w:szCs w:val="18"/>
          <w:lang w:eastAsia="es-MX"/>
        </w:rPr>
        <w:t xml:space="preserve"> calculada sobre el importe total de la facturación mensual</w:t>
      </w:r>
      <w:r w:rsidR="00FF5F7E">
        <w:rPr>
          <w:rFonts w:ascii="Montserrat" w:eastAsia="Calibri" w:hAnsi="Montserrat" w:cs="Arial"/>
          <w:sz w:val="18"/>
          <w:szCs w:val="18"/>
          <w:lang w:eastAsia="es-MX"/>
        </w:rPr>
        <w:t xml:space="preserve"> </w:t>
      </w:r>
      <w:r w:rsidR="008830D0">
        <w:rPr>
          <w:rFonts w:ascii="Montserrat" w:eastAsia="Calibri" w:hAnsi="Montserrat" w:cs="Arial"/>
          <w:sz w:val="18"/>
          <w:szCs w:val="18"/>
          <w:lang w:eastAsia="es-MX"/>
        </w:rPr>
        <w:t xml:space="preserve">antes de IVA </w:t>
      </w:r>
      <w:r w:rsidR="00FF5F7E">
        <w:rPr>
          <w:rFonts w:ascii="Montserrat" w:eastAsia="Calibri" w:hAnsi="Montserrat" w:cs="Arial"/>
          <w:sz w:val="18"/>
          <w:szCs w:val="18"/>
          <w:lang w:eastAsia="es-MX"/>
        </w:rPr>
        <w:t>de la primera parcialidad</w:t>
      </w:r>
      <w:r w:rsidR="00B932C3" w:rsidRPr="007A4328">
        <w:rPr>
          <w:rFonts w:ascii="Montserrat" w:eastAsia="Calibri" w:hAnsi="Montserrat" w:cs="Arial"/>
          <w:sz w:val="18"/>
          <w:szCs w:val="18"/>
          <w:lang w:eastAsia="es-MX"/>
        </w:rPr>
        <w:t xml:space="preserve">, </w:t>
      </w:r>
      <w:r w:rsidR="007A4328" w:rsidRPr="007A4328">
        <w:rPr>
          <w:rFonts w:ascii="Century Gothic" w:eastAsia="Calibri" w:hAnsi="Century Gothic"/>
          <w:sz w:val="18"/>
          <w:szCs w:val="18"/>
          <w:lang w:eastAsia="es-MX"/>
        </w:rPr>
        <w:t>por cada día natural de atraso hasta el día en que EL LICITANTE GANADOR cumpla con dicha obligación y será cubierta por EL LICITANTE GANADOR mediante cheque de caja o certificado a nombre de R48 MHL CANAL 22 RECURSOS PROPIOS INGRESOS ante el Departamento de Tesorería de la Dirección de Finanzas, acreditando dicho pago ante la Dirección de Administración con la entrega del recibo correspondiente</w:t>
      </w:r>
      <w:r w:rsidR="007A4328" w:rsidRPr="007A4328">
        <w:rPr>
          <w:rFonts w:ascii="Montserrat" w:eastAsia="Calibri" w:hAnsi="Montserrat" w:cs="Arial"/>
          <w:sz w:val="18"/>
          <w:szCs w:val="18"/>
          <w:lang w:eastAsia="es-MX"/>
        </w:rPr>
        <w:t>.</w:t>
      </w:r>
    </w:p>
    <w:p w14:paraId="39FD3E95" w14:textId="6FDBDEE2" w:rsidR="00B932C3" w:rsidRPr="007A4328" w:rsidRDefault="00B932C3" w:rsidP="007A4328">
      <w:pPr>
        <w:spacing w:line="259" w:lineRule="auto"/>
        <w:ind w:left="993" w:right="29"/>
        <w:jc w:val="both"/>
        <w:rPr>
          <w:rFonts w:ascii="Montserrat" w:eastAsia="Calibri" w:hAnsi="Montserrat" w:cs="Arial"/>
          <w:sz w:val="18"/>
          <w:szCs w:val="18"/>
          <w:highlight w:val="green"/>
          <w:lang w:eastAsia="es-MX"/>
        </w:rPr>
      </w:pPr>
    </w:p>
    <w:p w14:paraId="0B5B4DDE" w14:textId="139A75E4" w:rsidR="00B932C3" w:rsidRPr="007A4328" w:rsidRDefault="0012180C" w:rsidP="00B932C3">
      <w:pPr>
        <w:numPr>
          <w:ilvl w:val="0"/>
          <w:numId w:val="20"/>
        </w:numPr>
        <w:spacing w:line="259" w:lineRule="auto"/>
        <w:ind w:left="993" w:right="29" w:hanging="426"/>
        <w:jc w:val="both"/>
        <w:rPr>
          <w:rFonts w:ascii="Montserrat" w:eastAsia="Calibri" w:hAnsi="Montserrat" w:cs="Arial"/>
          <w:sz w:val="18"/>
          <w:szCs w:val="18"/>
          <w:lang w:eastAsia="es-MX"/>
        </w:rPr>
      </w:pPr>
      <w:r w:rsidRPr="00A449C7">
        <w:rPr>
          <w:rFonts w:ascii="Montserrat" w:eastAsia="Calibri" w:hAnsi="Montserrat" w:cs="Arial"/>
          <w:sz w:val="18"/>
          <w:szCs w:val="18"/>
          <w:lang w:eastAsia="es-MX"/>
        </w:rPr>
        <w:t xml:space="preserve">Si </w:t>
      </w:r>
      <w:r w:rsidRPr="00A449C7">
        <w:rPr>
          <w:rFonts w:ascii="Montserrat" w:eastAsia="Montserrat" w:hAnsi="Montserrat" w:cs="Montserrat"/>
          <w:b/>
          <w:sz w:val="18"/>
          <w:szCs w:val="18"/>
        </w:rPr>
        <w:t>EL LICITANTE</w:t>
      </w:r>
      <w:r>
        <w:rPr>
          <w:rFonts w:ascii="Montserrat" w:eastAsia="Montserrat" w:hAnsi="Montserrat" w:cs="Montserrat"/>
          <w:b/>
          <w:sz w:val="18"/>
          <w:szCs w:val="18"/>
        </w:rPr>
        <w:t xml:space="preserve"> GANADOR</w:t>
      </w:r>
      <w:r w:rsidR="00B932C3" w:rsidRPr="007A4328">
        <w:rPr>
          <w:rFonts w:ascii="Montserrat" w:eastAsia="Montserrat" w:hAnsi="Montserrat" w:cs="Montserrat"/>
          <w:bCs/>
          <w:sz w:val="18"/>
          <w:szCs w:val="18"/>
        </w:rPr>
        <w:t>,</w:t>
      </w:r>
      <w:r w:rsidR="00B932C3" w:rsidRPr="007A4328">
        <w:rPr>
          <w:rFonts w:ascii="Montserrat" w:eastAsia="Montserrat" w:hAnsi="Montserrat" w:cs="Montserrat"/>
          <w:sz w:val="18"/>
          <w:szCs w:val="18"/>
        </w:rPr>
        <w:t xml:space="preserve"> </w:t>
      </w:r>
      <w:r w:rsidR="00FF5F7E">
        <w:rPr>
          <w:rFonts w:ascii="Century Gothic" w:eastAsia="Calibri" w:hAnsi="Century Gothic"/>
          <w:sz w:val="18"/>
          <w:szCs w:val="18"/>
          <w:lang w:eastAsia="es-MX"/>
        </w:rPr>
        <w:t>durante</w:t>
      </w:r>
      <w:r w:rsidR="007A4328" w:rsidRPr="007A4328">
        <w:rPr>
          <w:rFonts w:ascii="Century Gothic" w:eastAsia="Calibri" w:hAnsi="Century Gothic"/>
          <w:sz w:val="18"/>
          <w:szCs w:val="18"/>
          <w:lang w:eastAsia="es-MX"/>
        </w:rPr>
        <w:t xml:space="preserve"> la vigencia del contrato no mantiene permanentemente</w:t>
      </w:r>
      <w:r w:rsidR="00FF5F7E">
        <w:rPr>
          <w:rFonts w:ascii="Century Gothic" w:eastAsia="Calibri" w:hAnsi="Century Gothic"/>
          <w:sz w:val="18"/>
          <w:szCs w:val="18"/>
          <w:lang w:eastAsia="es-MX"/>
        </w:rPr>
        <w:t xml:space="preserve"> </w:t>
      </w:r>
      <w:r w:rsidR="00FF5F7E" w:rsidRPr="007A4328">
        <w:rPr>
          <w:rFonts w:ascii="Montserrat" w:eastAsia="Calibri" w:hAnsi="Montserrat" w:cs="Arial"/>
          <w:sz w:val="18"/>
          <w:szCs w:val="18"/>
          <w:lang w:eastAsia="es-MX"/>
        </w:rPr>
        <w:t xml:space="preserve">la maquinaria y el equipo </w:t>
      </w:r>
      <w:r w:rsidR="00FF5F7E">
        <w:rPr>
          <w:rFonts w:ascii="Montserrat" w:eastAsia="Calibri" w:hAnsi="Montserrat" w:cs="Arial"/>
          <w:sz w:val="18"/>
          <w:szCs w:val="18"/>
          <w:lang w:eastAsia="es-MX"/>
        </w:rPr>
        <w:t xml:space="preserve">completo </w:t>
      </w:r>
      <w:r w:rsidR="00FF5F7E" w:rsidRPr="007A4328">
        <w:rPr>
          <w:rFonts w:ascii="Montserrat" w:eastAsia="Calibri" w:hAnsi="Montserrat" w:cs="Arial"/>
          <w:sz w:val="18"/>
          <w:szCs w:val="18"/>
          <w:lang w:eastAsia="es-MX"/>
        </w:rPr>
        <w:t>requerido conforme a lo establecido en el Anexo Técnico</w:t>
      </w:r>
      <w:r w:rsidR="007A4328" w:rsidRPr="007A4328">
        <w:rPr>
          <w:rFonts w:ascii="Century Gothic" w:eastAsia="Calibri" w:hAnsi="Century Gothic"/>
          <w:sz w:val="18"/>
          <w:szCs w:val="18"/>
          <w:lang w:eastAsia="es-MX"/>
        </w:rPr>
        <w:t xml:space="preserve">, </w:t>
      </w:r>
      <w:r w:rsidR="00FF5F7E">
        <w:rPr>
          <w:rFonts w:ascii="Century Gothic" w:eastAsia="Calibri" w:hAnsi="Century Gothic"/>
          <w:sz w:val="18"/>
          <w:szCs w:val="18"/>
          <w:lang w:eastAsia="es-MX"/>
        </w:rPr>
        <w:t xml:space="preserve">o </w:t>
      </w:r>
      <w:r w:rsidR="007A4328" w:rsidRPr="007A4328">
        <w:rPr>
          <w:rFonts w:ascii="Century Gothic" w:eastAsia="Calibri" w:hAnsi="Century Gothic"/>
          <w:sz w:val="18"/>
          <w:szCs w:val="18"/>
          <w:lang w:eastAsia="es-MX"/>
        </w:rPr>
        <w:t xml:space="preserve">si los retira para otro servicio o si no </w:t>
      </w:r>
      <w:r w:rsidR="00FF5F7E">
        <w:rPr>
          <w:rFonts w:ascii="Century Gothic" w:eastAsia="Calibri" w:hAnsi="Century Gothic"/>
          <w:sz w:val="18"/>
          <w:szCs w:val="18"/>
          <w:lang w:eastAsia="es-MX"/>
        </w:rPr>
        <w:t xml:space="preserve">repara o </w:t>
      </w:r>
      <w:r w:rsidR="007A4328" w:rsidRPr="007A4328">
        <w:rPr>
          <w:rFonts w:ascii="Century Gothic" w:eastAsia="Calibri" w:hAnsi="Century Gothic"/>
          <w:sz w:val="18"/>
          <w:szCs w:val="18"/>
          <w:lang w:eastAsia="es-MX"/>
        </w:rPr>
        <w:t xml:space="preserve">sustituye el equipo que se descomponga </w:t>
      </w:r>
      <w:r w:rsidR="00FF5F7E" w:rsidRPr="00FF5F7E">
        <w:rPr>
          <w:rFonts w:ascii="Century Gothic" w:eastAsia="Calibri" w:hAnsi="Century Gothic"/>
          <w:sz w:val="18"/>
          <w:szCs w:val="18"/>
          <w:lang w:eastAsia="es-MX"/>
        </w:rPr>
        <w:t>en un plazo de dos días naturales</w:t>
      </w:r>
      <w:r w:rsidR="007A4328" w:rsidRPr="007A4328">
        <w:rPr>
          <w:rFonts w:ascii="Century Gothic" w:eastAsia="Calibri" w:hAnsi="Century Gothic"/>
          <w:sz w:val="18"/>
          <w:szCs w:val="18"/>
          <w:lang w:eastAsia="es-MX"/>
        </w:rPr>
        <w:t xml:space="preserve">, </w:t>
      </w:r>
      <w:r w:rsidR="007A4328" w:rsidRPr="007A4328">
        <w:rPr>
          <w:rFonts w:ascii="Century Gothic" w:eastAsia="Calibri" w:hAnsi="Century Gothic"/>
          <w:b/>
          <w:bCs/>
          <w:sz w:val="18"/>
          <w:szCs w:val="18"/>
          <w:lang w:eastAsia="es-MX"/>
        </w:rPr>
        <w:t>Televisión Metropolitana S.A. de C.V.</w:t>
      </w:r>
      <w:r w:rsidR="007A4328" w:rsidRPr="007A4328">
        <w:rPr>
          <w:rFonts w:ascii="Century Gothic" w:eastAsia="Calibri" w:hAnsi="Century Gothic"/>
          <w:sz w:val="18"/>
          <w:szCs w:val="18"/>
          <w:lang w:eastAsia="es-MX"/>
        </w:rPr>
        <w:t xml:space="preserve"> le impondrá una </w:t>
      </w:r>
      <w:r w:rsidR="00CB7B7E">
        <w:rPr>
          <w:rFonts w:ascii="Century Gothic" w:eastAsia="Calibri" w:hAnsi="Century Gothic"/>
          <w:sz w:val="18"/>
          <w:szCs w:val="18"/>
          <w:lang w:eastAsia="es-MX"/>
        </w:rPr>
        <w:t>deductiva del</w:t>
      </w:r>
      <w:r w:rsidR="007A4328" w:rsidRPr="007A4328">
        <w:rPr>
          <w:rFonts w:ascii="Century Gothic" w:eastAsia="Calibri" w:hAnsi="Century Gothic"/>
          <w:sz w:val="18"/>
          <w:szCs w:val="18"/>
          <w:lang w:eastAsia="es-MX"/>
        </w:rPr>
        <w:t xml:space="preserve"> 1% (uno por ciento) calculada sobre el importe total de la facturación mensual</w:t>
      </w:r>
      <w:r w:rsidR="008830D0">
        <w:rPr>
          <w:rFonts w:ascii="Century Gothic" w:eastAsia="Calibri" w:hAnsi="Century Gothic"/>
          <w:sz w:val="18"/>
          <w:szCs w:val="18"/>
          <w:lang w:eastAsia="es-MX"/>
        </w:rPr>
        <w:t xml:space="preserve"> </w:t>
      </w:r>
      <w:r w:rsidR="008830D0" w:rsidRPr="008830D0">
        <w:rPr>
          <w:rFonts w:ascii="Century Gothic" w:eastAsia="Calibri" w:hAnsi="Century Gothic"/>
          <w:sz w:val="18"/>
          <w:szCs w:val="18"/>
          <w:lang w:eastAsia="es-MX"/>
        </w:rPr>
        <w:t>antes de IVA</w:t>
      </w:r>
      <w:r w:rsidR="007A4328" w:rsidRPr="007A4328">
        <w:rPr>
          <w:rFonts w:ascii="Century Gothic" w:eastAsia="Calibri" w:hAnsi="Century Gothic"/>
          <w:sz w:val="18"/>
          <w:szCs w:val="18"/>
          <w:lang w:eastAsia="es-MX"/>
        </w:rPr>
        <w:t xml:space="preserve"> que corresponda, por cada día natural de atraso hasta el día en que EL LICITANTE GANADOR cumpla con dicha obligación y será cubierta </w:t>
      </w:r>
      <w:r w:rsidR="00CB7B7E">
        <w:rPr>
          <w:rFonts w:ascii="Century Gothic" w:eastAsia="Calibri" w:hAnsi="Century Gothic"/>
          <w:sz w:val="18"/>
          <w:szCs w:val="18"/>
          <w:lang w:eastAsia="es-MX"/>
        </w:rPr>
        <w:t>mediante su aplicación directa como descuento en su facturación mensual o mediante la presentación de la nota de crédito correspondiente</w:t>
      </w:r>
      <w:r w:rsidR="00B932C3" w:rsidRPr="007A4328">
        <w:rPr>
          <w:rFonts w:ascii="Montserrat" w:eastAsia="Calibri" w:hAnsi="Montserrat" w:cs="Arial"/>
          <w:sz w:val="18"/>
          <w:szCs w:val="18"/>
          <w:lang w:eastAsia="es-MX"/>
        </w:rPr>
        <w:t>.</w:t>
      </w:r>
    </w:p>
    <w:p w14:paraId="6BCFC626" w14:textId="37D6FA3B" w:rsidR="00B932C3" w:rsidRDefault="00B932C3" w:rsidP="007057E3">
      <w:pPr>
        <w:spacing w:line="259" w:lineRule="auto"/>
        <w:ind w:right="29"/>
        <w:jc w:val="both"/>
        <w:rPr>
          <w:rFonts w:ascii="Montserrat" w:eastAsia="Calibri" w:hAnsi="Montserrat" w:cs="Arial"/>
          <w:sz w:val="18"/>
          <w:szCs w:val="18"/>
          <w:highlight w:val="green"/>
          <w:lang w:eastAsia="es-MX"/>
        </w:rPr>
      </w:pPr>
    </w:p>
    <w:p w14:paraId="450A98D5" w14:textId="041F6F6E" w:rsidR="006E6470" w:rsidRDefault="00E4389B" w:rsidP="00A449C7">
      <w:pPr>
        <w:numPr>
          <w:ilvl w:val="0"/>
          <w:numId w:val="20"/>
        </w:numPr>
        <w:spacing w:line="259" w:lineRule="auto"/>
        <w:ind w:left="992" w:right="28" w:hanging="357"/>
        <w:jc w:val="both"/>
        <w:rPr>
          <w:rFonts w:ascii="Century Gothic" w:eastAsia="Calibri" w:hAnsi="Century Gothic"/>
          <w:sz w:val="18"/>
          <w:szCs w:val="18"/>
          <w:lang w:eastAsia="es-MX"/>
        </w:rPr>
      </w:pPr>
      <w:r>
        <w:rPr>
          <w:rFonts w:ascii="Century Gothic" w:eastAsia="Calibri" w:hAnsi="Century Gothic"/>
          <w:sz w:val="18"/>
          <w:szCs w:val="18"/>
          <w:lang w:eastAsia="es-MX"/>
        </w:rPr>
        <w:t xml:space="preserve">Si </w:t>
      </w:r>
      <w:r w:rsidRPr="0012180C">
        <w:rPr>
          <w:rFonts w:ascii="Century Gothic" w:eastAsia="Calibri" w:hAnsi="Century Gothic"/>
          <w:b/>
          <w:bCs/>
          <w:sz w:val="18"/>
          <w:szCs w:val="18"/>
          <w:lang w:eastAsia="es-MX"/>
        </w:rPr>
        <w:t>EL LICITANTE</w:t>
      </w:r>
      <w:r w:rsidR="00264313" w:rsidRPr="0012180C">
        <w:rPr>
          <w:rFonts w:ascii="Century Gothic" w:eastAsia="Calibri" w:hAnsi="Century Gothic"/>
          <w:b/>
          <w:bCs/>
          <w:sz w:val="18"/>
          <w:szCs w:val="18"/>
          <w:lang w:eastAsia="es-MX"/>
        </w:rPr>
        <w:t xml:space="preserve"> GANADOR</w:t>
      </w:r>
      <w:r w:rsidR="0012180C">
        <w:rPr>
          <w:rFonts w:ascii="Century Gothic" w:eastAsia="Calibri" w:hAnsi="Century Gothic"/>
          <w:b/>
          <w:bCs/>
          <w:sz w:val="18"/>
          <w:szCs w:val="18"/>
          <w:lang w:eastAsia="es-MX"/>
        </w:rPr>
        <w:t>,</w:t>
      </w:r>
      <w:r>
        <w:rPr>
          <w:rFonts w:ascii="Century Gothic" w:eastAsia="Calibri" w:hAnsi="Century Gothic"/>
          <w:sz w:val="18"/>
          <w:szCs w:val="18"/>
          <w:lang w:eastAsia="es-MX"/>
        </w:rPr>
        <w:t xml:space="preserve"> no realiza alguna de las actividades de aseo y limpieza indicadas en el </w:t>
      </w:r>
      <w:r w:rsidR="00264313">
        <w:rPr>
          <w:rFonts w:ascii="Century Gothic" w:eastAsia="Calibri" w:hAnsi="Century Gothic"/>
          <w:sz w:val="18"/>
          <w:szCs w:val="18"/>
          <w:lang w:eastAsia="es-MX"/>
        </w:rPr>
        <w:t>tabla de actividades</w:t>
      </w:r>
      <w:r>
        <w:rPr>
          <w:rFonts w:ascii="Century Gothic" w:eastAsia="Calibri" w:hAnsi="Century Gothic"/>
          <w:sz w:val="18"/>
          <w:szCs w:val="18"/>
          <w:lang w:eastAsia="es-MX"/>
        </w:rPr>
        <w:t xml:space="preserve"> (</w:t>
      </w:r>
      <w:r w:rsidR="00264313">
        <w:rPr>
          <w:rFonts w:ascii="Century Gothic" w:eastAsia="Calibri" w:hAnsi="Century Gothic"/>
          <w:sz w:val="18"/>
          <w:szCs w:val="18"/>
          <w:lang w:eastAsia="es-MX"/>
        </w:rPr>
        <w:t xml:space="preserve">LINEAMIENTOS GENERALES, </w:t>
      </w:r>
      <w:r w:rsidR="00A449C7">
        <w:rPr>
          <w:rFonts w:ascii="Century Gothic" w:eastAsia="Calibri" w:hAnsi="Century Gothic"/>
          <w:sz w:val="18"/>
          <w:szCs w:val="18"/>
          <w:lang w:eastAsia="es-MX"/>
        </w:rPr>
        <w:t xml:space="preserve">inciso f) del </w:t>
      </w:r>
      <w:r>
        <w:rPr>
          <w:rFonts w:ascii="Century Gothic" w:eastAsia="Calibri" w:hAnsi="Century Gothic"/>
          <w:sz w:val="18"/>
          <w:szCs w:val="18"/>
          <w:lang w:eastAsia="es-MX"/>
        </w:rPr>
        <w:t>Anexo Técnico)</w:t>
      </w:r>
      <w:r w:rsidR="006E76D1">
        <w:rPr>
          <w:rFonts w:ascii="Century Gothic" w:eastAsia="Calibri" w:hAnsi="Century Gothic"/>
          <w:sz w:val="18"/>
          <w:szCs w:val="18"/>
          <w:lang w:eastAsia="es-MX"/>
        </w:rPr>
        <w:t xml:space="preserve"> acorde al calendario proporcionado por el administrador del contrato o quien este designe</w:t>
      </w:r>
      <w:r>
        <w:rPr>
          <w:rFonts w:ascii="Century Gothic" w:eastAsia="Calibri" w:hAnsi="Century Gothic"/>
          <w:sz w:val="18"/>
          <w:szCs w:val="18"/>
          <w:lang w:eastAsia="es-MX"/>
        </w:rPr>
        <w:t xml:space="preserve">, se le impondrá una </w:t>
      </w:r>
      <w:r w:rsidR="00CB7B7E">
        <w:rPr>
          <w:rFonts w:ascii="Century Gothic" w:eastAsia="Calibri" w:hAnsi="Century Gothic"/>
          <w:sz w:val="18"/>
          <w:szCs w:val="18"/>
          <w:lang w:eastAsia="es-MX"/>
        </w:rPr>
        <w:t>deductiva</w:t>
      </w:r>
      <w:r>
        <w:rPr>
          <w:rFonts w:ascii="Century Gothic" w:eastAsia="Calibri" w:hAnsi="Century Gothic"/>
          <w:sz w:val="18"/>
          <w:szCs w:val="18"/>
          <w:lang w:eastAsia="es-MX"/>
        </w:rPr>
        <w:t xml:space="preserve"> del </w:t>
      </w:r>
      <w:r w:rsidR="00A449C7">
        <w:rPr>
          <w:rFonts w:ascii="Century Gothic" w:eastAsia="Calibri" w:hAnsi="Century Gothic"/>
          <w:sz w:val="18"/>
          <w:szCs w:val="18"/>
          <w:lang w:eastAsia="es-MX"/>
        </w:rPr>
        <w:t>0.5</w:t>
      </w:r>
      <w:r>
        <w:rPr>
          <w:rFonts w:ascii="Century Gothic" w:eastAsia="Calibri" w:hAnsi="Century Gothic"/>
          <w:sz w:val="18"/>
          <w:szCs w:val="18"/>
          <w:lang w:eastAsia="es-MX"/>
        </w:rPr>
        <w:t>% (</w:t>
      </w:r>
      <w:r w:rsidR="00A449C7">
        <w:rPr>
          <w:rFonts w:ascii="Century Gothic" w:eastAsia="Calibri" w:hAnsi="Century Gothic"/>
          <w:sz w:val="18"/>
          <w:szCs w:val="18"/>
          <w:lang w:eastAsia="es-MX"/>
        </w:rPr>
        <w:t xml:space="preserve">del cero punto cinco </w:t>
      </w:r>
      <w:r>
        <w:rPr>
          <w:rFonts w:ascii="Century Gothic" w:eastAsia="Calibri" w:hAnsi="Century Gothic"/>
          <w:sz w:val="18"/>
          <w:szCs w:val="18"/>
          <w:lang w:eastAsia="es-MX"/>
        </w:rPr>
        <w:t xml:space="preserve">por ciento) calculada sobre el importe total de la facturación mensual </w:t>
      </w:r>
      <w:r w:rsidR="008830D0" w:rsidRPr="008830D0">
        <w:rPr>
          <w:rFonts w:ascii="Century Gothic" w:eastAsia="Calibri" w:hAnsi="Century Gothic"/>
          <w:sz w:val="18"/>
          <w:szCs w:val="18"/>
          <w:lang w:eastAsia="es-MX"/>
        </w:rPr>
        <w:t xml:space="preserve">antes de IVA </w:t>
      </w:r>
      <w:r>
        <w:rPr>
          <w:rFonts w:ascii="Century Gothic" w:eastAsia="Calibri" w:hAnsi="Century Gothic"/>
          <w:sz w:val="18"/>
          <w:szCs w:val="18"/>
          <w:lang w:eastAsia="es-MX"/>
        </w:rPr>
        <w:t xml:space="preserve">que corresponda, por cada día natural de atraso hasta el día en que EL LICITANTE </w:t>
      </w:r>
      <w:r w:rsidR="00A449C7">
        <w:rPr>
          <w:rFonts w:ascii="Century Gothic" w:eastAsia="Calibri" w:hAnsi="Century Gothic"/>
          <w:sz w:val="18"/>
          <w:szCs w:val="18"/>
          <w:lang w:eastAsia="es-MX"/>
        </w:rPr>
        <w:t xml:space="preserve">GANADOR </w:t>
      </w:r>
      <w:r>
        <w:rPr>
          <w:rFonts w:ascii="Century Gothic" w:eastAsia="Calibri" w:hAnsi="Century Gothic"/>
          <w:sz w:val="18"/>
          <w:szCs w:val="18"/>
          <w:lang w:eastAsia="es-MX"/>
        </w:rPr>
        <w:t xml:space="preserve">cumpla con dicha obligación </w:t>
      </w:r>
      <w:r w:rsidR="00CB7B7E" w:rsidRPr="007A4328">
        <w:rPr>
          <w:rFonts w:ascii="Century Gothic" w:eastAsia="Calibri" w:hAnsi="Century Gothic"/>
          <w:sz w:val="18"/>
          <w:szCs w:val="18"/>
          <w:lang w:eastAsia="es-MX"/>
        </w:rPr>
        <w:t xml:space="preserve">y será cubierta </w:t>
      </w:r>
      <w:r w:rsidR="00CB7B7E">
        <w:rPr>
          <w:rFonts w:ascii="Century Gothic" w:eastAsia="Calibri" w:hAnsi="Century Gothic"/>
          <w:sz w:val="18"/>
          <w:szCs w:val="18"/>
          <w:lang w:eastAsia="es-MX"/>
        </w:rPr>
        <w:t>mediante su aplicación directa como descuento en su facturación mensual o mediante la presentación de la nota de crédito correspondiente</w:t>
      </w:r>
      <w:r w:rsidR="00CB7B7E" w:rsidRPr="007A4328">
        <w:rPr>
          <w:rFonts w:ascii="Montserrat" w:eastAsia="Calibri" w:hAnsi="Montserrat" w:cs="Arial"/>
          <w:sz w:val="18"/>
          <w:szCs w:val="18"/>
          <w:lang w:eastAsia="es-MX"/>
        </w:rPr>
        <w:t>.</w:t>
      </w:r>
    </w:p>
    <w:p w14:paraId="4563578D" w14:textId="77777777" w:rsidR="006E76D1" w:rsidRDefault="006E76D1" w:rsidP="006E76D1">
      <w:pPr>
        <w:spacing w:line="259" w:lineRule="auto"/>
        <w:ind w:left="992" w:right="28"/>
        <w:jc w:val="both"/>
        <w:rPr>
          <w:rFonts w:ascii="Century Gothic" w:eastAsia="Calibri" w:hAnsi="Century Gothic"/>
          <w:sz w:val="18"/>
          <w:szCs w:val="18"/>
          <w:lang w:eastAsia="es-MX"/>
        </w:rPr>
      </w:pPr>
    </w:p>
    <w:p w14:paraId="3B382ED9" w14:textId="06AC8116" w:rsidR="00FE0895" w:rsidRDefault="00E4389B" w:rsidP="00FE0895">
      <w:pPr>
        <w:numPr>
          <w:ilvl w:val="0"/>
          <w:numId w:val="20"/>
        </w:numPr>
        <w:spacing w:line="259" w:lineRule="auto"/>
        <w:ind w:left="992" w:right="28" w:hanging="357"/>
        <w:jc w:val="both"/>
        <w:rPr>
          <w:rFonts w:ascii="Century Gothic" w:eastAsia="Calibri" w:hAnsi="Century Gothic"/>
          <w:sz w:val="18"/>
          <w:szCs w:val="18"/>
          <w:lang w:eastAsia="es-MX"/>
        </w:rPr>
      </w:pPr>
      <w:r>
        <w:rPr>
          <w:rFonts w:ascii="Century Gothic" w:eastAsia="Calibri" w:hAnsi="Century Gothic"/>
          <w:sz w:val="18"/>
          <w:szCs w:val="18"/>
          <w:lang w:eastAsia="es-MX"/>
        </w:rPr>
        <w:t xml:space="preserve">Si </w:t>
      </w:r>
      <w:r w:rsidRPr="0012180C">
        <w:rPr>
          <w:rFonts w:ascii="Century Gothic" w:eastAsia="Calibri" w:hAnsi="Century Gothic"/>
          <w:b/>
          <w:bCs/>
          <w:sz w:val="18"/>
          <w:szCs w:val="18"/>
          <w:lang w:eastAsia="es-MX"/>
        </w:rPr>
        <w:t xml:space="preserve">EL LICITANTE </w:t>
      </w:r>
      <w:r w:rsidR="00471831" w:rsidRPr="0012180C">
        <w:rPr>
          <w:rFonts w:ascii="Century Gothic" w:eastAsia="Calibri" w:hAnsi="Century Gothic"/>
          <w:b/>
          <w:bCs/>
          <w:sz w:val="18"/>
          <w:szCs w:val="18"/>
          <w:lang w:eastAsia="es-MX"/>
        </w:rPr>
        <w:t>GANADOR</w:t>
      </w:r>
      <w:r w:rsidR="0012180C">
        <w:rPr>
          <w:rFonts w:ascii="Century Gothic" w:eastAsia="Calibri" w:hAnsi="Century Gothic"/>
          <w:b/>
          <w:bCs/>
          <w:sz w:val="18"/>
          <w:szCs w:val="18"/>
          <w:lang w:eastAsia="es-MX"/>
        </w:rPr>
        <w:t>,</w:t>
      </w:r>
      <w:r w:rsidR="00471831">
        <w:rPr>
          <w:rFonts w:ascii="Century Gothic" w:eastAsia="Calibri" w:hAnsi="Century Gothic"/>
          <w:sz w:val="18"/>
          <w:szCs w:val="18"/>
          <w:lang w:eastAsia="es-MX"/>
        </w:rPr>
        <w:t xml:space="preserve"> </w:t>
      </w:r>
      <w:r w:rsidR="007A4328">
        <w:rPr>
          <w:rFonts w:ascii="Century Gothic" w:eastAsia="Calibri" w:hAnsi="Century Gothic"/>
          <w:sz w:val="18"/>
          <w:szCs w:val="18"/>
          <w:lang w:eastAsia="es-MX"/>
        </w:rPr>
        <w:t xml:space="preserve">a partir del segundo mes de prestación del servicio, </w:t>
      </w:r>
      <w:r w:rsidR="00471831">
        <w:rPr>
          <w:rFonts w:ascii="Century Gothic" w:eastAsia="Calibri" w:hAnsi="Century Gothic"/>
          <w:sz w:val="18"/>
          <w:szCs w:val="18"/>
          <w:lang w:eastAsia="es-MX"/>
        </w:rPr>
        <w:t xml:space="preserve">dentro de los primeros dos días hábiles de cada mes </w:t>
      </w:r>
      <w:r>
        <w:rPr>
          <w:rFonts w:ascii="Century Gothic" w:eastAsia="Calibri" w:hAnsi="Century Gothic"/>
          <w:sz w:val="18"/>
          <w:szCs w:val="18"/>
          <w:lang w:eastAsia="es-MX"/>
        </w:rPr>
        <w:t xml:space="preserve">no entrega completos </w:t>
      </w:r>
      <w:r w:rsidR="00471831">
        <w:rPr>
          <w:rFonts w:ascii="Century Gothic" w:eastAsia="Calibri" w:hAnsi="Century Gothic"/>
          <w:sz w:val="18"/>
          <w:szCs w:val="18"/>
          <w:lang w:eastAsia="es-MX"/>
        </w:rPr>
        <w:t xml:space="preserve">todos </w:t>
      </w:r>
      <w:r>
        <w:rPr>
          <w:rFonts w:ascii="Century Gothic" w:eastAsia="Calibri" w:hAnsi="Century Gothic"/>
          <w:sz w:val="18"/>
          <w:szCs w:val="18"/>
          <w:lang w:eastAsia="es-MX"/>
        </w:rPr>
        <w:t xml:space="preserve">los materiales conforme a los señalado en el </w:t>
      </w:r>
      <w:r w:rsidR="006E76D1">
        <w:rPr>
          <w:rFonts w:ascii="Century Gothic" w:eastAsia="Calibri" w:hAnsi="Century Gothic"/>
          <w:sz w:val="18"/>
          <w:szCs w:val="18"/>
          <w:lang w:eastAsia="es-MX"/>
        </w:rPr>
        <w:t xml:space="preserve">Apéndice 1 del </w:t>
      </w:r>
      <w:r>
        <w:rPr>
          <w:rFonts w:ascii="Century Gothic" w:eastAsia="Calibri" w:hAnsi="Century Gothic"/>
          <w:sz w:val="18"/>
          <w:szCs w:val="18"/>
          <w:lang w:eastAsia="es-MX"/>
        </w:rPr>
        <w:t xml:space="preserve">Anexo Técnico, </w:t>
      </w:r>
      <w:r w:rsidRPr="00471831">
        <w:rPr>
          <w:rFonts w:ascii="Century Gothic" w:eastAsia="Calibri" w:hAnsi="Century Gothic"/>
          <w:b/>
          <w:bCs/>
          <w:sz w:val="18"/>
          <w:szCs w:val="18"/>
          <w:lang w:eastAsia="es-MX"/>
        </w:rPr>
        <w:t>Televisión Metropolitana S.A. de C.V.</w:t>
      </w:r>
      <w:r>
        <w:rPr>
          <w:rFonts w:ascii="Century Gothic" w:eastAsia="Calibri" w:hAnsi="Century Gothic"/>
          <w:sz w:val="18"/>
          <w:szCs w:val="18"/>
          <w:lang w:eastAsia="es-MX"/>
        </w:rPr>
        <w:t xml:space="preserve"> le impondrá una </w:t>
      </w:r>
      <w:r w:rsidR="00FE0895">
        <w:rPr>
          <w:rFonts w:ascii="Century Gothic" w:eastAsia="Calibri" w:hAnsi="Century Gothic"/>
          <w:sz w:val="18"/>
          <w:szCs w:val="18"/>
          <w:lang w:eastAsia="es-MX"/>
        </w:rPr>
        <w:t>deductiva</w:t>
      </w:r>
      <w:r w:rsidR="00471831">
        <w:rPr>
          <w:rFonts w:ascii="Century Gothic" w:eastAsia="Calibri" w:hAnsi="Century Gothic"/>
          <w:sz w:val="18"/>
          <w:szCs w:val="18"/>
          <w:lang w:eastAsia="es-MX"/>
        </w:rPr>
        <w:t xml:space="preserve"> </w:t>
      </w:r>
      <w:r>
        <w:rPr>
          <w:rFonts w:ascii="Century Gothic" w:eastAsia="Calibri" w:hAnsi="Century Gothic"/>
          <w:sz w:val="18"/>
          <w:szCs w:val="18"/>
          <w:lang w:eastAsia="es-MX"/>
        </w:rPr>
        <w:t xml:space="preserve">del </w:t>
      </w:r>
      <w:r w:rsidR="00FE0895">
        <w:rPr>
          <w:rFonts w:ascii="Century Gothic" w:eastAsia="Calibri" w:hAnsi="Century Gothic"/>
          <w:sz w:val="18"/>
          <w:szCs w:val="18"/>
          <w:lang w:eastAsia="es-MX"/>
        </w:rPr>
        <w:t>1</w:t>
      </w:r>
      <w:r>
        <w:rPr>
          <w:rFonts w:ascii="Century Gothic" w:eastAsia="Calibri" w:hAnsi="Century Gothic"/>
          <w:sz w:val="18"/>
          <w:szCs w:val="18"/>
          <w:lang w:eastAsia="es-MX"/>
        </w:rPr>
        <w:t>% (</w:t>
      </w:r>
      <w:r w:rsidR="00FE0895">
        <w:rPr>
          <w:rFonts w:ascii="Century Gothic" w:eastAsia="Calibri" w:hAnsi="Century Gothic"/>
          <w:sz w:val="18"/>
          <w:szCs w:val="18"/>
          <w:lang w:eastAsia="es-MX"/>
        </w:rPr>
        <w:t>uno</w:t>
      </w:r>
      <w:r>
        <w:rPr>
          <w:rFonts w:ascii="Century Gothic" w:eastAsia="Calibri" w:hAnsi="Century Gothic"/>
          <w:sz w:val="18"/>
          <w:szCs w:val="18"/>
          <w:lang w:eastAsia="es-MX"/>
        </w:rPr>
        <w:t xml:space="preserve"> por ciento) calculada sobre el importe total de la facturación mensual </w:t>
      </w:r>
      <w:r w:rsidR="008830D0" w:rsidRPr="008830D0">
        <w:rPr>
          <w:rFonts w:ascii="Century Gothic" w:eastAsia="Calibri" w:hAnsi="Century Gothic"/>
          <w:sz w:val="18"/>
          <w:szCs w:val="18"/>
          <w:lang w:eastAsia="es-MX"/>
        </w:rPr>
        <w:t xml:space="preserve">antes de IVA </w:t>
      </w:r>
      <w:r>
        <w:rPr>
          <w:rFonts w:ascii="Century Gothic" w:eastAsia="Calibri" w:hAnsi="Century Gothic"/>
          <w:sz w:val="18"/>
          <w:szCs w:val="18"/>
          <w:lang w:eastAsia="es-MX"/>
        </w:rPr>
        <w:t>que corresponda, por cada día natural de atraso hasta el día en que EL LICITANTE</w:t>
      </w:r>
      <w:r w:rsidR="00471831" w:rsidRPr="00471831">
        <w:rPr>
          <w:rFonts w:ascii="Century Gothic" w:eastAsia="Calibri" w:hAnsi="Century Gothic"/>
          <w:sz w:val="18"/>
          <w:szCs w:val="18"/>
          <w:lang w:eastAsia="es-MX"/>
        </w:rPr>
        <w:t xml:space="preserve"> </w:t>
      </w:r>
      <w:r w:rsidR="00471831">
        <w:rPr>
          <w:rFonts w:ascii="Century Gothic" w:eastAsia="Calibri" w:hAnsi="Century Gothic"/>
          <w:sz w:val="18"/>
          <w:szCs w:val="18"/>
          <w:lang w:eastAsia="es-MX"/>
        </w:rPr>
        <w:t>GANADOR</w:t>
      </w:r>
      <w:r>
        <w:rPr>
          <w:rFonts w:ascii="Century Gothic" w:eastAsia="Calibri" w:hAnsi="Century Gothic"/>
          <w:sz w:val="18"/>
          <w:szCs w:val="18"/>
          <w:lang w:eastAsia="es-MX"/>
        </w:rPr>
        <w:t xml:space="preserve"> cumpla con dicha obligación </w:t>
      </w:r>
      <w:r w:rsidR="00FE0895" w:rsidRPr="007A4328">
        <w:rPr>
          <w:rFonts w:ascii="Century Gothic" w:eastAsia="Calibri" w:hAnsi="Century Gothic"/>
          <w:sz w:val="18"/>
          <w:szCs w:val="18"/>
          <w:lang w:eastAsia="es-MX"/>
        </w:rPr>
        <w:t xml:space="preserve">y será cubierta </w:t>
      </w:r>
      <w:r w:rsidR="00FE0895">
        <w:rPr>
          <w:rFonts w:ascii="Century Gothic" w:eastAsia="Calibri" w:hAnsi="Century Gothic"/>
          <w:sz w:val="18"/>
          <w:szCs w:val="18"/>
          <w:lang w:eastAsia="es-MX"/>
        </w:rPr>
        <w:t xml:space="preserve">mediante su aplicación directa como </w:t>
      </w:r>
      <w:r w:rsidR="00FE0895">
        <w:rPr>
          <w:rFonts w:ascii="Century Gothic" w:eastAsia="Calibri" w:hAnsi="Century Gothic"/>
          <w:sz w:val="18"/>
          <w:szCs w:val="18"/>
          <w:lang w:eastAsia="es-MX"/>
        </w:rPr>
        <w:lastRenderedPageBreak/>
        <w:t>descuento en su facturación mensual o mediante la presentación de la nota de crédito correspondiente</w:t>
      </w:r>
      <w:r w:rsidR="00FE0895" w:rsidRPr="007A4328">
        <w:rPr>
          <w:rFonts w:ascii="Montserrat" w:eastAsia="Calibri" w:hAnsi="Montserrat" w:cs="Arial"/>
          <w:sz w:val="18"/>
          <w:szCs w:val="18"/>
          <w:lang w:eastAsia="es-MX"/>
        </w:rPr>
        <w:t>.</w:t>
      </w:r>
    </w:p>
    <w:p w14:paraId="12301F3B" w14:textId="77777777" w:rsidR="00FE0895" w:rsidRDefault="00FE0895" w:rsidP="00FE0895">
      <w:pPr>
        <w:spacing w:line="259" w:lineRule="auto"/>
        <w:ind w:right="28"/>
        <w:jc w:val="both"/>
        <w:rPr>
          <w:rFonts w:ascii="Century Gothic" w:eastAsia="Calibri" w:hAnsi="Century Gothic"/>
          <w:sz w:val="18"/>
          <w:szCs w:val="18"/>
          <w:lang w:eastAsia="es-MX"/>
        </w:rPr>
      </w:pPr>
    </w:p>
    <w:p w14:paraId="7F14F238" w14:textId="5D48238A" w:rsidR="00FE0895" w:rsidRPr="00E7570F" w:rsidRDefault="00E4389B" w:rsidP="00FE0895">
      <w:pPr>
        <w:numPr>
          <w:ilvl w:val="0"/>
          <w:numId w:val="20"/>
        </w:numPr>
        <w:ind w:left="993" w:right="29"/>
        <w:jc w:val="both"/>
        <w:rPr>
          <w:rFonts w:ascii="Century Gothic" w:eastAsia="Calibri" w:hAnsi="Century Gothic"/>
          <w:sz w:val="18"/>
          <w:szCs w:val="18"/>
          <w:lang w:eastAsia="es-MX"/>
        </w:rPr>
      </w:pPr>
      <w:r w:rsidRPr="00000DA4">
        <w:rPr>
          <w:rFonts w:ascii="Century Gothic" w:eastAsia="Calibri" w:hAnsi="Century Gothic"/>
          <w:sz w:val="18"/>
          <w:szCs w:val="18"/>
          <w:lang w:eastAsia="es-MX"/>
        </w:rPr>
        <w:t xml:space="preserve">Si </w:t>
      </w:r>
      <w:r w:rsidRPr="00000DA4">
        <w:rPr>
          <w:rFonts w:ascii="Century Gothic" w:eastAsia="Calibri" w:hAnsi="Century Gothic"/>
          <w:b/>
          <w:bCs/>
          <w:sz w:val="18"/>
          <w:szCs w:val="18"/>
          <w:lang w:eastAsia="es-MX"/>
        </w:rPr>
        <w:t>EL LICITANTE</w:t>
      </w:r>
      <w:r w:rsidR="00471831" w:rsidRPr="00000DA4">
        <w:rPr>
          <w:rFonts w:ascii="Century Gothic" w:eastAsia="Calibri" w:hAnsi="Century Gothic"/>
          <w:b/>
          <w:bCs/>
          <w:sz w:val="18"/>
          <w:szCs w:val="18"/>
          <w:lang w:eastAsia="es-MX"/>
        </w:rPr>
        <w:t xml:space="preserve"> GANADOR</w:t>
      </w:r>
      <w:r w:rsidR="0012180C" w:rsidRPr="00000DA4">
        <w:rPr>
          <w:rFonts w:ascii="Century Gothic" w:eastAsia="Calibri" w:hAnsi="Century Gothic"/>
          <w:sz w:val="18"/>
          <w:szCs w:val="18"/>
          <w:lang w:eastAsia="es-MX"/>
        </w:rPr>
        <w:t>,</w:t>
      </w:r>
      <w:r w:rsidRPr="00000DA4">
        <w:rPr>
          <w:rFonts w:ascii="Century Gothic" w:eastAsia="Calibri" w:hAnsi="Century Gothic"/>
          <w:sz w:val="18"/>
          <w:szCs w:val="18"/>
          <w:lang w:eastAsia="es-MX"/>
        </w:rPr>
        <w:t xml:space="preserve"> no sustituye las inasistencias de su personal a más tardar en </w:t>
      </w:r>
      <w:r w:rsidR="00471831" w:rsidRPr="00000DA4">
        <w:rPr>
          <w:rFonts w:ascii="Century Gothic" w:eastAsia="Calibri" w:hAnsi="Century Gothic"/>
          <w:sz w:val="18"/>
          <w:szCs w:val="18"/>
          <w:lang w:eastAsia="es-MX"/>
        </w:rPr>
        <w:t>dos</w:t>
      </w:r>
      <w:r w:rsidRPr="00000DA4">
        <w:rPr>
          <w:rFonts w:ascii="Century Gothic" w:eastAsia="Calibri" w:hAnsi="Century Gothic"/>
          <w:sz w:val="18"/>
          <w:szCs w:val="18"/>
          <w:lang w:eastAsia="es-MX"/>
        </w:rPr>
        <w:t xml:space="preserve"> </w:t>
      </w:r>
      <w:r w:rsidR="00471831" w:rsidRPr="00000DA4">
        <w:rPr>
          <w:rFonts w:ascii="Century Gothic" w:eastAsia="Calibri" w:hAnsi="Century Gothic"/>
          <w:sz w:val="18"/>
          <w:szCs w:val="18"/>
          <w:lang w:eastAsia="es-MX"/>
        </w:rPr>
        <w:t xml:space="preserve">horas </w:t>
      </w:r>
      <w:r w:rsidR="008F5026">
        <w:rPr>
          <w:rFonts w:ascii="Century Gothic" w:eastAsia="Calibri" w:hAnsi="Century Gothic"/>
          <w:sz w:val="18"/>
          <w:szCs w:val="18"/>
          <w:lang w:eastAsia="es-MX"/>
        </w:rPr>
        <w:t>contadas a partir del corte de ingreso diario que realice el supervisor interno a las 07:00 horas</w:t>
      </w:r>
      <w:r w:rsidRPr="00000DA4">
        <w:rPr>
          <w:rFonts w:ascii="Century Gothic" w:eastAsia="Calibri" w:hAnsi="Century Gothic"/>
          <w:sz w:val="18"/>
          <w:szCs w:val="18"/>
          <w:lang w:eastAsia="es-MX"/>
        </w:rPr>
        <w:t xml:space="preserve">, </w:t>
      </w:r>
      <w:r w:rsidRPr="00000DA4">
        <w:rPr>
          <w:rFonts w:ascii="Century Gothic" w:eastAsia="Calibri" w:hAnsi="Century Gothic"/>
          <w:b/>
          <w:bCs/>
          <w:sz w:val="18"/>
          <w:szCs w:val="18"/>
          <w:lang w:eastAsia="es-MX"/>
        </w:rPr>
        <w:t>Televisión Metropolitana S.A. de C.V.</w:t>
      </w:r>
      <w:r w:rsidRPr="00000DA4">
        <w:rPr>
          <w:rFonts w:ascii="Century Gothic" w:eastAsia="Calibri" w:hAnsi="Century Gothic"/>
          <w:sz w:val="18"/>
          <w:szCs w:val="18"/>
          <w:lang w:eastAsia="es-MX"/>
        </w:rPr>
        <w:t xml:space="preserve"> le impondrá una </w:t>
      </w:r>
      <w:r w:rsidR="00000DA4" w:rsidRPr="00000DA4">
        <w:rPr>
          <w:rFonts w:ascii="Century Gothic" w:eastAsia="Calibri" w:hAnsi="Century Gothic"/>
          <w:sz w:val="18"/>
          <w:szCs w:val="18"/>
          <w:lang w:eastAsia="es-MX"/>
        </w:rPr>
        <w:t>deductiva</w:t>
      </w:r>
      <w:r w:rsidRPr="00000DA4">
        <w:rPr>
          <w:rFonts w:ascii="Century Gothic" w:eastAsia="Calibri" w:hAnsi="Century Gothic"/>
          <w:sz w:val="18"/>
          <w:szCs w:val="18"/>
          <w:lang w:eastAsia="es-MX"/>
        </w:rPr>
        <w:t xml:space="preserve"> del </w:t>
      </w:r>
      <w:r w:rsidR="00000DA4" w:rsidRPr="00000DA4">
        <w:rPr>
          <w:rFonts w:ascii="Century Gothic" w:eastAsia="Calibri" w:hAnsi="Century Gothic"/>
          <w:sz w:val="18"/>
          <w:szCs w:val="18"/>
          <w:lang w:eastAsia="es-MX"/>
        </w:rPr>
        <w:t>0.</w:t>
      </w:r>
      <w:r w:rsidRPr="00000DA4">
        <w:rPr>
          <w:rFonts w:ascii="Century Gothic" w:eastAsia="Calibri" w:hAnsi="Century Gothic"/>
          <w:sz w:val="18"/>
          <w:szCs w:val="18"/>
          <w:lang w:eastAsia="es-MX"/>
        </w:rPr>
        <w:t>1% (</w:t>
      </w:r>
      <w:r w:rsidR="00000DA4" w:rsidRPr="00000DA4">
        <w:rPr>
          <w:rFonts w:ascii="Century Gothic" w:eastAsia="Calibri" w:hAnsi="Century Gothic"/>
          <w:sz w:val="18"/>
          <w:szCs w:val="18"/>
          <w:lang w:eastAsia="es-MX"/>
        </w:rPr>
        <w:t xml:space="preserve">cero punto </w:t>
      </w:r>
      <w:r w:rsidRPr="00000DA4">
        <w:rPr>
          <w:rFonts w:ascii="Century Gothic" w:eastAsia="Calibri" w:hAnsi="Century Gothic"/>
          <w:sz w:val="18"/>
          <w:szCs w:val="18"/>
          <w:lang w:eastAsia="es-MX"/>
        </w:rPr>
        <w:t xml:space="preserve">uno por ciento) calculada </w:t>
      </w:r>
      <w:r w:rsidR="00471831" w:rsidRPr="00000DA4">
        <w:rPr>
          <w:rFonts w:ascii="Century Gothic" w:eastAsia="Calibri" w:hAnsi="Century Gothic"/>
          <w:sz w:val="18"/>
          <w:szCs w:val="18"/>
          <w:lang w:eastAsia="es-MX"/>
        </w:rPr>
        <w:t xml:space="preserve">a partir de la determinación del importe de la </w:t>
      </w:r>
      <w:r w:rsidRPr="00000DA4">
        <w:rPr>
          <w:rFonts w:ascii="Century Gothic" w:eastAsia="Calibri" w:hAnsi="Century Gothic"/>
          <w:sz w:val="18"/>
          <w:szCs w:val="18"/>
          <w:lang w:eastAsia="es-MX"/>
        </w:rPr>
        <w:t xml:space="preserve">facturación </w:t>
      </w:r>
      <w:r w:rsidR="00000DA4" w:rsidRPr="00000DA4">
        <w:rPr>
          <w:rFonts w:ascii="Century Gothic" w:eastAsia="Calibri" w:hAnsi="Century Gothic"/>
          <w:sz w:val="18"/>
          <w:szCs w:val="18"/>
          <w:lang w:eastAsia="es-MX"/>
        </w:rPr>
        <w:t>mensual</w:t>
      </w:r>
      <w:r w:rsidRPr="00000DA4">
        <w:rPr>
          <w:rFonts w:ascii="Century Gothic" w:eastAsia="Calibri" w:hAnsi="Century Gothic"/>
          <w:sz w:val="18"/>
          <w:szCs w:val="18"/>
          <w:lang w:eastAsia="es-MX"/>
        </w:rPr>
        <w:t xml:space="preserve"> </w:t>
      </w:r>
      <w:r w:rsidR="008830D0" w:rsidRPr="008830D0">
        <w:rPr>
          <w:rFonts w:ascii="Century Gothic" w:eastAsia="Calibri" w:hAnsi="Century Gothic"/>
          <w:sz w:val="18"/>
          <w:szCs w:val="18"/>
          <w:lang w:eastAsia="es-MX"/>
        </w:rPr>
        <w:t xml:space="preserve">antes de IVA </w:t>
      </w:r>
      <w:r w:rsidRPr="00000DA4">
        <w:rPr>
          <w:rFonts w:ascii="Century Gothic" w:eastAsia="Calibri" w:hAnsi="Century Gothic"/>
          <w:sz w:val="18"/>
          <w:szCs w:val="18"/>
          <w:lang w:eastAsia="es-MX"/>
        </w:rPr>
        <w:t>que corresponda</w:t>
      </w:r>
      <w:r w:rsidR="00471831" w:rsidRPr="00000DA4">
        <w:rPr>
          <w:rFonts w:ascii="Century Gothic" w:eastAsia="Calibri" w:hAnsi="Century Gothic"/>
          <w:sz w:val="18"/>
          <w:szCs w:val="18"/>
          <w:lang w:eastAsia="es-MX"/>
        </w:rPr>
        <w:t xml:space="preserve"> </w:t>
      </w:r>
      <w:r w:rsidR="00000DA4" w:rsidRPr="007A4328">
        <w:rPr>
          <w:rFonts w:ascii="Century Gothic" w:eastAsia="Calibri" w:hAnsi="Century Gothic"/>
          <w:sz w:val="18"/>
          <w:szCs w:val="18"/>
          <w:lang w:eastAsia="es-MX"/>
        </w:rPr>
        <w:t xml:space="preserve">y será cubierta </w:t>
      </w:r>
      <w:r w:rsidR="00000DA4">
        <w:rPr>
          <w:rFonts w:ascii="Century Gothic" w:eastAsia="Calibri" w:hAnsi="Century Gothic"/>
          <w:sz w:val="18"/>
          <w:szCs w:val="18"/>
          <w:lang w:eastAsia="es-MX"/>
        </w:rPr>
        <w:t>mediante su aplicación directa como descuento en su facturación mensual o mediante la presentación de la nota de crédito correspondiente</w:t>
      </w:r>
      <w:r w:rsidR="00000DA4" w:rsidRPr="007A4328">
        <w:rPr>
          <w:rFonts w:ascii="Montserrat" w:eastAsia="Calibri" w:hAnsi="Montserrat" w:cs="Arial"/>
          <w:sz w:val="18"/>
          <w:szCs w:val="18"/>
          <w:lang w:eastAsia="es-MX"/>
        </w:rPr>
        <w:t>.</w:t>
      </w:r>
    </w:p>
    <w:p w14:paraId="0FC48706" w14:textId="77777777" w:rsidR="00E7570F" w:rsidRDefault="00E7570F" w:rsidP="00E7570F">
      <w:pPr>
        <w:pStyle w:val="Prrafodelista"/>
        <w:rPr>
          <w:rFonts w:ascii="Century Gothic" w:hAnsi="Century Gothic"/>
          <w:sz w:val="18"/>
          <w:szCs w:val="18"/>
        </w:rPr>
      </w:pPr>
    </w:p>
    <w:p w14:paraId="33885228" w14:textId="07FFF334" w:rsidR="00E7570F" w:rsidRPr="00E173E9" w:rsidRDefault="00E7570F" w:rsidP="00E173E9">
      <w:pPr>
        <w:numPr>
          <w:ilvl w:val="0"/>
          <w:numId w:val="20"/>
        </w:numPr>
        <w:ind w:left="993" w:right="29"/>
        <w:jc w:val="both"/>
        <w:rPr>
          <w:rFonts w:ascii="Century Gothic" w:eastAsia="Calibri" w:hAnsi="Century Gothic"/>
          <w:sz w:val="18"/>
          <w:szCs w:val="18"/>
          <w:lang w:eastAsia="es-MX"/>
        </w:rPr>
      </w:pPr>
      <w:r w:rsidRPr="00000DA4">
        <w:rPr>
          <w:rFonts w:ascii="Century Gothic" w:eastAsia="Calibri" w:hAnsi="Century Gothic"/>
          <w:sz w:val="18"/>
          <w:szCs w:val="18"/>
          <w:lang w:eastAsia="es-MX"/>
        </w:rPr>
        <w:t xml:space="preserve">Si </w:t>
      </w:r>
      <w:r w:rsidRPr="00E7570F">
        <w:rPr>
          <w:rFonts w:ascii="Century Gothic" w:eastAsia="Calibri" w:hAnsi="Century Gothic"/>
          <w:sz w:val="18"/>
          <w:szCs w:val="18"/>
          <w:lang w:eastAsia="es-MX"/>
        </w:rPr>
        <w:t xml:space="preserve">el personal </w:t>
      </w:r>
      <w:r>
        <w:rPr>
          <w:rFonts w:ascii="Century Gothic" w:eastAsia="Calibri" w:hAnsi="Century Gothic"/>
          <w:sz w:val="18"/>
          <w:szCs w:val="18"/>
          <w:lang w:eastAsia="es-MX"/>
        </w:rPr>
        <w:t>del</w:t>
      </w:r>
      <w:r w:rsidRPr="00000DA4">
        <w:rPr>
          <w:rFonts w:ascii="Century Gothic" w:eastAsia="Calibri" w:hAnsi="Century Gothic"/>
          <w:b/>
          <w:bCs/>
          <w:sz w:val="18"/>
          <w:szCs w:val="18"/>
          <w:lang w:eastAsia="es-MX"/>
        </w:rPr>
        <w:t xml:space="preserve"> LICITANTE GANADOR</w:t>
      </w:r>
      <w:r w:rsidRPr="00E7570F">
        <w:rPr>
          <w:rFonts w:ascii="Century Gothic" w:eastAsia="Calibri" w:hAnsi="Century Gothic"/>
          <w:sz w:val="18"/>
          <w:szCs w:val="18"/>
          <w:lang w:eastAsia="es-MX"/>
        </w:rPr>
        <w:t xml:space="preserve"> no se present</w:t>
      </w:r>
      <w:r>
        <w:rPr>
          <w:rFonts w:ascii="Century Gothic" w:eastAsia="Calibri" w:hAnsi="Century Gothic"/>
          <w:sz w:val="18"/>
          <w:szCs w:val="18"/>
          <w:lang w:eastAsia="es-MX"/>
        </w:rPr>
        <w:t>a</w:t>
      </w:r>
      <w:r w:rsidRPr="00E7570F">
        <w:rPr>
          <w:rFonts w:ascii="Century Gothic" w:eastAsia="Calibri" w:hAnsi="Century Gothic"/>
          <w:sz w:val="18"/>
          <w:szCs w:val="18"/>
          <w:lang w:eastAsia="es-MX"/>
        </w:rPr>
        <w:t xml:space="preserve"> debidamente uniformado e identificado</w:t>
      </w:r>
      <w:r w:rsidR="00E173E9">
        <w:rPr>
          <w:rFonts w:ascii="Century Gothic" w:eastAsia="Calibri" w:hAnsi="Century Gothic"/>
          <w:sz w:val="18"/>
          <w:szCs w:val="18"/>
          <w:lang w:eastAsia="es-MX"/>
        </w:rPr>
        <w:t xml:space="preserve"> o e</w:t>
      </w:r>
      <w:r w:rsidR="00E173E9" w:rsidRPr="00E173E9">
        <w:rPr>
          <w:rFonts w:ascii="Century Gothic" w:eastAsia="Calibri" w:hAnsi="Century Gothic"/>
          <w:sz w:val="18"/>
          <w:szCs w:val="18"/>
          <w:lang w:eastAsia="es-MX"/>
        </w:rPr>
        <w:t>n caso de presentar indisciplina o falta de respeto al personal o personas usuarias de las instalaciones</w:t>
      </w:r>
      <w:r w:rsidRPr="00E7570F">
        <w:rPr>
          <w:rFonts w:ascii="Century Gothic" w:eastAsia="Calibri" w:hAnsi="Century Gothic"/>
          <w:sz w:val="18"/>
          <w:szCs w:val="18"/>
          <w:lang w:eastAsia="es-MX"/>
        </w:rPr>
        <w:t xml:space="preserve"> TELEVISIÓN METROPOLITANA S.A. DE C.V. le impondrá una </w:t>
      </w:r>
      <w:r>
        <w:rPr>
          <w:rFonts w:ascii="Century Gothic" w:eastAsia="Calibri" w:hAnsi="Century Gothic"/>
          <w:sz w:val="18"/>
          <w:szCs w:val="18"/>
          <w:lang w:eastAsia="es-MX"/>
        </w:rPr>
        <w:t>deductiva</w:t>
      </w:r>
      <w:r w:rsidRPr="00E7570F">
        <w:rPr>
          <w:rFonts w:ascii="Century Gothic" w:eastAsia="Calibri" w:hAnsi="Century Gothic"/>
          <w:sz w:val="18"/>
          <w:szCs w:val="18"/>
          <w:lang w:eastAsia="es-MX"/>
        </w:rPr>
        <w:t xml:space="preserve"> </w:t>
      </w:r>
      <w:r w:rsidR="00E173E9" w:rsidRPr="00E7570F">
        <w:rPr>
          <w:rFonts w:ascii="Century Gothic" w:eastAsia="Calibri" w:hAnsi="Century Gothic"/>
          <w:sz w:val="18"/>
          <w:szCs w:val="18"/>
          <w:lang w:eastAsia="es-MX"/>
        </w:rPr>
        <w:t>del 0.1</w:t>
      </w:r>
      <w:r w:rsidRPr="00E7570F">
        <w:rPr>
          <w:rFonts w:ascii="Century Gothic" w:eastAsia="Calibri" w:hAnsi="Century Gothic"/>
          <w:sz w:val="18"/>
          <w:szCs w:val="18"/>
          <w:lang w:eastAsia="es-MX"/>
        </w:rPr>
        <w:t xml:space="preserve">% (cero punto uno por ciento) calculada sobre el importe de la facturación </w:t>
      </w:r>
      <w:r>
        <w:rPr>
          <w:rFonts w:ascii="Century Gothic" w:eastAsia="Calibri" w:hAnsi="Century Gothic"/>
          <w:sz w:val="18"/>
          <w:szCs w:val="18"/>
          <w:lang w:eastAsia="es-MX"/>
        </w:rPr>
        <w:t>mensual antes de IVA</w:t>
      </w:r>
      <w:r w:rsidRPr="00E7570F">
        <w:rPr>
          <w:rFonts w:ascii="Century Gothic" w:eastAsia="Calibri" w:hAnsi="Century Gothic"/>
          <w:sz w:val="18"/>
          <w:szCs w:val="18"/>
          <w:lang w:eastAsia="es-MX"/>
        </w:rPr>
        <w:t xml:space="preserve"> </w:t>
      </w:r>
      <w:r>
        <w:rPr>
          <w:rFonts w:ascii="Century Gothic" w:eastAsia="Calibri" w:hAnsi="Century Gothic"/>
          <w:sz w:val="18"/>
          <w:szCs w:val="18"/>
          <w:lang w:eastAsia="es-MX"/>
        </w:rPr>
        <w:t xml:space="preserve">correspondiente, </w:t>
      </w:r>
      <w:r w:rsidR="00E173E9">
        <w:rPr>
          <w:rFonts w:ascii="Century Gothic" w:eastAsia="Calibri" w:hAnsi="Century Gothic"/>
          <w:sz w:val="18"/>
          <w:szCs w:val="18"/>
          <w:lang w:eastAsia="es-MX"/>
        </w:rPr>
        <w:t xml:space="preserve">por el día del incumplimiento </w:t>
      </w:r>
      <w:r w:rsidR="00E173E9" w:rsidRPr="007A4328">
        <w:rPr>
          <w:rFonts w:ascii="Century Gothic" w:eastAsia="Calibri" w:hAnsi="Century Gothic"/>
          <w:sz w:val="18"/>
          <w:szCs w:val="18"/>
          <w:lang w:eastAsia="es-MX"/>
        </w:rPr>
        <w:t xml:space="preserve">y será cubierta </w:t>
      </w:r>
      <w:r w:rsidR="00E173E9">
        <w:rPr>
          <w:rFonts w:ascii="Century Gothic" w:eastAsia="Calibri" w:hAnsi="Century Gothic"/>
          <w:sz w:val="18"/>
          <w:szCs w:val="18"/>
          <w:lang w:eastAsia="es-MX"/>
        </w:rPr>
        <w:t>mediante su aplicación directa como descuento en su facturación mensual o mediante la presentación de la nota de crédito correspondiente</w:t>
      </w:r>
      <w:r w:rsidR="00E173E9" w:rsidRPr="007A4328">
        <w:rPr>
          <w:rFonts w:ascii="Montserrat" w:eastAsia="Calibri" w:hAnsi="Montserrat" w:cs="Arial"/>
          <w:sz w:val="18"/>
          <w:szCs w:val="18"/>
          <w:lang w:eastAsia="es-MX"/>
        </w:rPr>
        <w:t>.</w:t>
      </w:r>
    </w:p>
    <w:p w14:paraId="3BA24BFB" w14:textId="77777777" w:rsidR="008F5026" w:rsidRPr="00000DA4" w:rsidRDefault="008F5026" w:rsidP="008F5026">
      <w:pPr>
        <w:ind w:right="29"/>
        <w:jc w:val="both"/>
        <w:rPr>
          <w:rFonts w:ascii="Century Gothic" w:eastAsia="Calibri" w:hAnsi="Century Gothic"/>
          <w:sz w:val="18"/>
          <w:szCs w:val="18"/>
          <w:lang w:eastAsia="es-MX"/>
        </w:rPr>
      </w:pPr>
    </w:p>
    <w:p w14:paraId="6A8E1161" w14:textId="227D6195" w:rsidR="006E6470" w:rsidRPr="009E1F9F" w:rsidRDefault="00C34537" w:rsidP="009E1F9F">
      <w:pPr>
        <w:numPr>
          <w:ilvl w:val="0"/>
          <w:numId w:val="20"/>
        </w:numPr>
        <w:ind w:left="993" w:right="29"/>
        <w:jc w:val="both"/>
        <w:rPr>
          <w:rFonts w:ascii="Century Gothic" w:eastAsia="Calibri" w:hAnsi="Century Gothic"/>
          <w:sz w:val="18"/>
          <w:szCs w:val="18"/>
          <w:lang w:eastAsia="es-MX"/>
        </w:rPr>
      </w:pPr>
      <w:r w:rsidRPr="009E1F9F">
        <w:rPr>
          <w:rFonts w:ascii="Century Gothic" w:eastAsia="Calibri" w:hAnsi="Century Gothic"/>
          <w:sz w:val="18"/>
          <w:szCs w:val="18"/>
          <w:lang w:eastAsia="es-MX"/>
        </w:rPr>
        <w:t xml:space="preserve">Si </w:t>
      </w:r>
      <w:r w:rsidRPr="009E1F9F">
        <w:rPr>
          <w:rFonts w:ascii="Century Gothic" w:eastAsia="Calibri" w:hAnsi="Century Gothic"/>
          <w:b/>
          <w:bCs/>
          <w:sz w:val="18"/>
          <w:szCs w:val="18"/>
          <w:lang w:eastAsia="es-MX"/>
        </w:rPr>
        <w:t>EL LICITANTE GANADOR</w:t>
      </w:r>
      <w:r w:rsidR="0012180C" w:rsidRPr="009E1F9F">
        <w:rPr>
          <w:rFonts w:ascii="Century Gothic" w:eastAsia="Calibri" w:hAnsi="Century Gothic"/>
          <w:sz w:val="18"/>
          <w:szCs w:val="18"/>
          <w:lang w:eastAsia="es-MX"/>
        </w:rPr>
        <w:t>,</w:t>
      </w:r>
      <w:r w:rsidRPr="009E1F9F">
        <w:rPr>
          <w:rFonts w:ascii="Century Gothic" w:eastAsia="Calibri" w:hAnsi="Century Gothic"/>
          <w:sz w:val="18"/>
          <w:szCs w:val="18"/>
          <w:lang w:eastAsia="es-MX"/>
        </w:rPr>
        <w:t xml:space="preserve"> </w:t>
      </w:r>
      <w:r w:rsidR="009E1F9F" w:rsidRPr="009E1F9F">
        <w:rPr>
          <w:rFonts w:ascii="Century Gothic" w:eastAsia="Calibri" w:hAnsi="Century Gothic"/>
          <w:sz w:val="18"/>
          <w:szCs w:val="18"/>
          <w:lang w:eastAsia="es-MX"/>
        </w:rPr>
        <w:t>dentro de los tres días hábiles posteriores al vencimiento del plazo que concede el IMSS para el pago respectivo; no entregue de manera mensual al ADMINISTRADOR DEL CONTRATO, los listados del Sistema Único de Autodeterminación (SUA), así como su concerniente comprobante de pago debidamente efectuado, dicho comprobante de pago deberá reflejar las liquidaciones efectuadas tanto por concepto de cuotas obrero patronales al IMSS, Afore y/o cuenta individual, así como las aportaciones al INFONAVIT,</w:t>
      </w:r>
      <w:r w:rsidR="009E1F9F">
        <w:rPr>
          <w:rFonts w:ascii="Century Gothic" w:eastAsia="Calibri" w:hAnsi="Century Gothic"/>
          <w:sz w:val="18"/>
          <w:szCs w:val="18"/>
          <w:lang w:eastAsia="es-MX"/>
        </w:rPr>
        <w:t xml:space="preserve"> para tal caso </w:t>
      </w:r>
      <w:r w:rsidR="009E1F9F" w:rsidRPr="00000DA4">
        <w:rPr>
          <w:rFonts w:ascii="Century Gothic" w:eastAsia="Calibri" w:hAnsi="Century Gothic"/>
          <w:b/>
          <w:bCs/>
          <w:sz w:val="18"/>
          <w:szCs w:val="18"/>
          <w:lang w:eastAsia="es-MX"/>
        </w:rPr>
        <w:t>Televisión Metropolitana S.A. de C.V.</w:t>
      </w:r>
      <w:r w:rsidR="009E1F9F" w:rsidRPr="00000DA4">
        <w:rPr>
          <w:rFonts w:ascii="Century Gothic" w:eastAsia="Calibri" w:hAnsi="Century Gothic"/>
          <w:sz w:val="18"/>
          <w:szCs w:val="18"/>
          <w:lang w:eastAsia="es-MX"/>
        </w:rPr>
        <w:t xml:space="preserve"> le impondrá una deductiva del 0.1% (cero punto uno por ciento) calculada a partir de la determinación del importe de la facturación mensual </w:t>
      </w:r>
      <w:r w:rsidR="008830D0" w:rsidRPr="008830D0">
        <w:rPr>
          <w:rFonts w:ascii="Century Gothic" w:eastAsia="Calibri" w:hAnsi="Century Gothic"/>
          <w:sz w:val="18"/>
          <w:szCs w:val="18"/>
          <w:lang w:eastAsia="es-MX"/>
        </w:rPr>
        <w:t xml:space="preserve">antes de IVA </w:t>
      </w:r>
      <w:r w:rsidR="009E1F9F" w:rsidRPr="00000DA4">
        <w:rPr>
          <w:rFonts w:ascii="Century Gothic" w:eastAsia="Calibri" w:hAnsi="Century Gothic"/>
          <w:sz w:val="18"/>
          <w:szCs w:val="18"/>
          <w:lang w:eastAsia="es-MX"/>
        </w:rPr>
        <w:t>que corresponda</w:t>
      </w:r>
      <w:r w:rsidR="009E1F9F" w:rsidRPr="009E1F9F">
        <w:rPr>
          <w:rFonts w:ascii="Century Gothic" w:eastAsia="Calibri" w:hAnsi="Century Gothic"/>
          <w:sz w:val="18"/>
          <w:szCs w:val="18"/>
          <w:lang w:eastAsia="es-MX"/>
        </w:rPr>
        <w:t xml:space="preserve"> </w:t>
      </w:r>
      <w:r w:rsidR="009E1F9F">
        <w:rPr>
          <w:rFonts w:ascii="Century Gothic" w:eastAsia="Calibri" w:hAnsi="Century Gothic"/>
          <w:sz w:val="18"/>
          <w:szCs w:val="18"/>
          <w:lang w:eastAsia="es-MX"/>
        </w:rPr>
        <w:t>p</w:t>
      </w:r>
      <w:r w:rsidR="009E1F9F" w:rsidRPr="009E1F9F">
        <w:rPr>
          <w:rFonts w:ascii="Century Gothic" w:eastAsia="Calibri" w:hAnsi="Century Gothic"/>
          <w:sz w:val="18"/>
          <w:szCs w:val="18"/>
          <w:lang w:eastAsia="es-MX"/>
        </w:rPr>
        <w:t>or cada día natural de retraso</w:t>
      </w:r>
      <w:r w:rsidR="009E1F9F">
        <w:rPr>
          <w:rFonts w:ascii="Century Gothic" w:eastAsia="Calibri" w:hAnsi="Century Gothic"/>
          <w:sz w:val="18"/>
          <w:szCs w:val="18"/>
          <w:lang w:eastAsia="es-MX"/>
        </w:rPr>
        <w:t xml:space="preserve"> </w:t>
      </w:r>
      <w:r w:rsidR="009E1F9F" w:rsidRPr="007A4328">
        <w:rPr>
          <w:rFonts w:ascii="Century Gothic" w:eastAsia="Calibri" w:hAnsi="Century Gothic"/>
          <w:sz w:val="18"/>
          <w:szCs w:val="18"/>
          <w:lang w:eastAsia="es-MX"/>
        </w:rPr>
        <w:t xml:space="preserve">y será cubierta </w:t>
      </w:r>
      <w:r w:rsidR="009E1F9F">
        <w:rPr>
          <w:rFonts w:ascii="Century Gothic" w:eastAsia="Calibri" w:hAnsi="Century Gothic"/>
          <w:sz w:val="18"/>
          <w:szCs w:val="18"/>
          <w:lang w:eastAsia="es-MX"/>
        </w:rPr>
        <w:t>mediante su aplicación directa como descuento en su facturación mensual o mediante la presentación de la nota de crédito correspondiente</w:t>
      </w:r>
      <w:r w:rsidR="009E1F9F" w:rsidRPr="007A4328">
        <w:rPr>
          <w:rFonts w:ascii="Montserrat" w:eastAsia="Calibri" w:hAnsi="Montserrat" w:cs="Arial"/>
          <w:sz w:val="18"/>
          <w:szCs w:val="18"/>
          <w:lang w:eastAsia="es-MX"/>
        </w:rPr>
        <w:t>.</w:t>
      </w:r>
    </w:p>
    <w:p w14:paraId="0079EBEC" w14:textId="77777777" w:rsidR="009E1F9F" w:rsidRDefault="009E1F9F" w:rsidP="009E1F9F">
      <w:pPr>
        <w:pStyle w:val="Prrafodelista"/>
        <w:rPr>
          <w:rFonts w:ascii="Century Gothic" w:hAnsi="Century Gothic"/>
          <w:sz w:val="18"/>
          <w:szCs w:val="18"/>
        </w:rPr>
      </w:pPr>
    </w:p>
    <w:p w14:paraId="70E446B8" w14:textId="079D1FF7" w:rsidR="009E1F9F" w:rsidRPr="008830D0" w:rsidRDefault="009E1F9F" w:rsidP="008830D0">
      <w:pPr>
        <w:numPr>
          <w:ilvl w:val="0"/>
          <w:numId w:val="20"/>
        </w:numPr>
        <w:ind w:left="993" w:right="29"/>
        <w:jc w:val="both"/>
        <w:rPr>
          <w:rFonts w:ascii="Century Gothic" w:eastAsia="Calibri" w:hAnsi="Century Gothic"/>
          <w:sz w:val="18"/>
          <w:szCs w:val="18"/>
          <w:lang w:eastAsia="es-MX"/>
        </w:rPr>
      </w:pPr>
      <w:r w:rsidRPr="009E1F9F">
        <w:rPr>
          <w:rFonts w:ascii="Century Gothic" w:eastAsia="Calibri" w:hAnsi="Century Gothic"/>
          <w:sz w:val="18"/>
          <w:szCs w:val="18"/>
          <w:lang w:eastAsia="es-MX"/>
        </w:rPr>
        <w:t xml:space="preserve">Si </w:t>
      </w:r>
      <w:r w:rsidRPr="009E1F9F">
        <w:rPr>
          <w:rFonts w:ascii="Century Gothic" w:eastAsia="Calibri" w:hAnsi="Century Gothic"/>
          <w:b/>
          <w:bCs/>
          <w:sz w:val="18"/>
          <w:szCs w:val="18"/>
          <w:lang w:eastAsia="es-MX"/>
        </w:rPr>
        <w:t>EL LICITANTE GANADOR</w:t>
      </w:r>
      <w:r w:rsidRPr="009E1F9F">
        <w:rPr>
          <w:rFonts w:ascii="Century Gothic" w:eastAsia="Calibri" w:hAnsi="Century Gothic"/>
          <w:sz w:val="18"/>
          <w:szCs w:val="18"/>
          <w:lang w:eastAsia="es-MX"/>
        </w:rPr>
        <w:t xml:space="preserve">, </w:t>
      </w:r>
      <w:r w:rsidR="008830D0">
        <w:rPr>
          <w:rFonts w:ascii="Century Gothic" w:eastAsia="Calibri" w:hAnsi="Century Gothic"/>
          <w:sz w:val="18"/>
          <w:szCs w:val="18"/>
          <w:lang w:eastAsia="es-MX"/>
        </w:rPr>
        <w:t>cuenta con</w:t>
      </w:r>
      <w:r w:rsidR="008830D0" w:rsidRPr="009E1F9F">
        <w:rPr>
          <w:rFonts w:ascii="Century Gothic" w:eastAsia="Calibri" w:hAnsi="Century Gothic"/>
          <w:sz w:val="18"/>
          <w:szCs w:val="18"/>
          <w:lang w:eastAsia="es-MX"/>
        </w:rPr>
        <w:t xml:space="preserve"> personal laborando que no se encuentre dado de alta en el IMSS</w:t>
      </w:r>
      <w:r w:rsidR="008830D0">
        <w:rPr>
          <w:rFonts w:ascii="Century Gothic" w:eastAsia="Calibri" w:hAnsi="Century Gothic"/>
          <w:sz w:val="18"/>
          <w:szCs w:val="18"/>
          <w:lang w:eastAsia="es-MX"/>
        </w:rPr>
        <w:t>,</w:t>
      </w:r>
      <w:r w:rsidR="008830D0" w:rsidRPr="009E1F9F">
        <w:rPr>
          <w:rFonts w:ascii="Century Gothic" w:eastAsia="Calibri" w:hAnsi="Century Gothic"/>
          <w:sz w:val="18"/>
          <w:szCs w:val="18"/>
          <w:lang w:eastAsia="es-MX"/>
        </w:rPr>
        <w:t xml:space="preserve"> </w:t>
      </w:r>
      <w:r w:rsidR="008830D0">
        <w:rPr>
          <w:rFonts w:ascii="Century Gothic" w:eastAsia="Calibri" w:hAnsi="Century Gothic"/>
          <w:sz w:val="18"/>
          <w:szCs w:val="18"/>
          <w:lang w:eastAsia="es-MX"/>
        </w:rPr>
        <w:t xml:space="preserve">para tal caso </w:t>
      </w:r>
      <w:r w:rsidR="008830D0" w:rsidRPr="00000DA4">
        <w:rPr>
          <w:rFonts w:ascii="Century Gothic" w:eastAsia="Calibri" w:hAnsi="Century Gothic"/>
          <w:b/>
          <w:bCs/>
          <w:sz w:val="18"/>
          <w:szCs w:val="18"/>
          <w:lang w:eastAsia="es-MX"/>
        </w:rPr>
        <w:t>Televisión Metropolitana S.A. de C.V.</w:t>
      </w:r>
      <w:r w:rsidR="008830D0" w:rsidRPr="00000DA4">
        <w:rPr>
          <w:rFonts w:ascii="Century Gothic" w:eastAsia="Calibri" w:hAnsi="Century Gothic"/>
          <w:sz w:val="18"/>
          <w:szCs w:val="18"/>
          <w:lang w:eastAsia="es-MX"/>
        </w:rPr>
        <w:t xml:space="preserve"> le impondrá una deductiva del 0.1% (cero punto uno por ciento) </w:t>
      </w:r>
      <w:r w:rsidR="008830D0">
        <w:rPr>
          <w:rFonts w:ascii="Century Gothic" w:eastAsia="Calibri" w:hAnsi="Century Gothic"/>
          <w:sz w:val="18"/>
          <w:szCs w:val="18"/>
          <w:lang w:eastAsia="es-MX"/>
        </w:rPr>
        <w:t xml:space="preserve">y será </w:t>
      </w:r>
      <w:r w:rsidR="008830D0" w:rsidRPr="00000DA4">
        <w:rPr>
          <w:rFonts w:ascii="Century Gothic" w:eastAsia="Calibri" w:hAnsi="Century Gothic"/>
          <w:sz w:val="18"/>
          <w:szCs w:val="18"/>
          <w:lang w:eastAsia="es-MX"/>
        </w:rPr>
        <w:t xml:space="preserve">calculada a partir de la determinación del importe de la facturación mensual </w:t>
      </w:r>
      <w:r w:rsidR="008830D0" w:rsidRPr="008830D0">
        <w:rPr>
          <w:rFonts w:ascii="Century Gothic" w:eastAsia="Calibri" w:hAnsi="Century Gothic"/>
          <w:sz w:val="18"/>
          <w:szCs w:val="18"/>
          <w:lang w:eastAsia="es-MX"/>
        </w:rPr>
        <w:t xml:space="preserve">antes de IVA </w:t>
      </w:r>
      <w:r w:rsidR="008830D0" w:rsidRPr="00000DA4">
        <w:rPr>
          <w:rFonts w:ascii="Century Gothic" w:eastAsia="Calibri" w:hAnsi="Century Gothic"/>
          <w:sz w:val="18"/>
          <w:szCs w:val="18"/>
          <w:lang w:eastAsia="es-MX"/>
        </w:rPr>
        <w:t>que corresponda</w:t>
      </w:r>
      <w:r w:rsidR="008830D0" w:rsidRPr="008830D0">
        <w:rPr>
          <w:rFonts w:ascii="Century Gothic" w:eastAsia="Calibri" w:hAnsi="Century Gothic"/>
          <w:sz w:val="18"/>
          <w:szCs w:val="18"/>
          <w:lang w:eastAsia="es-MX"/>
        </w:rPr>
        <w:t xml:space="preserve"> </w:t>
      </w:r>
      <w:r w:rsidR="008830D0">
        <w:rPr>
          <w:rFonts w:ascii="Century Gothic" w:eastAsia="Calibri" w:hAnsi="Century Gothic"/>
          <w:sz w:val="18"/>
          <w:szCs w:val="18"/>
          <w:lang w:eastAsia="es-MX"/>
        </w:rPr>
        <w:t>por cada día de atraso en el registro de alta de dicho personal,</w:t>
      </w:r>
      <w:r w:rsidR="008830D0" w:rsidRPr="009E1F9F">
        <w:rPr>
          <w:rFonts w:ascii="Century Gothic" w:eastAsia="Calibri" w:hAnsi="Century Gothic"/>
          <w:sz w:val="18"/>
          <w:szCs w:val="18"/>
          <w:lang w:eastAsia="es-MX"/>
        </w:rPr>
        <w:t xml:space="preserve"> </w:t>
      </w:r>
      <w:r w:rsidRPr="009E1F9F">
        <w:rPr>
          <w:rFonts w:ascii="Century Gothic" w:eastAsia="Calibri" w:hAnsi="Century Gothic"/>
          <w:sz w:val="18"/>
          <w:szCs w:val="18"/>
          <w:lang w:eastAsia="es-MX"/>
        </w:rPr>
        <w:t xml:space="preserve">esto será </w:t>
      </w:r>
      <w:r w:rsidR="008830D0">
        <w:rPr>
          <w:rFonts w:ascii="Century Gothic" w:eastAsia="Calibri" w:hAnsi="Century Gothic"/>
          <w:sz w:val="18"/>
          <w:szCs w:val="18"/>
          <w:lang w:eastAsia="es-MX"/>
        </w:rPr>
        <w:t xml:space="preserve">aplicable </w:t>
      </w:r>
      <w:r w:rsidRPr="009E1F9F">
        <w:rPr>
          <w:rFonts w:ascii="Century Gothic" w:eastAsia="Calibri" w:hAnsi="Century Gothic"/>
          <w:sz w:val="18"/>
          <w:szCs w:val="18"/>
          <w:lang w:eastAsia="es-MX"/>
        </w:rPr>
        <w:t>por cada elemento que estuviera en dicha situación</w:t>
      </w:r>
      <w:r w:rsidR="008830D0">
        <w:rPr>
          <w:rFonts w:ascii="Century Gothic" w:eastAsia="Calibri" w:hAnsi="Century Gothic"/>
          <w:sz w:val="18"/>
          <w:szCs w:val="18"/>
          <w:lang w:eastAsia="es-MX"/>
        </w:rPr>
        <w:t xml:space="preserve"> </w:t>
      </w:r>
      <w:r w:rsidR="008830D0" w:rsidRPr="007A4328">
        <w:rPr>
          <w:rFonts w:ascii="Century Gothic" w:eastAsia="Calibri" w:hAnsi="Century Gothic"/>
          <w:sz w:val="18"/>
          <w:szCs w:val="18"/>
          <w:lang w:eastAsia="es-MX"/>
        </w:rPr>
        <w:t xml:space="preserve">y será cubierta </w:t>
      </w:r>
      <w:r w:rsidR="008830D0">
        <w:rPr>
          <w:rFonts w:ascii="Century Gothic" w:eastAsia="Calibri" w:hAnsi="Century Gothic"/>
          <w:sz w:val="18"/>
          <w:szCs w:val="18"/>
          <w:lang w:eastAsia="es-MX"/>
        </w:rPr>
        <w:t>mediante su aplicación directa como descuento en su facturación mensual o mediante la presentación de la nota de crédito correspondiente</w:t>
      </w:r>
      <w:r w:rsidR="008830D0" w:rsidRPr="007A4328">
        <w:rPr>
          <w:rFonts w:ascii="Montserrat" w:eastAsia="Calibri" w:hAnsi="Montserrat" w:cs="Arial"/>
          <w:sz w:val="18"/>
          <w:szCs w:val="18"/>
          <w:lang w:eastAsia="es-MX"/>
        </w:rPr>
        <w:t>.</w:t>
      </w:r>
    </w:p>
    <w:p w14:paraId="117AE185" w14:textId="77777777" w:rsidR="009E1F9F" w:rsidRPr="009E1F9F" w:rsidRDefault="009E1F9F" w:rsidP="009E1F9F">
      <w:pPr>
        <w:ind w:right="29"/>
        <w:jc w:val="both"/>
        <w:rPr>
          <w:rFonts w:ascii="Century Gothic" w:eastAsia="Calibri" w:hAnsi="Century Gothic"/>
          <w:sz w:val="18"/>
          <w:szCs w:val="18"/>
          <w:lang w:eastAsia="es-MX"/>
        </w:rPr>
      </w:pPr>
    </w:p>
    <w:p w14:paraId="673DA25C" w14:textId="4F7C7205" w:rsidR="006E6470" w:rsidRDefault="00E4389B">
      <w:pPr>
        <w:ind w:left="567"/>
        <w:jc w:val="both"/>
        <w:rPr>
          <w:rFonts w:ascii="Century Gothic" w:hAnsi="Century Gothic"/>
          <w:sz w:val="18"/>
          <w:szCs w:val="18"/>
        </w:rPr>
      </w:pPr>
      <w:r>
        <w:rPr>
          <w:rFonts w:ascii="Century Gothic" w:hAnsi="Century Gothic"/>
          <w:sz w:val="18"/>
          <w:szCs w:val="18"/>
          <w:lang w:val="es-ES"/>
        </w:rPr>
        <w:t>Una vez determinado el monto de las penas convencionales</w:t>
      </w:r>
      <w:r w:rsidR="008830D0">
        <w:rPr>
          <w:rFonts w:ascii="Century Gothic" w:hAnsi="Century Gothic"/>
          <w:sz w:val="18"/>
          <w:szCs w:val="18"/>
          <w:lang w:val="es-ES"/>
        </w:rPr>
        <w:t xml:space="preserve"> y deductivas</w:t>
      </w:r>
      <w:r>
        <w:rPr>
          <w:rFonts w:ascii="Century Gothic" w:hAnsi="Century Gothic"/>
          <w:sz w:val="18"/>
          <w:szCs w:val="18"/>
          <w:lang w:val="es-ES"/>
        </w:rPr>
        <w:t>, a éste se le aplicará el Impuesto al Valor Agregado</w:t>
      </w:r>
      <w:r>
        <w:rPr>
          <w:rFonts w:ascii="Century Gothic" w:hAnsi="Century Gothic"/>
          <w:sz w:val="18"/>
          <w:szCs w:val="18"/>
        </w:rPr>
        <w:t>, con sustento en lo establecido en el artículo 15 de la Ley del Impuesto al Valor Agregado. El importe de las penas convencionales en ningún momento podrá exceder del monto de la garantía de cumplimiento del contrato. Agotado el monto anterior Canal 22 podrá iniciar lo conducente para rescindir el contrato.</w:t>
      </w:r>
    </w:p>
    <w:p w14:paraId="441A2030" w14:textId="77777777" w:rsidR="00EB3F6B" w:rsidRDefault="00EB3F6B">
      <w:pPr>
        <w:ind w:left="567"/>
        <w:jc w:val="both"/>
        <w:rPr>
          <w:rFonts w:ascii="Century Gothic" w:hAnsi="Century Gothic"/>
          <w:sz w:val="18"/>
          <w:szCs w:val="18"/>
        </w:rPr>
      </w:pPr>
    </w:p>
    <w:p w14:paraId="428A8162" w14:textId="18B8EB4F" w:rsidR="006E6470" w:rsidRDefault="00E4389B">
      <w:pPr>
        <w:ind w:left="567"/>
        <w:jc w:val="both"/>
        <w:rPr>
          <w:rFonts w:ascii="Century Gothic" w:hAnsi="Century Gothic"/>
          <w:sz w:val="18"/>
          <w:szCs w:val="18"/>
        </w:rPr>
      </w:pPr>
      <w:r>
        <w:rPr>
          <w:rFonts w:ascii="Century Gothic" w:hAnsi="Century Gothic"/>
          <w:sz w:val="18"/>
          <w:szCs w:val="18"/>
        </w:rPr>
        <w:t>El pago del servicio quedará condicionado, proporcionalmente, al pago que el proveedor deba efectuar por concepto de penas convencionales</w:t>
      </w:r>
      <w:r w:rsidR="008830D0">
        <w:rPr>
          <w:rFonts w:ascii="Century Gothic" w:hAnsi="Century Gothic"/>
          <w:sz w:val="18"/>
          <w:szCs w:val="18"/>
        </w:rPr>
        <w:t xml:space="preserve"> y/o deductivas </w:t>
      </w:r>
      <w:r>
        <w:rPr>
          <w:rFonts w:ascii="Century Gothic" w:hAnsi="Century Gothic"/>
          <w:sz w:val="18"/>
          <w:szCs w:val="18"/>
        </w:rPr>
        <w:t xml:space="preserve">en el entendido de que en el supuesto de que sea rescindido el contrato, no procederá el cobro de dichas penas ni la contabilización de </w:t>
      </w:r>
      <w:proofErr w:type="gramStart"/>
      <w:r>
        <w:rPr>
          <w:rFonts w:ascii="Century Gothic" w:hAnsi="Century Gothic"/>
          <w:sz w:val="18"/>
          <w:szCs w:val="18"/>
        </w:rPr>
        <w:t>las mismas</w:t>
      </w:r>
      <w:proofErr w:type="gramEnd"/>
      <w:r>
        <w:rPr>
          <w:rFonts w:ascii="Century Gothic" w:hAnsi="Century Gothic"/>
          <w:sz w:val="18"/>
          <w:szCs w:val="18"/>
        </w:rPr>
        <w:t xml:space="preserve"> al hacer efectiva la garantía de cumplimiento, de acuerdo a lo establecido en el artículo 95 del Reglamento de la LASSSP.</w:t>
      </w:r>
    </w:p>
    <w:p w14:paraId="19294F73" w14:textId="77777777" w:rsidR="004B2593" w:rsidRDefault="004B2593">
      <w:pPr>
        <w:ind w:left="567"/>
        <w:jc w:val="both"/>
        <w:rPr>
          <w:rFonts w:ascii="Century Gothic" w:hAnsi="Century Gothic"/>
          <w:sz w:val="18"/>
          <w:szCs w:val="18"/>
        </w:rPr>
      </w:pPr>
    </w:p>
    <w:p w14:paraId="56925DE6" w14:textId="60D9ABC4" w:rsidR="006E6470" w:rsidRDefault="00E4389B">
      <w:pPr>
        <w:ind w:left="567" w:right="120"/>
        <w:jc w:val="both"/>
        <w:rPr>
          <w:rFonts w:ascii="Century Gothic" w:hAnsi="Century Gothic"/>
          <w:sz w:val="18"/>
          <w:szCs w:val="18"/>
        </w:rPr>
      </w:pPr>
      <w:r>
        <w:rPr>
          <w:rFonts w:ascii="Century Gothic" w:hAnsi="Century Gothic"/>
          <w:sz w:val="18"/>
          <w:szCs w:val="18"/>
        </w:rPr>
        <w:t>En caso de rescisión del Contrato, Canal 22 actuará conforme a lo establecido en el artículo 54 de la Ley en la Materia, y el punto 5.6 de la presente Convocatoria.</w:t>
      </w:r>
    </w:p>
    <w:p w14:paraId="199F78DD" w14:textId="77777777" w:rsidR="004B2593" w:rsidRDefault="004B2593">
      <w:pPr>
        <w:ind w:left="567" w:right="120"/>
        <w:jc w:val="both"/>
        <w:rPr>
          <w:rFonts w:ascii="Century Gothic" w:hAnsi="Century Gothic"/>
          <w:sz w:val="18"/>
          <w:szCs w:val="18"/>
        </w:rPr>
      </w:pPr>
    </w:p>
    <w:p w14:paraId="48291D77" w14:textId="79AD19AE" w:rsidR="006E6470" w:rsidRDefault="00E4389B">
      <w:pPr>
        <w:ind w:left="567" w:right="120"/>
        <w:jc w:val="both"/>
        <w:rPr>
          <w:rFonts w:ascii="Century Gothic" w:hAnsi="Century Gothic"/>
          <w:sz w:val="18"/>
          <w:szCs w:val="18"/>
        </w:rPr>
      </w:pPr>
      <w:r>
        <w:rPr>
          <w:rFonts w:ascii="Century Gothic" w:hAnsi="Century Gothic"/>
          <w:sz w:val="18"/>
          <w:szCs w:val="18"/>
        </w:rPr>
        <w:t>Podrán otorgarse prórrogas para el cumplimiento de las obligaciones contractuales en casos fortuitos y de fuerza mayor o para aquellos que estén debidamente justificados.</w:t>
      </w:r>
    </w:p>
    <w:p w14:paraId="225971CB" w14:textId="755F34C7" w:rsidR="00CD5AA4" w:rsidRDefault="00CD5AA4">
      <w:pPr>
        <w:ind w:left="567" w:right="115" w:hanging="394"/>
        <w:jc w:val="both"/>
        <w:rPr>
          <w:rFonts w:ascii="Century Gothic" w:hAnsi="Century Gothic"/>
          <w:b/>
          <w:sz w:val="18"/>
          <w:szCs w:val="18"/>
        </w:rPr>
      </w:pPr>
    </w:p>
    <w:p w14:paraId="6078AAE1" w14:textId="10406BDB" w:rsidR="009D7CE0" w:rsidRDefault="009D7CE0">
      <w:pPr>
        <w:ind w:left="567" w:right="115" w:hanging="394"/>
        <w:jc w:val="both"/>
        <w:rPr>
          <w:rFonts w:ascii="Century Gothic" w:hAnsi="Century Gothic"/>
          <w:b/>
          <w:sz w:val="18"/>
          <w:szCs w:val="18"/>
        </w:rPr>
      </w:pPr>
    </w:p>
    <w:p w14:paraId="12767C8A" w14:textId="669474A6" w:rsidR="009D7CE0" w:rsidRDefault="009D7CE0">
      <w:pPr>
        <w:ind w:left="567" w:right="115" w:hanging="394"/>
        <w:jc w:val="both"/>
        <w:rPr>
          <w:rFonts w:ascii="Century Gothic" w:hAnsi="Century Gothic"/>
          <w:b/>
          <w:sz w:val="18"/>
          <w:szCs w:val="18"/>
        </w:rPr>
      </w:pPr>
    </w:p>
    <w:p w14:paraId="684BFF2F" w14:textId="4689AA15" w:rsidR="009D7CE0" w:rsidRDefault="009D7CE0">
      <w:pPr>
        <w:ind w:left="567" w:right="115" w:hanging="394"/>
        <w:jc w:val="both"/>
        <w:rPr>
          <w:rFonts w:ascii="Century Gothic" w:hAnsi="Century Gothic"/>
          <w:b/>
          <w:sz w:val="18"/>
          <w:szCs w:val="18"/>
        </w:rPr>
      </w:pPr>
    </w:p>
    <w:p w14:paraId="2A4EB2B5" w14:textId="77777777" w:rsidR="009D7CE0" w:rsidRDefault="009D7CE0">
      <w:pPr>
        <w:ind w:left="567" w:right="115" w:hanging="394"/>
        <w:jc w:val="both"/>
        <w:rPr>
          <w:rFonts w:ascii="Century Gothic" w:hAnsi="Century Gothic"/>
          <w:b/>
          <w:sz w:val="18"/>
          <w:szCs w:val="18"/>
        </w:rPr>
      </w:pPr>
    </w:p>
    <w:p w14:paraId="66B8E346" w14:textId="77777777" w:rsidR="006E6470" w:rsidRDefault="00E4389B">
      <w:pPr>
        <w:ind w:left="567" w:right="115" w:hanging="394"/>
        <w:jc w:val="both"/>
        <w:rPr>
          <w:rFonts w:ascii="Century Gothic" w:hAnsi="Century Gothic"/>
          <w:b/>
          <w:sz w:val="18"/>
          <w:szCs w:val="18"/>
        </w:rPr>
      </w:pPr>
      <w:r>
        <w:rPr>
          <w:rFonts w:ascii="Century Gothic" w:hAnsi="Century Gothic"/>
          <w:b/>
          <w:sz w:val="18"/>
          <w:szCs w:val="18"/>
        </w:rPr>
        <w:t>10.</w:t>
      </w:r>
      <w:r>
        <w:rPr>
          <w:rFonts w:ascii="Century Gothic" w:hAnsi="Century Gothic"/>
          <w:b/>
          <w:sz w:val="18"/>
          <w:szCs w:val="18"/>
        </w:rPr>
        <w:tab/>
        <w:t>CONTROVERSIAS</w:t>
      </w:r>
    </w:p>
    <w:p w14:paraId="5DF3E977" w14:textId="77777777" w:rsidR="006E6470" w:rsidRDefault="00E4389B">
      <w:pPr>
        <w:spacing w:after="120"/>
        <w:ind w:left="567" w:right="115"/>
        <w:jc w:val="both"/>
        <w:rPr>
          <w:rFonts w:ascii="Century Gothic" w:hAnsi="Century Gothic"/>
          <w:sz w:val="18"/>
          <w:szCs w:val="18"/>
        </w:rPr>
      </w:pPr>
      <w:r>
        <w:rPr>
          <w:rFonts w:ascii="Century Gothic" w:hAnsi="Century Gothic"/>
          <w:sz w:val="18"/>
          <w:szCs w:val="18"/>
        </w:rPr>
        <w:t>Las controversias que se susciten con motivo de la interpretación o aplicación de la LAASSP, de su Reglamento o de los Contratos o Convenios que se deriven de los procedimientos de adjudicación, serán resueltas por los Tribunales Federales competentes, conforme al artículo 85 de la propia Ley.</w:t>
      </w:r>
    </w:p>
    <w:p w14:paraId="71506FCA" w14:textId="282AA3BF" w:rsidR="006E6470" w:rsidRDefault="00E4389B">
      <w:pPr>
        <w:spacing w:after="120"/>
        <w:ind w:left="567" w:right="115"/>
        <w:jc w:val="both"/>
        <w:rPr>
          <w:rFonts w:ascii="Century Gothic" w:hAnsi="Century Gothic"/>
          <w:sz w:val="18"/>
          <w:szCs w:val="18"/>
        </w:rPr>
      </w:pPr>
      <w:r>
        <w:rPr>
          <w:rFonts w:ascii="Century Gothic" w:hAnsi="Century Gothic"/>
          <w:sz w:val="18"/>
          <w:szCs w:val="18"/>
        </w:rPr>
        <w:t>Asimismo, ninguna de las condiciones contenidas en la presente Convocatoria, así como en las proposiciones presentadas por los licitantes podrán ser negociadas, conforme al artículo 26, séptimo párrafo, de la LAASSP.</w:t>
      </w:r>
    </w:p>
    <w:p w14:paraId="06D88FA3" w14:textId="77777777" w:rsidR="009D7CE0" w:rsidRDefault="009D7CE0">
      <w:pPr>
        <w:spacing w:after="120"/>
        <w:ind w:left="567" w:right="115"/>
        <w:jc w:val="both"/>
        <w:rPr>
          <w:rFonts w:ascii="Century Gothic" w:hAnsi="Century Gothic"/>
          <w:sz w:val="18"/>
          <w:szCs w:val="18"/>
        </w:rPr>
      </w:pPr>
    </w:p>
    <w:p w14:paraId="35DD985C" w14:textId="77777777" w:rsidR="006E6470" w:rsidRDefault="00E4389B">
      <w:pPr>
        <w:spacing w:after="120"/>
        <w:ind w:left="567" w:right="115" w:hanging="394"/>
        <w:jc w:val="both"/>
        <w:rPr>
          <w:rFonts w:ascii="Century Gothic" w:hAnsi="Century Gothic"/>
          <w:b/>
          <w:sz w:val="18"/>
          <w:szCs w:val="18"/>
        </w:rPr>
      </w:pPr>
      <w:r>
        <w:rPr>
          <w:rFonts w:ascii="Century Gothic" w:hAnsi="Century Gothic"/>
          <w:b/>
          <w:sz w:val="18"/>
          <w:szCs w:val="18"/>
        </w:rPr>
        <w:t>11.</w:t>
      </w:r>
      <w:r>
        <w:rPr>
          <w:rFonts w:ascii="Century Gothic" w:hAnsi="Century Gothic"/>
          <w:b/>
          <w:sz w:val="18"/>
          <w:szCs w:val="18"/>
        </w:rPr>
        <w:tab/>
        <w:t>INFORME A PARTICULARES</w:t>
      </w:r>
    </w:p>
    <w:p w14:paraId="112AE48E" w14:textId="3D0B0B00" w:rsidR="006E6470" w:rsidRDefault="00E4389B">
      <w:pPr>
        <w:spacing w:after="120"/>
        <w:ind w:left="567" w:right="114"/>
        <w:jc w:val="both"/>
        <w:rPr>
          <w:rFonts w:ascii="Century Gothic" w:hAnsi="Century Gothic"/>
          <w:sz w:val="18"/>
          <w:szCs w:val="18"/>
        </w:rPr>
      </w:pPr>
      <w:r>
        <w:rPr>
          <w:rFonts w:ascii="Century Gothic" w:hAnsi="Century Gothic"/>
          <w:sz w:val="18"/>
          <w:szCs w:val="18"/>
        </w:rPr>
        <w:t>De conformidad con lo establecido en la Sección II, Reglas Generales para el contacto con particulares, numeral 6 del “</w:t>
      </w:r>
      <w:r>
        <w:rPr>
          <w:rFonts w:ascii="Century Gothic" w:hAnsi="Century Gothic"/>
          <w:b/>
          <w:sz w:val="18"/>
          <w:szCs w:val="18"/>
        </w:rPr>
        <w:t>ACUERDO por el que se expide el protocolo de actuación en materia de contrataciones públicas, otorgamiento y prórroga de licencias, permisos, autorizaciones y concesiones</w:t>
      </w:r>
      <w:r>
        <w:rPr>
          <w:rFonts w:ascii="Century Gothic" w:hAnsi="Century Gothic"/>
          <w:sz w:val="18"/>
          <w:szCs w:val="18"/>
        </w:rPr>
        <w:t>”, publicado en el Diario Oficial de la Federación de fecha 20 de agosto de 2015 y sus modificaciones de fecha 19 de febrero de 2016 y 28 de febrero de 2017, se hace de su conocimiento lo siguiente:</w:t>
      </w:r>
    </w:p>
    <w:p w14:paraId="6BB1CDF9" w14:textId="77777777" w:rsidR="009D7CE0" w:rsidRDefault="009D7CE0">
      <w:pPr>
        <w:spacing w:after="120"/>
        <w:ind w:left="567" w:right="114"/>
        <w:jc w:val="both"/>
        <w:rPr>
          <w:rFonts w:ascii="Century Gothic" w:hAnsi="Century Gothic"/>
          <w:sz w:val="18"/>
          <w:szCs w:val="18"/>
        </w:rPr>
      </w:pPr>
    </w:p>
    <w:p w14:paraId="358EDAFA" w14:textId="77777777" w:rsidR="006E6470" w:rsidRDefault="00E4389B">
      <w:pPr>
        <w:spacing w:after="120"/>
        <w:ind w:left="1134" w:right="114" w:hanging="425"/>
        <w:jc w:val="both"/>
        <w:rPr>
          <w:rFonts w:ascii="Century Gothic" w:hAnsi="Century Gothic"/>
          <w:sz w:val="18"/>
          <w:szCs w:val="18"/>
        </w:rPr>
      </w:pPr>
      <w:r>
        <w:rPr>
          <w:rFonts w:ascii="Century Gothic" w:hAnsi="Century Gothic"/>
          <w:sz w:val="18"/>
          <w:szCs w:val="18"/>
        </w:rPr>
        <w:t>a)</w:t>
      </w:r>
      <w:r>
        <w:rPr>
          <w:rFonts w:ascii="Century Gothic" w:hAnsi="Century Gothic"/>
          <w:sz w:val="18"/>
          <w:szCs w:val="18"/>
        </w:rPr>
        <w:tab/>
        <w:t>Que los servidores públicos en el contacto con particulares deben observar el referido Protocolo y que éste puede ser consultado en la página de internet de la Secretaría de la Función Pública; que se encuentra en el portal de la Ventanilla Única Nacional (gob.mx), a través de la liga www.gob.mx/sfp;</w:t>
      </w:r>
    </w:p>
    <w:p w14:paraId="447375EC" w14:textId="37DFF2A3" w:rsidR="006E6470" w:rsidRDefault="00E4389B">
      <w:pPr>
        <w:spacing w:after="120"/>
        <w:ind w:left="1134" w:right="114" w:hanging="425"/>
        <w:jc w:val="both"/>
        <w:rPr>
          <w:rFonts w:ascii="Century Gothic" w:hAnsi="Century Gothic"/>
          <w:sz w:val="18"/>
          <w:szCs w:val="18"/>
        </w:rPr>
      </w:pPr>
      <w:r>
        <w:rPr>
          <w:rFonts w:ascii="Century Gothic" w:hAnsi="Century Gothic"/>
          <w:sz w:val="18"/>
          <w:szCs w:val="18"/>
        </w:rPr>
        <w:t>b)</w:t>
      </w:r>
      <w:r>
        <w:rPr>
          <w:rFonts w:ascii="Century Gothic" w:hAnsi="Century Gothic"/>
          <w:sz w:val="18"/>
          <w:szCs w:val="18"/>
        </w:rPr>
        <w:tab/>
      </w:r>
      <w:r w:rsidR="001617A0">
        <w:rPr>
          <w:rFonts w:ascii="Century Gothic" w:hAnsi="Century Gothic"/>
          <w:sz w:val="18"/>
          <w:szCs w:val="18"/>
        </w:rPr>
        <w:t>Que,</w:t>
      </w:r>
      <w:r>
        <w:rPr>
          <w:rFonts w:ascii="Century Gothic" w:hAnsi="Century Gothic"/>
          <w:sz w:val="18"/>
          <w:szCs w:val="18"/>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6A519726" w14:textId="77777777" w:rsidR="006E6470" w:rsidRDefault="00E4389B">
      <w:pPr>
        <w:spacing w:after="120"/>
        <w:ind w:left="1134" w:right="114" w:hanging="141"/>
        <w:jc w:val="both"/>
        <w:rPr>
          <w:rFonts w:ascii="Century Gothic" w:hAnsi="Century Gothic"/>
          <w:sz w:val="18"/>
          <w:szCs w:val="18"/>
        </w:rPr>
      </w:pPr>
      <w:r>
        <w:rPr>
          <w:rFonts w:ascii="Century Gothic" w:hAnsi="Century Gothic"/>
          <w:sz w:val="18"/>
          <w:szCs w:val="18"/>
        </w:rPr>
        <w:t>i. Contrataciones públicas sujetas a la Ley de Adquisiciones, Arrendamientos y Servicios del Sector Público, cuyo monto rebase el equivalente a cinco millones de Unidades de Medida y Actualización;</w:t>
      </w:r>
    </w:p>
    <w:p w14:paraId="57208E6E" w14:textId="77777777" w:rsidR="006E6470" w:rsidRDefault="00E4389B">
      <w:pPr>
        <w:spacing w:after="120"/>
        <w:ind w:left="1134" w:right="114" w:hanging="141"/>
        <w:jc w:val="both"/>
        <w:rPr>
          <w:rFonts w:ascii="Century Gothic" w:hAnsi="Century Gothic"/>
          <w:sz w:val="18"/>
          <w:szCs w:val="18"/>
        </w:rPr>
      </w:pPr>
      <w:proofErr w:type="spellStart"/>
      <w:r>
        <w:rPr>
          <w:rFonts w:ascii="Century Gothic" w:hAnsi="Century Gothic"/>
          <w:sz w:val="18"/>
          <w:szCs w:val="18"/>
        </w:rPr>
        <w:t>ii</w:t>
      </w:r>
      <w:proofErr w:type="spellEnd"/>
      <w:r>
        <w:rPr>
          <w:rFonts w:ascii="Century Gothic" w:hAnsi="Century Gothic"/>
          <w:sz w:val="18"/>
          <w:szCs w:val="18"/>
        </w:rPr>
        <w:t>. Contrataciones públicas sujetas a la Ley de Obras Públicas y Servicios Relacionados con las Mismas, cuyo monto rebase el equivalente a diez millones de Unidades de Medida y Actualización;</w:t>
      </w:r>
    </w:p>
    <w:p w14:paraId="1704F4F2" w14:textId="3E8986F6" w:rsidR="006E6470" w:rsidRDefault="00E4389B">
      <w:pPr>
        <w:spacing w:after="120"/>
        <w:ind w:left="1134" w:right="114" w:hanging="141"/>
        <w:jc w:val="both"/>
        <w:rPr>
          <w:rFonts w:ascii="Century Gothic" w:hAnsi="Century Gothic"/>
          <w:sz w:val="18"/>
          <w:szCs w:val="18"/>
        </w:rPr>
      </w:pPr>
      <w:proofErr w:type="spellStart"/>
      <w:r>
        <w:rPr>
          <w:rFonts w:ascii="Century Gothic" w:hAnsi="Century Gothic"/>
          <w:sz w:val="18"/>
          <w:szCs w:val="18"/>
        </w:rPr>
        <w:t>iii</w:t>
      </w:r>
      <w:proofErr w:type="spellEnd"/>
      <w:r>
        <w:rPr>
          <w:rFonts w:ascii="Century Gothic" w:hAnsi="Century Gothic"/>
          <w:sz w:val="18"/>
          <w:szCs w:val="18"/>
        </w:rPr>
        <w:t xml:space="preserve">. Contrataciones públicas sujetas a la Ley de Asociaciones </w:t>
      </w:r>
      <w:r w:rsidR="001617A0">
        <w:rPr>
          <w:rFonts w:ascii="Century Gothic" w:hAnsi="Century Gothic"/>
          <w:sz w:val="18"/>
          <w:szCs w:val="18"/>
        </w:rPr>
        <w:t>Público-Privadas</w:t>
      </w:r>
      <w:r>
        <w:rPr>
          <w:rFonts w:ascii="Century Gothic" w:hAnsi="Century Gothic"/>
          <w:sz w:val="18"/>
          <w:szCs w:val="18"/>
        </w:rPr>
        <w:t>, cuyo monto rebase el equivalente a cuatrocientos millones de Unidades de Inversión, y</w:t>
      </w:r>
    </w:p>
    <w:p w14:paraId="3435995E" w14:textId="77777777" w:rsidR="006E6470" w:rsidRDefault="00E4389B">
      <w:pPr>
        <w:spacing w:after="120"/>
        <w:ind w:left="1134" w:right="114" w:hanging="141"/>
        <w:jc w:val="both"/>
        <w:rPr>
          <w:rFonts w:ascii="Century Gothic" w:hAnsi="Century Gothic"/>
          <w:sz w:val="18"/>
          <w:szCs w:val="18"/>
        </w:rPr>
      </w:pPr>
      <w:proofErr w:type="spellStart"/>
      <w:r>
        <w:rPr>
          <w:rFonts w:ascii="Century Gothic" w:hAnsi="Century Gothic"/>
          <w:sz w:val="18"/>
          <w:szCs w:val="18"/>
        </w:rPr>
        <w:t>iv</w:t>
      </w:r>
      <w:proofErr w:type="spellEnd"/>
      <w:r>
        <w:rPr>
          <w:rFonts w:ascii="Century Gothic" w:hAnsi="Century Gothic"/>
          <w:sz w:val="18"/>
          <w:szCs w:val="18"/>
        </w:rPr>
        <w:t>. Otorgamiento y prórroga de concesiones.</w:t>
      </w:r>
    </w:p>
    <w:p w14:paraId="0749807F" w14:textId="77777777" w:rsidR="006E6470" w:rsidRDefault="00E4389B">
      <w:pPr>
        <w:spacing w:after="120"/>
        <w:ind w:left="1134" w:right="114" w:hanging="425"/>
        <w:jc w:val="both"/>
        <w:rPr>
          <w:rFonts w:ascii="Century Gothic" w:hAnsi="Century Gothic"/>
          <w:sz w:val="18"/>
          <w:szCs w:val="18"/>
        </w:rPr>
      </w:pPr>
      <w:r>
        <w:rPr>
          <w:rFonts w:ascii="Century Gothic" w:hAnsi="Century Gothic"/>
          <w:sz w:val="18"/>
          <w:szCs w:val="18"/>
        </w:rPr>
        <w:t>c)</w:t>
      </w:r>
      <w:r>
        <w:rPr>
          <w:rFonts w:ascii="Century Gothic" w:hAnsi="Century Gothic"/>
          <w:sz w:val="18"/>
          <w:szCs w:val="18"/>
        </w:rPr>
        <w:tab/>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29D33758" w14:textId="77777777" w:rsidR="006E6470" w:rsidRDefault="00E4389B">
      <w:pPr>
        <w:spacing w:after="120"/>
        <w:ind w:left="1134" w:right="114" w:hanging="425"/>
        <w:jc w:val="both"/>
        <w:rPr>
          <w:rFonts w:ascii="Century Gothic" w:hAnsi="Century Gothic"/>
          <w:sz w:val="18"/>
          <w:szCs w:val="18"/>
        </w:rPr>
      </w:pPr>
      <w:r>
        <w:rPr>
          <w:rFonts w:ascii="Century Gothic" w:hAnsi="Century Gothic"/>
          <w:sz w:val="18"/>
          <w:szCs w:val="18"/>
        </w:rPr>
        <w:t>d)</w:t>
      </w:r>
      <w:r>
        <w:rPr>
          <w:rFonts w:ascii="Century Gothic" w:hAnsi="Century Gothic"/>
          <w:sz w:val="18"/>
          <w:szCs w:val="18"/>
        </w:rPr>
        <w:tab/>
        <w:t>Que los datos personales que se recaben con motivo del contacto con particulares serán protegidos y tratados conforme a las disposiciones jurídicas aplicables, y</w:t>
      </w:r>
    </w:p>
    <w:p w14:paraId="26FEEF15" w14:textId="6CA8D61E" w:rsidR="006E6470" w:rsidRDefault="00E4389B">
      <w:pPr>
        <w:spacing w:after="120"/>
        <w:ind w:left="1134" w:right="114" w:hanging="425"/>
        <w:jc w:val="both"/>
        <w:rPr>
          <w:rFonts w:ascii="Century Gothic" w:hAnsi="Century Gothic"/>
          <w:sz w:val="18"/>
          <w:szCs w:val="18"/>
        </w:rPr>
      </w:pPr>
      <w:r>
        <w:rPr>
          <w:rFonts w:ascii="Century Gothic" w:hAnsi="Century Gothic"/>
          <w:sz w:val="18"/>
          <w:szCs w:val="18"/>
        </w:rPr>
        <w:t>e)</w:t>
      </w:r>
      <w:r>
        <w:rPr>
          <w:rFonts w:ascii="Century Gothic" w:hAnsi="Century Gothic"/>
          <w:sz w:val="18"/>
          <w:szCs w:val="18"/>
        </w:rPr>
        <w:tab/>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242B3BE7" w14:textId="1F37B488" w:rsidR="006F6E75" w:rsidRDefault="006F6E75">
      <w:pPr>
        <w:spacing w:after="120"/>
        <w:ind w:left="1134" w:right="114" w:hanging="425"/>
        <w:jc w:val="both"/>
        <w:rPr>
          <w:rFonts w:ascii="Century Gothic" w:hAnsi="Century Gothic"/>
          <w:sz w:val="18"/>
          <w:szCs w:val="18"/>
        </w:rPr>
      </w:pPr>
    </w:p>
    <w:p w14:paraId="37158E9D" w14:textId="510CE245" w:rsidR="009D7CE0" w:rsidRDefault="009D7CE0">
      <w:pPr>
        <w:spacing w:after="120"/>
        <w:ind w:left="1134" w:right="114" w:hanging="425"/>
        <w:jc w:val="both"/>
        <w:rPr>
          <w:rFonts w:ascii="Century Gothic" w:hAnsi="Century Gothic"/>
          <w:sz w:val="18"/>
          <w:szCs w:val="18"/>
        </w:rPr>
      </w:pPr>
    </w:p>
    <w:p w14:paraId="7651449C" w14:textId="77777777" w:rsidR="009D7CE0" w:rsidRDefault="009D7CE0">
      <w:pPr>
        <w:spacing w:after="120"/>
        <w:ind w:left="1134" w:right="114" w:hanging="425"/>
        <w:jc w:val="both"/>
        <w:rPr>
          <w:rFonts w:ascii="Century Gothic" w:hAnsi="Century Gothic"/>
          <w:sz w:val="18"/>
          <w:szCs w:val="18"/>
        </w:rPr>
      </w:pPr>
    </w:p>
    <w:p w14:paraId="7049321B" w14:textId="77777777" w:rsidR="006E6470" w:rsidRDefault="00E4389B">
      <w:pPr>
        <w:spacing w:line="276" w:lineRule="auto"/>
        <w:ind w:left="142" w:right="114"/>
        <w:jc w:val="both"/>
        <w:rPr>
          <w:rFonts w:ascii="Century Gothic" w:hAnsi="Century Gothic"/>
          <w:b/>
          <w:i/>
          <w:sz w:val="18"/>
          <w:szCs w:val="18"/>
        </w:rPr>
      </w:pPr>
      <w:r>
        <w:rPr>
          <w:rFonts w:ascii="Century Gothic" w:hAnsi="Century Gothic"/>
          <w:sz w:val="18"/>
          <w:szCs w:val="18"/>
        </w:rPr>
        <w:t xml:space="preserve">Asimismo, los particulares deberán presentar un manifiesto de vínculos o relaciones de negocios, laborales, profesionales, personales o de parentesco en los procedimientos de contrataciones públicas, de otorgamiento y prórroga de licencias, permisos, autorizaciones y concesiones de conformidad a lo señalado en el </w:t>
      </w:r>
      <w:r>
        <w:rPr>
          <w:rFonts w:ascii="Century Gothic" w:hAnsi="Century Gothic"/>
          <w:b/>
          <w:sz w:val="18"/>
          <w:szCs w:val="18"/>
        </w:rPr>
        <w:t>Anexo Segundo</w:t>
      </w:r>
      <w:r>
        <w:rPr>
          <w:rFonts w:ascii="Century Gothic" w:hAnsi="Century Gothic"/>
          <w:sz w:val="18"/>
          <w:szCs w:val="18"/>
        </w:rPr>
        <w:t xml:space="preserve"> del </w:t>
      </w:r>
      <w:r>
        <w:rPr>
          <w:rFonts w:ascii="Century Gothic" w:hAnsi="Century Gothic"/>
          <w:b/>
          <w:sz w:val="18"/>
          <w:szCs w:val="18"/>
        </w:rPr>
        <w:t xml:space="preserve">Protocolo de actuación en materia de contrataciones públicas, otorgamiento y prórroga de licencias, permisos, autorizaciones y concesiones, el cual podrán consultar en la siguiente dirección: </w:t>
      </w:r>
      <w:r>
        <w:rPr>
          <w:rFonts w:ascii="Century Gothic" w:hAnsi="Century Gothic"/>
          <w:b/>
          <w:i/>
          <w:sz w:val="18"/>
          <w:szCs w:val="18"/>
        </w:rPr>
        <w:t>https://www.gob.mx/sfp/documentos/protocolo-de-actuacion-en-materia-de-contrataciones-publicas-otorgamiento-y-prorroga-de-licencias-permisos-autorizaciones-y-concesiones-97983</w:t>
      </w:r>
    </w:p>
    <w:p w14:paraId="431430D7" w14:textId="77777777" w:rsidR="006E6470" w:rsidRDefault="006E6470">
      <w:pPr>
        <w:ind w:left="567" w:right="114"/>
        <w:jc w:val="both"/>
        <w:rPr>
          <w:rFonts w:ascii="Century Gothic" w:hAnsi="Century Gothic"/>
          <w:b/>
          <w:i/>
          <w:sz w:val="18"/>
          <w:szCs w:val="18"/>
        </w:rPr>
      </w:pPr>
    </w:p>
    <w:p w14:paraId="78A28BD5" w14:textId="77777777" w:rsidR="006E6470" w:rsidRDefault="00E4389B">
      <w:pPr>
        <w:pStyle w:val="Sangra2detindependiente"/>
        <w:widowControl/>
        <w:tabs>
          <w:tab w:val="left" w:pos="1069"/>
        </w:tabs>
        <w:ind w:left="142"/>
        <w:rPr>
          <w:rFonts w:ascii="Century Gothic" w:hAnsi="Century Gothic"/>
          <w:b/>
          <w:sz w:val="18"/>
        </w:rPr>
      </w:pPr>
      <w:r>
        <w:rPr>
          <w:rFonts w:ascii="Century Gothic" w:hAnsi="Century Gothic"/>
          <w:b/>
          <w:sz w:val="18"/>
        </w:rPr>
        <w:t>PARA LA INTERPRETACIÓN Y EFECTOS DE LA PRESENTE CONVOCATORIA, SE SUJETARÁ A LO DISPUESTO POR LA LAASSP Y SU REGLAMENTO.</w:t>
      </w:r>
    </w:p>
    <w:p w14:paraId="0EDB6185" w14:textId="29A5E243" w:rsidR="006E6470" w:rsidRDefault="006E6470">
      <w:pPr>
        <w:pStyle w:val="Sangra2detindependiente"/>
        <w:widowControl/>
        <w:tabs>
          <w:tab w:val="left" w:pos="1069"/>
        </w:tabs>
        <w:ind w:left="142"/>
        <w:rPr>
          <w:rFonts w:ascii="Century Gothic" w:hAnsi="Century Gothic"/>
          <w:b/>
          <w:sz w:val="18"/>
        </w:rPr>
      </w:pPr>
    </w:p>
    <w:p w14:paraId="5BE5F9E8" w14:textId="77777777" w:rsidR="006F6E75" w:rsidRDefault="006F6E75">
      <w:pPr>
        <w:pStyle w:val="Sangra2detindependiente"/>
        <w:widowControl/>
        <w:tabs>
          <w:tab w:val="left" w:pos="1069"/>
        </w:tabs>
        <w:ind w:left="142"/>
        <w:rPr>
          <w:rFonts w:ascii="Century Gothic" w:hAnsi="Century Gothic"/>
          <w:b/>
          <w:sz w:val="18"/>
        </w:rPr>
      </w:pPr>
    </w:p>
    <w:p w14:paraId="1138D79A" w14:textId="634D6038" w:rsidR="006E6470" w:rsidRDefault="00E438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r>
        <w:rPr>
          <w:rFonts w:ascii="Century Gothic" w:hAnsi="Century Gothic"/>
          <w:b/>
          <w:sz w:val="18"/>
        </w:rPr>
        <w:t xml:space="preserve">Ciudad de México, a </w:t>
      </w:r>
      <w:r w:rsidR="006F6E75">
        <w:rPr>
          <w:rFonts w:ascii="Century Gothic" w:hAnsi="Century Gothic"/>
          <w:b/>
          <w:sz w:val="18"/>
        </w:rPr>
        <w:t>23</w:t>
      </w:r>
      <w:r>
        <w:rPr>
          <w:rFonts w:ascii="Century Gothic" w:hAnsi="Century Gothic"/>
          <w:b/>
          <w:sz w:val="18"/>
        </w:rPr>
        <w:t xml:space="preserve"> de marzo de 2021</w:t>
      </w:r>
    </w:p>
    <w:p w14:paraId="4CB3EFD5" w14:textId="77777777" w:rsidR="006E6470" w:rsidRDefault="006E647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2E04A3C2" w14:textId="77777777" w:rsidR="006E6470" w:rsidRDefault="006E647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030B1A1A" w14:textId="77777777" w:rsidR="006E6470" w:rsidRDefault="006E647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5BF51C01" w14:textId="77777777" w:rsidR="006E6470" w:rsidRDefault="006E647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654033EC" w14:textId="77777777" w:rsidR="006E6470" w:rsidRDefault="006E647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6B14C23E" w14:textId="77777777" w:rsidR="006E6470" w:rsidRDefault="006E647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166CB8BD" w14:textId="77777777" w:rsidR="006E6470" w:rsidRDefault="00E4389B">
      <w:pPr>
        <w:ind w:left="567" w:hanging="567"/>
        <w:jc w:val="center"/>
        <w:rPr>
          <w:rFonts w:ascii="Century Gothic" w:hAnsi="Century Gothic"/>
          <w:b/>
          <w:sz w:val="18"/>
        </w:rPr>
      </w:pPr>
      <w:r>
        <w:rPr>
          <w:rFonts w:ascii="Century Gothic" w:hAnsi="Century Gothic"/>
          <w:b/>
          <w:sz w:val="18"/>
        </w:rPr>
        <w:t>MTRO. MANUEL PIEDRAS ESPINOSA</w:t>
      </w:r>
    </w:p>
    <w:p w14:paraId="63F7FA02" w14:textId="77777777" w:rsidR="006E6470" w:rsidRDefault="00E4389B">
      <w:pPr>
        <w:ind w:left="567" w:hanging="567"/>
        <w:jc w:val="center"/>
        <w:rPr>
          <w:rFonts w:ascii="Century Gothic" w:hAnsi="Century Gothic"/>
          <w:b/>
          <w:sz w:val="18"/>
        </w:rPr>
      </w:pPr>
      <w:r>
        <w:rPr>
          <w:rFonts w:ascii="Century Gothic" w:hAnsi="Century Gothic"/>
          <w:b/>
          <w:sz w:val="18"/>
        </w:rPr>
        <w:t xml:space="preserve">DIRECTOR DE ADMINISTRACIÓN </w:t>
      </w:r>
    </w:p>
    <w:p w14:paraId="3B3F0647" w14:textId="77777777" w:rsidR="006E6470" w:rsidRPr="00232299" w:rsidRDefault="00E4389B" w:rsidP="00232299">
      <w:pPr>
        <w:jc w:val="center"/>
        <w:rPr>
          <w:rFonts w:ascii="Century Gothic" w:hAnsi="Century Gothic"/>
          <w:b/>
          <w:sz w:val="18"/>
          <w:szCs w:val="18"/>
        </w:rPr>
      </w:pPr>
      <w:r>
        <w:rPr>
          <w:rFonts w:ascii="Century Gothic" w:hAnsi="Century Gothic"/>
          <w:b/>
          <w:sz w:val="18"/>
        </w:rPr>
        <w:br w:type="page"/>
      </w:r>
      <w:r w:rsidRPr="00232299">
        <w:rPr>
          <w:rFonts w:ascii="Century Gothic" w:hAnsi="Century Gothic"/>
          <w:b/>
          <w:sz w:val="18"/>
          <w:szCs w:val="18"/>
        </w:rPr>
        <w:lastRenderedPageBreak/>
        <w:t xml:space="preserve">ANEXO NO. 1 </w:t>
      </w:r>
    </w:p>
    <w:p w14:paraId="7BE0ACAD" w14:textId="77777777" w:rsidR="006E6470" w:rsidRPr="00232299" w:rsidRDefault="00E4389B" w:rsidP="00232299">
      <w:pPr>
        <w:jc w:val="center"/>
        <w:rPr>
          <w:rFonts w:ascii="Century Gothic" w:eastAsia="MS Mincho" w:hAnsi="Century Gothic" w:cs="Arial"/>
          <w:b/>
          <w:sz w:val="18"/>
          <w:szCs w:val="18"/>
        </w:rPr>
      </w:pPr>
      <w:r w:rsidRPr="00232299">
        <w:rPr>
          <w:rFonts w:ascii="Century Gothic" w:eastAsia="MS Mincho" w:hAnsi="Century Gothic" w:cs="Arial"/>
          <w:b/>
          <w:sz w:val="18"/>
          <w:szCs w:val="18"/>
        </w:rPr>
        <w:t>ANEXO TÉCNICO</w:t>
      </w:r>
    </w:p>
    <w:p w14:paraId="754D75B6" w14:textId="77777777" w:rsidR="006E6470" w:rsidRPr="00232299" w:rsidRDefault="006E6470" w:rsidP="00232299">
      <w:pPr>
        <w:jc w:val="center"/>
        <w:rPr>
          <w:rFonts w:ascii="Century Gothic" w:eastAsia="MS Mincho" w:hAnsi="Century Gothic" w:cs="Arial"/>
          <w:b/>
          <w:sz w:val="18"/>
          <w:szCs w:val="18"/>
        </w:rPr>
      </w:pPr>
    </w:p>
    <w:p w14:paraId="2760DD0E" w14:textId="77777777" w:rsidR="008714A8" w:rsidRPr="00232299" w:rsidRDefault="008714A8" w:rsidP="00232299">
      <w:pPr>
        <w:jc w:val="center"/>
        <w:rPr>
          <w:rFonts w:ascii="Century Gothic" w:hAnsi="Century Gothic" w:cs="Arial"/>
          <w:b/>
          <w:sz w:val="18"/>
          <w:szCs w:val="18"/>
        </w:rPr>
      </w:pPr>
      <w:r w:rsidRPr="00232299">
        <w:rPr>
          <w:rFonts w:ascii="Century Gothic" w:hAnsi="Century Gothic" w:cs="Arial"/>
          <w:b/>
          <w:sz w:val="18"/>
          <w:szCs w:val="18"/>
        </w:rPr>
        <w:t>Partida Única</w:t>
      </w:r>
    </w:p>
    <w:p w14:paraId="4A0D24B2" w14:textId="77777777" w:rsidR="008714A8" w:rsidRPr="00232299" w:rsidRDefault="008714A8" w:rsidP="00232299">
      <w:pPr>
        <w:tabs>
          <w:tab w:val="center" w:pos="4819"/>
        </w:tabs>
        <w:jc w:val="center"/>
        <w:rPr>
          <w:rFonts w:ascii="Century Gothic" w:hAnsi="Century Gothic" w:cs="Arial"/>
          <w:b/>
          <w:sz w:val="18"/>
          <w:szCs w:val="18"/>
        </w:rPr>
      </w:pPr>
    </w:p>
    <w:p w14:paraId="7545ACDC" w14:textId="77777777" w:rsidR="008714A8" w:rsidRPr="00232299" w:rsidRDefault="008714A8" w:rsidP="00232299">
      <w:pPr>
        <w:tabs>
          <w:tab w:val="center" w:pos="4819"/>
        </w:tabs>
        <w:jc w:val="center"/>
        <w:rPr>
          <w:rFonts w:ascii="Century Gothic" w:hAnsi="Century Gothic" w:cs="Arial"/>
          <w:b/>
          <w:sz w:val="18"/>
          <w:szCs w:val="18"/>
        </w:rPr>
      </w:pPr>
      <w:r w:rsidRPr="00232299">
        <w:rPr>
          <w:rFonts w:ascii="Century Gothic" w:hAnsi="Century Gothic" w:cs="Arial"/>
          <w:b/>
          <w:sz w:val="18"/>
          <w:szCs w:val="18"/>
        </w:rPr>
        <w:t>SERVICIOS INTEGRALES DE LIMPIEZA DE INSTALACIONES Y CONTENIDOS</w:t>
      </w:r>
    </w:p>
    <w:p w14:paraId="0D0558DB" w14:textId="77777777" w:rsidR="008714A8" w:rsidRPr="00232299" w:rsidRDefault="008714A8" w:rsidP="00232299">
      <w:pPr>
        <w:jc w:val="both"/>
        <w:rPr>
          <w:rFonts w:ascii="Century Gothic" w:hAnsi="Century Gothic" w:cs="Arial"/>
          <w:b/>
          <w:sz w:val="18"/>
          <w:szCs w:val="18"/>
        </w:rPr>
      </w:pPr>
    </w:p>
    <w:p w14:paraId="212E7073" w14:textId="7D06817B" w:rsidR="008714A8" w:rsidRPr="00232299" w:rsidRDefault="008714A8" w:rsidP="00232299">
      <w:pPr>
        <w:pStyle w:val="Prrafodelista"/>
        <w:numPr>
          <w:ilvl w:val="3"/>
          <w:numId w:val="20"/>
        </w:numPr>
        <w:ind w:left="426" w:right="29"/>
        <w:jc w:val="both"/>
        <w:rPr>
          <w:rFonts w:ascii="Century Gothic" w:hAnsi="Century Gothic" w:cs="Arial"/>
          <w:b/>
          <w:sz w:val="18"/>
          <w:szCs w:val="18"/>
        </w:rPr>
      </w:pPr>
      <w:r w:rsidRPr="00232299">
        <w:rPr>
          <w:rFonts w:ascii="Century Gothic" w:hAnsi="Century Gothic" w:cs="Arial"/>
          <w:b/>
          <w:sz w:val="18"/>
          <w:szCs w:val="18"/>
        </w:rPr>
        <w:t>OBJETO.</w:t>
      </w:r>
    </w:p>
    <w:p w14:paraId="10D2FBCF" w14:textId="77777777" w:rsidR="007F6E00" w:rsidRDefault="007F6E00" w:rsidP="00232299">
      <w:pPr>
        <w:ind w:left="567"/>
        <w:jc w:val="both"/>
        <w:rPr>
          <w:rFonts w:ascii="Century Gothic" w:hAnsi="Century Gothic"/>
          <w:sz w:val="18"/>
          <w:szCs w:val="18"/>
        </w:rPr>
      </w:pPr>
    </w:p>
    <w:p w14:paraId="0D9CA9AC" w14:textId="011EACAC"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TELEVISIÓN METROPOLITANA S.A. DE C.V., requiere el “Servicio Integral de Limpieza” (SERVICIO) de instalaciones y sus contenidos, con el fin de conservarlos en óptimas condiciones de higiene, funcionalidad e imagen.</w:t>
      </w:r>
    </w:p>
    <w:p w14:paraId="4E25E04F" w14:textId="77777777" w:rsidR="008714A8" w:rsidRPr="00232299" w:rsidRDefault="008714A8" w:rsidP="00232299">
      <w:pPr>
        <w:ind w:left="567"/>
        <w:jc w:val="both"/>
        <w:rPr>
          <w:rFonts w:ascii="Century Gothic" w:hAnsi="Century Gothic"/>
          <w:sz w:val="18"/>
          <w:szCs w:val="18"/>
        </w:rPr>
      </w:pPr>
    </w:p>
    <w:p w14:paraId="1E1B12B7"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Se entiende por contenidos los escritorios, sillas, mesas, modulares, bancos, tapetes, libreros y demás mobiliario y equipo que se encuentra dentro de las instalaciones de TELEVISIÓN METROPOLITANA S.A. DE C.V., realizando de manera cuidadosa y con los utensilios adecuados el aseo del equipo de cómputo, equipo de telefonía, exceptuando de la mencionada limpieza a la maquinaria mayor y equipo electrónico por ser equipo que requiere especial precaución en su manipulación.</w:t>
      </w:r>
    </w:p>
    <w:p w14:paraId="0FA9AC0F" w14:textId="77777777" w:rsidR="008714A8" w:rsidRPr="00232299" w:rsidRDefault="008714A8" w:rsidP="00232299">
      <w:pPr>
        <w:ind w:left="567"/>
        <w:jc w:val="both"/>
        <w:rPr>
          <w:rFonts w:ascii="Century Gothic" w:hAnsi="Century Gothic"/>
          <w:sz w:val="18"/>
          <w:szCs w:val="18"/>
        </w:rPr>
      </w:pPr>
    </w:p>
    <w:p w14:paraId="7B3A6A0D" w14:textId="40E98A9C" w:rsidR="008714A8" w:rsidRPr="00232299" w:rsidRDefault="008714A8" w:rsidP="00232299">
      <w:pPr>
        <w:pStyle w:val="Prrafodelista"/>
        <w:numPr>
          <w:ilvl w:val="3"/>
          <w:numId w:val="20"/>
        </w:numPr>
        <w:ind w:left="426" w:right="29"/>
        <w:jc w:val="both"/>
        <w:rPr>
          <w:rFonts w:ascii="Century Gothic" w:hAnsi="Century Gothic" w:cs="Arial"/>
          <w:b/>
          <w:bCs/>
          <w:sz w:val="18"/>
          <w:szCs w:val="18"/>
        </w:rPr>
      </w:pPr>
      <w:r w:rsidRPr="00232299">
        <w:rPr>
          <w:rFonts w:ascii="Century Gothic" w:hAnsi="Century Gothic" w:cs="Arial"/>
          <w:b/>
          <w:sz w:val="18"/>
          <w:szCs w:val="18"/>
        </w:rPr>
        <w:t xml:space="preserve">DESCRIPCIÓN GENERAL DEL SERVICIO </w:t>
      </w:r>
    </w:p>
    <w:p w14:paraId="0B03742E" w14:textId="77777777" w:rsidR="008714A8" w:rsidRPr="00232299" w:rsidRDefault="008714A8" w:rsidP="00232299">
      <w:pPr>
        <w:ind w:left="567"/>
        <w:jc w:val="both"/>
        <w:rPr>
          <w:rFonts w:ascii="Century Gothic" w:hAnsi="Century Gothic"/>
          <w:sz w:val="18"/>
          <w:szCs w:val="18"/>
        </w:rPr>
      </w:pPr>
    </w:p>
    <w:p w14:paraId="1E8CBB24"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El SERVICIO consiste en mantener y conservar limpios y en condiciones óptimas de salubridad e higiene las áreas interiores y exteriores de los inmuebles destinados a la operación de oficinas administrativas y de atención al público de las Dependencias y Entidades, a través de acciones de asepsia y desinfección, para cuyo propósito se utilizan sustancias químicas biodegradables, detergentes y otros implementos de higiene, y que tienden a eliminar organismos y microorganismos patógenos con el objeto de proteger la salud humana; mediante lo necesario que incluya todo para la correcta ejecución del SERVICIO.</w:t>
      </w:r>
    </w:p>
    <w:p w14:paraId="17F410EC" w14:textId="77777777" w:rsidR="008714A8" w:rsidRPr="00232299" w:rsidRDefault="008714A8" w:rsidP="00232299">
      <w:pPr>
        <w:ind w:left="567"/>
        <w:jc w:val="both"/>
        <w:rPr>
          <w:rFonts w:ascii="Century Gothic" w:hAnsi="Century Gothic"/>
          <w:sz w:val="18"/>
          <w:szCs w:val="18"/>
        </w:rPr>
      </w:pPr>
    </w:p>
    <w:p w14:paraId="0939F419" w14:textId="02E00FA7" w:rsidR="008714A8" w:rsidRPr="007F6E00" w:rsidRDefault="008714A8" w:rsidP="007F6E00">
      <w:pPr>
        <w:pStyle w:val="Prrafodelista"/>
        <w:numPr>
          <w:ilvl w:val="3"/>
          <w:numId w:val="20"/>
        </w:numPr>
        <w:ind w:left="426" w:right="29"/>
        <w:jc w:val="both"/>
        <w:rPr>
          <w:rFonts w:ascii="Century Gothic" w:hAnsi="Century Gothic" w:cs="Arial"/>
          <w:b/>
          <w:sz w:val="18"/>
          <w:szCs w:val="18"/>
        </w:rPr>
      </w:pPr>
      <w:r w:rsidRPr="007F6E00">
        <w:rPr>
          <w:rFonts w:ascii="Century Gothic" w:hAnsi="Century Gothic" w:cs="Arial"/>
          <w:b/>
          <w:sz w:val="18"/>
          <w:szCs w:val="18"/>
        </w:rPr>
        <w:t xml:space="preserve">VIGENCIA DE LA CONTRATACIÓN. </w:t>
      </w:r>
    </w:p>
    <w:p w14:paraId="350C97FF" w14:textId="77777777" w:rsidR="007F6E00" w:rsidRDefault="007F6E00" w:rsidP="007F6E00">
      <w:pPr>
        <w:ind w:left="567"/>
        <w:jc w:val="both"/>
        <w:rPr>
          <w:rFonts w:ascii="Century Gothic" w:hAnsi="Century Gothic"/>
          <w:sz w:val="18"/>
          <w:szCs w:val="18"/>
        </w:rPr>
      </w:pPr>
    </w:p>
    <w:p w14:paraId="0F5605B4" w14:textId="0912E5F5" w:rsidR="008714A8" w:rsidRPr="00232299" w:rsidRDefault="008714A8" w:rsidP="007F6E00">
      <w:pPr>
        <w:ind w:left="567"/>
        <w:jc w:val="both"/>
        <w:rPr>
          <w:rFonts w:ascii="Century Gothic" w:hAnsi="Century Gothic"/>
          <w:sz w:val="18"/>
          <w:szCs w:val="18"/>
        </w:rPr>
      </w:pPr>
      <w:r w:rsidRPr="00232299">
        <w:rPr>
          <w:rFonts w:ascii="Century Gothic" w:hAnsi="Century Gothic"/>
          <w:sz w:val="18"/>
          <w:szCs w:val="18"/>
        </w:rPr>
        <w:t xml:space="preserve">La vigencia de la prestación del servicio objeto del presente anexo será del </w:t>
      </w:r>
      <w:r w:rsidR="00632CCA" w:rsidRPr="00232299">
        <w:rPr>
          <w:rFonts w:ascii="Century Gothic" w:hAnsi="Century Gothic"/>
          <w:sz w:val="18"/>
          <w:szCs w:val="18"/>
        </w:rPr>
        <w:t>5</w:t>
      </w:r>
      <w:r w:rsidRPr="00232299">
        <w:rPr>
          <w:rFonts w:ascii="Century Gothic" w:hAnsi="Century Gothic"/>
          <w:sz w:val="18"/>
          <w:szCs w:val="18"/>
        </w:rPr>
        <w:t xml:space="preserve"> de abril al 31 de diciembre de 2021. </w:t>
      </w:r>
    </w:p>
    <w:p w14:paraId="72257AB7" w14:textId="77777777" w:rsidR="008714A8" w:rsidRPr="00232299" w:rsidRDefault="008714A8" w:rsidP="00232299">
      <w:pPr>
        <w:ind w:left="567"/>
        <w:jc w:val="both"/>
        <w:rPr>
          <w:rFonts w:ascii="Century Gothic" w:hAnsi="Century Gothic"/>
          <w:sz w:val="18"/>
          <w:szCs w:val="18"/>
        </w:rPr>
      </w:pPr>
    </w:p>
    <w:p w14:paraId="22E1C4C1" w14:textId="642F46F8" w:rsidR="008714A8" w:rsidRPr="00232299" w:rsidRDefault="008714A8" w:rsidP="00232299">
      <w:pPr>
        <w:pStyle w:val="Prrafodelista"/>
        <w:numPr>
          <w:ilvl w:val="3"/>
          <w:numId w:val="20"/>
        </w:numPr>
        <w:ind w:left="426" w:right="29"/>
        <w:jc w:val="both"/>
        <w:rPr>
          <w:rFonts w:ascii="Century Gothic" w:hAnsi="Century Gothic" w:cs="Arial"/>
          <w:b/>
          <w:bCs/>
          <w:sz w:val="18"/>
          <w:szCs w:val="18"/>
        </w:rPr>
      </w:pPr>
      <w:r w:rsidRPr="00232299">
        <w:rPr>
          <w:rFonts w:ascii="Century Gothic" w:hAnsi="Century Gothic" w:cs="Arial"/>
          <w:b/>
          <w:bCs/>
          <w:sz w:val="18"/>
          <w:szCs w:val="18"/>
        </w:rPr>
        <w:t xml:space="preserve">METODOLOGÍA </w:t>
      </w:r>
    </w:p>
    <w:p w14:paraId="4A45E6C5" w14:textId="77777777" w:rsidR="008714A8" w:rsidRPr="00232299" w:rsidRDefault="008714A8" w:rsidP="00232299">
      <w:pPr>
        <w:ind w:left="567"/>
        <w:jc w:val="both"/>
        <w:rPr>
          <w:rFonts w:ascii="Century Gothic" w:hAnsi="Century Gothic"/>
          <w:sz w:val="18"/>
          <w:szCs w:val="18"/>
        </w:rPr>
      </w:pPr>
    </w:p>
    <w:p w14:paraId="76B2F86B" w14:textId="24740BBA"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La ejecución del SERVICIO se realizará con base en las funciones y aspectos metodológicos de conformidad con lo establecido en el numeral 4</w:t>
      </w:r>
      <w:r w:rsidR="00F74982" w:rsidRPr="00232299">
        <w:rPr>
          <w:rFonts w:ascii="Century Gothic" w:hAnsi="Century Gothic"/>
          <w:sz w:val="18"/>
          <w:szCs w:val="18"/>
        </w:rPr>
        <w:t xml:space="preserve"> LINEAMIENTOS GENERALES,</w:t>
      </w:r>
      <w:r w:rsidRPr="00232299">
        <w:rPr>
          <w:rFonts w:ascii="Century Gothic" w:hAnsi="Century Gothic"/>
          <w:sz w:val="18"/>
          <w:szCs w:val="18"/>
        </w:rPr>
        <w:t xml:space="preserve"> inciso f), del presente Anexo.</w:t>
      </w:r>
    </w:p>
    <w:p w14:paraId="4AF10D71" w14:textId="77777777" w:rsidR="008714A8" w:rsidRPr="00232299" w:rsidRDefault="008714A8" w:rsidP="00232299">
      <w:pPr>
        <w:ind w:left="567"/>
        <w:jc w:val="both"/>
        <w:rPr>
          <w:rFonts w:ascii="Century Gothic" w:hAnsi="Century Gothic"/>
          <w:sz w:val="18"/>
          <w:szCs w:val="18"/>
        </w:rPr>
      </w:pPr>
    </w:p>
    <w:p w14:paraId="1C9D8989" w14:textId="0C7938F0" w:rsidR="008714A8" w:rsidRPr="00232299" w:rsidRDefault="008714A8" w:rsidP="00232299">
      <w:pPr>
        <w:pStyle w:val="Prrafodelista"/>
        <w:numPr>
          <w:ilvl w:val="3"/>
          <w:numId w:val="20"/>
        </w:numPr>
        <w:ind w:left="426" w:right="29"/>
        <w:jc w:val="both"/>
        <w:rPr>
          <w:rFonts w:ascii="Century Gothic" w:hAnsi="Century Gothic" w:cs="Arial"/>
          <w:b/>
          <w:bCs/>
          <w:sz w:val="18"/>
          <w:szCs w:val="18"/>
        </w:rPr>
      </w:pPr>
      <w:bookmarkStart w:id="10" w:name="_Hlk67436235"/>
      <w:r w:rsidRPr="00232299">
        <w:rPr>
          <w:rFonts w:ascii="Century Gothic" w:hAnsi="Century Gothic" w:cs="Arial"/>
          <w:b/>
          <w:bCs/>
          <w:sz w:val="18"/>
          <w:szCs w:val="18"/>
        </w:rPr>
        <w:t>LINEAMIENTOS GENERALES</w:t>
      </w:r>
    </w:p>
    <w:bookmarkEnd w:id="10"/>
    <w:p w14:paraId="62B20C4F" w14:textId="77777777" w:rsidR="008714A8" w:rsidRPr="00232299" w:rsidRDefault="008714A8" w:rsidP="00232299">
      <w:pPr>
        <w:ind w:left="567"/>
        <w:jc w:val="both"/>
        <w:rPr>
          <w:rFonts w:ascii="Century Gothic" w:hAnsi="Century Gothic"/>
          <w:sz w:val="18"/>
          <w:szCs w:val="18"/>
        </w:rPr>
      </w:pPr>
    </w:p>
    <w:p w14:paraId="638F0DBC"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Los trabajos de limpieza se realizarán en los inmuebles y horarios que determine TELEVISIÓN METROPOLITANA S.A. DE C.V.</w:t>
      </w:r>
    </w:p>
    <w:p w14:paraId="020ED9BD" w14:textId="77777777" w:rsidR="008714A8" w:rsidRPr="00232299" w:rsidRDefault="008714A8" w:rsidP="00232299">
      <w:pPr>
        <w:ind w:left="567"/>
        <w:jc w:val="both"/>
        <w:rPr>
          <w:rFonts w:ascii="Century Gothic" w:hAnsi="Century Gothic"/>
          <w:sz w:val="18"/>
          <w:szCs w:val="18"/>
        </w:rPr>
      </w:pPr>
    </w:p>
    <w:p w14:paraId="0EC3E57B" w14:textId="2B7F3389"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La ejecución del SERVICIO se sujetará a los siguientes lineamientos</w:t>
      </w:r>
      <w:r w:rsidR="007F6E00">
        <w:rPr>
          <w:rFonts w:ascii="Century Gothic" w:hAnsi="Century Gothic"/>
          <w:sz w:val="18"/>
          <w:szCs w:val="18"/>
        </w:rPr>
        <w:t>:</w:t>
      </w:r>
      <w:r w:rsidRPr="00232299">
        <w:rPr>
          <w:rFonts w:ascii="Century Gothic" w:hAnsi="Century Gothic"/>
          <w:sz w:val="18"/>
          <w:szCs w:val="18"/>
        </w:rPr>
        <w:t xml:space="preserve"> </w:t>
      </w:r>
    </w:p>
    <w:p w14:paraId="0C474D8C" w14:textId="793A8474" w:rsidR="008714A8" w:rsidRPr="007F6E00" w:rsidRDefault="008714A8" w:rsidP="00C54B99">
      <w:pPr>
        <w:pStyle w:val="Prrafodelista"/>
        <w:numPr>
          <w:ilvl w:val="0"/>
          <w:numId w:val="39"/>
        </w:numPr>
        <w:autoSpaceDE w:val="0"/>
        <w:autoSpaceDN w:val="0"/>
        <w:adjustRightInd w:val="0"/>
        <w:ind w:left="993"/>
        <w:jc w:val="both"/>
        <w:rPr>
          <w:rFonts w:ascii="Century Gothic" w:hAnsi="Century Gothic" w:cs="Arial"/>
          <w:color w:val="000000"/>
          <w:sz w:val="18"/>
          <w:szCs w:val="18"/>
        </w:rPr>
      </w:pPr>
      <w:r w:rsidRPr="007F6E00">
        <w:rPr>
          <w:rFonts w:ascii="Century Gothic" w:hAnsi="Century Gothic" w:cs="Arial"/>
          <w:color w:val="000000"/>
          <w:sz w:val="18"/>
          <w:szCs w:val="18"/>
        </w:rPr>
        <w:t xml:space="preserve">La oferta que presenten los posibles </w:t>
      </w:r>
      <w:r w:rsidRPr="007F6E00">
        <w:rPr>
          <w:rFonts w:ascii="Century Gothic" w:hAnsi="Century Gothic" w:cs="Arial"/>
          <w:b/>
          <w:bCs/>
          <w:color w:val="000000"/>
          <w:sz w:val="18"/>
          <w:szCs w:val="18"/>
        </w:rPr>
        <w:t xml:space="preserve">PROVEEDORES DEL SERVICIO </w:t>
      </w:r>
      <w:proofErr w:type="gramStart"/>
      <w:r w:rsidRPr="007F6E00">
        <w:rPr>
          <w:rFonts w:ascii="Century Gothic" w:hAnsi="Century Gothic" w:cs="Arial"/>
          <w:color w:val="000000"/>
          <w:sz w:val="18"/>
          <w:szCs w:val="18"/>
        </w:rPr>
        <w:t>deberán</w:t>
      </w:r>
      <w:proofErr w:type="gramEnd"/>
      <w:r w:rsidRPr="007F6E00">
        <w:rPr>
          <w:rFonts w:ascii="Century Gothic" w:hAnsi="Century Gothic" w:cs="Arial"/>
          <w:color w:val="000000"/>
          <w:sz w:val="18"/>
          <w:szCs w:val="18"/>
        </w:rPr>
        <w:t xml:space="preserve"> considerar el costo mensual por operario y supervisor, de conformidad con las necesidades establecidas por </w:t>
      </w:r>
      <w:r w:rsidRPr="007F6E00">
        <w:rPr>
          <w:rFonts w:ascii="Century Gothic" w:hAnsi="Century Gothic" w:cs="Arial"/>
          <w:b/>
          <w:bCs/>
          <w:sz w:val="18"/>
          <w:szCs w:val="18"/>
        </w:rPr>
        <w:t>TELEVISIÓN METROPOLITANA S.A. DE C.V.</w:t>
      </w:r>
      <w:r w:rsidRPr="007F6E00">
        <w:rPr>
          <w:rFonts w:ascii="Century Gothic" w:hAnsi="Century Gothic" w:cs="Arial"/>
          <w:color w:val="000000"/>
          <w:sz w:val="18"/>
          <w:szCs w:val="18"/>
        </w:rPr>
        <w:t xml:space="preserve">, conforme a lo señalado en el presente Anexo. Este costo deberá considerar los materiales, herramientas, uniforme, equipo y demás condiciones definidas en el presente Anexo que requieran para la prestación del </w:t>
      </w:r>
      <w:r w:rsidRPr="007F6E00">
        <w:rPr>
          <w:rFonts w:ascii="Century Gothic" w:hAnsi="Century Gothic" w:cs="Arial"/>
          <w:b/>
          <w:bCs/>
          <w:color w:val="000000"/>
          <w:sz w:val="18"/>
          <w:szCs w:val="18"/>
        </w:rPr>
        <w:t>SERVICIO</w:t>
      </w:r>
      <w:r w:rsidRPr="007F6E00">
        <w:rPr>
          <w:rFonts w:ascii="Century Gothic" w:hAnsi="Century Gothic" w:cs="Arial"/>
          <w:color w:val="000000"/>
          <w:sz w:val="18"/>
          <w:szCs w:val="18"/>
        </w:rPr>
        <w:t xml:space="preserve">. </w:t>
      </w:r>
    </w:p>
    <w:p w14:paraId="26769E45" w14:textId="77777777" w:rsidR="008714A8" w:rsidRPr="00232299" w:rsidRDefault="008714A8" w:rsidP="00232299">
      <w:pPr>
        <w:autoSpaceDE w:val="0"/>
        <w:autoSpaceDN w:val="0"/>
        <w:adjustRightInd w:val="0"/>
        <w:ind w:left="284" w:hanging="284"/>
        <w:jc w:val="both"/>
        <w:rPr>
          <w:rFonts w:ascii="Century Gothic" w:hAnsi="Century Gothic" w:cs="Arial"/>
          <w:color w:val="000000"/>
          <w:sz w:val="18"/>
          <w:szCs w:val="18"/>
        </w:rPr>
      </w:pPr>
    </w:p>
    <w:p w14:paraId="2FA28F90" w14:textId="2AB09CCC" w:rsidR="008714A8" w:rsidRPr="00232299" w:rsidRDefault="008714A8" w:rsidP="00C54B99">
      <w:pPr>
        <w:pStyle w:val="Prrafodelista"/>
        <w:numPr>
          <w:ilvl w:val="0"/>
          <w:numId w:val="39"/>
        </w:numPr>
        <w:autoSpaceDE w:val="0"/>
        <w:autoSpaceDN w:val="0"/>
        <w:adjustRightInd w:val="0"/>
        <w:ind w:left="993"/>
        <w:jc w:val="both"/>
        <w:rPr>
          <w:rFonts w:ascii="Century Gothic" w:hAnsi="Century Gothic" w:cs="Arial"/>
          <w:color w:val="000000"/>
          <w:sz w:val="18"/>
          <w:szCs w:val="18"/>
        </w:rPr>
      </w:pPr>
      <w:r w:rsidRPr="007F6E00">
        <w:rPr>
          <w:rFonts w:ascii="Century Gothic" w:hAnsi="Century Gothic" w:cs="Arial"/>
          <w:color w:val="000000"/>
          <w:sz w:val="18"/>
          <w:szCs w:val="18"/>
        </w:rPr>
        <w:t xml:space="preserve">El PROVEEDOR </w:t>
      </w:r>
      <w:r w:rsidRPr="00232299">
        <w:rPr>
          <w:rFonts w:ascii="Century Gothic" w:hAnsi="Century Gothic" w:cs="Arial"/>
          <w:color w:val="000000"/>
          <w:sz w:val="18"/>
          <w:szCs w:val="18"/>
        </w:rPr>
        <w:t>que resulte adjudicado</w:t>
      </w:r>
      <w:r w:rsidRPr="007F6E00">
        <w:rPr>
          <w:rFonts w:ascii="Century Gothic" w:hAnsi="Century Gothic" w:cs="Arial"/>
          <w:color w:val="000000"/>
          <w:sz w:val="18"/>
          <w:szCs w:val="18"/>
        </w:rPr>
        <w:t xml:space="preserve"> </w:t>
      </w:r>
      <w:r w:rsidRPr="00232299">
        <w:rPr>
          <w:rFonts w:ascii="Century Gothic" w:hAnsi="Century Gothic" w:cs="Arial"/>
          <w:color w:val="000000"/>
          <w:sz w:val="18"/>
          <w:szCs w:val="18"/>
        </w:rPr>
        <w:t xml:space="preserve">tramitará los permisos y/o autorizaciones necesarias, para la prestación del </w:t>
      </w:r>
      <w:r w:rsidRPr="007F6E00">
        <w:rPr>
          <w:rFonts w:ascii="Century Gothic" w:hAnsi="Century Gothic" w:cs="Arial"/>
          <w:color w:val="000000"/>
          <w:sz w:val="18"/>
          <w:szCs w:val="18"/>
        </w:rPr>
        <w:t xml:space="preserve">SERVICIO </w:t>
      </w:r>
      <w:r w:rsidRPr="00232299">
        <w:rPr>
          <w:rFonts w:ascii="Century Gothic" w:hAnsi="Century Gothic" w:cs="Arial"/>
          <w:color w:val="000000"/>
          <w:sz w:val="18"/>
          <w:szCs w:val="18"/>
        </w:rPr>
        <w:t xml:space="preserve">a que se refieren en el presente Anexo; y deberán contar con ellos previo al inicio de la prestación del </w:t>
      </w:r>
      <w:r w:rsidRPr="007F6E00">
        <w:rPr>
          <w:rFonts w:ascii="Century Gothic" w:hAnsi="Century Gothic" w:cs="Arial"/>
          <w:color w:val="000000"/>
          <w:sz w:val="18"/>
          <w:szCs w:val="18"/>
        </w:rPr>
        <w:t>SERVICIO</w:t>
      </w:r>
      <w:r w:rsidRPr="00232299">
        <w:rPr>
          <w:rFonts w:ascii="Century Gothic" w:hAnsi="Century Gothic" w:cs="Arial"/>
          <w:color w:val="000000"/>
          <w:sz w:val="18"/>
          <w:szCs w:val="18"/>
        </w:rPr>
        <w:t xml:space="preserve">. </w:t>
      </w:r>
    </w:p>
    <w:p w14:paraId="0A6A60A1" w14:textId="77777777" w:rsidR="008714A8" w:rsidRPr="00232299" w:rsidRDefault="008714A8" w:rsidP="00232299">
      <w:pPr>
        <w:autoSpaceDE w:val="0"/>
        <w:autoSpaceDN w:val="0"/>
        <w:adjustRightInd w:val="0"/>
        <w:ind w:left="284" w:hanging="284"/>
        <w:jc w:val="both"/>
        <w:rPr>
          <w:rFonts w:ascii="Century Gothic" w:hAnsi="Century Gothic" w:cs="Arial"/>
          <w:color w:val="000000"/>
          <w:sz w:val="18"/>
          <w:szCs w:val="18"/>
        </w:rPr>
      </w:pPr>
    </w:p>
    <w:p w14:paraId="2E09C7BF" w14:textId="37E28733" w:rsidR="008714A8" w:rsidRPr="00232299" w:rsidRDefault="008714A8" w:rsidP="00C54B99">
      <w:pPr>
        <w:pStyle w:val="Prrafodelista"/>
        <w:numPr>
          <w:ilvl w:val="0"/>
          <w:numId w:val="39"/>
        </w:numPr>
        <w:autoSpaceDE w:val="0"/>
        <w:autoSpaceDN w:val="0"/>
        <w:adjustRightInd w:val="0"/>
        <w:ind w:left="993"/>
        <w:jc w:val="both"/>
        <w:rPr>
          <w:rFonts w:ascii="Century Gothic" w:hAnsi="Century Gothic" w:cs="Arial"/>
          <w:color w:val="000000"/>
          <w:sz w:val="18"/>
          <w:szCs w:val="18"/>
        </w:rPr>
      </w:pPr>
      <w:r w:rsidRPr="007F6E00">
        <w:rPr>
          <w:rFonts w:ascii="Century Gothic" w:hAnsi="Century Gothic" w:cs="Arial"/>
          <w:color w:val="000000"/>
          <w:sz w:val="18"/>
          <w:szCs w:val="18"/>
        </w:rPr>
        <w:lastRenderedPageBreak/>
        <w:t xml:space="preserve">El PROVEEDOR </w:t>
      </w:r>
      <w:r w:rsidRPr="00232299">
        <w:rPr>
          <w:rFonts w:ascii="Century Gothic" w:hAnsi="Century Gothic" w:cs="Arial"/>
          <w:color w:val="000000"/>
          <w:sz w:val="18"/>
          <w:szCs w:val="18"/>
        </w:rPr>
        <w:t>que resulte adjudicado</w:t>
      </w:r>
      <w:r w:rsidRPr="007F6E00">
        <w:rPr>
          <w:rFonts w:ascii="Century Gothic" w:hAnsi="Century Gothic" w:cs="Arial"/>
          <w:color w:val="000000"/>
          <w:sz w:val="18"/>
          <w:szCs w:val="18"/>
        </w:rPr>
        <w:t xml:space="preserve"> </w:t>
      </w:r>
      <w:r w:rsidRPr="00232299">
        <w:rPr>
          <w:rFonts w:ascii="Century Gothic" w:hAnsi="Century Gothic" w:cs="Arial"/>
          <w:color w:val="000000"/>
          <w:sz w:val="18"/>
          <w:szCs w:val="18"/>
        </w:rPr>
        <w:t xml:space="preserve">será responsable de realizar el </w:t>
      </w:r>
      <w:r w:rsidRPr="007F6E00">
        <w:rPr>
          <w:rFonts w:ascii="Century Gothic" w:hAnsi="Century Gothic" w:cs="Arial"/>
          <w:color w:val="000000"/>
          <w:sz w:val="18"/>
          <w:szCs w:val="18"/>
        </w:rPr>
        <w:t xml:space="preserve">SERVICIO </w:t>
      </w:r>
      <w:proofErr w:type="gramStart"/>
      <w:r w:rsidRPr="00232299">
        <w:rPr>
          <w:rFonts w:ascii="Century Gothic" w:hAnsi="Century Gothic" w:cs="Arial"/>
          <w:color w:val="000000"/>
          <w:sz w:val="18"/>
          <w:szCs w:val="18"/>
        </w:rPr>
        <w:t>de acuerdo a</w:t>
      </w:r>
      <w:proofErr w:type="gramEnd"/>
      <w:r w:rsidRPr="00232299">
        <w:rPr>
          <w:rFonts w:ascii="Century Gothic" w:hAnsi="Century Gothic" w:cs="Arial"/>
          <w:color w:val="000000"/>
          <w:sz w:val="18"/>
          <w:szCs w:val="18"/>
        </w:rPr>
        <w:t xml:space="preserve"> lo que determine </w:t>
      </w:r>
      <w:r w:rsidRPr="007F6E00">
        <w:rPr>
          <w:rFonts w:ascii="Century Gothic" w:hAnsi="Century Gothic" w:cs="Arial"/>
          <w:color w:val="000000"/>
          <w:sz w:val="18"/>
          <w:szCs w:val="18"/>
        </w:rPr>
        <w:t xml:space="preserve">TELEVISIÓN METROPOLITANA S.A. DE C.V., </w:t>
      </w:r>
      <w:r w:rsidRPr="00232299">
        <w:rPr>
          <w:rFonts w:ascii="Century Gothic" w:hAnsi="Century Gothic" w:cs="Arial"/>
          <w:color w:val="000000"/>
          <w:sz w:val="18"/>
          <w:szCs w:val="18"/>
        </w:rPr>
        <w:t xml:space="preserve">de conformidad con lo establecido en el inciso f) del presente numeral. </w:t>
      </w:r>
    </w:p>
    <w:p w14:paraId="4840BA43" w14:textId="77777777" w:rsidR="008714A8" w:rsidRPr="00232299" w:rsidRDefault="008714A8" w:rsidP="00232299">
      <w:pPr>
        <w:autoSpaceDE w:val="0"/>
        <w:autoSpaceDN w:val="0"/>
        <w:adjustRightInd w:val="0"/>
        <w:ind w:left="284" w:hanging="284"/>
        <w:jc w:val="both"/>
        <w:rPr>
          <w:rFonts w:ascii="Century Gothic" w:hAnsi="Century Gothic" w:cs="Arial"/>
          <w:color w:val="000000"/>
          <w:sz w:val="18"/>
          <w:szCs w:val="18"/>
        </w:rPr>
      </w:pPr>
    </w:p>
    <w:p w14:paraId="763667F1" w14:textId="5668317E" w:rsidR="008714A8" w:rsidRPr="00232299" w:rsidRDefault="008714A8" w:rsidP="00C54B99">
      <w:pPr>
        <w:pStyle w:val="Prrafodelista"/>
        <w:numPr>
          <w:ilvl w:val="0"/>
          <w:numId w:val="39"/>
        </w:numPr>
        <w:autoSpaceDE w:val="0"/>
        <w:autoSpaceDN w:val="0"/>
        <w:adjustRightInd w:val="0"/>
        <w:ind w:left="993"/>
        <w:jc w:val="both"/>
        <w:rPr>
          <w:rFonts w:ascii="Century Gothic" w:hAnsi="Century Gothic" w:cs="Arial"/>
          <w:color w:val="000000"/>
          <w:sz w:val="18"/>
          <w:szCs w:val="18"/>
        </w:rPr>
      </w:pPr>
      <w:r w:rsidRPr="007F6E00">
        <w:rPr>
          <w:rFonts w:ascii="Century Gothic" w:hAnsi="Century Gothic" w:cs="Arial"/>
          <w:color w:val="000000"/>
          <w:sz w:val="18"/>
          <w:szCs w:val="18"/>
        </w:rPr>
        <w:t xml:space="preserve">PROVEEDOR </w:t>
      </w:r>
      <w:r w:rsidRPr="00232299">
        <w:rPr>
          <w:rFonts w:ascii="Century Gothic" w:hAnsi="Century Gothic" w:cs="Arial"/>
          <w:color w:val="000000"/>
          <w:sz w:val="18"/>
          <w:szCs w:val="18"/>
        </w:rPr>
        <w:t>que resulte adjudicado</w:t>
      </w:r>
      <w:r w:rsidRPr="007F6E00">
        <w:rPr>
          <w:rFonts w:ascii="Century Gothic" w:hAnsi="Century Gothic" w:cs="Arial"/>
          <w:color w:val="000000"/>
          <w:sz w:val="18"/>
          <w:szCs w:val="18"/>
        </w:rPr>
        <w:t xml:space="preserve"> </w:t>
      </w:r>
      <w:r w:rsidRPr="00232299">
        <w:rPr>
          <w:rFonts w:ascii="Century Gothic" w:hAnsi="Century Gothic" w:cs="Arial"/>
          <w:color w:val="000000"/>
          <w:sz w:val="18"/>
          <w:szCs w:val="18"/>
        </w:rPr>
        <w:t xml:space="preserve">deberá contar con los recursos financieros, humanos, técnicos y materiales suficientes para el cumplimiento del </w:t>
      </w:r>
      <w:r w:rsidRPr="007F6E00">
        <w:rPr>
          <w:rFonts w:ascii="Century Gothic" w:hAnsi="Century Gothic" w:cs="Arial"/>
          <w:color w:val="000000"/>
          <w:sz w:val="18"/>
          <w:szCs w:val="18"/>
        </w:rPr>
        <w:t xml:space="preserve">SERVICIO </w:t>
      </w:r>
      <w:r w:rsidRPr="00232299">
        <w:rPr>
          <w:rFonts w:ascii="Century Gothic" w:hAnsi="Century Gothic" w:cs="Arial"/>
          <w:color w:val="000000"/>
          <w:sz w:val="18"/>
          <w:szCs w:val="18"/>
        </w:rPr>
        <w:t xml:space="preserve">objeto del presente Anexo. </w:t>
      </w:r>
    </w:p>
    <w:p w14:paraId="203E6CF5" w14:textId="77777777" w:rsidR="008714A8" w:rsidRPr="00232299" w:rsidRDefault="008714A8" w:rsidP="00232299">
      <w:pPr>
        <w:autoSpaceDE w:val="0"/>
        <w:autoSpaceDN w:val="0"/>
        <w:adjustRightInd w:val="0"/>
        <w:ind w:left="284" w:hanging="284"/>
        <w:jc w:val="both"/>
        <w:rPr>
          <w:rFonts w:ascii="Century Gothic" w:hAnsi="Century Gothic" w:cs="Arial"/>
          <w:color w:val="000000"/>
          <w:sz w:val="18"/>
          <w:szCs w:val="18"/>
        </w:rPr>
      </w:pPr>
    </w:p>
    <w:p w14:paraId="15E6B5C5" w14:textId="3A431E69" w:rsidR="008714A8" w:rsidRPr="007F6E00" w:rsidRDefault="008714A8" w:rsidP="00C54B99">
      <w:pPr>
        <w:pStyle w:val="Prrafodelista"/>
        <w:numPr>
          <w:ilvl w:val="0"/>
          <w:numId w:val="39"/>
        </w:numPr>
        <w:autoSpaceDE w:val="0"/>
        <w:autoSpaceDN w:val="0"/>
        <w:adjustRightInd w:val="0"/>
        <w:ind w:left="993"/>
        <w:jc w:val="both"/>
        <w:rPr>
          <w:rFonts w:ascii="Century Gothic" w:hAnsi="Century Gothic" w:cs="Arial"/>
          <w:color w:val="000000"/>
          <w:sz w:val="18"/>
          <w:szCs w:val="18"/>
        </w:rPr>
      </w:pPr>
      <w:r w:rsidRPr="00232299">
        <w:rPr>
          <w:rFonts w:ascii="Century Gothic" w:hAnsi="Century Gothic" w:cs="Arial"/>
          <w:color w:val="000000"/>
          <w:sz w:val="18"/>
          <w:szCs w:val="18"/>
        </w:rPr>
        <w:t xml:space="preserve">La disposición de residuos sólidos se realizará de conformidad con lo que disponga la normatividad aplicable en la materia y </w:t>
      </w:r>
      <w:r w:rsidRPr="007F6E00">
        <w:rPr>
          <w:rFonts w:ascii="Century Gothic" w:hAnsi="Century Gothic" w:cs="Arial"/>
          <w:color w:val="000000"/>
          <w:sz w:val="18"/>
          <w:szCs w:val="18"/>
        </w:rPr>
        <w:t xml:space="preserve">deberán ser </w:t>
      </w:r>
      <w:r w:rsidR="00232299" w:rsidRPr="007F6E00">
        <w:rPr>
          <w:rFonts w:ascii="Century Gothic" w:hAnsi="Century Gothic" w:cs="Arial"/>
          <w:color w:val="000000"/>
          <w:sz w:val="18"/>
          <w:szCs w:val="18"/>
        </w:rPr>
        <w:t>depositados</w:t>
      </w:r>
      <w:r w:rsidRPr="007F6E00">
        <w:rPr>
          <w:rFonts w:ascii="Century Gothic" w:hAnsi="Century Gothic" w:cs="Arial"/>
          <w:color w:val="000000"/>
          <w:sz w:val="18"/>
          <w:szCs w:val="18"/>
        </w:rPr>
        <w:t xml:space="preserve"> por EL PROVEEDOR</w:t>
      </w:r>
      <w:r w:rsidRPr="00232299">
        <w:rPr>
          <w:rFonts w:ascii="Century Gothic" w:hAnsi="Century Gothic" w:cs="Arial"/>
          <w:color w:val="000000"/>
          <w:sz w:val="18"/>
          <w:szCs w:val="18"/>
        </w:rPr>
        <w:t>,</w:t>
      </w:r>
      <w:r w:rsidRPr="007F6E00">
        <w:rPr>
          <w:rFonts w:ascii="Century Gothic" w:hAnsi="Century Gothic" w:cs="Arial"/>
          <w:color w:val="000000"/>
          <w:sz w:val="18"/>
          <w:szCs w:val="18"/>
        </w:rPr>
        <w:t xml:space="preserve"> </w:t>
      </w:r>
      <w:r w:rsidR="00232299" w:rsidRPr="007F6E00">
        <w:rPr>
          <w:rFonts w:ascii="Century Gothic" w:hAnsi="Century Gothic" w:cs="Arial"/>
          <w:color w:val="000000"/>
          <w:sz w:val="18"/>
          <w:szCs w:val="18"/>
        </w:rPr>
        <w:t>en el área designada por</w:t>
      </w:r>
      <w:r w:rsidRPr="007F6E00">
        <w:rPr>
          <w:rFonts w:ascii="Century Gothic" w:hAnsi="Century Gothic" w:cs="Arial"/>
          <w:color w:val="000000"/>
          <w:sz w:val="18"/>
          <w:szCs w:val="18"/>
        </w:rPr>
        <w:t xml:space="preserve"> TELEVISIÓN METROPOLITANA S.A. DE C.V.</w:t>
      </w:r>
      <w:r w:rsidR="00232299" w:rsidRPr="007F6E00">
        <w:rPr>
          <w:rFonts w:ascii="Century Gothic" w:hAnsi="Century Gothic" w:cs="Arial"/>
          <w:color w:val="000000"/>
          <w:sz w:val="18"/>
          <w:szCs w:val="18"/>
        </w:rPr>
        <w:t xml:space="preserve"> para tal fin por lo menos dos veces al día</w:t>
      </w:r>
      <w:r w:rsidRPr="007F6E00">
        <w:rPr>
          <w:rFonts w:ascii="Century Gothic" w:hAnsi="Century Gothic" w:cs="Arial"/>
          <w:color w:val="000000"/>
          <w:sz w:val="18"/>
          <w:szCs w:val="18"/>
        </w:rPr>
        <w:t>.</w:t>
      </w:r>
    </w:p>
    <w:p w14:paraId="4ED7F3F9" w14:textId="77777777" w:rsidR="008714A8" w:rsidRPr="00232299" w:rsidRDefault="008714A8" w:rsidP="00232299">
      <w:pPr>
        <w:autoSpaceDE w:val="0"/>
        <w:autoSpaceDN w:val="0"/>
        <w:adjustRightInd w:val="0"/>
        <w:ind w:left="284" w:hanging="284"/>
        <w:jc w:val="both"/>
        <w:rPr>
          <w:rFonts w:ascii="Century Gothic" w:hAnsi="Century Gothic" w:cs="Arial"/>
          <w:color w:val="000000"/>
          <w:sz w:val="18"/>
          <w:szCs w:val="18"/>
        </w:rPr>
      </w:pPr>
    </w:p>
    <w:p w14:paraId="4DB77425" w14:textId="1FC642A4" w:rsidR="008714A8" w:rsidRPr="00232299" w:rsidRDefault="008714A8" w:rsidP="00C54B99">
      <w:pPr>
        <w:pStyle w:val="Prrafodelista"/>
        <w:numPr>
          <w:ilvl w:val="0"/>
          <w:numId w:val="39"/>
        </w:numPr>
        <w:autoSpaceDE w:val="0"/>
        <w:autoSpaceDN w:val="0"/>
        <w:adjustRightInd w:val="0"/>
        <w:ind w:left="993"/>
        <w:jc w:val="both"/>
        <w:rPr>
          <w:rFonts w:ascii="Century Gothic" w:hAnsi="Century Gothic" w:cs="Arial"/>
          <w:color w:val="000000"/>
          <w:sz w:val="18"/>
          <w:szCs w:val="18"/>
        </w:rPr>
      </w:pPr>
      <w:r w:rsidRPr="007F6E00">
        <w:rPr>
          <w:rFonts w:ascii="Century Gothic" w:hAnsi="Century Gothic" w:cs="Arial"/>
          <w:color w:val="000000"/>
          <w:sz w:val="18"/>
          <w:szCs w:val="18"/>
        </w:rPr>
        <w:t xml:space="preserve">EL PROVEEDOR </w:t>
      </w:r>
      <w:r w:rsidRPr="00232299">
        <w:rPr>
          <w:rFonts w:ascii="Century Gothic" w:hAnsi="Century Gothic" w:cs="Arial"/>
          <w:color w:val="000000"/>
          <w:sz w:val="18"/>
          <w:szCs w:val="18"/>
        </w:rPr>
        <w:t>que resulte adjudicado</w:t>
      </w:r>
      <w:r w:rsidRPr="007F6E00">
        <w:rPr>
          <w:rFonts w:ascii="Century Gothic" w:hAnsi="Century Gothic" w:cs="Arial"/>
          <w:color w:val="000000"/>
          <w:sz w:val="18"/>
          <w:szCs w:val="18"/>
        </w:rPr>
        <w:t xml:space="preserve"> </w:t>
      </w:r>
      <w:r w:rsidRPr="00232299">
        <w:rPr>
          <w:rFonts w:ascii="Century Gothic" w:hAnsi="Century Gothic" w:cs="Arial"/>
          <w:color w:val="000000"/>
          <w:sz w:val="18"/>
          <w:szCs w:val="18"/>
        </w:rPr>
        <w:t xml:space="preserve">proporcionará el </w:t>
      </w:r>
      <w:r w:rsidRPr="007F6E00">
        <w:rPr>
          <w:rFonts w:ascii="Century Gothic" w:hAnsi="Century Gothic" w:cs="Arial"/>
          <w:color w:val="000000"/>
          <w:sz w:val="18"/>
          <w:szCs w:val="18"/>
        </w:rPr>
        <w:t xml:space="preserve">SERVICIO </w:t>
      </w:r>
      <w:r w:rsidRPr="00232299">
        <w:rPr>
          <w:rFonts w:ascii="Century Gothic" w:hAnsi="Century Gothic" w:cs="Arial"/>
          <w:color w:val="000000"/>
          <w:sz w:val="18"/>
          <w:szCs w:val="18"/>
        </w:rPr>
        <w:t xml:space="preserve">de acuerdo con la siguiente tabla de actividades: </w:t>
      </w:r>
    </w:p>
    <w:p w14:paraId="2BA95564" w14:textId="77777777" w:rsidR="008714A8" w:rsidRPr="00232299" w:rsidRDefault="008714A8" w:rsidP="007F6E00">
      <w:pPr>
        <w:autoSpaceDE w:val="0"/>
        <w:autoSpaceDN w:val="0"/>
        <w:adjustRightInd w:val="0"/>
        <w:jc w:val="both"/>
        <w:rPr>
          <w:rFonts w:ascii="Century Gothic" w:hAnsi="Century Gothic" w:cs="Arial"/>
          <w:color w:val="000000"/>
          <w:sz w:val="18"/>
          <w:szCs w:val="18"/>
        </w:rPr>
      </w:pPr>
    </w:p>
    <w:tbl>
      <w:tblPr>
        <w:tblW w:w="9042" w:type="dxa"/>
        <w:tblCellMar>
          <w:left w:w="70" w:type="dxa"/>
          <w:right w:w="70" w:type="dxa"/>
        </w:tblCellMar>
        <w:tblLook w:val="04A0" w:firstRow="1" w:lastRow="0" w:firstColumn="1" w:lastColumn="0" w:noHBand="0" w:noVBand="1"/>
      </w:tblPr>
      <w:tblGrid>
        <w:gridCol w:w="456"/>
        <w:gridCol w:w="3218"/>
        <w:gridCol w:w="2995"/>
        <w:gridCol w:w="1037"/>
        <w:gridCol w:w="1336"/>
      </w:tblGrid>
      <w:tr w:rsidR="00510DE7" w:rsidRPr="007F6E00" w14:paraId="4B37418A" w14:textId="77777777" w:rsidTr="009D7CE0">
        <w:trPr>
          <w:trHeight w:val="252"/>
          <w:tblHeader/>
        </w:trPr>
        <w:tc>
          <w:tcPr>
            <w:tcW w:w="456" w:type="dxa"/>
            <w:tcBorders>
              <w:top w:val="single" w:sz="8" w:space="0" w:color="000000"/>
              <w:left w:val="single" w:sz="8" w:space="0" w:color="000000"/>
              <w:bottom w:val="single" w:sz="8" w:space="0" w:color="000000"/>
              <w:right w:val="nil"/>
            </w:tcBorders>
            <w:shd w:val="clear" w:color="000000" w:fill="9D2449"/>
            <w:vAlign w:val="center"/>
            <w:hideMark/>
          </w:tcPr>
          <w:p w14:paraId="1A3DB9CB"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w:t>
            </w:r>
          </w:p>
        </w:tc>
        <w:tc>
          <w:tcPr>
            <w:tcW w:w="3218" w:type="dxa"/>
            <w:tcBorders>
              <w:top w:val="single" w:sz="8" w:space="0" w:color="000000"/>
              <w:left w:val="nil"/>
              <w:bottom w:val="single" w:sz="8" w:space="0" w:color="000000"/>
              <w:right w:val="single" w:sz="8" w:space="0" w:color="000000"/>
            </w:tcBorders>
            <w:shd w:val="clear" w:color="000000" w:fill="9D2449"/>
            <w:vAlign w:val="center"/>
            <w:hideMark/>
          </w:tcPr>
          <w:p w14:paraId="4D0D59C4" w14:textId="77777777" w:rsidR="00510DE7" w:rsidRPr="007F6E00" w:rsidRDefault="00510DE7" w:rsidP="007F6E00">
            <w:pPr>
              <w:jc w:val="center"/>
              <w:rPr>
                <w:rFonts w:ascii="Century Gothic" w:eastAsia="Times New Roman" w:hAnsi="Century Gothic" w:cs="Arial"/>
                <w:b/>
                <w:bCs/>
                <w:color w:val="FFFFFF"/>
                <w:sz w:val="16"/>
                <w:szCs w:val="16"/>
                <w:lang w:eastAsia="es-MX"/>
              </w:rPr>
            </w:pPr>
            <w:r w:rsidRPr="007F6E00">
              <w:rPr>
                <w:rFonts w:ascii="Century Gothic" w:eastAsia="Times New Roman" w:hAnsi="Century Gothic" w:cs="Arial"/>
                <w:b/>
                <w:bCs/>
                <w:color w:val="FFFFFF"/>
                <w:sz w:val="16"/>
                <w:szCs w:val="16"/>
                <w:lang w:eastAsia="es-MX"/>
              </w:rPr>
              <w:t xml:space="preserve">Áreas </w:t>
            </w:r>
          </w:p>
        </w:tc>
        <w:tc>
          <w:tcPr>
            <w:tcW w:w="2995" w:type="dxa"/>
            <w:tcBorders>
              <w:top w:val="single" w:sz="8" w:space="0" w:color="000000"/>
              <w:left w:val="nil"/>
              <w:bottom w:val="single" w:sz="8" w:space="0" w:color="000000"/>
              <w:right w:val="single" w:sz="8" w:space="0" w:color="000000"/>
            </w:tcBorders>
            <w:shd w:val="clear" w:color="000000" w:fill="9D2449"/>
            <w:vAlign w:val="center"/>
            <w:hideMark/>
          </w:tcPr>
          <w:p w14:paraId="143996D0" w14:textId="77777777" w:rsidR="00510DE7" w:rsidRPr="007F6E00" w:rsidRDefault="00510DE7" w:rsidP="007F6E00">
            <w:pPr>
              <w:jc w:val="center"/>
              <w:rPr>
                <w:rFonts w:ascii="Century Gothic" w:eastAsia="Times New Roman" w:hAnsi="Century Gothic" w:cs="Arial"/>
                <w:b/>
                <w:bCs/>
                <w:color w:val="FFFFFF"/>
                <w:sz w:val="16"/>
                <w:szCs w:val="16"/>
                <w:lang w:eastAsia="es-MX"/>
              </w:rPr>
            </w:pPr>
            <w:r w:rsidRPr="007F6E00">
              <w:rPr>
                <w:rFonts w:ascii="Century Gothic" w:eastAsia="Times New Roman" w:hAnsi="Century Gothic" w:cs="Arial"/>
                <w:b/>
                <w:bCs/>
                <w:color w:val="FFFFFF"/>
                <w:sz w:val="16"/>
                <w:szCs w:val="16"/>
                <w:lang w:eastAsia="es-MX"/>
              </w:rPr>
              <w:t xml:space="preserve">Descripción de la Rutina </w:t>
            </w:r>
          </w:p>
        </w:tc>
        <w:tc>
          <w:tcPr>
            <w:tcW w:w="1037" w:type="dxa"/>
            <w:tcBorders>
              <w:top w:val="single" w:sz="8" w:space="0" w:color="000000"/>
              <w:left w:val="nil"/>
              <w:bottom w:val="single" w:sz="8" w:space="0" w:color="000000"/>
              <w:right w:val="single" w:sz="8" w:space="0" w:color="000000"/>
            </w:tcBorders>
            <w:shd w:val="clear" w:color="000000" w:fill="9D2449"/>
            <w:vAlign w:val="center"/>
            <w:hideMark/>
          </w:tcPr>
          <w:p w14:paraId="005B5E8B" w14:textId="77777777" w:rsidR="00510DE7" w:rsidRPr="007F6E00" w:rsidRDefault="00510DE7" w:rsidP="007F6E00">
            <w:pPr>
              <w:jc w:val="center"/>
              <w:rPr>
                <w:rFonts w:ascii="Century Gothic" w:eastAsia="Times New Roman" w:hAnsi="Century Gothic" w:cs="Arial"/>
                <w:b/>
                <w:bCs/>
                <w:color w:val="FFFFFF"/>
                <w:sz w:val="16"/>
                <w:szCs w:val="16"/>
                <w:lang w:eastAsia="es-MX"/>
              </w:rPr>
            </w:pPr>
            <w:r w:rsidRPr="007F6E00">
              <w:rPr>
                <w:rFonts w:ascii="Century Gothic" w:eastAsia="Times New Roman" w:hAnsi="Century Gothic" w:cs="Arial"/>
                <w:b/>
                <w:bCs/>
                <w:color w:val="FFFFFF"/>
                <w:sz w:val="16"/>
                <w:szCs w:val="16"/>
                <w:lang w:eastAsia="es-MX"/>
              </w:rPr>
              <w:t xml:space="preserve">Periodo </w:t>
            </w:r>
          </w:p>
        </w:tc>
        <w:tc>
          <w:tcPr>
            <w:tcW w:w="1336" w:type="dxa"/>
            <w:tcBorders>
              <w:top w:val="single" w:sz="8" w:space="0" w:color="000000"/>
              <w:left w:val="nil"/>
              <w:bottom w:val="single" w:sz="8" w:space="0" w:color="000000"/>
              <w:right w:val="single" w:sz="8" w:space="0" w:color="000000"/>
            </w:tcBorders>
            <w:shd w:val="clear" w:color="000000" w:fill="9D2449"/>
            <w:vAlign w:val="center"/>
            <w:hideMark/>
          </w:tcPr>
          <w:p w14:paraId="4C4697B8" w14:textId="77777777" w:rsidR="00510DE7" w:rsidRPr="007F6E00" w:rsidRDefault="00510DE7" w:rsidP="007F6E00">
            <w:pPr>
              <w:jc w:val="center"/>
              <w:rPr>
                <w:rFonts w:ascii="Century Gothic" w:eastAsia="Times New Roman" w:hAnsi="Century Gothic" w:cs="Arial"/>
                <w:b/>
                <w:bCs/>
                <w:color w:val="FFFFFF"/>
                <w:sz w:val="16"/>
                <w:szCs w:val="16"/>
                <w:lang w:eastAsia="es-MX"/>
              </w:rPr>
            </w:pPr>
            <w:r w:rsidRPr="007F6E00">
              <w:rPr>
                <w:rFonts w:ascii="Century Gothic" w:eastAsia="Times New Roman" w:hAnsi="Century Gothic" w:cs="Arial"/>
                <w:b/>
                <w:bCs/>
                <w:color w:val="FFFFFF"/>
                <w:sz w:val="16"/>
                <w:szCs w:val="16"/>
                <w:lang w:eastAsia="es-MX"/>
              </w:rPr>
              <w:t xml:space="preserve">Frecuencia </w:t>
            </w:r>
          </w:p>
        </w:tc>
      </w:tr>
      <w:tr w:rsidR="00510DE7" w:rsidRPr="007F6E00" w14:paraId="0071B995" w14:textId="77777777" w:rsidTr="00510DE7">
        <w:trPr>
          <w:trHeight w:val="252"/>
        </w:trPr>
        <w:tc>
          <w:tcPr>
            <w:tcW w:w="456" w:type="dxa"/>
            <w:tcBorders>
              <w:top w:val="nil"/>
              <w:left w:val="single" w:sz="8" w:space="0" w:color="000000"/>
              <w:bottom w:val="single" w:sz="8" w:space="0" w:color="000000"/>
              <w:right w:val="nil"/>
            </w:tcBorders>
            <w:shd w:val="clear" w:color="000000" w:fill="B38E5D"/>
            <w:vAlign w:val="center"/>
            <w:hideMark/>
          </w:tcPr>
          <w:p w14:paraId="21DA2F3D"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w:t>
            </w:r>
          </w:p>
        </w:tc>
        <w:tc>
          <w:tcPr>
            <w:tcW w:w="3218" w:type="dxa"/>
            <w:tcBorders>
              <w:top w:val="nil"/>
              <w:left w:val="nil"/>
              <w:bottom w:val="single" w:sz="8" w:space="0" w:color="000000"/>
              <w:right w:val="nil"/>
            </w:tcBorders>
            <w:shd w:val="clear" w:color="000000" w:fill="B38E5D"/>
            <w:vAlign w:val="center"/>
            <w:hideMark/>
          </w:tcPr>
          <w:p w14:paraId="4A530469"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w:t>
            </w:r>
          </w:p>
        </w:tc>
        <w:tc>
          <w:tcPr>
            <w:tcW w:w="2995" w:type="dxa"/>
            <w:tcBorders>
              <w:top w:val="nil"/>
              <w:left w:val="nil"/>
              <w:bottom w:val="single" w:sz="8" w:space="0" w:color="000000"/>
              <w:right w:val="nil"/>
            </w:tcBorders>
            <w:shd w:val="clear" w:color="000000" w:fill="B38E5D"/>
            <w:vAlign w:val="center"/>
            <w:hideMark/>
          </w:tcPr>
          <w:p w14:paraId="6DDD1465" w14:textId="77777777" w:rsidR="00510DE7" w:rsidRPr="007F6E00" w:rsidRDefault="00510DE7" w:rsidP="007F6E00">
            <w:pPr>
              <w:jc w:val="center"/>
              <w:rPr>
                <w:rFonts w:ascii="Century Gothic" w:eastAsia="Times New Roman" w:hAnsi="Century Gothic" w:cs="Arial"/>
                <w:b/>
                <w:bCs/>
                <w:color w:val="000000"/>
                <w:sz w:val="16"/>
                <w:szCs w:val="16"/>
                <w:lang w:eastAsia="es-MX"/>
              </w:rPr>
            </w:pPr>
            <w:r w:rsidRPr="007F6E00">
              <w:rPr>
                <w:rFonts w:ascii="Century Gothic" w:eastAsia="Times New Roman" w:hAnsi="Century Gothic" w:cs="Arial"/>
                <w:b/>
                <w:bCs/>
                <w:color w:val="000000"/>
                <w:sz w:val="16"/>
                <w:szCs w:val="16"/>
                <w:lang w:eastAsia="es-MX"/>
              </w:rPr>
              <w:t xml:space="preserve">Pisos </w:t>
            </w:r>
          </w:p>
        </w:tc>
        <w:tc>
          <w:tcPr>
            <w:tcW w:w="1037" w:type="dxa"/>
            <w:tcBorders>
              <w:top w:val="nil"/>
              <w:left w:val="nil"/>
              <w:bottom w:val="single" w:sz="8" w:space="0" w:color="000000"/>
              <w:right w:val="nil"/>
            </w:tcBorders>
            <w:shd w:val="clear" w:color="000000" w:fill="B38E5D"/>
            <w:vAlign w:val="center"/>
            <w:hideMark/>
          </w:tcPr>
          <w:p w14:paraId="5564683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w:t>
            </w:r>
          </w:p>
        </w:tc>
        <w:tc>
          <w:tcPr>
            <w:tcW w:w="1336" w:type="dxa"/>
            <w:tcBorders>
              <w:top w:val="nil"/>
              <w:left w:val="nil"/>
              <w:bottom w:val="single" w:sz="8" w:space="0" w:color="000000"/>
              <w:right w:val="single" w:sz="8" w:space="0" w:color="000000"/>
            </w:tcBorders>
            <w:shd w:val="clear" w:color="000000" w:fill="B38E5D"/>
            <w:vAlign w:val="center"/>
            <w:hideMark/>
          </w:tcPr>
          <w:p w14:paraId="07FFEE9D"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w:t>
            </w:r>
          </w:p>
        </w:tc>
      </w:tr>
      <w:tr w:rsidR="00510DE7" w:rsidRPr="007F6E00" w14:paraId="3AE13DB0" w14:textId="77777777" w:rsidTr="00510DE7">
        <w:trPr>
          <w:trHeight w:val="252"/>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E9339D"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1</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6DE77F"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Piso de Madera (Duela y </w:t>
            </w:r>
            <w:proofErr w:type="spellStart"/>
            <w:r w:rsidRPr="007F6E00">
              <w:rPr>
                <w:rFonts w:ascii="Century Gothic" w:eastAsia="Times New Roman" w:hAnsi="Century Gothic" w:cs="Arial"/>
                <w:color w:val="000000"/>
                <w:sz w:val="16"/>
                <w:szCs w:val="16"/>
                <w:lang w:eastAsia="es-MX"/>
              </w:rPr>
              <w:t>Parquet</w:t>
            </w:r>
            <w:proofErr w:type="spellEnd"/>
            <w:r w:rsidRPr="007F6E00">
              <w:rPr>
                <w:rFonts w:ascii="Century Gothic" w:eastAsia="Times New Roman" w:hAnsi="Century Gothic" w:cs="Arial"/>
                <w:color w:val="000000"/>
                <w:sz w:val="16"/>
                <w:szCs w:val="16"/>
                <w:lang w:eastAsia="es-MX"/>
              </w:rPr>
              <w:t xml:space="preserve">) </w:t>
            </w:r>
          </w:p>
        </w:tc>
        <w:tc>
          <w:tcPr>
            <w:tcW w:w="2995" w:type="dxa"/>
            <w:tcBorders>
              <w:top w:val="nil"/>
              <w:left w:val="nil"/>
              <w:bottom w:val="single" w:sz="8" w:space="0" w:color="000000"/>
              <w:right w:val="single" w:sz="8" w:space="0" w:color="000000"/>
            </w:tcBorders>
            <w:shd w:val="clear" w:color="auto" w:fill="auto"/>
            <w:vAlign w:val="center"/>
            <w:hideMark/>
          </w:tcPr>
          <w:p w14:paraId="5956FA32"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Tratamiento de Cera </w:t>
            </w:r>
          </w:p>
        </w:tc>
        <w:tc>
          <w:tcPr>
            <w:tcW w:w="1037" w:type="dxa"/>
            <w:tcBorders>
              <w:top w:val="nil"/>
              <w:left w:val="nil"/>
              <w:bottom w:val="single" w:sz="8" w:space="0" w:color="000000"/>
              <w:right w:val="single" w:sz="8" w:space="0" w:color="000000"/>
            </w:tcBorders>
            <w:shd w:val="clear" w:color="auto" w:fill="auto"/>
            <w:vAlign w:val="center"/>
            <w:hideMark/>
          </w:tcPr>
          <w:p w14:paraId="78C9268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Mensual </w:t>
            </w:r>
          </w:p>
        </w:tc>
        <w:tc>
          <w:tcPr>
            <w:tcW w:w="1336" w:type="dxa"/>
            <w:tcBorders>
              <w:top w:val="nil"/>
              <w:left w:val="nil"/>
              <w:bottom w:val="single" w:sz="8" w:space="0" w:color="000000"/>
              <w:right w:val="single" w:sz="8" w:space="0" w:color="000000"/>
            </w:tcBorders>
            <w:shd w:val="clear" w:color="auto" w:fill="auto"/>
            <w:vAlign w:val="center"/>
            <w:hideMark/>
          </w:tcPr>
          <w:p w14:paraId="57D8FFFC"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mes  </w:t>
            </w:r>
          </w:p>
        </w:tc>
      </w:tr>
      <w:tr w:rsidR="00510DE7" w:rsidRPr="007F6E00" w14:paraId="7BF30C8D" w14:textId="77777777" w:rsidTr="00510DE7">
        <w:trPr>
          <w:trHeight w:val="187"/>
        </w:trPr>
        <w:tc>
          <w:tcPr>
            <w:tcW w:w="456" w:type="dxa"/>
            <w:vMerge/>
            <w:tcBorders>
              <w:top w:val="nil"/>
              <w:left w:val="single" w:sz="8" w:space="0" w:color="000000"/>
              <w:bottom w:val="single" w:sz="8" w:space="0" w:color="000000"/>
              <w:right w:val="single" w:sz="8" w:space="0" w:color="000000"/>
            </w:tcBorders>
            <w:vAlign w:val="center"/>
            <w:hideMark/>
          </w:tcPr>
          <w:p w14:paraId="6E086C4A"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542F4D8A"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35BE8E4F"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Mopeado </w:t>
            </w:r>
          </w:p>
        </w:tc>
        <w:tc>
          <w:tcPr>
            <w:tcW w:w="1037" w:type="dxa"/>
            <w:tcBorders>
              <w:top w:val="nil"/>
              <w:left w:val="nil"/>
              <w:bottom w:val="single" w:sz="8" w:space="0" w:color="000000"/>
              <w:right w:val="single" w:sz="8" w:space="0" w:color="000000"/>
            </w:tcBorders>
            <w:shd w:val="clear" w:color="auto" w:fill="auto"/>
            <w:vAlign w:val="center"/>
            <w:hideMark/>
          </w:tcPr>
          <w:p w14:paraId="6A664B1B"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715C45EA"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456BB010" w14:textId="77777777" w:rsidTr="00510DE7">
        <w:trPr>
          <w:trHeight w:val="252"/>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3588D1"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2</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CE7CB0"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Piso Laminado </w:t>
            </w:r>
          </w:p>
        </w:tc>
        <w:tc>
          <w:tcPr>
            <w:tcW w:w="2995" w:type="dxa"/>
            <w:tcBorders>
              <w:top w:val="nil"/>
              <w:left w:val="nil"/>
              <w:bottom w:val="single" w:sz="8" w:space="0" w:color="000000"/>
              <w:right w:val="single" w:sz="8" w:space="0" w:color="000000"/>
            </w:tcBorders>
            <w:shd w:val="clear" w:color="auto" w:fill="auto"/>
            <w:vAlign w:val="center"/>
            <w:hideMark/>
          </w:tcPr>
          <w:p w14:paraId="12923FB6"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Barrido </w:t>
            </w:r>
          </w:p>
        </w:tc>
        <w:tc>
          <w:tcPr>
            <w:tcW w:w="1037" w:type="dxa"/>
            <w:tcBorders>
              <w:top w:val="nil"/>
              <w:left w:val="nil"/>
              <w:bottom w:val="single" w:sz="8" w:space="0" w:color="000000"/>
              <w:right w:val="single" w:sz="8" w:space="0" w:color="000000"/>
            </w:tcBorders>
            <w:shd w:val="clear" w:color="auto" w:fill="auto"/>
            <w:vAlign w:val="center"/>
            <w:hideMark/>
          </w:tcPr>
          <w:p w14:paraId="0FA2DF72"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7662BFF9"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2CA01F3E" w14:textId="77777777" w:rsidTr="00510DE7">
        <w:trPr>
          <w:trHeight w:val="252"/>
        </w:trPr>
        <w:tc>
          <w:tcPr>
            <w:tcW w:w="456" w:type="dxa"/>
            <w:vMerge/>
            <w:tcBorders>
              <w:top w:val="nil"/>
              <w:left w:val="single" w:sz="8" w:space="0" w:color="000000"/>
              <w:bottom w:val="single" w:sz="8" w:space="0" w:color="000000"/>
              <w:right w:val="single" w:sz="8" w:space="0" w:color="000000"/>
            </w:tcBorders>
            <w:vAlign w:val="center"/>
            <w:hideMark/>
          </w:tcPr>
          <w:p w14:paraId="4F4E3259"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05EE66B0"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25E62610"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Mopeado </w:t>
            </w:r>
          </w:p>
        </w:tc>
        <w:tc>
          <w:tcPr>
            <w:tcW w:w="1037" w:type="dxa"/>
            <w:tcBorders>
              <w:top w:val="nil"/>
              <w:left w:val="nil"/>
              <w:bottom w:val="single" w:sz="8" w:space="0" w:color="000000"/>
              <w:right w:val="single" w:sz="8" w:space="0" w:color="000000"/>
            </w:tcBorders>
            <w:shd w:val="clear" w:color="auto" w:fill="auto"/>
            <w:vAlign w:val="center"/>
            <w:hideMark/>
          </w:tcPr>
          <w:p w14:paraId="094EE92A"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3353B053"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1BA2DAA7" w14:textId="77777777" w:rsidTr="00510DE7">
        <w:trPr>
          <w:trHeight w:val="252"/>
        </w:trPr>
        <w:tc>
          <w:tcPr>
            <w:tcW w:w="456" w:type="dxa"/>
            <w:vMerge w:val="restart"/>
            <w:tcBorders>
              <w:top w:val="nil"/>
              <w:left w:val="single" w:sz="8" w:space="0" w:color="000000"/>
              <w:right w:val="single" w:sz="8" w:space="0" w:color="000000"/>
            </w:tcBorders>
            <w:shd w:val="clear" w:color="auto" w:fill="auto"/>
            <w:vAlign w:val="center"/>
            <w:hideMark/>
          </w:tcPr>
          <w:p w14:paraId="15DB651E" w14:textId="7684EFA1"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3</w:t>
            </w:r>
          </w:p>
        </w:tc>
        <w:tc>
          <w:tcPr>
            <w:tcW w:w="3218" w:type="dxa"/>
            <w:vMerge w:val="restart"/>
            <w:tcBorders>
              <w:top w:val="nil"/>
              <w:left w:val="single" w:sz="8" w:space="0" w:color="000000"/>
              <w:right w:val="single" w:sz="8" w:space="0" w:color="000000"/>
            </w:tcBorders>
            <w:shd w:val="clear" w:color="auto" w:fill="auto"/>
            <w:vAlign w:val="center"/>
            <w:hideMark/>
          </w:tcPr>
          <w:p w14:paraId="1CC2F057" w14:textId="41774E95"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Mosaico, Loseta (Barro, Cerámica, Vinílica, Otros), Mármol. </w:t>
            </w:r>
          </w:p>
        </w:tc>
        <w:tc>
          <w:tcPr>
            <w:tcW w:w="2995" w:type="dxa"/>
            <w:tcBorders>
              <w:top w:val="nil"/>
              <w:left w:val="nil"/>
              <w:bottom w:val="single" w:sz="8" w:space="0" w:color="000000"/>
              <w:right w:val="single" w:sz="8" w:space="0" w:color="000000"/>
            </w:tcBorders>
            <w:shd w:val="clear" w:color="auto" w:fill="auto"/>
            <w:vAlign w:val="center"/>
            <w:hideMark/>
          </w:tcPr>
          <w:p w14:paraId="7D8AF52C"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Barrido </w:t>
            </w:r>
          </w:p>
        </w:tc>
        <w:tc>
          <w:tcPr>
            <w:tcW w:w="1037" w:type="dxa"/>
            <w:tcBorders>
              <w:top w:val="nil"/>
              <w:left w:val="nil"/>
              <w:bottom w:val="single" w:sz="8" w:space="0" w:color="000000"/>
              <w:right w:val="single" w:sz="8" w:space="0" w:color="000000"/>
            </w:tcBorders>
            <w:shd w:val="clear" w:color="auto" w:fill="auto"/>
            <w:vAlign w:val="center"/>
            <w:hideMark/>
          </w:tcPr>
          <w:p w14:paraId="56EC8255"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4A50DFB4"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5B392D1E" w14:textId="77777777" w:rsidTr="00510DE7">
        <w:trPr>
          <w:trHeight w:val="252"/>
        </w:trPr>
        <w:tc>
          <w:tcPr>
            <w:tcW w:w="456" w:type="dxa"/>
            <w:vMerge/>
            <w:tcBorders>
              <w:left w:val="single" w:sz="8" w:space="0" w:color="000000"/>
              <w:right w:val="single" w:sz="8" w:space="0" w:color="000000"/>
            </w:tcBorders>
            <w:vAlign w:val="center"/>
            <w:hideMark/>
          </w:tcPr>
          <w:p w14:paraId="51AAFF79" w14:textId="50F32F6D" w:rsidR="00510DE7" w:rsidRPr="007F6E00" w:rsidRDefault="00510DE7" w:rsidP="007F6E00">
            <w:pPr>
              <w:jc w:val="center"/>
              <w:rPr>
                <w:rFonts w:ascii="Century Gothic" w:eastAsia="Times New Roman" w:hAnsi="Century Gothic" w:cs="Arial"/>
                <w:color w:val="000000"/>
                <w:sz w:val="16"/>
                <w:szCs w:val="16"/>
                <w:lang w:eastAsia="es-MX"/>
              </w:rPr>
            </w:pPr>
          </w:p>
        </w:tc>
        <w:tc>
          <w:tcPr>
            <w:tcW w:w="3218" w:type="dxa"/>
            <w:vMerge/>
            <w:tcBorders>
              <w:left w:val="single" w:sz="8" w:space="0" w:color="000000"/>
              <w:right w:val="single" w:sz="8" w:space="0" w:color="000000"/>
            </w:tcBorders>
            <w:vAlign w:val="center"/>
            <w:hideMark/>
          </w:tcPr>
          <w:p w14:paraId="2817B7C0" w14:textId="71E3A2B5" w:rsidR="00510DE7" w:rsidRPr="007F6E00" w:rsidRDefault="00510DE7" w:rsidP="007F6E00">
            <w:pPr>
              <w:jc w:val="center"/>
              <w:rPr>
                <w:rFonts w:ascii="Century Gothic" w:eastAsia="Times New Roman" w:hAnsi="Century Gothic" w:cs="Arial"/>
                <w:color w:val="000000"/>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30F0FEB8"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Trapeado </w:t>
            </w:r>
          </w:p>
        </w:tc>
        <w:tc>
          <w:tcPr>
            <w:tcW w:w="1037" w:type="dxa"/>
            <w:tcBorders>
              <w:top w:val="nil"/>
              <w:left w:val="nil"/>
              <w:bottom w:val="single" w:sz="8" w:space="0" w:color="000000"/>
              <w:right w:val="single" w:sz="8" w:space="0" w:color="000000"/>
            </w:tcBorders>
            <w:shd w:val="clear" w:color="auto" w:fill="auto"/>
            <w:vAlign w:val="center"/>
            <w:hideMark/>
          </w:tcPr>
          <w:p w14:paraId="286894A3"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4F1B091B"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43404172" w14:textId="77777777" w:rsidTr="00510DE7">
        <w:trPr>
          <w:trHeight w:val="307"/>
        </w:trPr>
        <w:tc>
          <w:tcPr>
            <w:tcW w:w="456" w:type="dxa"/>
            <w:vMerge/>
            <w:tcBorders>
              <w:left w:val="single" w:sz="8" w:space="0" w:color="000000"/>
              <w:bottom w:val="single" w:sz="8" w:space="0" w:color="000000"/>
              <w:right w:val="single" w:sz="8" w:space="0" w:color="000000"/>
            </w:tcBorders>
            <w:shd w:val="clear" w:color="auto" w:fill="auto"/>
            <w:vAlign w:val="center"/>
            <w:hideMark/>
          </w:tcPr>
          <w:p w14:paraId="3B84CFB6" w14:textId="32D27592" w:rsidR="00510DE7" w:rsidRPr="007F6E00" w:rsidRDefault="00510DE7" w:rsidP="007F6E00">
            <w:pPr>
              <w:jc w:val="center"/>
              <w:rPr>
                <w:rFonts w:ascii="Century Gothic" w:eastAsia="Times New Roman" w:hAnsi="Century Gothic" w:cs="Arial"/>
                <w:color w:val="000000"/>
                <w:sz w:val="16"/>
                <w:szCs w:val="16"/>
                <w:lang w:eastAsia="es-MX"/>
              </w:rPr>
            </w:pPr>
          </w:p>
        </w:tc>
        <w:tc>
          <w:tcPr>
            <w:tcW w:w="3218" w:type="dxa"/>
            <w:vMerge/>
            <w:tcBorders>
              <w:left w:val="single" w:sz="8" w:space="0" w:color="000000"/>
              <w:bottom w:val="single" w:sz="8" w:space="0" w:color="000000"/>
              <w:right w:val="single" w:sz="8" w:space="0" w:color="000000"/>
            </w:tcBorders>
            <w:shd w:val="clear" w:color="auto" w:fill="auto"/>
            <w:vAlign w:val="center"/>
            <w:hideMark/>
          </w:tcPr>
          <w:p w14:paraId="71213D99" w14:textId="16BDA83F" w:rsidR="00510DE7" w:rsidRPr="007F6E00" w:rsidRDefault="00510DE7" w:rsidP="007F6E00">
            <w:pPr>
              <w:jc w:val="center"/>
              <w:rPr>
                <w:rFonts w:ascii="Century Gothic" w:eastAsia="Times New Roman" w:hAnsi="Century Gothic" w:cs="Arial"/>
                <w:color w:val="000000"/>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23451789"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Pulido (según material) </w:t>
            </w:r>
          </w:p>
        </w:tc>
        <w:tc>
          <w:tcPr>
            <w:tcW w:w="1037" w:type="dxa"/>
            <w:tcBorders>
              <w:top w:val="nil"/>
              <w:left w:val="nil"/>
              <w:bottom w:val="single" w:sz="8" w:space="0" w:color="000000"/>
              <w:right w:val="single" w:sz="8" w:space="0" w:color="000000"/>
            </w:tcBorders>
            <w:shd w:val="clear" w:color="auto" w:fill="auto"/>
            <w:vAlign w:val="center"/>
            <w:hideMark/>
          </w:tcPr>
          <w:p w14:paraId="2CA4AD79"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Mensual </w:t>
            </w:r>
          </w:p>
        </w:tc>
        <w:tc>
          <w:tcPr>
            <w:tcW w:w="1336" w:type="dxa"/>
            <w:tcBorders>
              <w:top w:val="nil"/>
              <w:left w:val="nil"/>
              <w:bottom w:val="single" w:sz="8" w:space="0" w:color="000000"/>
              <w:right w:val="single" w:sz="8" w:space="0" w:color="000000"/>
            </w:tcBorders>
            <w:shd w:val="clear" w:color="auto" w:fill="auto"/>
            <w:vAlign w:val="center"/>
            <w:hideMark/>
          </w:tcPr>
          <w:p w14:paraId="449FD878"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mes </w:t>
            </w:r>
          </w:p>
        </w:tc>
      </w:tr>
      <w:tr w:rsidR="00510DE7" w:rsidRPr="007F6E00" w14:paraId="2A7ED7F5" w14:textId="77777777" w:rsidTr="00510DE7">
        <w:trPr>
          <w:trHeight w:val="492"/>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DC89BD" w14:textId="14DE80C1"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4</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9D10E6"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Alfombra </w:t>
            </w:r>
          </w:p>
        </w:tc>
        <w:tc>
          <w:tcPr>
            <w:tcW w:w="2995" w:type="dxa"/>
            <w:tcBorders>
              <w:top w:val="nil"/>
              <w:left w:val="nil"/>
              <w:bottom w:val="single" w:sz="8" w:space="0" w:color="000000"/>
              <w:right w:val="single" w:sz="8" w:space="0" w:color="000000"/>
            </w:tcBorders>
            <w:shd w:val="clear" w:color="auto" w:fill="auto"/>
            <w:vAlign w:val="center"/>
            <w:hideMark/>
          </w:tcPr>
          <w:p w14:paraId="759DF722"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Aspirado </w:t>
            </w:r>
          </w:p>
        </w:tc>
        <w:tc>
          <w:tcPr>
            <w:tcW w:w="1037" w:type="dxa"/>
            <w:tcBorders>
              <w:top w:val="nil"/>
              <w:left w:val="nil"/>
              <w:bottom w:val="single" w:sz="8" w:space="0" w:color="000000"/>
              <w:right w:val="single" w:sz="8" w:space="0" w:color="000000"/>
            </w:tcBorders>
            <w:shd w:val="clear" w:color="auto" w:fill="auto"/>
            <w:vAlign w:val="center"/>
            <w:hideMark/>
          </w:tcPr>
          <w:p w14:paraId="481EBA4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5DDE0BFD"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3 veces por semana </w:t>
            </w:r>
          </w:p>
        </w:tc>
      </w:tr>
      <w:tr w:rsidR="00510DE7" w:rsidRPr="007F6E00" w14:paraId="0E2078B6" w14:textId="77777777" w:rsidTr="00510DE7">
        <w:trPr>
          <w:trHeight w:val="492"/>
        </w:trPr>
        <w:tc>
          <w:tcPr>
            <w:tcW w:w="456" w:type="dxa"/>
            <w:vMerge/>
            <w:tcBorders>
              <w:top w:val="nil"/>
              <w:left w:val="single" w:sz="8" w:space="0" w:color="000000"/>
              <w:bottom w:val="single" w:sz="8" w:space="0" w:color="000000"/>
              <w:right w:val="single" w:sz="8" w:space="0" w:color="000000"/>
            </w:tcBorders>
            <w:vAlign w:val="center"/>
            <w:hideMark/>
          </w:tcPr>
          <w:p w14:paraId="5F2F8CD2"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3E3A44AF"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5C69B2BB"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Lavado </w:t>
            </w:r>
          </w:p>
        </w:tc>
        <w:tc>
          <w:tcPr>
            <w:tcW w:w="1037" w:type="dxa"/>
            <w:tcBorders>
              <w:top w:val="nil"/>
              <w:left w:val="nil"/>
              <w:bottom w:val="single" w:sz="8" w:space="0" w:color="000000"/>
              <w:right w:val="single" w:sz="8" w:space="0" w:color="000000"/>
            </w:tcBorders>
            <w:shd w:val="clear" w:color="auto" w:fill="auto"/>
            <w:vAlign w:val="center"/>
            <w:hideMark/>
          </w:tcPr>
          <w:p w14:paraId="5DFAA2DF"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Bimestral </w:t>
            </w:r>
          </w:p>
        </w:tc>
        <w:tc>
          <w:tcPr>
            <w:tcW w:w="1336" w:type="dxa"/>
            <w:tcBorders>
              <w:top w:val="nil"/>
              <w:left w:val="nil"/>
              <w:bottom w:val="single" w:sz="8" w:space="0" w:color="000000"/>
              <w:right w:val="single" w:sz="8" w:space="0" w:color="000000"/>
            </w:tcBorders>
            <w:shd w:val="clear" w:color="auto" w:fill="auto"/>
            <w:vAlign w:val="center"/>
            <w:hideMark/>
          </w:tcPr>
          <w:p w14:paraId="73473746"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bimestre </w:t>
            </w:r>
          </w:p>
        </w:tc>
      </w:tr>
      <w:tr w:rsidR="00510DE7" w:rsidRPr="007F6E00" w14:paraId="1C879A1D" w14:textId="77777777" w:rsidTr="00510DE7">
        <w:trPr>
          <w:trHeight w:val="252"/>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09AC73"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5</w:t>
            </w:r>
          </w:p>
          <w:p w14:paraId="0EC39066" w14:textId="547E6179" w:rsidR="00510DE7" w:rsidRPr="007F6E00" w:rsidRDefault="00510DE7" w:rsidP="007F6E00">
            <w:pPr>
              <w:jc w:val="center"/>
              <w:rPr>
                <w:rFonts w:ascii="Century Gothic" w:eastAsia="Times New Roman" w:hAnsi="Century Gothic" w:cs="Arial"/>
                <w:color w:val="000000"/>
                <w:sz w:val="16"/>
                <w:szCs w:val="16"/>
                <w:lang w:eastAsia="es-MX"/>
              </w:rPr>
            </w:pP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8747F5"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Escaleras </w:t>
            </w:r>
          </w:p>
        </w:tc>
        <w:tc>
          <w:tcPr>
            <w:tcW w:w="2995" w:type="dxa"/>
            <w:tcBorders>
              <w:top w:val="nil"/>
              <w:left w:val="nil"/>
              <w:bottom w:val="single" w:sz="8" w:space="0" w:color="000000"/>
              <w:right w:val="single" w:sz="8" w:space="0" w:color="000000"/>
            </w:tcBorders>
            <w:shd w:val="clear" w:color="auto" w:fill="auto"/>
            <w:vAlign w:val="center"/>
            <w:hideMark/>
          </w:tcPr>
          <w:p w14:paraId="03E076F9"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Barrido </w:t>
            </w:r>
          </w:p>
        </w:tc>
        <w:tc>
          <w:tcPr>
            <w:tcW w:w="1037" w:type="dxa"/>
            <w:tcBorders>
              <w:top w:val="nil"/>
              <w:left w:val="nil"/>
              <w:bottom w:val="single" w:sz="8" w:space="0" w:color="000000"/>
              <w:right w:val="single" w:sz="8" w:space="0" w:color="000000"/>
            </w:tcBorders>
            <w:shd w:val="clear" w:color="auto" w:fill="auto"/>
            <w:vAlign w:val="center"/>
            <w:hideMark/>
          </w:tcPr>
          <w:p w14:paraId="5540D066"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3287BDC2"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02A78E0A" w14:textId="77777777" w:rsidTr="00510DE7">
        <w:trPr>
          <w:trHeight w:val="252"/>
        </w:trPr>
        <w:tc>
          <w:tcPr>
            <w:tcW w:w="456" w:type="dxa"/>
            <w:vMerge/>
            <w:tcBorders>
              <w:top w:val="nil"/>
              <w:left w:val="single" w:sz="8" w:space="0" w:color="000000"/>
              <w:bottom w:val="single" w:sz="8" w:space="0" w:color="000000"/>
              <w:right w:val="single" w:sz="8" w:space="0" w:color="000000"/>
            </w:tcBorders>
            <w:vAlign w:val="center"/>
            <w:hideMark/>
          </w:tcPr>
          <w:p w14:paraId="19300DD3"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638F0F79"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02517B2A"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Trapeado </w:t>
            </w:r>
          </w:p>
        </w:tc>
        <w:tc>
          <w:tcPr>
            <w:tcW w:w="1037" w:type="dxa"/>
            <w:tcBorders>
              <w:top w:val="nil"/>
              <w:left w:val="nil"/>
              <w:bottom w:val="single" w:sz="8" w:space="0" w:color="000000"/>
              <w:right w:val="single" w:sz="8" w:space="0" w:color="000000"/>
            </w:tcBorders>
            <w:shd w:val="clear" w:color="auto" w:fill="auto"/>
            <w:vAlign w:val="center"/>
            <w:hideMark/>
          </w:tcPr>
          <w:p w14:paraId="0AEEA472"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00276703"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2001D20F" w14:textId="77777777" w:rsidTr="00510DE7">
        <w:trPr>
          <w:trHeight w:val="252"/>
        </w:trPr>
        <w:tc>
          <w:tcPr>
            <w:tcW w:w="456" w:type="dxa"/>
            <w:vMerge/>
            <w:tcBorders>
              <w:top w:val="nil"/>
              <w:left w:val="single" w:sz="8" w:space="0" w:color="000000"/>
              <w:bottom w:val="single" w:sz="8" w:space="0" w:color="000000"/>
              <w:right w:val="single" w:sz="8" w:space="0" w:color="000000"/>
            </w:tcBorders>
            <w:vAlign w:val="center"/>
            <w:hideMark/>
          </w:tcPr>
          <w:p w14:paraId="7100C371"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4556B500"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2A6A8C28"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Pulido (según material) </w:t>
            </w:r>
          </w:p>
        </w:tc>
        <w:tc>
          <w:tcPr>
            <w:tcW w:w="1037" w:type="dxa"/>
            <w:tcBorders>
              <w:top w:val="nil"/>
              <w:left w:val="nil"/>
              <w:bottom w:val="single" w:sz="8" w:space="0" w:color="000000"/>
              <w:right w:val="single" w:sz="8" w:space="0" w:color="000000"/>
            </w:tcBorders>
            <w:shd w:val="clear" w:color="auto" w:fill="auto"/>
            <w:vAlign w:val="center"/>
            <w:hideMark/>
          </w:tcPr>
          <w:p w14:paraId="548F9520"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Mensual </w:t>
            </w:r>
          </w:p>
        </w:tc>
        <w:tc>
          <w:tcPr>
            <w:tcW w:w="1336" w:type="dxa"/>
            <w:tcBorders>
              <w:top w:val="nil"/>
              <w:left w:val="nil"/>
              <w:bottom w:val="single" w:sz="8" w:space="0" w:color="000000"/>
              <w:right w:val="single" w:sz="8" w:space="0" w:color="000000"/>
            </w:tcBorders>
            <w:shd w:val="clear" w:color="auto" w:fill="auto"/>
            <w:vAlign w:val="center"/>
            <w:hideMark/>
          </w:tcPr>
          <w:p w14:paraId="2358C81D"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mes </w:t>
            </w:r>
          </w:p>
        </w:tc>
      </w:tr>
      <w:tr w:rsidR="00510DE7" w:rsidRPr="007F6E00" w14:paraId="0E1BB288" w14:textId="77777777" w:rsidTr="00510DE7">
        <w:trPr>
          <w:trHeight w:val="252"/>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9115BA" w14:textId="1A40F950"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6</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FB7EE7"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Elevadores </w:t>
            </w:r>
          </w:p>
        </w:tc>
        <w:tc>
          <w:tcPr>
            <w:tcW w:w="2995" w:type="dxa"/>
            <w:tcBorders>
              <w:top w:val="nil"/>
              <w:left w:val="nil"/>
              <w:bottom w:val="single" w:sz="8" w:space="0" w:color="000000"/>
              <w:right w:val="single" w:sz="8" w:space="0" w:color="000000"/>
            </w:tcBorders>
            <w:shd w:val="clear" w:color="auto" w:fill="auto"/>
            <w:vAlign w:val="center"/>
            <w:hideMark/>
          </w:tcPr>
          <w:p w14:paraId="324020FC"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Sacudido </w:t>
            </w:r>
          </w:p>
        </w:tc>
        <w:tc>
          <w:tcPr>
            <w:tcW w:w="1037" w:type="dxa"/>
            <w:tcBorders>
              <w:top w:val="nil"/>
              <w:left w:val="nil"/>
              <w:bottom w:val="single" w:sz="8" w:space="0" w:color="000000"/>
              <w:right w:val="single" w:sz="8" w:space="0" w:color="000000"/>
            </w:tcBorders>
            <w:shd w:val="clear" w:color="auto" w:fill="auto"/>
            <w:vAlign w:val="center"/>
            <w:hideMark/>
          </w:tcPr>
          <w:p w14:paraId="613E3ECF"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2BFC6E2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3D4AF5D8" w14:textId="77777777" w:rsidTr="00510DE7">
        <w:trPr>
          <w:trHeight w:val="252"/>
        </w:trPr>
        <w:tc>
          <w:tcPr>
            <w:tcW w:w="456" w:type="dxa"/>
            <w:vMerge/>
            <w:tcBorders>
              <w:top w:val="nil"/>
              <w:left w:val="single" w:sz="8" w:space="0" w:color="000000"/>
              <w:bottom w:val="single" w:sz="8" w:space="0" w:color="000000"/>
              <w:right w:val="single" w:sz="8" w:space="0" w:color="000000"/>
            </w:tcBorders>
            <w:vAlign w:val="center"/>
            <w:hideMark/>
          </w:tcPr>
          <w:p w14:paraId="579CBA63"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32A73D89"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54F074E1"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27C0B9DA"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27A69911"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6EDB6ADE" w14:textId="77777777" w:rsidTr="00510DE7">
        <w:trPr>
          <w:trHeight w:val="252"/>
        </w:trPr>
        <w:tc>
          <w:tcPr>
            <w:tcW w:w="456" w:type="dxa"/>
            <w:vMerge/>
            <w:tcBorders>
              <w:top w:val="nil"/>
              <w:left w:val="single" w:sz="8" w:space="0" w:color="000000"/>
              <w:bottom w:val="single" w:sz="8" w:space="0" w:color="000000"/>
              <w:right w:val="single" w:sz="8" w:space="0" w:color="000000"/>
            </w:tcBorders>
            <w:vAlign w:val="center"/>
            <w:hideMark/>
          </w:tcPr>
          <w:p w14:paraId="7FC6430B"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74070C8E"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4D79A4B0"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Pulido </w:t>
            </w:r>
          </w:p>
        </w:tc>
        <w:tc>
          <w:tcPr>
            <w:tcW w:w="1037" w:type="dxa"/>
            <w:tcBorders>
              <w:top w:val="nil"/>
              <w:left w:val="nil"/>
              <w:bottom w:val="single" w:sz="8" w:space="0" w:color="000000"/>
              <w:right w:val="single" w:sz="8" w:space="0" w:color="000000"/>
            </w:tcBorders>
            <w:shd w:val="clear" w:color="auto" w:fill="auto"/>
            <w:vAlign w:val="center"/>
            <w:hideMark/>
          </w:tcPr>
          <w:p w14:paraId="4EAFCC94"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Mensual </w:t>
            </w:r>
          </w:p>
        </w:tc>
        <w:tc>
          <w:tcPr>
            <w:tcW w:w="1336" w:type="dxa"/>
            <w:tcBorders>
              <w:top w:val="nil"/>
              <w:left w:val="nil"/>
              <w:bottom w:val="single" w:sz="8" w:space="0" w:color="000000"/>
              <w:right w:val="single" w:sz="8" w:space="0" w:color="000000"/>
            </w:tcBorders>
            <w:shd w:val="clear" w:color="auto" w:fill="auto"/>
            <w:vAlign w:val="center"/>
            <w:hideMark/>
          </w:tcPr>
          <w:p w14:paraId="49481F09"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mes </w:t>
            </w:r>
          </w:p>
        </w:tc>
      </w:tr>
      <w:tr w:rsidR="00510DE7" w:rsidRPr="007F6E00" w14:paraId="4F2E740E" w14:textId="77777777" w:rsidTr="00510DE7">
        <w:trPr>
          <w:trHeight w:val="294"/>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9FB53D" w14:textId="7B4DF711"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7</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F8E942"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Estacionamiento, Azotea y Áreas Comunes </w:t>
            </w:r>
          </w:p>
        </w:tc>
        <w:tc>
          <w:tcPr>
            <w:tcW w:w="29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196BCF"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Barrido </w:t>
            </w:r>
          </w:p>
        </w:tc>
        <w:tc>
          <w:tcPr>
            <w:tcW w:w="10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49AE26"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AAF2BA"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73FE149D" w14:textId="77777777" w:rsidTr="00510DE7">
        <w:trPr>
          <w:trHeight w:val="294"/>
        </w:trPr>
        <w:tc>
          <w:tcPr>
            <w:tcW w:w="456" w:type="dxa"/>
            <w:vMerge/>
            <w:tcBorders>
              <w:top w:val="nil"/>
              <w:left w:val="single" w:sz="8" w:space="0" w:color="000000"/>
              <w:bottom w:val="single" w:sz="8" w:space="0" w:color="000000"/>
              <w:right w:val="single" w:sz="8" w:space="0" w:color="000000"/>
            </w:tcBorders>
            <w:vAlign w:val="center"/>
            <w:hideMark/>
          </w:tcPr>
          <w:p w14:paraId="4427168D"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2A98F46B"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vMerge/>
            <w:tcBorders>
              <w:top w:val="nil"/>
              <w:left w:val="single" w:sz="8" w:space="0" w:color="000000"/>
              <w:bottom w:val="single" w:sz="8" w:space="0" w:color="000000"/>
              <w:right w:val="single" w:sz="8" w:space="0" w:color="000000"/>
            </w:tcBorders>
            <w:vAlign w:val="center"/>
            <w:hideMark/>
          </w:tcPr>
          <w:p w14:paraId="48E57481" w14:textId="77777777" w:rsidR="00510DE7" w:rsidRPr="007F6E00" w:rsidRDefault="00510DE7" w:rsidP="007F6E00">
            <w:pPr>
              <w:rPr>
                <w:rFonts w:ascii="Century Gothic" w:eastAsia="Times New Roman" w:hAnsi="Century Gothic" w:cs="Arial"/>
                <w:color w:val="000000"/>
                <w:sz w:val="16"/>
                <w:szCs w:val="16"/>
                <w:lang w:eastAsia="es-MX"/>
              </w:rPr>
            </w:pPr>
          </w:p>
        </w:tc>
        <w:tc>
          <w:tcPr>
            <w:tcW w:w="1037" w:type="dxa"/>
            <w:vMerge/>
            <w:tcBorders>
              <w:top w:val="nil"/>
              <w:left w:val="single" w:sz="8" w:space="0" w:color="000000"/>
              <w:bottom w:val="single" w:sz="8" w:space="0" w:color="000000"/>
              <w:right w:val="single" w:sz="8" w:space="0" w:color="000000"/>
            </w:tcBorders>
            <w:vAlign w:val="center"/>
            <w:hideMark/>
          </w:tcPr>
          <w:p w14:paraId="25B34538" w14:textId="77777777" w:rsidR="00510DE7" w:rsidRPr="007F6E00" w:rsidRDefault="00510DE7" w:rsidP="007F6E00">
            <w:pPr>
              <w:rPr>
                <w:rFonts w:ascii="Century Gothic" w:eastAsia="Times New Roman" w:hAnsi="Century Gothic" w:cs="Arial"/>
                <w:color w:val="000000"/>
                <w:sz w:val="16"/>
                <w:szCs w:val="16"/>
                <w:lang w:eastAsia="es-MX"/>
              </w:rPr>
            </w:pPr>
          </w:p>
        </w:tc>
        <w:tc>
          <w:tcPr>
            <w:tcW w:w="1336" w:type="dxa"/>
            <w:vMerge/>
            <w:tcBorders>
              <w:top w:val="nil"/>
              <w:left w:val="single" w:sz="8" w:space="0" w:color="000000"/>
              <w:bottom w:val="single" w:sz="8" w:space="0" w:color="000000"/>
              <w:right w:val="single" w:sz="8" w:space="0" w:color="000000"/>
            </w:tcBorders>
            <w:vAlign w:val="center"/>
            <w:hideMark/>
          </w:tcPr>
          <w:p w14:paraId="69732C57" w14:textId="77777777" w:rsidR="00510DE7" w:rsidRPr="007F6E00" w:rsidRDefault="00510DE7" w:rsidP="007F6E00">
            <w:pPr>
              <w:rPr>
                <w:rFonts w:ascii="Century Gothic" w:eastAsia="Times New Roman" w:hAnsi="Century Gothic" w:cs="Arial"/>
                <w:color w:val="000000"/>
                <w:sz w:val="16"/>
                <w:szCs w:val="16"/>
                <w:lang w:eastAsia="es-MX"/>
              </w:rPr>
            </w:pPr>
          </w:p>
        </w:tc>
      </w:tr>
      <w:tr w:rsidR="00510DE7" w:rsidRPr="007F6E00" w14:paraId="0C4F2B2C" w14:textId="77777777" w:rsidTr="00510DE7">
        <w:trPr>
          <w:trHeight w:val="187"/>
        </w:trPr>
        <w:tc>
          <w:tcPr>
            <w:tcW w:w="456" w:type="dxa"/>
            <w:vMerge/>
            <w:tcBorders>
              <w:top w:val="nil"/>
              <w:left w:val="single" w:sz="8" w:space="0" w:color="000000"/>
              <w:bottom w:val="single" w:sz="8" w:space="0" w:color="000000"/>
              <w:right w:val="single" w:sz="8" w:space="0" w:color="000000"/>
            </w:tcBorders>
            <w:vAlign w:val="center"/>
            <w:hideMark/>
          </w:tcPr>
          <w:p w14:paraId="7569D13B"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778CC17C"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6DE7B864"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Lavado </w:t>
            </w:r>
          </w:p>
        </w:tc>
        <w:tc>
          <w:tcPr>
            <w:tcW w:w="1037" w:type="dxa"/>
            <w:tcBorders>
              <w:top w:val="nil"/>
              <w:left w:val="nil"/>
              <w:bottom w:val="single" w:sz="8" w:space="0" w:color="000000"/>
              <w:right w:val="single" w:sz="8" w:space="0" w:color="000000"/>
            </w:tcBorders>
            <w:shd w:val="clear" w:color="auto" w:fill="auto"/>
            <w:vAlign w:val="center"/>
            <w:hideMark/>
          </w:tcPr>
          <w:p w14:paraId="6D99C864"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3FA98C1B"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 la semana </w:t>
            </w:r>
          </w:p>
        </w:tc>
      </w:tr>
      <w:tr w:rsidR="00510DE7" w:rsidRPr="007F6E00" w14:paraId="1314CAC9" w14:textId="77777777" w:rsidTr="00510DE7">
        <w:trPr>
          <w:trHeight w:val="252"/>
        </w:trPr>
        <w:tc>
          <w:tcPr>
            <w:tcW w:w="9042" w:type="dxa"/>
            <w:gridSpan w:val="5"/>
            <w:tcBorders>
              <w:top w:val="single" w:sz="8" w:space="0" w:color="000000"/>
              <w:left w:val="single" w:sz="8" w:space="0" w:color="000000"/>
              <w:bottom w:val="single" w:sz="8" w:space="0" w:color="000000"/>
              <w:right w:val="single" w:sz="8" w:space="0" w:color="000000"/>
            </w:tcBorders>
            <w:shd w:val="clear" w:color="000000" w:fill="B38E5D"/>
            <w:vAlign w:val="center"/>
            <w:hideMark/>
          </w:tcPr>
          <w:p w14:paraId="5437FA0B" w14:textId="77777777" w:rsidR="00510DE7" w:rsidRPr="007F6E00" w:rsidRDefault="00510DE7" w:rsidP="007F6E00">
            <w:pPr>
              <w:jc w:val="center"/>
              <w:rPr>
                <w:rFonts w:ascii="Century Gothic" w:eastAsia="Times New Roman" w:hAnsi="Century Gothic" w:cs="Arial"/>
                <w:b/>
                <w:bCs/>
                <w:color w:val="000000"/>
                <w:sz w:val="16"/>
                <w:szCs w:val="16"/>
                <w:lang w:eastAsia="es-MX"/>
              </w:rPr>
            </w:pPr>
            <w:r w:rsidRPr="007F6E00">
              <w:rPr>
                <w:rFonts w:ascii="Century Gothic" w:eastAsia="Times New Roman" w:hAnsi="Century Gothic" w:cs="Arial"/>
                <w:b/>
                <w:bCs/>
                <w:color w:val="000000"/>
                <w:sz w:val="16"/>
                <w:szCs w:val="16"/>
                <w:lang w:eastAsia="es-MX"/>
              </w:rPr>
              <w:t>Núcleos Sanitarios</w:t>
            </w:r>
            <w:r w:rsidRPr="007F6E00">
              <w:rPr>
                <w:rFonts w:ascii="Century Gothic" w:eastAsia="Times New Roman" w:hAnsi="Century Gothic" w:cs="Arial"/>
                <w:color w:val="000000"/>
                <w:sz w:val="16"/>
                <w:szCs w:val="16"/>
                <w:lang w:eastAsia="es-MX"/>
              </w:rPr>
              <w:t xml:space="preserve"> </w:t>
            </w:r>
          </w:p>
        </w:tc>
      </w:tr>
      <w:tr w:rsidR="00510DE7" w:rsidRPr="007F6E00" w14:paraId="276C3F75" w14:textId="77777777" w:rsidTr="00510DE7">
        <w:trPr>
          <w:trHeight w:val="294"/>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1FB42A16" w14:textId="64DF1FA5"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8</w:t>
            </w:r>
          </w:p>
        </w:tc>
        <w:tc>
          <w:tcPr>
            <w:tcW w:w="3218" w:type="dxa"/>
            <w:vMerge w:val="restart"/>
            <w:tcBorders>
              <w:top w:val="nil"/>
              <w:left w:val="single" w:sz="8" w:space="0" w:color="auto"/>
              <w:bottom w:val="single" w:sz="8" w:space="0" w:color="000000"/>
              <w:right w:val="single" w:sz="8" w:space="0" w:color="000000"/>
            </w:tcBorders>
            <w:shd w:val="clear" w:color="auto" w:fill="auto"/>
            <w:vAlign w:val="center"/>
            <w:hideMark/>
          </w:tcPr>
          <w:p w14:paraId="5DBF46C9"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Baños</w:t>
            </w:r>
          </w:p>
        </w:tc>
        <w:tc>
          <w:tcPr>
            <w:tcW w:w="2995" w:type="dxa"/>
            <w:vMerge w:val="restart"/>
            <w:tcBorders>
              <w:top w:val="nil"/>
              <w:left w:val="nil"/>
              <w:right w:val="single" w:sz="8" w:space="0" w:color="000000"/>
            </w:tcBorders>
            <w:shd w:val="clear" w:color="auto" w:fill="auto"/>
            <w:vAlign w:val="center"/>
            <w:hideMark/>
          </w:tcPr>
          <w:p w14:paraId="65773BD0"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Lavado y </w:t>
            </w:r>
          </w:p>
          <w:p w14:paraId="2A3E9107"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Desinfectado de Muebles de Baño</w:t>
            </w:r>
          </w:p>
          <w:p w14:paraId="0E0B8116" w14:textId="3D4E73B0"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Desodorizado </w:t>
            </w:r>
          </w:p>
        </w:tc>
        <w:tc>
          <w:tcPr>
            <w:tcW w:w="10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63EA54"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218158"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2 veces al día </w:t>
            </w:r>
          </w:p>
        </w:tc>
      </w:tr>
      <w:tr w:rsidR="00510DE7" w:rsidRPr="007F6E00" w14:paraId="53DAC98F" w14:textId="77777777" w:rsidTr="00510DE7">
        <w:trPr>
          <w:trHeight w:val="294"/>
        </w:trPr>
        <w:tc>
          <w:tcPr>
            <w:tcW w:w="456" w:type="dxa"/>
            <w:vMerge/>
            <w:tcBorders>
              <w:top w:val="nil"/>
              <w:left w:val="single" w:sz="8" w:space="0" w:color="auto"/>
              <w:bottom w:val="single" w:sz="8" w:space="0" w:color="000000"/>
              <w:right w:val="single" w:sz="8" w:space="0" w:color="auto"/>
            </w:tcBorders>
            <w:vAlign w:val="center"/>
            <w:hideMark/>
          </w:tcPr>
          <w:p w14:paraId="7ECB37ED"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auto"/>
              <w:bottom w:val="single" w:sz="8" w:space="0" w:color="000000"/>
              <w:right w:val="single" w:sz="8" w:space="0" w:color="000000"/>
            </w:tcBorders>
            <w:vAlign w:val="center"/>
            <w:hideMark/>
          </w:tcPr>
          <w:p w14:paraId="552D89CA"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vMerge/>
            <w:tcBorders>
              <w:left w:val="nil"/>
              <w:right w:val="single" w:sz="8" w:space="0" w:color="000000"/>
            </w:tcBorders>
            <w:shd w:val="clear" w:color="auto" w:fill="auto"/>
            <w:vAlign w:val="center"/>
            <w:hideMark/>
          </w:tcPr>
          <w:p w14:paraId="4F0BEC9D" w14:textId="56ADD2A7" w:rsidR="00510DE7" w:rsidRPr="007F6E00" w:rsidRDefault="00510DE7" w:rsidP="007F6E00">
            <w:pPr>
              <w:jc w:val="center"/>
              <w:rPr>
                <w:rFonts w:ascii="Century Gothic" w:eastAsia="Times New Roman" w:hAnsi="Century Gothic" w:cs="Arial"/>
                <w:color w:val="000000"/>
                <w:sz w:val="16"/>
                <w:szCs w:val="16"/>
                <w:lang w:eastAsia="es-MX"/>
              </w:rPr>
            </w:pPr>
          </w:p>
        </w:tc>
        <w:tc>
          <w:tcPr>
            <w:tcW w:w="1037" w:type="dxa"/>
            <w:vMerge/>
            <w:tcBorders>
              <w:top w:val="nil"/>
              <w:left w:val="single" w:sz="8" w:space="0" w:color="000000"/>
              <w:bottom w:val="single" w:sz="8" w:space="0" w:color="000000"/>
              <w:right w:val="single" w:sz="8" w:space="0" w:color="000000"/>
            </w:tcBorders>
            <w:vAlign w:val="center"/>
            <w:hideMark/>
          </w:tcPr>
          <w:p w14:paraId="178121E6" w14:textId="77777777" w:rsidR="00510DE7" w:rsidRPr="007F6E00" w:rsidRDefault="00510DE7" w:rsidP="007F6E00">
            <w:pPr>
              <w:rPr>
                <w:rFonts w:ascii="Century Gothic" w:eastAsia="Times New Roman" w:hAnsi="Century Gothic" w:cs="Arial"/>
                <w:color w:val="000000"/>
                <w:sz w:val="16"/>
                <w:szCs w:val="16"/>
                <w:lang w:eastAsia="es-MX"/>
              </w:rPr>
            </w:pPr>
          </w:p>
        </w:tc>
        <w:tc>
          <w:tcPr>
            <w:tcW w:w="1336" w:type="dxa"/>
            <w:vMerge/>
            <w:tcBorders>
              <w:top w:val="nil"/>
              <w:left w:val="single" w:sz="8" w:space="0" w:color="000000"/>
              <w:bottom w:val="single" w:sz="8" w:space="0" w:color="000000"/>
              <w:right w:val="single" w:sz="8" w:space="0" w:color="000000"/>
            </w:tcBorders>
            <w:vAlign w:val="center"/>
            <w:hideMark/>
          </w:tcPr>
          <w:p w14:paraId="4FFE2662" w14:textId="77777777" w:rsidR="00510DE7" w:rsidRPr="007F6E00" w:rsidRDefault="00510DE7" w:rsidP="007F6E00">
            <w:pPr>
              <w:rPr>
                <w:rFonts w:ascii="Century Gothic" w:eastAsia="Times New Roman" w:hAnsi="Century Gothic" w:cs="Arial"/>
                <w:color w:val="000000"/>
                <w:sz w:val="16"/>
                <w:szCs w:val="16"/>
                <w:lang w:eastAsia="es-MX"/>
              </w:rPr>
            </w:pPr>
          </w:p>
        </w:tc>
      </w:tr>
      <w:tr w:rsidR="00510DE7" w:rsidRPr="007F6E00" w14:paraId="16710E20" w14:textId="77777777" w:rsidTr="00510DE7">
        <w:trPr>
          <w:trHeight w:val="189"/>
        </w:trPr>
        <w:tc>
          <w:tcPr>
            <w:tcW w:w="456" w:type="dxa"/>
            <w:vMerge/>
            <w:tcBorders>
              <w:top w:val="nil"/>
              <w:left w:val="single" w:sz="8" w:space="0" w:color="auto"/>
              <w:bottom w:val="single" w:sz="8" w:space="0" w:color="000000"/>
              <w:right w:val="single" w:sz="8" w:space="0" w:color="auto"/>
            </w:tcBorders>
            <w:vAlign w:val="center"/>
            <w:hideMark/>
          </w:tcPr>
          <w:p w14:paraId="0B735F4D"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auto"/>
              <w:bottom w:val="single" w:sz="8" w:space="0" w:color="000000"/>
              <w:right w:val="single" w:sz="8" w:space="0" w:color="000000"/>
            </w:tcBorders>
            <w:vAlign w:val="center"/>
            <w:hideMark/>
          </w:tcPr>
          <w:p w14:paraId="641BB31C"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vMerge/>
            <w:tcBorders>
              <w:left w:val="nil"/>
              <w:bottom w:val="single" w:sz="8" w:space="0" w:color="000000"/>
              <w:right w:val="single" w:sz="8" w:space="0" w:color="000000"/>
            </w:tcBorders>
            <w:shd w:val="clear" w:color="auto" w:fill="auto"/>
            <w:vAlign w:val="center"/>
            <w:hideMark/>
          </w:tcPr>
          <w:p w14:paraId="15B32479" w14:textId="240B4454" w:rsidR="00510DE7" w:rsidRPr="007F6E00" w:rsidRDefault="00510DE7" w:rsidP="007F6E00">
            <w:pPr>
              <w:jc w:val="center"/>
              <w:rPr>
                <w:rFonts w:ascii="Century Gothic" w:eastAsia="Times New Roman" w:hAnsi="Century Gothic" w:cs="Arial"/>
                <w:color w:val="000000"/>
                <w:sz w:val="16"/>
                <w:szCs w:val="16"/>
                <w:lang w:eastAsia="es-MX"/>
              </w:rPr>
            </w:pPr>
          </w:p>
        </w:tc>
        <w:tc>
          <w:tcPr>
            <w:tcW w:w="1037" w:type="dxa"/>
            <w:tcBorders>
              <w:top w:val="nil"/>
              <w:left w:val="nil"/>
              <w:bottom w:val="single" w:sz="8" w:space="0" w:color="000000"/>
              <w:right w:val="single" w:sz="8" w:space="0" w:color="000000"/>
            </w:tcBorders>
            <w:shd w:val="clear" w:color="auto" w:fill="auto"/>
            <w:vAlign w:val="center"/>
            <w:hideMark/>
          </w:tcPr>
          <w:p w14:paraId="148AEDA2"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30CB11C1"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2 veces al día </w:t>
            </w:r>
          </w:p>
        </w:tc>
      </w:tr>
      <w:tr w:rsidR="00510DE7" w:rsidRPr="007F6E00" w14:paraId="2B54DEDC" w14:textId="77777777" w:rsidTr="00510DE7">
        <w:trPr>
          <w:trHeight w:val="343"/>
        </w:trPr>
        <w:tc>
          <w:tcPr>
            <w:tcW w:w="456" w:type="dxa"/>
            <w:vMerge/>
            <w:tcBorders>
              <w:top w:val="nil"/>
              <w:left w:val="single" w:sz="8" w:space="0" w:color="auto"/>
              <w:bottom w:val="single" w:sz="8" w:space="0" w:color="000000"/>
              <w:right w:val="single" w:sz="8" w:space="0" w:color="auto"/>
            </w:tcBorders>
            <w:vAlign w:val="center"/>
            <w:hideMark/>
          </w:tcPr>
          <w:p w14:paraId="0A37A7FC"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auto"/>
              <w:bottom w:val="single" w:sz="8" w:space="0" w:color="000000"/>
              <w:right w:val="single" w:sz="8" w:space="0" w:color="000000"/>
            </w:tcBorders>
            <w:vAlign w:val="center"/>
            <w:hideMark/>
          </w:tcPr>
          <w:p w14:paraId="14343788"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32430CBC"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Lavado de Muros </w:t>
            </w:r>
          </w:p>
        </w:tc>
        <w:tc>
          <w:tcPr>
            <w:tcW w:w="1037" w:type="dxa"/>
            <w:tcBorders>
              <w:top w:val="nil"/>
              <w:left w:val="nil"/>
              <w:bottom w:val="single" w:sz="8" w:space="0" w:color="000000"/>
              <w:right w:val="single" w:sz="8" w:space="0" w:color="000000"/>
            </w:tcBorders>
            <w:shd w:val="clear" w:color="auto" w:fill="auto"/>
            <w:vAlign w:val="center"/>
            <w:hideMark/>
          </w:tcPr>
          <w:p w14:paraId="514C6834"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7B467FE8"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por semana </w:t>
            </w:r>
          </w:p>
        </w:tc>
      </w:tr>
      <w:tr w:rsidR="00510DE7" w:rsidRPr="007F6E00" w14:paraId="03E61EE9" w14:textId="77777777" w:rsidTr="00510DE7">
        <w:trPr>
          <w:trHeight w:val="480"/>
        </w:trPr>
        <w:tc>
          <w:tcPr>
            <w:tcW w:w="456" w:type="dxa"/>
            <w:vMerge/>
            <w:tcBorders>
              <w:top w:val="nil"/>
              <w:left w:val="single" w:sz="8" w:space="0" w:color="auto"/>
              <w:bottom w:val="single" w:sz="8" w:space="0" w:color="000000"/>
              <w:right w:val="single" w:sz="8" w:space="0" w:color="auto"/>
            </w:tcBorders>
            <w:vAlign w:val="center"/>
            <w:hideMark/>
          </w:tcPr>
          <w:p w14:paraId="71F666E6"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auto"/>
              <w:bottom w:val="single" w:sz="8" w:space="0" w:color="000000"/>
              <w:right w:val="single" w:sz="8" w:space="0" w:color="000000"/>
            </w:tcBorders>
            <w:vAlign w:val="center"/>
            <w:hideMark/>
          </w:tcPr>
          <w:p w14:paraId="14D6829D"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vMerge w:val="restart"/>
            <w:tcBorders>
              <w:top w:val="single" w:sz="8" w:space="0" w:color="000000"/>
              <w:left w:val="nil"/>
              <w:bottom w:val="single" w:sz="4" w:space="0" w:color="auto"/>
              <w:right w:val="single" w:sz="8" w:space="0" w:color="000000"/>
            </w:tcBorders>
            <w:shd w:val="clear" w:color="auto" w:fill="auto"/>
            <w:vAlign w:val="center"/>
            <w:hideMark/>
          </w:tcPr>
          <w:p w14:paraId="045D7AA9" w14:textId="15F32C6E" w:rsidR="00510DE7" w:rsidRPr="007F6E00" w:rsidRDefault="00510DE7" w:rsidP="00510DE7">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Reposición de papel de baño </w:t>
            </w:r>
            <w:r>
              <w:rPr>
                <w:rFonts w:ascii="Century Gothic" w:eastAsia="Times New Roman" w:hAnsi="Century Gothic" w:cs="Arial"/>
                <w:color w:val="000000"/>
                <w:sz w:val="16"/>
                <w:szCs w:val="16"/>
                <w:lang w:eastAsia="es-MX"/>
              </w:rPr>
              <w:t>m</w:t>
            </w:r>
            <w:r w:rsidRPr="007F6E00">
              <w:rPr>
                <w:rFonts w:ascii="Century Gothic" w:eastAsia="Times New Roman" w:hAnsi="Century Gothic" w:cs="Arial"/>
                <w:color w:val="000000"/>
                <w:sz w:val="16"/>
                <w:szCs w:val="16"/>
                <w:lang w:eastAsia="es-MX"/>
              </w:rPr>
              <w:t xml:space="preserve">anos y jabón para </w:t>
            </w:r>
            <w:r w:rsidRPr="00510DE7">
              <w:rPr>
                <w:rFonts w:ascii="Century Gothic" w:eastAsia="Times New Roman" w:hAnsi="Century Gothic" w:cs="Arial"/>
                <w:color w:val="000000"/>
                <w:sz w:val="16"/>
                <w:szCs w:val="16"/>
                <w:lang w:eastAsia="es-MX"/>
              </w:rPr>
              <w:t>lavado de manos (incluye la habilitación de dispositivos despachadores)</w:t>
            </w:r>
            <w:r w:rsidRPr="007F6E00">
              <w:rPr>
                <w:rFonts w:ascii="Century Gothic" w:eastAsia="Times New Roman" w:hAnsi="Century Gothic" w:cs="Arial"/>
                <w:color w:val="000000"/>
                <w:sz w:val="16"/>
                <w:szCs w:val="16"/>
                <w:lang w:eastAsia="es-MX"/>
              </w:rPr>
              <w:t xml:space="preserve"> </w:t>
            </w:r>
          </w:p>
        </w:tc>
        <w:tc>
          <w:tcPr>
            <w:tcW w:w="10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374CA9"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84A9C4"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Las veces que sean necesarias </w:t>
            </w:r>
          </w:p>
        </w:tc>
      </w:tr>
      <w:tr w:rsidR="00510DE7" w:rsidRPr="007F6E00" w14:paraId="2D68BF4D" w14:textId="77777777" w:rsidTr="00510DE7">
        <w:trPr>
          <w:trHeight w:val="312"/>
        </w:trPr>
        <w:tc>
          <w:tcPr>
            <w:tcW w:w="456" w:type="dxa"/>
            <w:vMerge/>
            <w:tcBorders>
              <w:top w:val="nil"/>
              <w:left w:val="single" w:sz="8" w:space="0" w:color="auto"/>
              <w:bottom w:val="single" w:sz="8" w:space="0" w:color="000000"/>
              <w:right w:val="single" w:sz="8" w:space="0" w:color="auto"/>
            </w:tcBorders>
            <w:vAlign w:val="center"/>
            <w:hideMark/>
          </w:tcPr>
          <w:p w14:paraId="2E3C749D"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auto"/>
              <w:bottom w:val="single" w:sz="8" w:space="0" w:color="000000"/>
              <w:right w:val="single" w:sz="8" w:space="0" w:color="000000"/>
            </w:tcBorders>
            <w:vAlign w:val="center"/>
            <w:hideMark/>
          </w:tcPr>
          <w:p w14:paraId="605265B4"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vMerge/>
            <w:tcBorders>
              <w:left w:val="nil"/>
              <w:bottom w:val="single" w:sz="4" w:space="0" w:color="auto"/>
              <w:right w:val="single" w:sz="8" w:space="0" w:color="000000"/>
            </w:tcBorders>
            <w:shd w:val="clear" w:color="auto" w:fill="auto"/>
            <w:vAlign w:val="center"/>
            <w:hideMark/>
          </w:tcPr>
          <w:p w14:paraId="54148CD8" w14:textId="7A5D5DA2" w:rsidR="00510DE7" w:rsidRPr="007F6E00" w:rsidRDefault="00510DE7" w:rsidP="007F6E00">
            <w:pPr>
              <w:jc w:val="center"/>
              <w:rPr>
                <w:rFonts w:ascii="Century Gothic" w:eastAsia="Times New Roman" w:hAnsi="Century Gothic" w:cs="Arial"/>
                <w:color w:val="000000"/>
                <w:sz w:val="16"/>
                <w:szCs w:val="16"/>
                <w:lang w:eastAsia="es-MX"/>
              </w:rPr>
            </w:pPr>
          </w:p>
        </w:tc>
        <w:tc>
          <w:tcPr>
            <w:tcW w:w="1037" w:type="dxa"/>
            <w:vMerge/>
            <w:tcBorders>
              <w:top w:val="nil"/>
              <w:left w:val="single" w:sz="8" w:space="0" w:color="000000"/>
              <w:bottom w:val="single" w:sz="8" w:space="0" w:color="000000"/>
              <w:right w:val="single" w:sz="8" w:space="0" w:color="000000"/>
            </w:tcBorders>
            <w:vAlign w:val="center"/>
            <w:hideMark/>
          </w:tcPr>
          <w:p w14:paraId="336C2E3C" w14:textId="77777777" w:rsidR="00510DE7" w:rsidRPr="007F6E00" w:rsidRDefault="00510DE7" w:rsidP="007F6E00">
            <w:pPr>
              <w:rPr>
                <w:rFonts w:ascii="Century Gothic" w:eastAsia="Times New Roman" w:hAnsi="Century Gothic" w:cs="Arial"/>
                <w:color w:val="000000"/>
                <w:sz w:val="16"/>
                <w:szCs w:val="16"/>
                <w:lang w:eastAsia="es-MX"/>
              </w:rPr>
            </w:pPr>
          </w:p>
        </w:tc>
        <w:tc>
          <w:tcPr>
            <w:tcW w:w="1336" w:type="dxa"/>
            <w:vMerge/>
            <w:tcBorders>
              <w:top w:val="nil"/>
              <w:left w:val="single" w:sz="8" w:space="0" w:color="000000"/>
              <w:bottom w:val="single" w:sz="8" w:space="0" w:color="000000"/>
              <w:right w:val="single" w:sz="8" w:space="0" w:color="000000"/>
            </w:tcBorders>
            <w:vAlign w:val="center"/>
            <w:hideMark/>
          </w:tcPr>
          <w:p w14:paraId="58367FA0" w14:textId="77777777" w:rsidR="00510DE7" w:rsidRPr="007F6E00" w:rsidRDefault="00510DE7" w:rsidP="007F6E00">
            <w:pPr>
              <w:rPr>
                <w:rFonts w:ascii="Century Gothic" w:eastAsia="Times New Roman" w:hAnsi="Century Gothic" w:cs="Arial"/>
                <w:color w:val="000000"/>
                <w:sz w:val="16"/>
                <w:szCs w:val="16"/>
                <w:lang w:eastAsia="es-MX"/>
              </w:rPr>
            </w:pPr>
          </w:p>
        </w:tc>
      </w:tr>
      <w:tr w:rsidR="00510DE7" w:rsidRPr="007F6E00" w14:paraId="0E8CE85E" w14:textId="77777777" w:rsidTr="00510DE7">
        <w:trPr>
          <w:trHeight w:val="294"/>
        </w:trPr>
        <w:tc>
          <w:tcPr>
            <w:tcW w:w="456" w:type="dxa"/>
            <w:vMerge/>
            <w:tcBorders>
              <w:top w:val="nil"/>
              <w:left w:val="single" w:sz="8" w:space="0" w:color="auto"/>
              <w:bottom w:val="single" w:sz="8" w:space="0" w:color="000000"/>
              <w:right w:val="single" w:sz="8" w:space="0" w:color="auto"/>
            </w:tcBorders>
            <w:vAlign w:val="center"/>
            <w:hideMark/>
          </w:tcPr>
          <w:p w14:paraId="267FC1DE"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auto"/>
              <w:bottom w:val="single" w:sz="8" w:space="0" w:color="000000"/>
              <w:right w:val="single" w:sz="8" w:space="0" w:color="000000"/>
            </w:tcBorders>
            <w:vAlign w:val="center"/>
            <w:hideMark/>
          </w:tcPr>
          <w:p w14:paraId="0E3D33C6"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vMerge/>
            <w:tcBorders>
              <w:left w:val="nil"/>
              <w:bottom w:val="single" w:sz="4" w:space="0" w:color="auto"/>
              <w:right w:val="single" w:sz="8" w:space="0" w:color="000000"/>
            </w:tcBorders>
            <w:shd w:val="clear" w:color="auto" w:fill="auto"/>
            <w:vAlign w:val="center"/>
            <w:hideMark/>
          </w:tcPr>
          <w:p w14:paraId="5CF7E967" w14:textId="30D0DC85" w:rsidR="00510DE7" w:rsidRPr="007F6E00" w:rsidRDefault="00510DE7" w:rsidP="007F6E00">
            <w:pPr>
              <w:jc w:val="center"/>
              <w:rPr>
                <w:rFonts w:ascii="Century Gothic" w:eastAsia="Times New Roman" w:hAnsi="Century Gothic" w:cs="Arial"/>
                <w:color w:val="000000"/>
                <w:sz w:val="16"/>
                <w:szCs w:val="16"/>
                <w:lang w:eastAsia="es-MX"/>
              </w:rPr>
            </w:pPr>
          </w:p>
        </w:tc>
        <w:tc>
          <w:tcPr>
            <w:tcW w:w="1037" w:type="dxa"/>
            <w:vMerge/>
            <w:tcBorders>
              <w:top w:val="nil"/>
              <w:left w:val="single" w:sz="8" w:space="0" w:color="000000"/>
              <w:bottom w:val="single" w:sz="8" w:space="0" w:color="000000"/>
              <w:right w:val="single" w:sz="8" w:space="0" w:color="000000"/>
            </w:tcBorders>
            <w:vAlign w:val="center"/>
            <w:hideMark/>
          </w:tcPr>
          <w:p w14:paraId="2DC1F048" w14:textId="77777777" w:rsidR="00510DE7" w:rsidRPr="007F6E00" w:rsidRDefault="00510DE7" w:rsidP="007F6E00">
            <w:pPr>
              <w:rPr>
                <w:rFonts w:ascii="Century Gothic" w:eastAsia="Times New Roman" w:hAnsi="Century Gothic" w:cs="Arial"/>
                <w:color w:val="000000"/>
                <w:sz w:val="16"/>
                <w:szCs w:val="16"/>
                <w:lang w:eastAsia="es-MX"/>
              </w:rPr>
            </w:pPr>
          </w:p>
        </w:tc>
        <w:tc>
          <w:tcPr>
            <w:tcW w:w="1336" w:type="dxa"/>
            <w:vMerge/>
            <w:tcBorders>
              <w:top w:val="nil"/>
              <w:left w:val="single" w:sz="8" w:space="0" w:color="000000"/>
              <w:bottom w:val="single" w:sz="8" w:space="0" w:color="000000"/>
              <w:right w:val="single" w:sz="8" w:space="0" w:color="000000"/>
            </w:tcBorders>
            <w:vAlign w:val="center"/>
            <w:hideMark/>
          </w:tcPr>
          <w:p w14:paraId="042BC829" w14:textId="77777777" w:rsidR="00510DE7" w:rsidRPr="007F6E00" w:rsidRDefault="00510DE7" w:rsidP="007F6E00">
            <w:pPr>
              <w:rPr>
                <w:rFonts w:ascii="Century Gothic" w:eastAsia="Times New Roman" w:hAnsi="Century Gothic" w:cs="Arial"/>
                <w:color w:val="000000"/>
                <w:sz w:val="16"/>
                <w:szCs w:val="16"/>
                <w:lang w:eastAsia="es-MX"/>
              </w:rPr>
            </w:pPr>
          </w:p>
        </w:tc>
      </w:tr>
      <w:tr w:rsidR="00510DE7" w:rsidRPr="007F6E00" w14:paraId="7DF10D12" w14:textId="77777777" w:rsidTr="00510DE7">
        <w:trPr>
          <w:trHeight w:val="742"/>
        </w:trPr>
        <w:tc>
          <w:tcPr>
            <w:tcW w:w="456" w:type="dxa"/>
            <w:vMerge/>
            <w:tcBorders>
              <w:top w:val="nil"/>
              <w:left w:val="single" w:sz="8" w:space="0" w:color="auto"/>
              <w:bottom w:val="single" w:sz="8" w:space="0" w:color="000000"/>
              <w:right w:val="single" w:sz="8" w:space="0" w:color="auto"/>
            </w:tcBorders>
            <w:vAlign w:val="center"/>
            <w:hideMark/>
          </w:tcPr>
          <w:p w14:paraId="4EBB178B"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auto"/>
              <w:bottom w:val="single" w:sz="8" w:space="0" w:color="000000"/>
              <w:right w:val="single" w:sz="8" w:space="0" w:color="000000"/>
            </w:tcBorders>
            <w:vAlign w:val="center"/>
            <w:hideMark/>
          </w:tcPr>
          <w:p w14:paraId="7A830E94"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vMerge/>
            <w:tcBorders>
              <w:left w:val="nil"/>
              <w:bottom w:val="single" w:sz="4" w:space="0" w:color="auto"/>
              <w:right w:val="single" w:sz="8" w:space="0" w:color="000000"/>
            </w:tcBorders>
            <w:shd w:val="clear" w:color="auto" w:fill="auto"/>
            <w:vAlign w:val="center"/>
            <w:hideMark/>
          </w:tcPr>
          <w:p w14:paraId="10D330DD" w14:textId="130B29BB" w:rsidR="00510DE7" w:rsidRPr="007F6E00" w:rsidRDefault="00510DE7" w:rsidP="007F6E00">
            <w:pPr>
              <w:jc w:val="center"/>
              <w:rPr>
                <w:rFonts w:ascii="Century Gothic" w:eastAsia="Times New Roman" w:hAnsi="Century Gothic" w:cs="Arial"/>
                <w:color w:val="000000"/>
                <w:sz w:val="16"/>
                <w:szCs w:val="16"/>
                <w:lang w:eastAsia="es-MX"/>
              </w:rPr>
            </w:pPr>
          </w:p>
        </w:tc>
        <w:tc>
          <w:tcPr>
            <w:tcW w:w="1037" w:type="dxa"/>
            <w:vMerge/>
            <w:tcBorders>
              <w:top w:val="nil"/>
              <w:left w:val="single" w:sz="8" w:space="0" w:color="000000"/>
              <w:bottom w:val="single" w:sz="8" w:space="0" w:color="000000"/>
              <w:right w:val="single" w:sz="8" w:space="0" w:color="000000"/>
            </w:tcBorders>
            <w:vAlign w:val="center"/>
            <w:hideMark/>
          </w:tcPr>
          <w:p w14:paraId="110653BF" w14:textId="77777777" w:rsidR="00510DE7" w:rsidRPr="007F6E00" w:rsidRDefault="00510DE7" w:rsidP="007F6E00">
            <w:pPr>
              <w:rPr>
                <w:rFonts w:ascii="Century Gothic" w:eastAsia="Times New Roman" w:hAnsi="Century Gothic" w:cs="Arial"/>
                <w:color w:val="000000"/>
                <w:sz w:val="16"/>
                <w:szCs w:val="16"/>
                <w:lang w:eastAsia="es-MX"/>
              </w:rPr>
            </w:pPr>
          </w:p>
        </w:tc>
        <w:tc>
          <w:tcPr>
            <w:tcW w:w="1336" w:type="dxa"/>
            <w:vMerge/>
            <w:tcBorders>
              <w:top w:val="nil"/>
              <w:left w:val="single" w:sz="8" w:space="0" w:color="000000"/>
              <w:bottom w:val="single" w:sz="8" w:space="0" w:color="000000"/>
              <w:right w:val="single" w:sz="8" w:space="0" w:color="000000"/>
            </w:tcBorders>
            <w:vAlign w:val="center"/>
            <w:hideMark/>
          </w:tcPr>
          <w:p w14:paraId="3AC78879" w14:textId="77777777" w:rsidR="00510DE7" w:rsidRPr="007F6E00" w:rsidRDefault="00510DE7" w:rsidP="007F6E00">
            <w:pPr>
              <w:rPr>
                <w:rFonts w:ascii="Century Gothic" w:eastAsia="Times New Roman" w:hAnsi="Century Gothic" w:cs="Arial"/>
                <w:color w:val="000000"/>
                <w:sz w:val="16"/>
                <w:szCs w:val="16"/>
                <w:lang w:eastAsia="es-MX"/>
              </w:rPr>
            </w:pPr>
          </w:p>
        </w:tc>
      </w:tr>
      <w:tr w:rsidR="00510DE7" w:rsidRPr="007F6E00" w14:paraId="41F21133" w14:textId="77777777" w:rsidTr="00510DE7">
        <w:trPr>
          <w:trHeight w:val="387"/>
        </w:trPr>
        <w:tc>
          <w:tcPr>
            <w:tcW w:w="456" w:type="dxa"/>
            <w:vMerge/>
            <w:tcBorders>
              <w:top w:val="nil"/>
              <w:left w:val="single" w:sz="8" w:space="0" w:color="auto"/>
              <w:bottom w:val="single" w:sz="8" w:space="0" w:color="000000"/>
              <w:right w:val="single" w:sz="8" w:space="0" w:color="auto"/>
            </w:tcBorders>
            <w:vAlign w:val="center"/>
            <w:hideMark/>
          </w:tcPr>
          <w:p w14:paraId="238F5C75"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auto"/>
              <w:bottom w:val="single" w:sz="8" w:space="0" w:color="000000"/>
              <w:right w:val="single" w:sz="8" w:space="0" w:color="000000"/>
            </w:tcBorders>
            <w:vAlign w:val="center"/>
            <w:hideMark/>
          </w:tcPr>
          <w:p w14:paraId="4DDAC427"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tcBorders>
              <w:top w:val="single" w:sz="4" w:space="0" w:color="auto"/>
              <w:left w:val="nil"/>
              <w:bottom w:val="single" w:sz="8" w:space="0" w:color="000000"/>
              <w:right w:val="single" w:sz="8" w:space="0" w:color="000000"/>
            </w:tcBorders>
            <w:shd w:val="clear" w:color="auto" w:fill="auto"/>
            <w:vAlign w:val="center"/>
            <w:hideMark/>
          </w:tcPr>
          <w:p w14:paraId="5CA3E93A"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Despachadores de jabón líquido </w:t>
            </w:r>
          </w:p>
        </w:tc>
        <w:tc>
          <w:tcPr>
            <w:tcW w:w="1037" w:type="dxa"/>
            <w:tcBorders>
              <w:top w:val="nil"/>
              <w:left w:val="nil"/>
              <w:bottom w:val="single" w:sz="8" w:space="0" w:color="000000"/>
              <w:right w:val="single" w:sz="8" w:space="0" w:color="000000"/>
            </w:tcBorders>
            <w:shd w:val="clear" w:color="auto" w:fill="auto"/>
            <w:vAlign w:val="center"/>
            <w:hideMark/>
          </w:tcPr>
          <w:p w14:paraId="173746D7"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3EA567B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Cada vez que se agote el jabón </w:t>
            </w:r>
          </w:p>
        </w:tc>
      </w:tr>
      <w:tr w:rsidR="00510DE7" w:rsidRPr="007F6E00" w14:paraId="75FEB543" w14:textId="77777777" w:rsidTr="00510DE7">
        <w:trPr>
          <w:trHeight w:val="252"/>
        </w:trPr>
        <w:tc>
          <w:tcPr>
            <w:tcW w:w="9042" w:type="dxa"/>
            <w:gridSpan w:val="5"/>
            <w:tcBorders>
              <w:top w:val="nil"/>
              <w:left w:val="single" w:sz="8" w:space="0" w:color="000000"/>
              <w:bottom w:val="single" w:sz="8" w:space="0" w:color="000000"/>
              <w:right w:val="single" w:sz="8" w:space="0" w:color="000000"/>
            </w:tcBorders>
            <w:shd w:val="clear" w:color="000000" w:fill="B38E5D"/>
            <w:vAlign w:val="center"/>
            <w:hideMark/>
          </w:tcPr>
          <w:p w14:paraId="7E8A99D4" w14:textId="77777777" w:rsidR="00510DE7" w:rsidRPr="007F6E00" w:rsidRDefault="00510DE7" w:rsidP="007F6E00">
            <w:pPr>
              <w:jc w:val="center"/>
              <w:rPr>
                <w:rFonts w:ascii="Century Gothic" w:eastAsia="Times New Roman" w:hAnsi="Century Gothic" w:cs="Arial"/>
                <w:b/>
                <w:bCs/>
                <w:color w:val="000000"/>
                <w:sz w:val="16"/>
                <w:szCs w:val="16"/>
                <w:lang w:eastAsia="es-MX"/>
              </w:rPr>
            </w:pPr>
            <w:r w:rsidRPr="007F6E00">
              <w:rPr>
                <w:rFonts w:ascii="Century Gothic" w:eastAsia="Times New Roman" w:hAnsi="Century Gothic" w:cs="Arial"/>
                <w:b/>
                <w:bCs/>
                <w:color w:val="000000"/>
                <w:sz w:val="16"/>
                <w:szCs w:val="16"/>
                <w:lang w:eastAsia="es-MX"/>
              </w:rPr>
              <w:t xml:space="preserve">Mobiliario </w:t>
            </w:r>
          </w:p>
        </w:tc>
      </w:tr>
      <w:tr w:rsidR="00510DE7" w:rsidRPr="007F6E00" w14:paraId="69017024" w14:textId="77777777" w:rsidTr="00510DE7">
        <w:trPr>
          <w:trHeight w:val="252"/>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7CB4FD" w14:textId="14DF0131"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9</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382C3F"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Escritorios, Carpetas, Charolas</w:t>
            </w:r>
            <w:r w:rsidRPr="007F6E00">
              <w:rPr>
                <w:rFonts w:ascii="Century Gothic" w:eastAsia="Times New Roman" w:hAnsi="Century Gothic" w:cs="Arial"/>
                <w:color w:val="000000"/>
                <w:sz w:val="16"/>
                <w:szCs w:val="16"/>
                <w:lang w:eastAsia="es-MX"/>
              </w:rPr>
              <w:br/>
              <w:t xml:space="preserve"> y Accesorios de Escritorio </w:t>
            </w:r>
          </w:p>
        </w:tc>
        <w:tc>
          <w:tcPr>
            <w:tcW w:w="2995" w:type="dxa"/>
            <w:tcBorders>
              <w:top w:val="nil"/>
              <w:left w:val="nil"/>
              <w:bottom w:val="single" w:sz="8" w:space="0" w:color="000000"/>
              <w:right w:val="single" w:sz="8" w:space="0" w:color="000000"/>
            </w:tcBorders>
            <w:shd w:val="clear" w:color="auto" w:fill="auto"/>
            <w:vAlign w:val="center"/>
            <w:hideMark/>
          </w:tcPr>
          <w:p w14:paraId="04063AAB"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7E05540F"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2D76CE85"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0932D628" w14:textId="77777777" w:rsidTr="00510DE7">
        <w:trPr>
          <w:trHeight w:val="312"/>
        </w:trPr>
        <w:tc>
          <w:tcPr>
            <w:tcW w:w="456" w:type="dxa"/>
            <w:vMerge/>
            <w:tcBorders>
              <w:top w:val="nil"/>
              <w:left w:val="single" w:sz="8" w:space="0" w:color="000000"/>
              <w:bottom w:val="single" w:sz="8" w:space="0" w:color="000000"/>
              <w:right w:val="single" w:sz="8" w:space="0" w:color="000000"/>
            </w:tcBorders>
            <w:vAlign w:val="center"/>
            <w:hideMark/>
          </w:tcPr>
          <w:p w14:paraId="7737F343"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387C378B"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6BA00C"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Lavado (metal) </w:t>
            </w:r>
          </w:p>
        </w:tc>
        <w:tc>
          <w:tcPr>
            <w:tcW w:w="10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E7A9F4"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Quincenal </w:t>
            </w:r>
          </w:p>
        </w:tc>
        <w:tc>
          <w:tcPr>
            <w:tcW w:w="1336" w:type="dxa"/>
            <w:tcBorders>
              <w:top w:val="nil"/>
              <w:left w:val="nil"/>
              <w:bottom w:val="nil"/>
              <w:right w:val="single" w:sz="8" w:space="0" w:color="000000"/>
            </w:tcBorders>
            <w:shd w:val="clear" w:color="auto" w:fill="auto"/>
            <w:vAlign w:val="center"/>
            <w:hideMark/>
          </w:tcPr>
          <w:p w14:paraId="516FB4F4"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 la </w:t>
            </w:r>
          </w:p>
        </w:tc>
      </w:tr>
      <w:tr w:rsidR="00510DE7" w:rsidRPr="007F6E00" w14:paraId="30D9FEF5" w14:textId="77777777" w:rsidTr="00510DE7">
        <w:trPr>
          <w:trHeight w:val="70"/>
        </w:trPr>
        <w:tc>
          <w:tcPr>
            <w:tcW w:w="456" w:type="dxa"/>
            <w:vMerge/>
            <w:tcBorders>
              <w:top w:val="nil"/>
              <w:left w:val="single" w:sz="8" w:space="0" w:color="000000"/>
              <w:bottom w:val="single" w:sz="8" w:space="0" w:color="000000"/>
              <w:right w:val="single" w:sz="8" w:space="0" w:color="000000"/>
            </w:tcBorders>
            <w:vAlign w:val="center"/>
            <w:hideMark/>
          </w:tcPr>
          <w:p w14:paraId="7E4E7938"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238D5E7E"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vMerge/>
            <w:tcBorders>
              <w:top w:val="nil"/>
              <w:left w:val="single" w:sz="8" w:space="0" w:color="000000"/>
              <w:bottom w:val="single" w:sz="8" w:space="0" w:color="000000"/>
              <w:right w:val="single" w:sz="8" w:space="0" w:color="000000"/>
            </w:tcBorders>
            <w:vAlign w:val="center"/>
            <w:hideMark/>
          </w:tcPr>
          <w:p w14:paraId="016ED913" w14:textId="77777777" w:rsidR="00510DE7" w:rsidRPr="007F6E00" w:rsidRDefault="00510DE7" w:rsidP="007F6E00">
            <w:pPr>
              <w:rPr>
                <w:rFonts w:ascii="Century Gothic" w:eastAsia="Times New Roman" w:hAnsi="Century Gothic" w:cs="Arial"/>
                <w:color w:val="000000"/>
                <w:sz w:val="16"/>
                <w:szCs w:val="16"/>
                <w:lang w:eastAsia="es-MX"/>
              </w:rPr>
            </w:pPr>
          </w:p>
        </w:tc>
        <w:tc>
          <w:tcPr>
            <w:tcW w:w="1037" w:type="dxa"/>
            <w:vMerge/>
            <w:tcBorders>
              <w:top w:val="nil"/>
              <w:left w:val="single" w:sz="8" w:space="0" w:color="000000"/>
              <w:bottom w:val="single" w:sz="8" w:space="0" w:color="000000"/>
              <w:right w:val="single" w:sz="8" w:space="0" w:color="000000"/>
            </w:tcBorders>
            <w:vAlign w:val="center"/>
            <w:hideMark/>
          </w:tcPr>
          <w:p w14:paraId="148A6474" w14:textId="77777777" w:rsidR="00510DE7" w:rsidRPr="007F6E00" w:rsidRDefault="00510DE7" w:rsidP="007F6E00">
            <w:pPr>
              <w:rPr>
                <w:rFonts w:ascii="Century Gothic" w:eastAsia="Times New Roman" w:hAnsi="Century Gothic" w:cs="Arial"/>
                <w:color w:val="000000"/>
                <w:sz w:val="16"/>
                <w:szCs w:val="16"/>
                <w:lang w:eastAsia="es-MX"/>
              </w:rPr>
            </w:pPr>
          </w:p>
        </w:tc>
        <w:tc>
          <w:tcPr>
            <w:tcW w:w="1336" w:type="dxa"/>
            <w:tcBorders>
              <w:top w:val="nil"/>
              <w:left w:val="nil"/>
              <w:bottom w:val="single" w:sz="8" w:space="0" w:color="000000"/>
              <w:right w:val="single" w:sz="8" w:space="0" w:color="000000"/>
            </w:tcBorders>
            <w:shd w:val="clear" w:color="auto" w:fill="auto"/>
            <w:vAlign w:val="center"/>
            <w:hideMark/>
          </w:tcPr>
          <w:p w14:paraId="1C3C729D"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quincena </w:t>
            </w:r>
          </w:p>
        </w:tc>
      </w:tr>
      <w:tr w:rsidR="00510DE7" w:rsidRPr="007F6E00" w14:paraId="6CE3B9FD" w14:textId="77777777" w:rsidTr="00510DE7">
        <w:trPr>
          <w:trHeight w:val="312"/>
        </w:trPr>
        <w:tc>
          <w:tcPr>
            <w:tcW w:w="456" w:type="dxa"/>
            <w:vMerge/>
            <w:tcBorders>
              <w:top w:val="nil"/>
              <w:left w:val="single" w:sz="8" w:space="0" w:color="000000"/>
              <w:bottom w:val="single" w:sz="8" w:space="0" w:color="000000"/>
              <w:right w:val="single" w:sz="8" w:space="0" w:color="000000"/>
            </w:tcBorders>
            <w:vAlign w:val="center"/>
            <w:hideMark/>
          </w:tcPr>
          <w:p w14:paraId="3616D246"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248D9608"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C17923"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Encerado (madera) </w:t>
            </w:r>
          </w:p>
        </w:tc>
        <w:tc>
          <w:tcPr>
            <w:tcW w:w="10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511174"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Quincenal </w:t>
            </w:r>
          </w:p>
        </w:tc>
        <w:tc>
          <w:tcPr>
            <w:tcW w:w="1336" w:type="dxa"/>
            <w:tcBorders>
              <w:top w:val="nil"/>
              <w:left w:val="nil"/>
              <w:bottom w:val="nil"/>
              <w:right w:val="single" w:sz="8" w:space="0" w:color="000000"/>
            </w:tcBorders>
            <w:shd w:val="clear" w:color="auto" w:fill="auto"/>
            <w:vAlign w:val="center"/>
            <w:hideMark/>
          </w:tcPr>
          <w:p w14:paraId="6C174B88"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 la </w:t>
            </w:r>
          </w:p>
        </w:tc>
      </w:tr>
      <w:tr w:rsidR="00510DE7" w:rsidRPr="007F6E00" w14:paraId="432E3CB1" w14:textId="77777777" w:rsidTr="00510DE7">
        <w:trPr>
          <w:trHeight w:val="94"/>
        </w:trPr>
        <w:tc>
          <w:tcPr>
            <w:tcW w:w="456" w:type="dxa"/>
            <w:vMerge/>
            <w:tcBorders>
              <w:top w:val="nil"/>
              <w:left w:val="single" w:sz="8" w:space="0" w:color="000000"/>
              <w:bottom w:val="single" w:sz="8" w:space="0" w:color="000000"/>
              <w:right w:val="single" w:sz="8" w:space="0" w:color="000000"/>
            </w:tcBorders>
            <w:vAlign w:val="center"/>
            <w:hideMark/>
          </w:tcPr>
          <w:p w14:paraId="776320AF"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30E9CA7E"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vMerge/>
            <w:tcBorders>
              <w:top w:val="nil"/>
              <w:left w:val="single" w:sz="8" w:space="0" w:color="000000"/>
              <w:bottom w:val="single" w:sz="8" w:space="0" w:color="000000"/>
              <w:right w:val="single" w:sz="8" w:space="0" w:color="000000"/>
            </w:tcBorders>
            <w:vAlign w:val="center"/>
            <w:hideMark/>
          </w:tcPr>
          <w:p w14:paraId="140A136D" w14:textId="77777777" w:rsidR="00510DE7" w:rsidRPr="007F6E00" w:rsidRDefault="00510DE7" w:rsidP="007F6E00">
            <w:pPr>
              <w:rPr>
                <w:rFonts w:ascii="Century Gothic" w:eastAsia="Times New Roman" w:hAnsi="Century Gothic" w:cs="Arial"/>
                <w:color w:val="000000"/>
                <w:sz w:val="16"/>
                <w:szCs w:val="16"/>
                <w:lang w:eastAsia="es-MX"/>
              </w:rPr>
            </w:pPr>
          </w:p>
        </w:tc>
        <w:tc>
          <w:tcPr>
            <w:tcW w:w="1037" w:type="dxa"/>
            <w:vMerge/>
            <w:tcBorders>
              <w:top w:val="nil"/>
              <w:left w:val="single" w:sz="8" w:space="0" w:color="000000"/>
              <w:bottom w:val="single" w:sz="8" w:space="0" w:color="000000"/>
              <w:right w:val="single" w:sz="8" w:space="0" w:color="000000"/>
            </w:tcBorders>
            <w:vAlign w:val="center"/>
            <w:hideMark/>
          </w:tcPr>
          <w:p w14:paraId="6197F34B" w14:textId="77777777" w:rsidR="00510DE7" w:rsidRPr="007F6E00" w:rsidRDefault="00510DE7" w:rsidP="007F6E00">
            <w:pPr>
              <w:rPr>
                <w:rFonts w:ascii="Century Gothic" w:eastAsia="Times New Roman" w:hAnsi="Century Gothic" w:cs="Arial"/>
                <w:color w:val="000000"/>
                <w:sz w:val="16"/>
                <w:szCs w:val="16"/>
                <w:lang w:eastAsia="es-MX"/>
              </w:rPr>
            </w:pPr>
          </w:p>
        </w:tc>
        <w:tc>
          <w:tcPr>
            <w:tcW w:w="1336" w:type="dxa"/>
            <w:tcBorders>
              <w:top w:val="nil"/>
              <w:left w:val="nil"/>
              <w:bottom w:val="single" w:sz="8" w:space="0" w:color="000000"/>
              <w:right w:val="single" w:sz="8" w:space="0" w:color="000000"/>
            </w:tcBorders>
            <w:shd w:val="clear" w:color="auto" w:fill="auto"/>
            <w:vAlign w:val="center"/>
            <w:hideMark/>
          </w:tcPr>
          <w:p w14:paraId="1D5D7504"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quincena </w:t>
            </w:r>
          </w:p>
        </w:tc>
      </w:tr>
      <w:tr w:rsidR="00510DE7" w:rsidRPr="007F6E00" w14:paraId="52C47EA2" w14:textId="77777777" w:rsidTr="00510DE7">
        <w:trPr>
          <w:trHeight w:val="252"/>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tcPr>
          <w:p w14:paraId="5FDB2013" w14:textId="02338D89"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10</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6A6792"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Sillas y Sillones </w:t>
            </w:r>
          </w:p>
        </w:tc>
        <w:tc>
          <w:tcPr>
            <w:tcW w:w="2995" w:type="dxa"/>
            <w:tcBorders>
              <w:top w:val="nil"/>
              <w:left w:val="nil"/>
              <w:bottom w:val="single" w:sz="8" w:space="0" w:color="000000"/>
              <w:right w:val="single" w:sz="8" w:space="0" w:color="000000"/>
            </w:tcBorders>
            <w:shd w:val="clear" w:color="auto" w:fill="auto"/>
            <w:vAlign w:val="center"/>
            <w:hideMark/>
          </w:tcPr>
          <w:p w14:paraId="311430B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Aspirado </w:t>
            </w:r>
          </w:p>
        </w:tc>
        <w:tc>
          <w:tcPr>
            <w:tcW w:w="1037" w:type="dxa"/>
            <w:tcBorders>
              <w:top w:val="nil"/>
              <w:left w:val="nil"/>
              <w:bottom w:val="single" w:sz="8" w:space="0" w:color="000000"/>
              <w:right w:val="single" w:sz="8" w:space="0" w:color="000000"/>
            </w:tcBorders>
            <w:shd w:val="clear" w:color="auto" w:fill="auto"/>
            <w:vAlign w:val="center"/>
            <w:hideMark/>
          </w:tcPr>
          <w:p w14:paraId="6E9EC7A8"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5C5E61A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1A810A79" w14:textId="77777777" w:rsidTr="00510DE7">
        <w:trPr>
          <w:trHeight w:val="252"/>
        </w:trPr>
        <w:tc>
          <w:tcPr>
            <w:tcW w:w="456" w:type="dxa"/>
            <w:vMerge/>
            <w:tcBorders>
              <w:top w:val="nil"/>
              <w:left w:val="single" w:sz="8" w:space="0" w:color="000000"/>
              <w:bottom w:val="single" w:sz="8" w:space="0" w:color="000000"/>
              <w:right w:val="single" w:sz="8" w:space="0" w:color="000000"/>
            </w:tcBorders>
            <w:vAlign w:val="center"/>
          </w:tcPr>
          <w:p w14:paraId="573AFB85"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0CD00206"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22EA5874"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Lavado </w:t>
            </w:r>
          </w:p>
        </w:tc>
        <w:tc>
          <w:tcPr>
            <w:tcW w:w="1037" w:type="dxa"/>
            <w:tcBorders>
              <w:top w:val="nil"/>
              <w:left w:val="nil"/>
              <w:bottom w:val="single" w:sz="8" w:space="0" w:color="000000"/>
              <w:right w:val="single" w:sz="8" w:space="0" w:color="000000"/>
            </w:tcBorders>
            <w:shd w:val="clear" w:color="auto" w:fill="auto"/>
            <w:vAlign w:val="center"/>
            <w:hideMark/>
          </w:tcPr>
          <w:p w14:paraId="13501D6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Mensual </w:t>
            </w:r>
          </w:p>
        </w:tc>
        <w:tc>
          <w:tcPr>
            <w:tcW w:w="1336" w:type="dxa"/>
            <w:tcBorders>
              <w:top w:val="nil"/>
              <w:left w:val="nil"/>
              <w:bottom w:val="single" w:sz="8" w:space="0" w:color="000000"/>
              <w:right w:val="single" w:sz="8" w:space="0" w:color="000000"/>
            </w:tcBorders>
            <w:shd w:val="clear" w:color="auto" w:fill="auto"/>
            <w:vAlign w:val="center"/>
            <w:hideMark/>
          </w:tcPr>
          <w:p w14:paraId="0385BCC9"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mes </w:t>
            </w:r>
          </w:p>
        </w:tc>
      </w:tr>
      <w:tr w:rsidR="00510DE7" w:rsidRPr="007F6E00" w14:paraId="1C8836F1" w14:textId="77777777" w:rsidTr="00510DE7">
        <w:trPr>
          <w:trHeight w:val="252"/>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tcPr>
          <w:p w14:paraId="637B818C" w14:textId="145071EA"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11</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25BD8A" w14:textId="0BDBA3C3"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Equipos de Cómputo y telefónico </w:t>
            </w:r>
          </w:p>
        </w:tc>
        <w:tc>
          <w:tcPr>
            <w:tcW w:w="2995" w:type="dxa"/>
            <w:tcBorders>
              <w:top w:val="nil"/>
              <w:left w:val="nil"/>
              <w:bottom w:val="single" w:sz="8" w:space="0" w:color="000000"/>
              <w:right w:val="single" w:sz="8" w:space="0" w:color="000000"/>
            </w:tcBorders>
            <w:shd w:val="clear" w:color="auto" w:fill="auto"/>
            <w:vAlign w:val="center"/>
            <w:hideMark/>
          </w:tcPr>
          <w:p w14:paraId="06E51D45"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Sacudido </w:t>
            </w:r>
          </w:p>
        </w:tc>
        <w:tc>
          <w:tcPr>
            <w:tcW w:w="1037" w:type="dxa"/>
            <w:tcBorders>
              <w:top w:val="nil"/>
              <w:left w:val="nil"/>
              <w:bottom w:val="single" w:sz="8" w:space="0" w:color="000000"/>
              <w:right w:val="single" w:sz="8" w:space="0" w:color="000000"/>
            </w:tcBorders>
            <w:shd w:val="clear" w:color="auto" w:fill="auto"/>
            <w:vAlign w:val="center"/>
            <w:hideMark/>
          </w:tcPr>
          <w:p w14:paraId="1EA09425"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11600C23"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0CFBD81B" w14:textId="77777777" w:rsidTr="00510DE7">
        <w:trPr>
          <w:trHeight w:val="435"/>
        </w:trPr>
        <w:tc>
          <w:tcPr>
            <w:tcW w:w="456" w:type="dxa"/>
            <w:vMerge/>
            <w:tcBorders>
              <w:top w:val="nil"/>
              <w:left w:val="single" w:sz="8" w:space="0" w:color="000000"/>
              <w:bottom w:val="single" w:sz="8" w:space="0" w:color="000000"/>
              <w:right w:val="single" w:sz="8" w:space="0" w:color="000000"/>
            </w:tcBorders>
            <w:vAlign w:val="center"/>
          </w:tcPr>
          <w:p w14:paraId="30B06B22"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7B0AB7F0"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653F620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4BA19444"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10C1E519"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 la semana </w:t>
            </w:r>
          </w:p>
        </w:tc>
      </w:tr>
      <w:tr w:rsidR="00510DE7" w:rsidRPr="007F6E00" w14:paraId="4A34A1F4" w14:textId="77777777" w:rsidTr="00510DE7">
        <w:trPr>
          <w:trHeight w:val="492"/>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tcPr>
          <w:p w14:paraId="61C26375" w14:textId="77777777" w:rsidR="00510DE7" w:rsidRPr="007F6E00" w:rsidRDefault="00510DE7" w:rsidP="007F6E00">
            <w:pPr>
              <w:jc w:val="center"/>
              <w:rPr>
                <w:rFonts w:ascii="Century Gothic" w:eastAsia="Times New Roman" w:hAnsi="Century Gothic" w:cs="Arial"/>
                <w:color w:val="000000"/>
                <w:sz w:val="16"/>
                <w:szCs w:val="16"/>
                <w:lang w:eastAsia="es-MX"/>
              </w:rPr>
            </w:pPr>
          </w:p>
          <w:p w14:paraId="349E2980" w14:textId="7AD96834"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12</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AAD4FD"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Cestos de Basura </w:t>
            </w:r>
          </w:p>
        </w:tc>
        <w:tc>
          <w:tcPr>
            <w:tcW w:w="2995" w:type="dxa"/>
            <w:tcBorders>
              <w:top w:val="nil"/>
              <w:left w:val="nil"/>
              <w:bottom w:val="single" w:sz="8" w:space="0" w:color="000000"/>
              <w:right w:val="single" w:sz="8" w:space="0" w:color="000000"/>
            </w:tcBorders>
            <w:shd w:val="clear" w:color="auto" w:fill="auto"/>
            <w:vAlign w:val="center"/>
            <w:hideMark/>
          </w:tcPr>
          <w:p w14:paraId="5EB9BE4F"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Vaciado </w:t>
            </w:r>
          </w:p>
        </w:tc>
        <w:tc>
          <w:tcPr>
            <w:tcW w:w="1037" w:type="dxa"/>
            <w:tcBorders>
              <w:top w:val="nil"/>
              <w:left w:val="nil"/>
              <w:bottom w:val="single" w:sz="8" w:space="0" w:color="000000"/>
              <w:right w:val="single" w:sz="8" w:space="0" w:color="000000"/>
            </w:tcBorders>
            <w:shd w:val="clear" w:color="auto" w:fill="auto"/>
            <w:vAlign w:val="center"/>
            <w:hideMark/>
          </w:tcPr>
          <w:p w14:paraId="16C6B2B8"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5FC30466"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Las veces que sea necesario </w:t>
            </w:r>
          </w:p>
        </w:tc>
      </w:tr>
      <w:tr w:rsidR="00510DE7" w:rsidRPr="007F6E00" w14:paraId="0C1E6C21" w14:textId="77777777" w:rsidTr="00510DE7">
        <w:trPr>
          <w:trHeight w:val="252"/>
        </w:trPr>
        <w:tc>
          <w:tcPr>
            <w:tcW w:w="456" w:type="dxa"/>
            <w:vMerge/>
            <w:tcBorders>
              <w:top w:val="nil"/>
              <w:left w:val="single" w:sz="8" w:space="0" w:color="000000"/>
              <w:bottom w:val="single" w:sz="8" w:space="0" w:color="000000"/>
              <w:right w:val="single" w:sz="8" w:space="0" w:color="000000"/>
            </w:tcBorders>
            <w:vAlign w:val="center"/>
          </w:tcPr>
          <w:p w14:paraId="6035F38B"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10CCF68A"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221AB3D9"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757249A5"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3C803986"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2C2D5117" w14:textId="77777777" w:rsidTr="00510DE7">
        <w:trPr>
          <w:trHeight w:val="492"/>
        </w:trPr>
        <w:tc>
          <w:tcPr>
            <w:tcW w:w="456" w:type="dxa"/>
            <w:vMerge/>
            <w:tcBorders>
              <w:top w:val="nil"/>
              <w:left w:val="single" w:sz="8" w:space="0" w:color="000000"/>
              <w:bottom w:val="single" w:sz="8" w:space="0" w:color="000000"/>
              <w:right w:val="single" w:sz="8" w:space="0" w:color="000000"/>
            </w:tcBorders>
            <w:vAlign w:val="center"/>
          </w:tcPr>
          <w:p w14:paraId="0626E01F"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1C70A63C"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28A5FC47"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Lavado </w:t>
            </w:r>
          </w:p>
        </w:tc>
        <w:tc>
          <w:tcPr>
            <w:tcW w:w="1037" w:type="dxa"/>
            <w:tcBorders>
              <w:top w:val="nil"/>
              <w:left w:val="nil"/>
              <w:bottom w:val="single" w:sz="8" w:space="0" w:color="000000"/>
              <w:right w:val="single" w:sz="8" w:space="0" w:color="000000"/>
            </w:tcBorders>
            <w:shd w:val="clear" w:color="auto" w:fill="auto"/>
            <w:vAlign w:val="center"/>
            <w:hideMark/>
          </w:tcPr>
          <w:p w14:paraId="02CBF747"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65DA1D35"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 la semana </w:t>
            </w:r>
          </w:p>
        </w:tc>
      </w:tr>
      <w:tr w:rsidR="00510DE7" w:rsidRPr="007F6E00" w14:paraId="2EC605AF" w14:textId="77777777" w:rsidTr="00510DE7">
        <w:trPr>
          <w:trHeight w:val="252"/>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tcPr>
          <w:p w14:paraId="618CB4FF" w14:textId="4FC8464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13</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088C13"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Ventiladores </w:t>
            </w:r>
          </w:p>
        </w:tc>
        <w:tc>
          <w:tcPr>
            <w:tcW w:w="2995" w:type="dxa"/>
            <w:tcBorders>
              <w:top w:val="nil"/>
              <w:left w:val="nil"/>
              <w:bottom w:val="single" w:sz="8" w:space="0" w:color="000000"/>
              <w:right w:val="single" w:sz="8" w:space="0" w:color="000000"/>
            </w:tcBorders>
            <w:shd w:val="clear" w:color="auto" w:fill="auto"/>
            <w:vAlign w:val="center"/>
            <w:hideMark/>
          </w:tcPr>
          <w:p w14:paraId="58F2B541"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Sacudido </w:t>
            </w:r>
          </w:p>
        </w:tc>
        <w:tc>
          <w:tcPr>
            <w:tcW w:w="1037" w:type="dxa"/>
            <w:tcBorders>
              <w:top w:val="nil"/>
              <w:left w:val="nil"/>
              <w:bottom w:val="single" w:sz="8" w:space="0" w:color="000000"/>
              <w:right w:val="single" w:sz="8" w:space="0" w:color="000000"/>
            </w:tcBorders>
            <w:shd w:val="clear" w:color="auto" w:fill="auto"/>
            <w:vAlign w:val="center"/>
            <w:hideMark/>
          </w:tcPr>
          <w:p w14:paraId="72205E4B"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5ECE61B9"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1EEFA0AD" w14:textId="77777777" w:rsidTr="00510DE7">
        <w:trPr>
          <w:trHeight w:val="240"/>
        </w:trPr>
        <w:tc>
          <w:tcPr>
            <w:tcW w:w="456" w:type="dxa"/>
            <w:vMerge/>
            <w:tcBorders>
              <w:top w:val="nil"/>
              <w:left w:val="single" w:sz="8" w:space="0" w:color="000000"/>
              <w:bottom w:val="single" w:sz="8" w:space="0" w:color="000000"/>
              <w:right w:val="single" w:sz="8" w:space="0" w:color="000000"/>
            </w:tcBorders>
            <w:vAlign w:val="center"/>
          </w:tcPr>
          <w:p w14:paraId="7DD4D02E"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68436B18"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70779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Lavado de aspas </w:t>
            </w:r>
          </w:p>
        </w:tc>
        <w:tc>
          <w:tcPr>
            <w:tcW w:w="10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EA9EAEC"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Quincenal </w:t>
            </w:r>
          </w:p>
        </w:tc>
        <w:tc>
          <w:tcPr>
            <w:tcW w:w="1336" w:type="dxa"/>
            <w:tcBorders>
              <w:top w:val="nil"/>
              <w:left w:val="nil"/>
              <w:bottom w:val="nil"/>
              <w:right w:val="single" w:sz="8" w:space="0" w:color="000000"/>
            </w:tcBorders>
            <w:shd w:val="clear" w:color="auto" w:fill="auto"/>
            <w:vAlign w:val="center"/>
            <w:hideMark/>
          </w:tcPr>
          <w:p w14:paraId="37A649C2"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 la </w:t>
            </w:r>
          </w:p>
        </w:tc>
      </w:tr>
      <w:tr w:rsidR="00510DE7" w:rsidRPr="007F6E00" w14:paraId="1ED80627" w14:textId="77777777" w:rsidTr="00510DE7">
        <w:trPr>
          <w:trHeight w:val="447"/>
        </w:trPr>
        <w:tc>
          <w:tcPr>
            <w:tcW w:w="456" w:type="dxa"/>
            <w:vMerge/>
            <w:tcBorders>
              <w:top w:val="nil"/>
              <w:left w:val="single" w:sz="8" w:space="0" w:color="000000"/>
              <w:bottom w:val="single" w:sz="8" w:space="0" w:color="000000"/>
              <w:right w:val="single" w:sz="8" w:space="0" w:color="000000"/>
            </w:tcBorders>
            <w:vAlign w:val="center"/>
          </w:tcPr>
          <w:p w14:paraId="69F3DF45"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4BC937EA"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vMerge/>
            <w:tcBorders>
              <w:top w:val="nil"/>
              <w:left w:val="single" w:sz="8" w:space="0" w:color="000000"/>
              <w:bottom w:val="single" w:sz="8" w:space="0" w:color="000000"/>
              <w:right w:val="single" w:sz="8" w:space="0" w:color="000000"/>
            </w:tcBorders>
            <w:vAlign w:val="center"/>
            <w:hideMark/>
          </w:tcPr>
          <w:p w14:paraId="0172E613" w14:textId="77777777" w:rsidR="00510DE7" w:rsidRPr="007F6E00" w:rsidRDefault="00510DE7" w:rsidP="007F6E00">
            <w:pPr>
              <w:rPr>
                <w:rFonts w:ascii="Century Gothic" w:eastAsia="Times New Roman" w:hAnsi="Century Gothic" w:cs="Arial"/>
                <w:color w:val="000000"/>
                <w:sz w:val="16"/>
                <w:szCs w:val="16"/>
                <w:lang w:eastAsia="es-MX"/>
              </w:rPr>
            </w:pPr>
          </w:p>
        </w:tc>
        <w:tc>
          <w:tcPr>
            <w:tcW w:w="1037" w:type="dxa"/>
            <w:vMerge/>
            <w:tcBorders>
              <w:top w:val="nil"/>
              <w:left w:val="single" w:sz="8" w:space="0" w:color="000000"/>
              <w:bottom w:val="single" w:sz="8" w:space="0" w:color="000000"/>
              <w:right w:val="single" w:sz="8" w:space="0" w:color="000000"/>
            </w:tcBorders>
            <w:vAlign w:val="center"/>
            <w:hideMark/>
          </w:tcPr>
          <w:p w14:paraId="2FF1271E" w14:textId="77777777" w:rsidR="00510DE7" w:rsidRPr="007F6E00" w:rsidRDefault="00510DE7" w:rsidP="007F6E00">
            <w:pPr>
              <w:rPr>
                <w:rFonts w:ascii="Century Gothic" w:eastAsia="Times New Roman" w:hAnsi="Century Gothic" w:cs="Arial"/>
                <w:color w:val="000000"/>
                <w:sz w:val="16"/>
                <w:szCs w:val="16"/>
                <w:lang w:eastAsia="es-MX"/>
              </w:rPr>
            </w:pPr>
          </w:p>
        </w:tc>
        <w:tc>
          <w:tcPr>
            <w:tcW w:w="1336" w:type="dxa"/>
            <w:tcBorders>
              <w:top w:val="nil"/>
              <w:left w:val="nil"/>
              <w:bottom w:val="single" w:sz="8" w:space="0" w:color="000000"/>
              <w:right w:val="single" w:sz="8" w:space="0" w:color="000000"/>
            </w:tcBorders>
            <w:shd w:val="clear" w:color="auto" w:fill="auto"/>
            <w:vAlign w:val="center"/>
            <w:hideMark/>
          </w:tcPr>
          <w:p w14:paraId="517676ED"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quincena </w:t>
            </w:r>
          </w:p>
        </w:tc>
      </w:tr>
      <w:tr w:rsidR="00510DE7" w:rsidRPr="007F6E00" w14:paraId="4C497A6E" w14:textId="77777777" w:rsidTr="00510DE7">
        <w:trPr>
          <w:trHeight w:val="252"/>
        </w:trPr>
        <w:tc>
          <w:tcPr>
            <w:tcW w:w="456" w:type="dxa"/>
            <w:tcBorders>
              <w:top w:val="nil"/>
              <w:left w:val="single" w:sz="8" w:space="0" w:color="000000"/>
              <w:bottom w:val="single" w:sz="8" w:space="0" w:color="000000"/>
              <w:right w:val="single" w:sz="8" w:space="0" w:color="000000"/>
            </w:tcBorders>
            <w:shd w:val="clear" w:color="auto" w:fill="auto"/>
            <w:vAlign w:val="center"/>
          </w:tcPr>
          <w:p w14:paraId="35B0D42E" w14:textId="32D8D1D1"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14</w:t>
            </w:r>
          </w:p>
        </w:tc>
        <w:tc>
          <w:tcPr>
            <w:tcW w:w="3218" w:type="dxa"/>
            <w:tcBorders>
              <w:top w:val="nil"/>
              <w:left w:val="nil"/>
              <w:bottom w:val="single" w:sz="8" w:space="0" w:color="000000"/>
              <w:right w:val="single" w:sz="8" w:space="0" w:color="000000"/>
            </w:tcBorders>
            <w:shd w:val="clear" w:color="auto" w:fill="auto"/>
            <w:vAlign w:val="center"/>
            <w:hideMark/>
          </w:tcPr>
          <w:p w14:paraId="5BC8C83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Enfriadores de Aire (Rejillas) </w:t>
            </w:r>
          </w:p>
        </w:tc>
        <w:tc>
          <w:tcPr>
            <w:tcW w:w="2995" w:type="dxa"/>
            <w:tcBorders>
              <w:top w:val="nil"/>
              <w:left w:val="nil"/>
              <w:bottom w:val="single" w:sz="8" w:space="0" w:color="000000"/>
              <w:right w:val="single" w:sz="8" w:space="0" w:color="000000"/>
            </w:tcBorders>
            <w:shd w:val="clear" w:color="auto" w:fill="auto"/>
            <w:vAlign w:val="center"/>
            <w:hideMark/>
          </w:tcPr>
          <w:p w14:paraId="40B6E311"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4331D645"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Mensual </w:t>
            </w:r>
          </w:p>
        </w:tc>
        <w:tc>
          <w:tcPr>
            <w:tcW w:w="1336" w:type="dxa"/>
            <w:tcBorders>
              <w:top w:val="nil"/>
              <w:left w:val="nil"/>
              <w:bottom w:val="single" w:sz="8" w:space="0" w:color="000000"/>
              <w:right w:val="single" w:sz="8" w:space="0" w:color="000000"/>
            </w:tcBorders>
            <w:shd w:val="clear" w:color="auto" w:fill="auto"/>
            <w:vAlign w:val="center"/>
            <w:hideMark/>
          </w:tcPr>
          <w:p w14:paraId="69F5FFC3"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mes </w:t>
            </w:r>
          </w:p>
        </w:tc>
      </w:tr>
      <w:tr w:rsidR="00510DE7" w:rsidRPr="007F6E00" w14:paraId="00C74404" w14:textId="77777777" w:rsidTr="00510DE7">
        <w:trPr>
          <w:trHeight w:val="252"/>
        </w:trPr>
        <w:tc>
          <w:tcPr>
            <w:tcW w:w="456" w:type="dxa"/>
            <w:tcBorders>
              <w:top w:val="nil"/>
              <w:left w:val="single" w:sz="8" w:space="0" w:color="000000"/>
              <w:bottom w:val="single" w:sz="8" w:space="0" w:color="000000"/>
              <w:right w:val="single" w:sz="8" w:space="0" w:color="000000"/>
            </w:tcBorders>
            <w:shd w:val="clear" w:color="auto" w:fill="auto"/>
            <w:vAlign w:val="center"/>
          </w:tcPr>
          <w:p w14:paraId="39EAA3C1" w14:textId="76F2BF6E"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15</w:t>
            </w:r>
          </w:p>
        </w:tc>
        <w:tc>
          <w:tcPr>
            <w:tcW w:w="3218" w:type="dxa"/>
            <w:tcBorders>
              <w:top w:val="nil"/>
              <w:left w:val="nil"/>
              <w:bottom w:val="single" w:sz="8" w:space="0" w:color="000000"/>
              <w:right w:val="single" w:sz="8" w:space="0" w:color="000000"/>
            </w:tcBorders>
            <w:shd w:val="clear" w:color="auto" w:fill="auto"/>
            <w:vAlign w:val="center"/>
            <w:hideMark/>
          </w:tcPr>
          <w:p w14:paraId="7998FC20"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Extintores </w:t>
            </w:r>
          </w:p>
        </w:tc>
        <w:tc>
          <w:tcPr>
            <w:tcW w:w="2995" w:type="dxa"/>
            <w:tcBorders>
              <w:top w:val="nil"/>
              <w:left w:val="nil"/>
              <w:bottom w:val="single" w:sz="8" w:space="0" w:color="000000"/>
              <w:right w:val="single" w:sz="8" w:space="0" w:color="000000"/>
            </w:tcBorders>
            <w:shd w:val="clear" w:color="auto" w:fill="auto"/>
            <w:vAlign w:val="center"/>
            <w:hideMark/>
          </w:tcPr>
          <w:p w14:paraId="7D0D4FBB"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02B8BFBC"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04A03A16"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34AEDD18" w14:textId="77777777" w:rsidTr="00510DE7">
        <w:trPr>
          <w:trHeight w:val="492"/>
        </w:trPr>
        <w:tc>
          <w:tcPr>
            <w:tcW w:w="456" w:type="dxa"/>
            <w:tcBorders>
              <w:top w:val="nil"/>
              <w:left w:val="single" w:sz="8" w:space="0" w:color="000000"/>
              <w:bottom w:val="single" w:sz="8" w:space="0" w:color="000000"/>
              <w:right w:val="single" w:sz="8" w:space="0" w:color="000000"/>
            </w:tcBorders>
            <w:shd w:val="clear" w:color="auto" w:fill="auto"/>
            <w:vAlign w:val="center"/>
          </w:tcPr>
          <w:p w14:paraId="7788FE44" w14:textId="5757DECF"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16</w:t>
            </w:r>
          </w:p>
        </w:tc>
        <w:tc>
          <w:tcPr>
            <w:tcW w:w="3218" w:type="dxa"/>
            <w:tcBorders>
              <w:top w:val="nil"/>
              <w:left w:val="nil"/>
              <w:bottom w:val="single" w:sz="8" w:space="0" w:color="000000"/>
              <w:right w:val="single" w:sz="8" w:space="0" w:color="000000"/>
            </w:tcBorders>
            <w:shd w:val="clear" w:color="auto" w:fill="auto"/>
            <w:vAlign w:val="center"/>
            <w:hideMark/>
          </w:tcPr>
          <w:p w14:paraId="5D8F70B9"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Retiro de Goma de Mascar (muebles) </w:t>
            </w:r>
          </w:p>
        </w:tc>
        <w:tc>
          <w:tcPr>
            <w:tcW w:w="2995" w:type="dxa"/>
            <w:tcBorders>
              <w:top w:val="nil"/>
              <w:left w:val="nil"/>
              <w:bottom w:val="single" w:sz="8" w:space="0" w:color="000000"/>
              <w:right w:val="single" w:sz="8" w:space="0" w:color="000000"/>
            </w:tcBorders>
            <w:shd w:val="clear" w:color="auto" w:fill="auto"/>
            <w:vAlign w:val="center"/>
            <w:hideMark/>
          </w:tcPr>
          <w:p w14:paraId="62E45A1F"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Retiro y Limpieza </w:t>
            </w:r>
          </w:p>
        </w:tc>
        <w:tc>
          <w:tcPr>
            <w:tcW w:w="1037" w:type="dxa"/>
            <w:tcBorders>
              <w:top w:val="nil"/>
              <w:left w:val="nil"/>
              <w:bottom w:val="single" w:sz="8" w:space="0" w:color="000000"/>
              <w:right w:val="single" w:sz="8" w:space="0" w:color="000000"/>
            </w:tcBorders>
            <w:shd w:val="clear" w:color="auto" w:fill="auto"/>
            <w:vAlign w:val="center"/>
            <w:hideMark/>
          </w:tcPr>
          <w:p w14:paraId="6D624D32"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6F38739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 la semana </w:t>
            </w:r>
          </w:p>
        </w:tc>
      </w:tr>
      <w:tr w:rsidR="00510DE7" w:rsidRPr="007F6E00" w14:paraId="7B991085" w14:textId="77777777" w:rsidTr="00510DE7">
        <w:trPr>
          <w:trHeight w:val="252"/>
        </w:trPr>
        <w:tc>
          <w:tcPr>
            <w:tcW w:w="456" w:type="dxa"/>
            <w:tcBorders>
              <w:top w:val="nil"/>
              <w:left w:val="single" w:sz="8" w:space="0" w:color="000000"/>
              <w:bottom w:val="single" w:sz="8" w:space="0" w:color="000000"/>
              <w:right w:val="single" w:sz="8" w:space="0" w:color="000000"/>
            </w:tcBorders>
            <w:shd w:val="clear" w:color="auto" w:fill="auto"/>
            <w:vAlign w:val="center"/>
          </w:tcPr>
          <w:p w14:paraId="3364A00F" w14:textId="11BC652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17</w:t>
            </w:r>
          </w:p>
        </w:tc>
        <w:tc>
          <w:tcPr>
            <w:tcW w:w="3218" w:type="dxa"/>
            <w:tcBorders>
              <w:top w:val="nil"/>
              <w:left w:val="nil"/>
              <w:bottom w:val="single" w:sz="8" w:space="0" w:color="000000"/>
              <w:right w:val="single" w:sz="8" w:space="0" w:color="000000"/>
            </w:tcBorders>
            <w:shd w:val="clear" w:color="auto" w:fill="auto"/>
            <w:vAlign w:val="center"/>
            <w:hideMark/>
          </w:tcPr>
          <w:p w14:paraId="365D3E16"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Despachadores de Agua (solo parte externa) </w:t>
            </w:r>
          </w:p>
        </w:tc>
        <w:tc>
          <w:tcPr>
            <w:tcW w:w="2995" w:type="dxa"/>
            <w:tcBorders>
              <w:top w:val="nil"/>
              <w:left w:val="nil"/>
              <w:bottom w:val="single" w:sz="8" w:space="0" w:color="000000"/>
              <w:right w:val="single" w:sz="8" w:space="0" w:color="000000"/>
            </w:tcBorders>
            <w:shd w:val="clear" w:color="auto" w:fill="auto"/>
            <w:vAlign w:val="center"/>
            <w:hideMark/>
          </w:tcPr>
          <w:p w14:paraId="32239547"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1A22A2FB"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3DD33706"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0FCC0EEE" w14:textId="77777777" w:rsidTr="00510DE7">
        <w:trPr>
          <w:trHeight w:val="492"/>
        </w:trPr>
        <w:tc>
          <w:tcPr>
            <w:tcW w:w="456" w:type="dxa"/>
            <w:tcBorders>
              <w:top w:val="nil"/>
              <w:left w:val="single" w:sz="8" w:space="0" w:color="000000"/>
              <w:bottom w:val="single" w:sz="8" w:space="0" w:color="000000"/>
              <w:right w:val="single" w:sz="8" w:space="0" w:color="000000"/>
            </w:tcBorders>
            <w:shd w:val="clear" w:color="auto" w:fill="auto"/>
            <w:vAlign w:val="center"/>
          </w:tcPr>
          <w:p w14:paraId="3A1BCA82" w14:textId="1205C056"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18</w:t>
            </w:r>
          </w:p>
        </w:tc>
        <w:tc>
          <w:tcPr>
            <w:tcW w:w="3218" w:type="dxa"/>
            <w:tcBorders>
              <w:top w:val="nil"/>
              <w:left w:val="nil"/>
              <w:bottom w:val="single" w:sz="8" w:space="0" w:color="000000"/>
              <w:right w:val="single" w:sz="8" w:space="0" w:color="000000"/>
            </w:tcBorders>
            <w:shd w:val="clear" w:color="auto" w:fill="auto"/>
            <w:vAlign w:val="center"/>
            <w:hideMark/>
          </w:tcPr>
          <w:p w14:paraId="5734B15F"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Persianas </w:t>
            </w:r>
          </w:p>
        </w:tc>
        <w:tc>
          <w:tcPr>
            <w:tcW w:w="2995" w:type="dxa"/>
            <w:tcBorders>
              <w:top w:val="nil"/>
              <w:left w:val="nil"/>
              <w:bottom w:val="single" w:sz="8" w:space="0" w:color="000000"/>
              <w:right w:val="single" w:sz="8" w:space="0" w:color="000000"/>
            </w:tcBorders>
            <w:shd w:val="clear" w:color="auto" w:fill="auto"/>
            <w:vAlign w:val="center"/>
            <w:hideMark/>
          </w:tcPr>
          <w:p w14:paraId="1B8562A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67276687"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6D954785"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 la semana </w:t>
            </w:r>
          </w:p>
        </w:tc>
      </w:tr>
      <w:tr w:rsidR="00510DE7" w:rsidRPr="007F6E00" w14:paraId="01C5CE6E" w14:textId="77777777" w:rsidTr="00510DE7">
        <w:trPr>
          <w:trHeight w:val="252"/>
        </w:trPr>
        <w:tc>
          <w:tcPr>
            <w:tcW w:w="456" w:type="dxa"/>
            <w:tcBorders>
              <w:top w:val="nil"/>
              <w:left w:val="single" w:sz="8" w:space="0" w:color="000000"/>
              <w:bottom w:val="single" w:sz="8" w:space="0" w:color="000000"/>
              <w:right w:val="single" w:sz="8" w:space="0" w:color="000000"/>
            </w:tcBorders>
            <w:shd w:val="clear" w:color="auto" w:fill="auto"/>
            <w:vAlign w:val="center"/>
          </w:tcPr>
          <w:p w14:paraId="22658D0A" w14:textId="0474A2D5"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19</w:t>
            </w:r>
          </w:p>
        </w:tc>
        <w:tc>
          <w:tcPr>
            <w:tcW w:w="3218" w:type="dxa"/>
            <w:tcBorders>
              <w:top w:val="nil"/>
              <w:left w:val="nil"/>
              <w:bottom w:val="single" w:sz="8" w:space="0" w:color="000000"/>
              <w:right w:val="single" w:sz="8" w:space="0" w:color="000000"/>
            </w:tcBorders>
            <w:shd w:val="clear" w:color="auto" w:fill="auto"/>
            <w:vAlign w:val="center"/>
            <w:hideMark/>
          </w:tcPr>
          <w:p w14:paraId="2CE08489"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Otros (pupitres, butacas) </w:t>
            </w:r>
          </w:p>
        </w:tc>
        <w:tc>
          <w:tcPr>
            <w:tcW w:w="2995" w:type="dxa"/>
            <w:tcBorders>
              <w:top w:val="nil"/>
              <w:left w:val="nil"/>
              <w:bottom w:val="single" w:sz="8" w:space="0" w:color="000000"/>
              <w:right w:val="single" w:sz="8" w:space="0" w:color="000000"/>
            </w:tcBorders>
            <w:shd w:val="clear" w:color="auto" w:fill="auto"/>
            <w:vAlign w:val="center"/>
            <w:hideMark/>
          </w:tcPr>
          <w:p w14:paraId="3C4955AF"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6468F336"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29475A40"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13C236AB" w14:textId="77777777" w:rsidTr="00510DE7">
        <w:trPr>
          <w:trHeight w:val="252"/>
        </w:trPr>
        <w:tc>
          <w:tcPr>
            <w:tcW w:w="456" w:type="dxa"/>
            <w:tcBorders>
              <w:top w:val="nil"/>
              <w:left w:val="single" w:sz="8" w:space="0" w:color="000000"/>
              <w:bottom w:val="single" w:sz="8" w:space="0" w:color="000000"/>
              <w:right w:val="nil"/>
            </w:tcBorders>
            <w:shd w:val="clear" w:color="000000" w:fill="B38E5D"/>
            <w:vAlign w:val="center"/>
            <w:hideMark/>
          </w:tcPr>
          <w:p w14:paraId="1C8D0956"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w:t>
            </w:r>
          </w:p>
        </w:tc>
        <w:tc>
          <w:tcPr>
            <w:tcW w:w="3218" w:type="dxa"/>
            <w:tcBorders>
              <w:top w:val="nil"/>
              <w:left w:val="nil"/>
              <w:bottom w:val="single" w:sz="8" w:space="0" w:color="000000"/>
              <w:right w:val="nil"/>
            </w:tcBorders>
            <w:shd w:val="clear" w:color="000000" w:fill="B38E5D"/>
            <w:vAlign w:val="center"/>
            <w:hideMark/>
          </w:tcPr>
          <w:p w14:paraId="69ABE4A2"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w:t>
            </w:r>
          </w:p>
        </w:tc>
        <w:tc>
          <w:tcPr>
            <w:tcW w:w="2995" w:type="dxa"/>
            <w:tcBorders>
              <w:top w:val="nil"/>
              <w:left w:val="nil"/>
              <w:bottom w:val="single" w:sz="8" w:space="0" w:color="000000"/>
              <w:right w:val="nil"/>
            </w:tcBorders>
            <w:shd w:val="clear" w:color="000000" w:fill="B38E5D"/>
            <w:vAlign w:val="center"/>
            <w:hideMark/>
          </w:tcPr>
          <w:p w14:paraId="026F1B22" w14:textId="77777777" w:rsidR="00510DE7" w:rsidRPr="007F6E00" w:rsidRDefault="00510DE7" w:rsidP="007F6E00">
            <w:pPr>
              <w:jc w:val="center"/>
              <w:rPr>
                <w:rFonts w:ascii="Century Gothic" w:eastAsia="Times New Roman" w:hAnsi="Century Gothic" w:cs="Arial"/>
                <w:b/>
                <w:bCs/>
                <w:color w:val="000000"/>
                <w:sz w:val="16"/>
                <w:szCs w:val="16"/>
                <w:lang w:eastAsia="es-MX"/>
              </w:rPr>
            </w:pPr>
            <w:r w:rsidRPr="007F6E00">
              <w:rPr>
                <w:rFonts w:ascii="Century Gothic" w:eastAsia="Times New Roman" w:hAnsi="Century Gothic" w:cs="Arial"/>
                <w:b/>
                <w:bCs/>
                <w:color w:val="000000"/>
                <w:sz w:val="16"/>
                <w:szCs w:val="16"/>
                <w:lang w:eastAsia="es-MX"/>
              </w:rPr>
              <w:t xml:space="preserve">Cocina </w:t>
            </w:r>
          </w:p>
        </w:tc>
        <w:tc>
          <w:tcPr>
            <w:tcW w:w="1037" w:type="dxa"/>
            <w:tcBorders>
              <w:top w:val="nil"/>
              <w:left w:val="nil"/>
              <w:bottom w:val="single" w:sz="8" w:space="0" w:color="000000"/>
              <w:right w:val="nil"/>
            </w:tcBorders>
            <w:shd w:val="clear" w:color="000000" w:fill="B38E5D"/>
            <w:vAlign w:val="center"/>
            <w:hideMark/>
          </w:tcPr>
          <w:p w14:paraId="7B7099A0"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w:t>
            </w:r>
          </w:p>
        </w:tc>
        <w:tc>
          <w:tcPr>
            <w:tcW w:w="1336" w:type="dxa"/>
            <w:tcBorders>
              <w:top w:val="nil"/>
              <w:left w:val="nil"/>
              <w:bottom w:val="single" w:sz="8" w:space="0" w:color="000000"/>
              <w:right w:val="single" w:sz="8" w:space="0" w:color="000000"/>
            </w:tcBorders>
            <w:shd w:val="clear" w:color="000000" w:fill="B38E5D"/>
            <w:vAlign w:val="center"/>
            <w:hideMark/>
          </w:tcPr>
          <w:p w14:paraId="29C28AC3"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w:t>
            </w:r>
          </w:p>
        </w:tc>
      </w:tr>
      <w:tr w:rsidR="00510DE7" w:rsidRPr="007F6E00" w14:paraId="3739086D" w14:textId="77777777" w:rsidTr="00510DE7">
        <w:trPr>
          <w:trHeight w:val="252"/>
        </w:trPr>
        <w:tc>
          <w:tcPr>
            <w:tcW w:w="456" w:type="dxa"/>
            <w:tcBorders>
              <w:top w:val="nil"/>
              <w:left w:val="single" w:sz="8" w:space="0" w:color="000000"/>
              <w:bottom w:val="single" w:sz="8" w:space="0" w:color="000000"/>
              <w:right w:val="single" w:sz="8" w:space="0" w:color="000000"/>
            </w:tcBorders>
            <w:shd w:val="clear" w:color="auto" w:fill="auto"/>
            <w:vAlign w:val="center"/>
            <w:hideMark/>
          </w:tcPr>
          <w:p w14:paraId="1CB7F233" w14:textId="4A37A488"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20</w:t>
            </w:r>
          </w:p>
        </w:tc>
        <w:tc>
          <w:tcPr>
            <w:tcW w:w="3218" w:type="dxa"/>
            <w:tcBorders>
              <w:top w:val="nil"/>
              <w:left w:val="nil"/>
              <w:bottom w:val="single" w:sz="8" w:space="0" w:color="000000"/>
              <w:right w:val="single" w:sz="8" w:space="0" w:color="000000"/>
            </w:tcBorders>
            <w:shd w:val="clear" w:color="auto" w:fill="auto"/>
            <w:vAlign w:val="center"/>
            <w:hideMark/>
          </w:tcPr>
          <w:p w14:paraId="57D34B38"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Cubiertas </w:t>
            </w:r>
          </w:p>
        </w:tc>
        <w:tc>
          <w:tcPr>
            <w:tcW w:w="2995" w:type="dxa"/>
            <w:tcBorders>
              <w:top w:val="nil"/>
              <w:left w:val="nil"/>
              <w:bottom w:val="single" w:sz="8" w:space="0" w:color="000000"/>
              <w:right w:val="single" w:sz="8" w:space="0" w:color="000000"/>
            </w:tcBorders>
            <w:shd w:val="clear" w:color="auto" w:fill="auto"/>
            <w:vAlign w:val="center"/>
            <w:hideMark/>
          </w:tcPr>
          <w:p w14:paraId="5FF98220"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Sacudido </w:t>
            </w:r>
          </w:p>
        </w:tc>
        <w:tc>
          <w:tcPr>
            <w:tcW w:w="1037" w:type="dxa"/>
            <w:tcBorders>
              <w:top w:val="nil"/>
              <w:left w:val="nil"/>
              <w:bottom w:val="single" w:sz="8" w:space="0" w:color="000000"/>
              <w:right w:val="single" w:sz="8" w:space="0" w:color="000000"/>
            </w:tcBorders>
            <w:shd w:val="clear" w:color="auto" w:fill="auto"/>
            <w:vAlign w:val="center"/>
            <w:hideMark/>
          </w:tcPr>
          <w:p w14:paraId="0201FD37"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215BD690"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049B4EA1" w14:textId="77777777" w:rsidTr="00510DE7">
        <w:trPr>
          <w:trHeight w:val="607"/>
        </w:trPr>
        <w:tc>
          <w:tcPr>
            <w:tcW w:w="456" w:type="dxa"/>
            <w:tcBorders>
              <w:top w:val="nil"/>
              <w:left w:val="single" w:sz="8" w:space="0" w:color="000000"/>
              <w:bottom w:val="single" w:sz="8" w:space="0" w:color="000000"/>
              <w:right w:val="single" w:sz="8" w:space="0" w:color="000000"/>
            </w:tcBorders>
            <w:shd w:val="clear" w:color="auto" w:fill="auto"/>
            <w:vAlign w:val="center"/>
            <w:hideMark/>
          </w:tcPr>
          <w:p w14:paraId="220515A4" w14:textId="50EA9AE5"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21</w:t>
            </w:r>
          </w:p>
        </w:tc>
        <w:tc>
          <w:tcPr>
            <w:tcW w:w="3218" w:type="dxa"/>
            <w:tcBorders>
              <w:top w:val="nil"/>
              <w:left w:val="nil"/>
              <w:bottom w:val="single" w:sz="8" w:space="0" w:color="000000"/>
              <w:right w:val="single" w:sz="8" w:space="0" w:color="000000"/>
            </w:tcBorders>
            <w:shd w:val="clear" w:color="auto" w:fill="auto"/>
            <w:vAlign w:val="center"/>
            <w:hideMark/>
          </w:tcPr>
          <w:p w14:paraId="381BF877"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Refrigeradores y Horno de Microondas </w:t>
            </w:r>
          </w:p>
        </w:tc>
        <w:tc>
          <w:tcPr>
            <w:tcW w:w="2995" w:type="dxa"/>
            <w:tcBorders>
              <w:top w:val="nil"/>
              <w:left w:val="nil"/>
              <w:bottom w:val="single" w:sz="8" w:space="0" w:color="000000"/>
              <w:right w:val="single" w:sz="8" w:space="0" w:color="000000"/>
            </w:tcBorders>
            <w:shd w:val="clear" w:color="auto" w:fill="auto"/>
            <w:vAlign w:val="center"/>
            <w:hideMark/>
          </w:tcPr>
          <w:p w14:paraId="2417B670"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3CBEABEC"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79D65047"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24E68D0F" w14:textId="77777777" w:rsidTr="00510DE7">
        <w:trPr>
          <w:trHeight w:val="252"/>
        </w:trPr>
        <w:tc>
          <w:tcPr>
            <w:tcW w:w="456" w:type="dxa"/>
            <w:tcBorders>
              <w:top w:val="nil"/>
              <w:left w:val="single" w:sz="8" w:space="0" w:color="000000"/>
              <w:bottom w:val="single" w:sz="8" w:space="0" w:color="000000"/>
              <w:right w:val="nil"/>
            </w:tcBorders>
            <w:shd w:val="clear" w:color="000000" w:fill="B38E5D"/>
            <w:vAlign w:val="center"/>
            <w:hideMark/>
          </w:tcPr>
          <w:p w14:paraId="5524332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w:t>
            </w:r>
          </w:p>
        </w:tc>
        <w:tc>
          <w:tcPr>
            <w:tcW w:w="3218" w:type="dxa"/>
            <w:tcBorders>
              <w:top w:val="nil"/>
              <w:left w:val="nil"/>
              <w:bottom w:val="single" w:sz="8" w:space="0" w:color="000000"/>
              <w:right w:val="nil"/>
            </w:tcBorders>
            <w:shd w:val="clear" w:color="000000" w:fill="B38E5D"/>
            <w:vAlign w:val="center"/>
            <w:hideMark/>
          </w:tcPr>
          <w:p w14:paraId="68CC4A7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w:t>
            </w:r>
          </w:p>
        </w:tc>
        <w:tc>
          <w:tcPr>
            <w:tcW w:w="2995" w:type="dxa"/>
            <w:tcBorders>
              <w:top w:val="nil"/>
              <w:left w:val="nil"/>
              <w:bottom w:val="single" w:sz="8" w:space="0" w:color="000000"/>
              <w:right w:val="nil"/>
            </w:tcBorders>
            <w:shd w:val="clear" w:color="000000" w:fill="B38E5D"/>
            <w:vAlign w:val="center"/>
            <w:hideMark/>
          </w:tcPr>
          <w:p w14:paraId="0052BB5D" w14:textId="77777777" w:rsidR="00510DE7" w:rsidRPr="007F6E00" w:rsidRDefault="00510DE7" w:rsidP="007F6E00">
            <w:pPr>
              <w:jc w:val="center"/>
              <w:rPr>
                <w:rFonts w:ascii="Century Gothic" w:eastAsia="Times New Roman" w:hAnsi="Century Gothic" w:cs="Arial"/>
                <w:b/>
                <w:bCs/>
                <w:color w:val="000000"/>
                <w:sz w:val="16"/>
                <w:szCs w:val="16"/>
                <w:lang w:eastAsia="es-MX"/>
              </w:rPr>
            </w:pPr>
            <w:r w:rsidRPr="007F6E00">
              <w:rPr>
                <w:rFonts w:ascii="Century Gothic" w:eastAsia="Times New Roman" w:hAnsi="Century Gothic" w:cs="Arial"/>
                <w:b/>
                <w:bCs/>
                <w:color w:val="000000"/>
                <w:sz w:val="16"/>
                <w:szCs w:val="16"/>
                <w:lang w:eastAsia="es-MX"/>
              </w:rPr>
              <w:t xml:space="preserve">Vidrios y Cancelería </w:t>
            </w:r>
          </w:p>
        </w:tc>
        <w:tc>
          <w:tcPr>
            <w:tcW w:w="1037" w:type="dxa"/>
            <w:tcBorders>
              <w:top w:val="nil"/>
              <w:left w:val="nil"/>
              <w:bottom w:val="single" w:sz="8" w:space="0" w:color="000000"/>
              <w:right w:val="nil"/>
            </w:tcBorders>
            <w:shd w:val="clear" w:color="000000" w:fill="B38E5D"/>
            <w:vAlign w:val="center"/>
            <w:hideMark/>
          </w:tcPr>
          <w:p w14:paraId="00EA8E5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w:t>
            </w:r>
          </w:p>
        </w:tc>
        <w:tc>
          <w:tcPr>
            <w:tcW w:w="1336" w:type="dxa"/>
            <w:tcBorders>
              <w:top w:val="nil"/>
              <w:left w:val="nil"/>
              <w:bottom w:val="single" w:sz="8" w:space="0" w:color="000000"/>
              <w:right w:val="single" w:sz="8" w:space="0" w:color="000000"/>
            </w:tcBorders>
            <w:shd w:val="clear" w:color="000000" w:fill="B38E5D"/>
            <w:vAlign w:val="center"/>
            <w:hideMark/>
          </w:tcPr>
          <w:p w14:paraId="41646CBD"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w:t>
            </w:r>
          </w:p>
        </w:tc>
      </w:tr>
      <w:tr w:rsidR="00510DE7" w:rsidRPr="007F6E00" w14:paraId="0258EFFD" w14:textId="77777777" w:rsidTr="00510DE7">
        <w:trPr>
          <w:trHeight w:val="492"/>
        </w:trPr>
        <w:tc>
          <w:tcPr>
            <w:tcW w:w="456" w:type="dxa"/>
            <w:tcBorders>
              <w:top w:val="nil"/>
              <w:left w:val="single" w:sz="8" w:space="0" w:color="000000"/>
              <w:bottom w:val="single" w:sz="8" w:space="0" w:color="000000"/>
              <w:right w:val="single" w:sz="8" w:space="0" w:color="000000"/>
            </w:tcBorders>
            <w:shd w:val="clear" w:color="auto" w:fill="auto"/>
            <w:vAlign w:val="center"/>
            <w:hideMark/>
          </w:tcPr>
          <w:p w14:paraId="3BBE3285" w14:textId="4B66AFD8"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22</w:t>
            </w:r>
          </w:p>
        </w:tc>
        <w:tc>
          <w:tcPr>
            <w:tcW w:w="3218" w:type="dxa"/>
            <w:tcBorders>
              <w:top w:val="nil"/>
              <w:left w:val="nil"/>
              <w:bottom w:val="single" w:sz="8" w:space="0" w:color="000000"/>
              <w:right w:val="single" w:sz="8" w:space="0" w:color="000000"/>
            </w:tcBorders>
            <w:shd w:val="clear" w:color="auto" w:fill="auto"/>
            <w:vAlign w:val="center"/>
            <w:hideMark/>
          </w:tcPr>
          <w:p w14:paraId="0AA4E964"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Vidrios Interiores </w:t>
            </w:r>
          </w:p>
        </w:tc>
        <w:tc>
          <w:tcPr>
            <w:tcW w:w="2995" w:type="dxa"/>
            <w:tcBorders>
              <w:top w:val="nil"/>
              <w:left w:val="nil"/>
              <w:bottom w:val="single" w:sz="8" w:space="0" w:color="000000"/>
              <w:right w:val="single" w:sz="8" w:space="0" w:color="000000"/>
            </w:tcBorders>
            <w:shd w:val="clear" w:color="auto" w:fill="auto"/>
            <w:vAlign w:val="center"/>
            <w:hideMark/>
          </w:tcPr>
          <w:p w14:paraId="739A6955"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05C7D114"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5DAC8EA8"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 la semana </w:t>
            </w:r>
          </w:p>
        </w:tc>
      </w:tr>
      <w:tr w:rsidR="00510DE7" w:rsidRPr="007F6E00" w14:paraId="670B4E7C" w14:textId="77777777" w:rsidTr="00510DE7">
        <w:trPr>
          <w:trHeight w:val="768"/>
        </w:trPr>
        <w:tc>
          <w:tcPr>
            <w:tcW w:w="456" w:type="dxa"/>
            <w:tcBorders>
              <w:top w:val="nil"/>
              <w:left w:val="single" w:sz="8" w:space="0" w:color="000000"/>
              <w:bottom w:val="single" w:sz="8" w:space="0" w:color="000000"/>
              <w:right w:val="single" w:sz="8" w:space="0" w:color="000000"/>
            </w:tcBorders>
            <w:shd w:val="clear" w:color="auto" w:fill="auto"/>
            <w:vAlign w:val="center"/>
            <w:hideMark/>
          </w:tcPr>
          <w:p w14:paraId="28FB5C15" w14:textId="7775924C"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23</w:t>
            </w:r>
          </w:p>
        </w:tc>
        <w:tc>
          <w:tcPr>
            <w:tcW w:w="3218" w:type="dxa"/>
            <w:tcBorders>
              <w:top w:val="nil"/>
              <w:left w:val="nil"/>
              <w:bottom w:val="single" w:sz="8" w:space="0" w:color="000000"/>
              <w:right w:val="single" w:sz="8" w:space="0" w:color="000000"/>
            </w:tcBorders>
            <w:shd w:val="clear" w:color="auto" w:fill="auto"/>
            <w:vAlign w:val="center"/>
            <w:hideMark/>
          </w:tcPr>
          <w:p w14:paraId="4E085AB0" w14:textId="04262831"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Vidrios Exteriores </w:t>
            </w:r>
          </w:p>
        </w:tc>
        <w:tc>
          <w:tcPr>
            <w:tcW w:w="2995" w:type="dxa"/>
            <w:tcBorders>
              <w:top w:val="nil"/>
              <w:left w:val="nil"/>
              <w:bottom w:val="single" w:sz="8" w:space="0" w:color="000000"/>
              <w:right w:val="single" w:sz="8" w:space="0" w:color="000000"/>
            </w:tcBorders>
            <w:shd w:val="clear" w:color="auto" w:fill="auto"/>
            <w:vAlign w:val="center"/>
            <w:hideMark/>
          </w:tcPr>
          <w:p w14:paraId="318BE03D"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Lavado </w:t>
            </w:r>
          </w:p>
        </w:tc>
        <w:tc>
          <w:tcPr>
            <w:tcW w:w="1037" w:type="dxa"/>
            <w:tcBorders>
              <w:top w:val="nil"/>
              <w:left w:val="nil"/>
              <w:bottom w:val="single" w:sz="8" w:space="0" w:color="000000"/>
              <w:right w:val="single" w:sz="8" w:space="0" w:color="000000"/>
            </w:tcBorders>
            <w:shd w:val="clear" w:color="auto" w:fill="auto"/>
            <w:vAlign w:val="center"/>
            <w:hideMark/>
          </w:tcPr>
          <w:p w14:paraId="5E2656E1"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Trimestral </w:t>
            </w:r>
          </w:p>
        </w:tc>
        <w:tc>
          <w:tcPr>
            <w:tcW w:w="1336" w:type="dxa"/>
            <w:tcBorders>
              <w:top w:val="nil"/>
              <w:left w:val="nil"/>
              <w:bottom w:val="single" w:sz="8" w:space="0" w:color="000000"/>
              <w:right w:val="single" w:sz="8" w:space="0" w:color="000000"/>
            </w:tcBorders>
            <w:shd w:val="clear" w:color="auto" w:fill="auto"/>
            <w:vAlign w:val="center"/>
            <w:hideMark/>
          </w:tcPr>
          <w:p w14:paraId="7FDFE3F4"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1 vez al trimestre</w:t>
            </w:r>
          </w:p>
        </w:tc>
      </w:tr>
      <w:tr w:rsidR="00510DE7" w:rsidRPr="007F6E00" w14:paraId="3FAB2B1A" w14:textId="77777777" w:rsidTr="00510DE7">
        <w:trPr>
          <w:trHeight w:val="818"/>
        </w:trPr>
        <w:tc>
          <w:tcPr>
            <w:tcW w:w="456" w:type="dxa"/>
            <w:tcBorders>
              <w:top w:val="nil"/>
              <w:left w:val="single" w:sz="8" w:space="0" w:color="000000"/>
              <w:bottom w:val="single" w:sz="8" w:space="0" w:color="000000"/>
              <w:right w:val="single" w:sz="8" w:space="0" w:color="000000"/>
            </w:tcBorders>
            <w:shd w:val="clear" w:color="auto" w:fill="auto"/>
            <w:vAlign w:val="center"/>
            <w:hideMark/>
          </w:tcPr>
          <w:p w14:paraId="37CEE063" w14:textId="685FDF09"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lastRenderedPageBreak/>
              <w:t>24</w:t>
            </w:r>
          </w:p>
        </w:tc>
        <w:tc>
          <w:tcPr>
            <w:tcW w:w="3218" w:type="dxa"/>
            <w:tcBorders>
              <w:top w:val="nil"/>
              <w:left w:val="nil"/>
              <w:bottom w:val="single" w:sz="8" w:space="0" w:color="000000"/>
              <w:right w:val="single" w:sz="8" w:space="0" w:color="000000"/>
            </w:tcBorders>
            <w:shd w:val="clear" w:color="auto" w:fill="auto"/>
            <w:vAlign w:val="center"/>
            <w:hideMark/>
          </w:tcPr>
          <w:p w14:paraId="1682FAAD"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Domos y Parasoles </w:t>
            </w:r>
          </w:p>
        </w:tc>
        <w:tc>
          <w:tcPr>
            <w:tcW w:w="2995" w:type="dxa"/>
            <w:tcBorders>
              <w:top w:val="nil"/>
              <w:left w:val="nil"/>
              <w:bottom w:val="single" w:sz="8" w:space="0" w:color="000000"/>
              <w:right w:val="single" w:sz="8" w:space="0" w:color="000000"/>
            </w:tcBorders>
            <w:shd w:val="clear" w:color="auto" w:fill="auto"/>
            <w:vAlign w:val="center"/>
            <w:hideMark/>
          </w:tcPr>
          <w:p w14:paraId="39D787FA"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1C886674"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Trimestral </w:t>
            </w:r>
          </w:p>
        </w:tc>
        <w:tc>
          <w:tcPr>
            <w:tcW w:w="1336" w:type="dxa"/>
            <w:tcBorders>
              <w:top w:val="nil"/>
              <w:left w:val="nil"/>
              <w:bottom w:val="single" w:sz="8" w:space="0" w:color="000000"/>
              <w:right w:val="single" w:sz="8" w:space="0" w:color="000000"/>
            </w:tcBorders>
            <w:shd w:val="clear" w:color="auto" w:fill="auto"/>
            <w:vAlign w:val="center"/>
            <w:hideMark/>
          </w:tcPr>
          <w:p w14:paraId="37CF2172"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trimestre </w:t>
            </w:r>
          </w:p>
        </w:tc>
      </w:tr>
      <w:tr w:rsidR="00510DE7" w:rsidRPr="007F6E00" w14:paraId="47CC5F30" w14:textId="77777777" w:rsidTr="00510DE7">
        <w:trPr>
          <w:trHeight w:val="240"/>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A147CF" w14:textId="53136931"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25</w:t>
            </w:r>
          </w:p>
        </w:tc>
        <w:tc>
          <w:tcPr>
            <w:tcW w:w="3218" w:type="dxa"/>
            <w:tcBorders>
              <w:top w:val="nil"/>
              <w:left w:val="nil"/>
              <w:bottom w:val="nil"/>
              <w:right w:val="single" w:sz="8" w:space="0" w:color="000000"/>
            </w:tcBorders>
            <w:shd w:val="clear" w:color="auto" w:fill="auto"/>
            <w:vAlign w:val="center"/>
            <w:hideMark/>
          </w:tcPr>
          <w:p w14:paraId="5A4C8EFD"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Letreros de Información, </w:t>
            </w:r>
          </w:p>
        </w:tc>
        <w:tc>
          <w:tcPr>
            <w:tcW w:w="29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1661F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Limpieza </w:t>
            </w:r>
          </w:p>
        </w:tc>
        <w:tc>
          <w:tcPr>
            <w:tcW w:w="10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BA1E32"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254498"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4896D6D9" w14:textId="77777777" w:rsidTr="00510DE7">
        <w:trPr>
          <w:trHeight w:val="240"/>
        </w:trPr>
        <w:tc>
          <w:tcPr>
            <w:tcW w:w="456" w:type="dxa"/>
            <w:vMerge/>
            <w:tcBorders>
              <w:top w:val="nil"/>
              <w:left w:val="single" w:sz="8" w:space="0" w:color="000000"/>
              <w:bottom w:val="single" w:sz="8" w:space="0" w:color="000000"/>
              <w:right w:val="single" w:sz="8" w:space="0" w:color="000000"/>
            </w:tcBorders>
            <w:vAlign w:val="center"/>
            <w:hideMark/>
          </w:tcPr>
          <w:p w14:paraId="066C8B35"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tcBorders>
              <w:top w:val="nil"/>
              <w:left w:val="nil"/>
              <w:bottom w:val="nil"/>
              <w:right w:val="single" w:sz="8" w:space="0" w:color="000000"/>
            </w:tcBorders>
            <w:shd w:val="clear" w:color="auto" w:fill="auto"/>
            <w:vAlign w:val="center"/>
            <w:hideMark/>
          </w:tcPr>
          <w:p w14:paraId="0D2530C5"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Cancelería, Pasamanos, </w:t>
            </w:r>
          </w:p>
        </w:tc>
        <w:tc>
          <w:tcPr>
            <w:tcW w:w="2995" w:type="dxa"/>
            <w:vMerge/>
            <w:tcBorders>
              <w:top w:val="nil"/>
              <w:left w:val="single" w:sz="8" w:space="0" w:color="000000"/>
              <w:bottom w:val="single" w:sz="8" w:space="0" w:color="000000"/>
              <w:right w:val="single" w:sz="8" w:space="0" w:color="000000"/>
            </w:tcBorders>
            <w:vAlign w:val="center"/>
            <w:hideMark/>
          </w:tcPr>
          <w:p w14:paraId="66CCB81A" w14:textId="77777777" w:rsidR="00510DE7" w:rsidRPr="007F6E00" w:rsidRDefault="00510DE7" w:rsidP="007F6E00">
            <w:pPr>
              <w:rPr>
                <w:rFonts w:ascii="Century Gothic" w:eastAsia="Times New Roman" w:hAnsi="Century Gothic" w:cs="Arial"/>
                <w:color w:val="000000"/>
                <w:sz w:val="16"/>
                <w:szCs w:val="16"/>
                <w:lang w:eastAsia="es-MX"/>
              </w:rPr>
            </w:pPr>
          </w:p>
        </w:tc>
        <w:tc>
          <w:tcPr>
            <w:tcW w:w="1037" w:type="dxa"/>
            <w:vMerge/>
            <w:tcBorders>
              <w:top w:val="nil"/>
              <w:left w:val="single" w:sz="8" w:space="0" w:color="000000"/>
              <w:bottom w:val="single" w:sz="8" w:space="0" w:color="000000"/>
              <w:right w:val="single" w:sz="8" w:space="0" w:color="000000"/>
            </w:tcBorders>
            <w:vAlign w:val="center"/>
            <w:hideMark/>
          </w:tcPr>
          <w:p w14:paraId="56BFA2AC" w14:textId="77777777" w:rsidR="00510DE7" w:rsidRPr="007F6E00" w:rsidRDefault="00510DE7" w:rsidP="007F6E00">
            <w:pPr>
              <w:rPr>
                <w:rFonts w:ascii="Century Gothic" w:eastAsia="Times New Roman" w:hAnsi="Century Gothic" w:cs="Arial"/>
                <w:color w:val="000000"/>
                <w:sz w:val="16"/>
                <w:szCs w:val="16"/>
                <w:lang w:eastAsia="es-MX"/>
              </w:rPr>
            </w:pPr>
          </w:p>
        </w:tc>
        <w:tc>
          <w:tcPr>
            <w:tcW w:w="1336" w:type="dxa"/>
            <w:vMerge/>
            <w:tcBorders>
              <w:top w:val="nil"/>
              <w:left w:val="single" w:sz="8" w:space="0" w:color="000000"/>
              <w:bottom w:val="single" w:sz="8" w:space="0" w:color="000000"/>
              <w:right w:val="single" w:sz="8" w:space="0" w:color="000000"/>
            </w:tcBorders>
            <w:vAlign w:val="center"/>
            <w:hideMark/>
          </w:tcPr>
          <w:p w14:paraId="10D08989" w14:textId="77777777" w:rsidR="00510DE7" w:rsidRPr="007F6E00" w:rsidRDefault="00510DE7" w:rsidP="007F6E00">
            <w:pPr>
              <w:rPr>
                <w:rFonts w:ascii="Century Gothic" w:eastAsia="Times New Roman" w:hAnsi="Century Gothic" w:cs="Arial"/>
                <w:color w:val="000000"/>
                <w:sz w:val="16"/>
                <w:szCs w:val="16"/>
                <w:lang w:eastAsia="es-MX"/>
              </w:rPr>
            </w:pPr>
          </w:p>
        </w:tc>
      </w:tr>
      <w:tr w:rsidR="00510DE7" w:rsidRPr="007F6E00" w14:paraId="16AA5B96" w14:textId="77777777" w:rsidTr="00510DE7">
        <w:trPr>
          <w:trHeight w:val="240"/>
        </w:trPr>
        <w:tc>
          <w:tcPr>
            <w:tcW w:w="456" w:type="dxa"/>
            <w:vMerge/>
            <w:tcBorders>
              <w:top w:val="nil"/>
              <w:left w:val="single" w:sz="8" w:space="0" w:color="000000"/>
              <w:bottom w:val="single" w:sz="8" w:space="0" w:color="000000"/>
              <w:right w:val="single" w:sz="8" w:space="0" w:color="000000"/>
            </w:tcBorders>
            <w:vAlign w:val="center"/>
            <w:hideMark/>
          </w:tcPr>
          <w:p w14:paraId="5DBD1062"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tcBorders>
              <w:top w:val="nil"/>
              <w:left w:val="nil"/>
              <w:bottom w:val="nil"/>
              <w:right w:val="single" w:sz="8" w:space="0" w:color="000000"/>
            </w:tcBorders>
            <w:shd w:val="clear" w:color="auto" w:fill="auto"/>
            <w:vAlign w:val="center"/>
            <w:hideMark/>
          </w:tcPr>
          <w:p w14:paraId="392A595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Chapas, Macetas, </w:t>
            </w:r>
          </w:p>
        </w:tc>
        <w:tc>
          <w:tcPr>
            <w:tcW w:w="2995" w:type="dxa"/>
            <w:vMerge/>
            <w:tcBorders>
              <w:top w:val="nil"/>
              <w:left w:val="single" w:sz="8" w:space="0" w:color="000000"/>
              <w:bottom w:val="single" w:sz="8" w:space="0" w:color="000000"/>
              <w:right w:val="single" w:sz="8" w:space="0" w:color="000000"/>
            </w:tcBorders>
            <w:vAlign w:val="center"/>
            <w:hideMark/>
          </w:tcPr>
          <w:p w14:paraId="28B335DB" w14:textId="77777777" w:rsidR="00510DE7" w:rsidRPr="007F6E00" w:rsidRDefault="00510DE7" w:rsidP="007F6E00">
            <w:pPr>
              <w:rPr>
                <w:rFonts w:ascii="Century Gothic" w:eastAsia="Times New Roman" w:hAnsi="Century Gothic" w:cs="Arial"/>
                <w:color w:val="000000"/>
                <w:sz w:val="16"/>
                <w:szCs w:val="16"/>
                <w:lang w:eastAsia="es-MX"/>
              </w:rPr>
            </w:pPr>
          </w:p>
        </w:tc>
        <w:tc>
          <w:tcPr>
            <w:tcW w:w="1037" w:type="dxa"/>
            <w:vMerge/>
            <w:tcBorders>
              <w:top w:val="nil"/>
              <w:left w:val="single" w:sz="8" w:space="0" w:color="000000"/>
              <w:bottom w:val="single" w:sz="8" w:space="0" w:color="000000"/>
              <w:right w:val="single" w:sz="8" w:space="0" w:color="000000"/>
            </w:tcBorders>
            <w:vAlign w:val="center"/>
            <w:hideMark/>
          </w:tcPr>
          <w:p w14:paraId="7E25C9B4" w14:textId="77777777" w:rsidR="00510DE7" w:rsidRPr="007F6E00" w:rsidRDefault="00510DE7" w:rsidP="007F6E00">
            <w:pPr>
              <w:rPr>
                <w:rFonts w:ascii="Century Gothic" w:eastAsia="Times New Roman" w:hAnsi="Century Gothic" w:cs="Arial"/>
                <w:color w:val="000000"/>
                <w:sz w:val="16"/>
                <w:szCs w:val="16"/>
                <w:lang w:eastAsia="es-MX"/>
              </w:rPr>
            </w:pPr>
          </w:p>
        </w:tc>
        <w:tc>
          <w:tcPr>
            <w:tcW w:w="1336" w:type="dxa"/>
            <w:vMerge/>
            <w:tcBorders>
              <w:top w:val="nil"/>
              <w:left w:val="single" w:sz="8" w:space="0" w:color="000000"/>
              <w:bottom w:val="single" w:sz="8" w:space="0" w:color="000000"/>
              <w:right w:val="single" w:sz="8" w:space="0" w:color="000000"/>
            </w:tcBorders>
            <w:vAlign w:val="center"/>
            <w:hideMark/>
          </w:tcPr>
          <w:p w14:paraId="0AB7F29C" w14:textId="77777777" w:rsidR="00510DE7" w:rsidRPr="007F6E00" w:rsidRDefault="00510DE7" w:rsidP="007F6E00">
            <w:pPr>
              <w:rPr>
                <w:rFonts w:ascii="Century Gothic" w:eastAsia="Times New Roman" w:hAnsi="Century Gothic" w:cs="Arial"/>
                <w:color w:val="000000"/>
                <w:sz w:val="16"/>
                <w:szCs w:val="16"/>
                <w:lang w:eastAsia="es-MX"/>
              </w:rPr>
            </w:pPr>
          </w:p>
        </w:tc>
      </w:tr>
      <w:tr w:rsidR="00510DE7" w:rsidRPr="007F6E00" w14:paraId="12A7DE80" w14:textId="77777777" w:rsidTr="00510DE7">
        <w:trPr>
          <w:trHeight w:val="252"/>
        </w:trPr>
        <w:tc>
          <w:tcPr>
            <w:tcW w:w="456" w:type="dxa"/>
            <w:vMerge/>
            <w:tcBorders>
              <w:top w:val="nil"/>
              <w:left w:val="single" w:sz="8" w:space="0" w:color="000000"/>
              <w:bottom w:val="single" w:sz="8" w:space="0" w:color="000000"/>
              <w:right w:val="single" w:sz="8" w:space="0" w:color="000000"/>
            </w:tcBorders>
            <w:vAlign w:val="center"/>
            <w:hideMark/>
          </w:tcPr>
          <w:p w14:paraId="20883E05"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tcBorders>
              <w:top w:val="nil"/>
              <w:left w:val="nil"/>
              <w:bottom w:val="nil"/>
              <w:right w:val="single" w:sz="8" w:space="0" w:color="000000"/>
            </w:tcBorders>
            <w:shd w:val="clear" w:color="auto" w:fill="auto"/>
            <w:vAlign w:val="center"/>
            <w:hideMark/>
          </w:tcPr>
          <w:p w14:paraId="25C005F5"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Macetones, Estructuras </w:t>
            </w:r>
          </w:p>
        </w:tc>
        <w:tc>
          <w:tcPr>
            <w:tcW w:w="2995" w:type="dxa"/>
            <w:vMerge/>
            <w:tcBorders>
              <w:top w:val="nil"/>
              <w:left w:val="single" w:sz="8" w:space="0" w:color="000000"/>
              <w:bottom w:val="single" w:sz="8" w:space="0" w:color="000000"/>
              <w:right w:val="single" w:sz="8" w:space="0" w:color="000000"/>
            </w:tcBorders>
            <w:vAlign w:val="center"/>
            <w:hideMark/>
          </w:tcPr>
          <w:p w14:paraId="52B14E10" w14:textId="77777777" w:rsidR="00510DE7" w:rsidRPr="007F6E00" w:rsidRDefault="00510DE7" w:rsidP="007F6E00">
            <w:pPr>
              <w:rPr>
                <w:rFonts w:ascii="Century Gothic" w:eastAsia="Times New Roman" w:hAnsi="Century Gothic" w:cs="Arial"/>
                <w:color w:val="000000"/>
                <w:sz w:val="16"/>
                <w:szCs w:val="16"/>
                <w:lang w:eastAsia="es-MX"/>
              </w:rPr>
            </w:pPr>
          </w:p>
        </w:tc>
        <w:tc>
          <w:tcPr>
            <w:tcW w:w="1037" w:type="dxa"/>
            <w:vMerge/>
            <w:tcBorders>
              <w:top w:val="nil"/>
              <w:left w:val="single" w:sz="8" w:space="0" w:color="000000"/>
              <w:bottom w:val="single" w:sz="8" w:space="0" w:color="000000"/>
              <w:right w:val="single" w:sz="8" w:space="0" w:color="000000"/>
            </w:tcBorders>
            <w:vAlign w:val="center"/>
            <w:hideMark/>
          </w:tcPr>
          <w:p w14:paraId="770C8F48" w14:textId="77777777" w:rsidR="00510DE7" w:rsidRPr="007F6E00" w:rsidRDefault="00510DE7" w:rsidP="007F6E00">
            <w:pPr>
              <w:rPr>
                <w:rFonts w:ascii="Century Gothic" w:eastAsia="Times New Roman" w:hAnsi="Century Gothic" w:cs="Arial"/>
                <w:color w:val="000000"/>
                <w:sz w:val="16"/>
                <w:szCs w:val="16"/>
                <w:lang w:eastAsia="es-MX"/>
              </w:rPr>
            </w:pPr>
          </w:p>
        </w:tc>
        <w:tc>
          <w:tcPr>
            <w:tcW w:w="1336" w:type="dxa"/>
            <w:vMerge/>
            <w:tcBorders>
              <w:top w:val="nil"/>
              <w:left w:val="single" w:sz="8" w:space="0" w:color="000000"/>
              <w:bottom w:val="single" w:sz="8" w:space="0" w:color="000000"/>
              <w:right w:val="single" w:sz="8" w:space="0" w:color="000000"/>
            </w:tcBorders>
            <w:vAlign w:val="center"/>
            <w:hideMark/>
          </w:tcPr>
          <w:p w14:paraId="37E1A455" w14:textId="77777777" w:rsidR="00510DE7" w:rsidRPr="007F6E00" w:rsidRDefault="00510DE7" w:rsidP="007F6E00">
            <w:pPr>
              <w:rPr>
                <w:rFonts w:ascii="Century Gothic" w:eastAsia="Times New Roman" w:hAnsi="Century Gothic" w:cs="Arial"/>
                <w:color w:val="000000"/>
                <w:sz w:val="16"/>
                <w:szCs w:val="16"/>
                <w:lang w:eastAsia="es-MX"/>
              </w:rPr>
            </w:pPr>
          </w:p>
        </w:tc>
      </w:tr>
      <w:tr w:rsidR="00510DE7" w:rsidRPr="007F6E00" w14:paraId="76C501E7" w14:textId="77777777" w:rsidTr="00510DE7">
        <w:trPr>
          <w:trHeight w:val="240"/>
        </w:trPr>
        <w:tc>
          <w:tcPr>
            <w:tcW w:w="456" w:type="dxa"/>
            <w:vMerge/>
            <w:tcBorders>
              <w:top w:val="nil"/>
              <w:left w:val="single" w:sz="8" w:space="0" w:color="000000"/>
              <w:bottom w:val="single" w:sz="8" w:space="0" w:color="000000"/>
              <w:right w:val="single" w:sz="8" w:space="0" w:color="000000"/>
            </w:tcBorders>
            <w:vAlign w:val="center"/>
            <w:hideMark/>
          </w:tcPr>
          <w:p w14:paraId="4D0F9490"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tcBorders>
              <w:top w:val="nil"/>
              <w:left w:val="nil"/>
              <w:bottom w:val="nil"/>
              <w:right w:val="single" w:sz="8" w:space="0" w:color="000000"/>
            </w:tcBorders>
            <w:shd w:val="clear" w:color="auto" w:fill="auto"/>
            <w:vAlign w:val="center"/>
            <w:hideMark/>
          </w:tcPr>
          <w:p w14:paraId="69C33DC3"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Metálicas, Zoclos, Puertas </w:t>
            </w:r>
          </w:p>
        </w:tc>
        <w:tc>
          <w:tcPr>
            <w:tcW w:w="29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255FCC"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Lavado </w:t>
            </w:r>
          </w:p>
        </w:tc>
        <w:tc>
          <w:tcPr>
            <w:tcW w:w="10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D8D58C"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Quincenal </w:t>
            </w:r>
          </w:p>
        </w:tc>
        <w:tc>
          <w:tcPr>
            <w:tcW w:w="1336" w:type="dxa"/>
            <w:tcBorders>
              <w:top w:val="nil"/>
              <w:left w:val="nil"/>
              <w:bottom w:val="nil"/>
              <w:right w:val="single" w:sz="8" w:space="0" w:color="000000"/>
            </w:tcBorders>
            <w:shd w:val="clear" w:color="auto" w:fill="auto"/>
            <w:vAlign w:val="center"/>
            <w:hideMark/>
          </w:tcPr>
          <w:p w14:paraId="0F853DCC"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 la </w:t>
            </w:r>
          </w:p>
        </w:tc>
      </w:tr>
      <w:tr w:rsidR="00510DE7" w:rsidRPr="007F6E00" w14:paraId="62B880DF" w14:textId="77777777" w:rsidTr="00510DE7">
        <w:trPr>
          <w:trHeight w:val="702"/>
        </w:trPr>
        <w:tc>
          <w:tcPr>
            <w:tcW w:w="456" w:type="dxa"/>
            <w:vMerge/>
            <w:tcBorders>
              <w:top w:val="nil"/>
              <w:left w:val="single" w:sz="8" w:space="0" w:color="000000"/>
              <w:bottom w:val="single" w:sz="8" w:space="0" w:color="000000"/>
              <w:right w:val="single" w:sz="8" w:space="0" w:color="000000"/>
            </w:tcBorders>
            <w:vAlign w:val="center"/>
            <w:hideMark/>
          </w:tcPr>
          <w:p w14:paraId="7EE6F26D"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tcBorders>
              <w:top w:val="nil"/>
              <w:left w:val="nil"/>
              <w:bottom w:val="single" w:sz="8" w:space="0" w:color="000000"/>
              <w:right w:val="single" w:sz="8" w:space="0" w:color="000000"/>
            </w:tcBorders>
            <w:shd w:val="clear" w:color="auto" w:fill="auto"/>
            <w:hideMark/>
          </w:tcPr>
          <w:p w14:paraId="7CEF3502"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w:t>
            </w:r>
          </w:p>
        </w:tc>
        <w:tc>
          <w:tcPr>
            <w:tcW w:w="2995" w:type="dxa"/>
            <w:vMerge/>
            <w:tcBorders>
              <w:top w:val="nil"/>
              <w:left w:val="single" w:sz="8" w:space="0" w:color="000000"/>
              <w:bottom w:val="single" w:sz="8" w:space="0" w:color="000000"/>
              <w:right w:val="single" w:sz="8" w:space="0" w:color="000000"/>
            </w:tcBorders>
            <w:vAlign w:val="center"/>
            <w:hideMark/>
          </w:tcPr>
          <w:p w14:paraId="7FD17FD7" w14:textId="77777777" w:rsidR="00510DE7" w:rsidRPr="007F6E00" w:rsidRDefault="00510DE7" w:rsidP="007F6E00">
            <w:pPr>
              <w:rPr>
                <w:rFonts w:ascii="Century Gothic" w:eastAsia="Times New Roman" w:hAnsi="Century Gothic" w:cs="Arial"/>
                <w:color w:val="000000"/>
                <w:sz w:val="16"/>
                <w:szCs w:val="16"/>
                <w:lang w:eastAsia="es-MX"/>
              </w:rPr>
            </w:pPr>
          </w:p>
        </w:tc>
        <w:tc>
          <w:tcPr>
            <w:tcW w:w="1037" w:type="dxa"/>
            <w:vMerge/>
            <w:tcBorders>
              <w:top w:val="nil"/>
              <w:left w:val="single" w:sz="8" w:space="0" w:color="000000"/>
              <w:bottom w:val="single" w:sz="8" w:space="0" w:color="000000"/>
              <w:right w:val="single" w:sz="8" w:space="0" w:color="000000"/>
            </w:tcBorders>
            <w:vAlign w:val="center"/>
            <w:hideMark/>
          </w:tcPr>
          <w:p w14:paraId="23224D86" w14:textId="77777777" w:rsidR="00510DE7" w:rsidRPr="007F6E00" w:rsidRDefault="00510DE7" w:rsidP="007F6E00">
            <w:pPr>
              <w:rPr>
                <w:rFonts w:ascii="Century Gothic" w:eastAsia="Times New Roman" w:hAnsi="Century Gothic" w:cs="Arial"/>
                <w:color w:val="000000"/>
                <w:sz w:val="16"/>
                <w:szCs w:val="16"/>
                <w:lang w:eastAsia="es-MX"/>
              </w:rPr>
            </w:pPr>
          </w:p>
        </w:tc>
        <w:tc>
          <w:tcPr>
            <w:tcW w:w="1336" w:type="dxa"/>
            <w:tcBorders>
              <w:top w:val="nil"/>
              <w:left w:val="nil"/>
              <w:bottom w:val="single" w:sz="8" w:space="0" w:color="000000"/>
              <w:right w:val="single" w:sz="8" w:space="0" w:color="000000"/>
            </w:tcBorders>
            <w:shd w:val="clear" w:color="auto" w:fill="auto"/>
            <w:vAlign w:val="center"/>
            <w:hideMark/>
          </w:tcPr>
          <w:p w14:paraId="7604CF3D"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quincena </w:t>
            </w:r>
          </w:p>
        </w:tc>
      </w:tr>
      <w:tr w:rsidR="00510DE7" w:rsidRPr="007F6E00" w14:paraId="1F61E86F" w14:textId="77777777" w:rsidTr="00510DE7">
        <w:trPr>
          <w:trHeight w:val="252"/>
        </w:trPr>
        <w:tc>
          <w:tcPr>
            <w:tcW w:w="456" w:type="dxa"/>
            <w:tcBorders>
              <w:top w:val="nil"/>
              <w:left w:val="single" w:sz="8" w:space="0" w:color="000000"/>
              <w:bottom w:val="single" w:sz="8" w:space="0" w:color="000000"/>
              <w:right w:val="nil"/>
            </w:tcBorders>
            <w:shd w:val="clear" w:color="000000" w:fill="B38E5D"/>
            <w:vAlign w:val="center"/>
            <w:hideMark/>
          </w:tcPr>
          <w:p w14:paraId="5B34E73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w:t>
            </w:r>
          </w:p>
        </w:tc>
        <w:tc>
          <w:tcPr>
            <w:tcW w:w="3218" w:type="dxa"/>
            <w:tcBorders>
              <w:top w:val="nil"/>
              <w:left w:val="nil"/>
              <w:bottom w:val="single" w:sz="8" w:space="0" w:color="000000"/>
              <w:right w:val="nil"/>
            </w:tcBorders>
            <w:shd w:val="clear" w:color="000000" w:fill="B38E5D"/>
            <w:vAlign w:val="center"/>
            <w:hideMark/>
          </w:tcPr>
          <w:p w14:paraId="17981582"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w:t>
            </w:r>
          </w:p>
        </w:tc>
        <w:tc>
          <w:tcPr>
            <w:tcW w:w="2995" w:type="dxa"/>
            <w:tcBorders>
              <w:top w:val="nil"/>
              <w:left w:val="nil"/>
              <w:bottom w:val="single" w:sz="8" w:space="0" w:color="000000"/>
              <w:right w:val="nil"/>
            </w:tcBorders>
            <w:shd w:val="clear" w:color="000000" w:fill="B38E5D"/>
            <w:vAlign w:val="center"/>
            <w:hideMark/>
          </w:tcPr>
          <w:p w14:paraId="407DE9DA" w14:textId="77777777" w:rsidR="00510DE7" w:rsidRPr="007F6E00" w:rsidRDefault="00510DE7" w:rsidP="007F6E00">
            <w:pPr>
              <w:jc w:val="center"/>
              <w:rPr>
                <w:rFonts w:ascii="Century Gothic" w:eastAsia="Times New Roman" w:hAnsi="Century Gothic" w:cs="Arial"/>
                <w:b/>
                <w:bCs/>
                <w:color w:val="000000"/>
                <w:sz w:val="16"/>
                <w:szCs w:val="16"/>
                <w:lang w:eastAsia="es-MX"/>
              </w:rPr>
            </w:pPr>
            <w:r w:rsidRPr="007F6E00">
              <w:rPr>
                <w:rFonts w:ascii="Century Gothic" w:eastAsia="Times New Roman" w:hAnsi="Century Gothic" w:cs="Arial"/>
                <w:b/>
                <w:bCs/>
                <w:color w:val="000000"/>
                <w:sz w:val="16"/>
                <w:szCs w:val="16"/>
                <w:lang w:eastAsia="es-MX"/>
              </w:rPr>
              <w:t xml:space="preserve">Muros </w:t>
            </w:r>
          </w:p>
        </w:tc>
        <w:tc>
          <w:tcPr>
            <w:tcW w:w="1037" w:type="dxa"/>
            <w:tcBorders>
              <w:top w:val="nil"/>
              <w:left w:val="nil"/>
              <w:bottom w:val="single" w:sz="8" w:space="0" w:color="000000"/>
              <w:right w:val="nil"/>
            </w:tcBorders>
            <w:shd w:val="clear" w:color="000000" w:fill="B38E5D"/>
            <w:vAlign w:val="center"/>
            <w:hideMark/>
          </w:tcPr>
          <w:p w14:paraId="398130E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w:t>
            </w:r>
          </w:p>
        </w:tc>
        <w:tc>
          <w:tcPr>
            <w:tcW w:w="1336" w:type="dxa"/>
            <w:tcBorders>
              <w:top w:val="nil"/>
              <w:left w:val="nil"/>
              <w:bottom w:val="single" w:sz="8" w:space="0" w:color="000000"/>
              <w:right w:val="single" w:sz="8" w:space="0" w:color="000000"/>
            </w:tcBorders>
            <w:shd w:val="clear" w:color="000000" w:fill="B38E5D"/>
            <w:vAlign w:val="center"/>
            <w:hideMark/>
          </w:tcPr>
          <w:p w14:paraId="2C3EE10C"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w:t>
            </w:r>
          </w:p>
        </w:tc>
      </w:tr>
      <w:tr w:rsidR="00510DE7" w:rsidRPr="007F6E00" w14:paraId="4938B669" w14:textId="77777777" w:rsidTr="00510DE7">
        <w:trPr>
          <w:trHeight w:val="252"/>
        </w:trPr>
        <w:tc>
          <w:tcPr>
            <w:tcW w:w="456" w:type="dxa"/>
            <w:tcBorders>
              <w:top w:val="nil"/>
              <w:left w:val="single" w:sz="8" w:space="0" w:color="000000"/>
              <w:bottom w:val="single" w:sz="8" w:space="0" w:color="000000"/>
              <w:right w:val="single" w:sz="8" w:space="0" w:color="000000"/>
            </w:tcBorders>
            <w:shd w:val="clear" w:color="auto" w:fill="auto"/>
            <w:vAlign w:val="center"/>
            <w:hideMark/>
          </w:tcPr>
          <w:p w14:paraId="0A1EA500" w14:textId="7B8D483A"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26</w:t>
            </w:r>
          </w:p>
        </w:tc>
        <w:tc>
          <w:tcPr>
            <w:tcW w:w="3218" w:type="dxa"/>
            <w:tcBorders>
              <w:top w:val="nil"/>
              <w:left w:val="nil"/>
              <w:bottom w:val="single" w:sz="8" w:space="0" w:color="000000"/>
              <w:right w:val="single" w:sz="8" w:space="0" w:color="000000"/>
            </w:tcBorders>
            <w:shd w:val="clear" w:color="auto" w:fill="auto"/>
            <w:vAlign w:val="center"/>
            <w:hideMark/>
          </w:tcPr>
          <w:p w14:paraId="54AC9DBB"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Muros Internos </w:t>
            </w:r>
          </w:p>
        </w:tc>
        <w:tc>
          <w:tcPr>
            <w:tcW w:w="2995" w:type="dxa"/>
            <w:tcBorders>
              <w:top w:val="nil"/>
              <w:left w:val="nil"/>
              <w:bottom w:val="single" w:sz="8" w:space="0" w:color="000000"/>
              <w:right w:val="single" w:sz="8" w:space="0" w:color="000000"/>
            </w:tcBorders>
            <w:shd w:val="clear" w:color="auto" w:fill="auto"/>
            <w:vAlign w:val="center"/>
            <w:hideMark/>
          </w:tcPr>
          <w:p w14:paraId="7D2BF9A1"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1B148881"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Mensual </w:t>
            </w:r>
          </w:p>
        </w:tc>
        <w:tc>
          <w:tcPr>
            <w:tcW w:w="1336" w:type="dxa"/>
            <w:tcBorders>
              <w:top w:val="nil"/>
              <w:left w:val="nil"/>
              <w:bottom w:val="single" w:sz="8" w:space="0" w:color="000000"/>
              <w:right w:val="single" w:sz="8" w:space="0" w:color="000000"/>
            </w:tcBorders>
            <w:shd w:val="clear" w:color="auto" w:fill="auto"/>
            <w:vAlign w:val="center"/>
            <w:hideMark/>
          </w:tcPr>
          <w:p w14:paraId="7DC58FC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mes </w:t>
            </w:r>
          </w:p>
        </w:tc>
      </w:tr>
      <w:tr w:rsidR="00510DE7" w:rsidRPr="007F6E00" w14:paraId="30F1A8AD" w14:textId="77777777" w:rsidTr="00510DE7">
        <w:trPr>
          <w:trHeight w:val="252"/>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BABA34" w14:textId="336E6094"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27</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86317C"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Lambrín </w:t>
            </w:r>
          </w:p>
        </w:tc>
        <w:tc>
          <w:tcPr>
            <w:tcW w:w="2995" w:type="dxa"/>
            <w:tcBorders>
              <w:top w:val="nil"/>
              <w:left w:val="nil"/>
              <w:bottom w:val="single" w:sz="8" w:space="0" w:color="000000"/>
              <w:right w:val="single" w:sz="8" w:space="0" w:color="000000"/>
            </w:tcBorders>
            <w:shd w:val="clear" w:color="auto" w:fill="auto"/>
            <w:vAlign w:val="center"/>
            <w:hideMark/>
          </w:tcPr>
          <w:p w14:paraId="0C253EA9"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0BE1A05B"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69D1770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1 vez al día </w:t>
            </w:r>
          </w:p>
        </w:tc>
      </w:tr>
      <w:tr w:rsidR="00510DE7" w:rsidRPr="007F6E00" w14:paraId="326C250D" w14:textId="77777777" w:rsidTr="00510DE7">
        <w:trPr>
          <w:trHeight w:val="732"/>
        </w:trPr>
        <w:tc>
          <w:tcPr>
            <w:tcW w:w="456" w:type="dxa"/>
            <w:vMerge/>
            <w:tcBorders>
              <w:top w:val="nil"/>
              <w:left w:val="single" w:sz="8" w:space="0" w:color="000000"/>
              <w:bottom w:val="single" w:sz="8" w:space="0" w:color="000000"/>
              <w:right w:val="single" w:sz="8" w:space="0" w:color="000000"/>
            </w:tcBorders>
            <w:vAlign w:val="center"/>
            <w:hideMark/>
          </w:tcPr>
          <w:p w14:paraId="41E0C5B2" w14:textId="77777777" w:rsidR="00510DE7" w:rsidRPr="007F6E00" w:rsidRDefault="00510DE7" w:rsidP="007F6E00">
            <w:pPr>
              <w:rPr>
                <w:rFonts w:ascii="Century Gothic" w:eastAsia="Times New Roman" w:hAnsi="Century Gothic" w:cs="Arial"/>
                <w:color w:val="000000"/>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670D1720" w14:textId="77777777" w:rsidR="00510DE7" w:rsidRPr="007F6E00" w:rsidRDefault="00510DE7" w:rsidP="007F6E00">
            <w:pPr>
              <w:rPr>
                <w:rFonts w:ascii="Century Gothic" w:eastAsia="Times New Roman" w:hAnsi="Century Gothic" w:cs="Arial"/>
                <w:color w:val="000000"/>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7C3D222E"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Encerado </w:t>
            </w:r>
          </w:p>
        </w:tc>
        <w:tc>
          <w:tcPr>
            <w:tcW w:w="1037" w:type="dxa"/>
            <w:tcBorders>
              <w:top w:val="nil"/>
              <w:left w:val="nil"/>
              <w:bottom w:val="single" w:sz="8" w:space="0" w:color="000000"/>
              <w:right w:val="single" w:sz="8" w:space="0" w:color="000000"/>
            </w:tcBorders>
            <w:shd w:val="clear" w:color="auto" w:fill="auto"/>
            <w:vAlign w:val="center"/>
            <w:hideMark/>
          </w:tcPr>
          <w:p w14:paraId="50552CB4" w14:textId="77777777" w:rsidR="00510DE7" w:rsidRPr="007F6E00" w:rsidRDefault="00510DE7" w:rsidP="007F6E00">
            <w:pPr>
              <w:jc w:val="center"/>
              <w:rPr>
                <w:rFonts w:ascii="Century Gothic" w:eastAsia="Times New Roman" w:hAnsi="Century Gothic" w:cs="Arial"/>
                <w:color w:val="000000"/>
                <w:sz w:val="16"/>
                <w:szCs w:val="16"/>
                <w:lang w:eastAsia="es-MX"/>
              </w:rPr>
            </w:pPr>
            <w:r w:rsidRPr="007F6E00">
              <w:rPr>
                <w:rFonts w:ascii="Century Gothic" w:eastAsia="Times New Roman" w:hAnsi="Century Gothic" w:cs="Arial"/>
                <w:color w:val="000000"/>
                <w:sz w:val="16"/>
                <w:szCs w:val="16"/>
                <w:lang w:eastAsia="es-MX"/>
              </w:rPr>
              <w:t xml:space="preserve">Trimestral </w:t>
            </w:r>
          </w:p>
        </w:tc>
        <w:tc>
          <w:tcPr>
            <w:tcW w:w="1336" w:type="dxa"/>
            <w:tcBorders>
              <w:top w:val="nil"/>
              <w:left w:val="nil"/>
              <w:bottom w:val="single" w:sz="8" w:space="0" w:color="000000"/>
              <w:right w:val="single" w:sz="8" w:space="0" w:color="000000"/>
            </w:tcBorders>
            <w:shd w:val="clear" w:color="auto" w:fill="auto"/>
            <w:vAlign w:val="center"/>
            <w:hideMark/>
          </w:tcPr>
          <w:p w14:paraId="6EA0E81A" w14:textId="77777777" w:rsidR="00510DE7" w:rsidRPr="007F6E00" w:rsidRDefault="00510DE7" w:rsidP="007F6E00">
            <w:pPr>
              <w:jc w:val="center"/>
              <w:rPr>
                <w:rFonts w:ascii="Century Gothic" w:eastAsia="Times New Roman" w:hAnsi="Century Gothic" w:cs="Arial"/>
                <w:sz w:val="16"/>
                <w:szCs w:val="16"/>
                <w:lang w:eastAsia="es-MX"/>
              </w:rPr>
            </w:pPr>
            <w:r w:rsidRPr="007F6E00">
              <w:rPr>
                <w:rFonts w:ascii="Century Gothic" w:eastAsia="Times New Roman" w:hAnsi="Century Gothic" w:cs="Arial"/>
                <w:sz w:val="16"/>
                <w:szCs w:val="16"/>
                <w:lang w:eastAsia="es-MX"/>
              </w:rPr>
              <w:t xml:space="preserve">1         vez al trimestre </w:t>
            </w:r>
          </w:p>
        </w:tc>
      </w:tr>
    </w:tbl>
    <w:p w14:paraId="79D622CF" w14:textId="77777777" w:rsidR="008714A8" w:rsidRPr="00232299" w:rsidRDefault="008714A8" w:rsidP="007F6E00">
      <w:pPr>
        <w:ind w:left="1418"/>
        <w:rPr>
          <w:rFonts w:ascii="Century Gothic" w:eastAsia="Montserrat" w:hAnsi="Century Gothic" w:cs="Montserrat"/>
          <w:sz w:val="18"/>
          <w:szCs w:val="18"/>
        </w:rPr>
      </w:pPr>
      <w:r w:rsidRPr="00232299">
        <w:rPr>
          <w:rFonts w:ascii="Century Gothic" w:eastAsia="Montserrat" w:hAnsi="Century Gothic" w:cs="Montserrat"/>
          <w:sz w:val="18"/>
          <w:szCs w:val="18"/>
        </w:rPr>
        <w:t xml:space="preserve"> </w:t>
      </w:r>
    </w:p>
    <w:p w14:paraId="27025D28" w14:textId="77777777" w:rsidR="008714A8" w:rsidRPr="00232299" w:rsidRDefault="008714A8" w:rsidP="007F6E00">
      <w:pPr>
        <w:ind w:left="1418" w:right="29"/>
        <w:contextualSpacing/>
        <w:jc w:val="both"/>
        <w:rPr>
          <w:rFonts w:ascii="Century Gothic" w:eastAsia="Calibri" w:hAnsi="Century Gothic" w:cs="Arial"/>
          <w:b/>
          <w:sz w:val="18"/>
          <w:szCs w:val="18"/>
          <w:lang w:eastAsia="es-MX"/>
        </w:rPr>
      </w:pPr>
      <w:r w:rsidRPr="00232299">
        <w:rPr>
          <w:rFonts w:ascii="Century Gothic" w:eastAsia="Calibri" w:hAnsi="Century Gothic" w:cs="Arial"/>
          <w:b/>
          <w:sz w:val="18"/>
          <w:szCs w:val="18"/>
          <w:lang w:eastAsia="es-MX"/>
        </w:rPr>
        <w:t>Muros y fachadas:</w:t>
      </w:r>
    </w:p>
    <w:p w14:paraId="7BBBF6E4" w14:textId="77777777" w:rsidR="008714A8" w:rsidRPr="00232299" w:rsidRDefault="008714A8" w:rsidP="007F6E00">
      <w:p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Todos los muros deberán encontrarse limpios tratándose de:</w:t>
      </w:r>
    </w:p>
    <w:p w14:paraId="7279B5FE"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 xml:space="preserve">Muros de pintura vinílica: Se deberán limpiar diariamente, una vez al mes con agua, jabón y utilizar </w:t>
      </w:r>
      <w:proofErr w:type="spellStart"/>
      <w:r w:rsidRPr="00232299">
        <w:rPr>
          <w:rFonts w:ascii="Century Gothic" w:eastAsia="Calibri" w:hAnsi="Century Gothic" w:cs="Arial"/>
          <w:sz w:val="18"/>
          <w:szCs w:val="18"/>
          <w:lang w:eastAsia="es-MX"/>
        </w:rPr>
        <w:t>karcher</w:t>
      </w:r>
      <w:proofErr w:type="spellEnd"/>
      <w:r w:rsidRPr="00232299">
        <w:rPr>
          <w:rFonts w:ascii="Century Gothic" w:eastAsia="Calibri" w:hAnsi="Century Gothic" w:cs="Arial"/>
          <w:sz w:val="18"/>
          <w:szCs w:val="18"/>
          <w:lang w:eastAsia="es-MX"/>
        </w:rPr>
        <w:t xml:space="preserve"> cuando sea necesario.</w:t>
      </w:r>
    </w:p>
    <w:p w14:paraId="4247CB7B"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Muros de madera: Se deberán sacudir diariamente; una vez al mes se limpiarán con producto adecuado (aceite o cera para madera).</w:t>
      </w:r>
    </w:p>
    <w:p w14:paraId="57561169"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Puertas y canceles de madera: Se deberán sacudir diariamente; una vez al mes se limpiarán con producto adecuado (aceite o cera para madera).</w:t>
      </w:r>
    </w:p>
    <w:p w14:paraId="1BE6E048"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Muros con acabados metálicos:  Se deberán limpiar diariamente con trapo húmedo.</w:t>
      </w:r>
    </w:p>
    <w:p w14:paraId="0336FCA8"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 xml:space="preserve">Muros de cristal: Se deberán limpiar diariamente con liquido especial para cristales; semanalmente se lavarán con agua, jabón y </w:t>
      </w:r>
      <w:proofErr w:type="spellStart"/>
      <w:r w:rsidRPr="00232299">
        <w:rPr>
          <w:rFonts w:ascii="Century Gothic" w:eastAsia="Calibri" w:hAnsi="Century Gothic" w:cs="Arial"/>
          <w:sz w:val="18"/>
          <w:szCs w:val="18"/>
          <w:lang w:eastAsia="es-MX"/>
        </w:rPr>
        <w:t>shampoo</w:t>
      </w:r>
      <w:proofErr w:type="spellEnd"/>
      <w:r w:rsidRPr="00232299">
        <w:rPr>
          <w:rFonts w:ascii="Century Gothic" w:eastAsia="Calibri" w:hAnsi="Century Gothic" w:cs="Arial"/>
          <w:sz w:val="18"/>
          <w:szCs w:val="18"/>
          <w:lang w:eastAsia="es-MX"/>
        </w:rPr>
        <w:t>.</w:t>
      </w:r>
    </w:p>
    <w:p w14:paraId="6F876BFB"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Cancelería metálica: Estopado diario y lavado a profundidad cuando sea necesario con agua, jabón y franela.</w:t>
      </w:r>
    </w:p>
    <w:p w14:paraId="394669CF"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Herrería de marcos, puertas y ventanas:  Se deberán limpiar diariamente con trapo húmedo; quincenalmente se lavarán a profundidad con agua y jabón.</w:t>
      </w:r>
    </w:p>
    <w:p w14:paraId="5D55EAB6"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Muros del elevador de pasajeros acabado metálico: Se deberán limpiar diariamente; con producto adecuado (aceite o cera).</w:t>
      </w:r>
    </w:p>
    <w:p w14:paraId="441A3104"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Muros del elevador montacargas: Se deberán limpiar diariamente; trapo húmedo.</w:t>
      </w:r>
    </w:p>
    <w:p w14:paraId="3BD74BAF" w14:textId="77777777" w:rsidR="008714A8" w:rsidRPr="00232299" w:rsidRDefault="008714A8" w:rsidP="007F6E00">
      <w:pPr>
        <w:ind w:left="1418" w:right="29"/>
        <w:contextualSpacing/>
        <w:jc w:val="both"/>
        <w:rPr>
          <w:rFonts w:ascii="Century Gothic" w:eastAsia="Calibri" w:hAnsi="Century Gothic" w:cs="Arial"/>
          <w:b/>
          <w:sz w:val="18"/>
          <w:szCs w:val="18"/>
          <w:lang w:eastAsia="es-MX"/>
        </w:rPr>
      </w:pPr>
    </w:p>
    <w:p w14:paraId="4D7F3B43" w14:textId="77777777" w:rsidR="008714A8" w:rsidRPr="00232299" w:rsidRDefault="008714A8" w:rsidP="007F6E00">
      <w:pPr>
        <w:ind w:left="1418" w:right="29"/>
        <w:jc w:val="both"/>
        <w:rPr>
          <w:rFonts w:ascii="Century Gothic" w:eastAsia="Calibri" w:hAnsi="Century Gothic" w:cs="Arial"/>
          <w:b/>
          <w:sz w:val="18"/>
          <w:szCs w:val="18"/>
          <w:lang w:eastAsia="es-MX"/>
        </w:rPr>
      </w:pPr>
      <w:r w:rsidRPr="00232299">
        <w:rPr>
          <w:rFonts w:ascii="Century Gothic" w:eastAsia="Calibri" w:hAnsi="Century Gothic" w:cs="Arial"/>
          <w:b/>
          <w:sz w:val="18"/>
          <w:szCs w:val="18"/>
          <w:lang w:eastAsia="es-MX"/>
        </w:rPr>
        <w:t>Baños:</w:t>
      </w:r>
    </w:p>
    <w:p w14:paraId="22BCB3E3" w14:textId="77777777" w:rsidR="008714A8" w:rsidRPr="00232299" w:rsidRDefault="008714A8" w:rsidP="00C54B99">
      <w:pPr>
        <w:pStyle w:val="Prrafodelista"/>
        <w:numPr>
          <w:ilvl w:val="0"/>
          <w:numId w:val="27"/>
        </w:numPr>
        <w:ind w:left="1418" w:right="29"/>
        <w:jc w:val="both"/>
        <w:rPr>
          <w:rFonts w:ascii="Century Gothic" w:hAnsi="Century Gothic" w:cs="Arial"/>
          <w:color w:val="auto"/>
          <w:sz w:val="18"/>
          <w:szCs w:val="18"/>
        </w:rPr>
      </w:pPr>
      <w:r w:rsidRPr="00232299">
        <w:rPr>
          <w:rFonts w:ascii="Century Gothic" w:hAnsi="Century Gothic" w:cs="Arial"/>
          <w:color w:val="auto"/>
          <w:sz w:val="18"/>
          <w:szCs w:val="18"/>
        </w:rPr>
        <w:t>Permanentemente se encontrarán limpios, se deberá llevar un reporte diario firmado por el elemento que realizo el trabajo y por el supervisor interno del servicio, el presente control deberá ubicarse para su verificación en la parte internas de las puertas de acceso a los núcleos sanitarios de hombre, mujeres, visitas, mixtos e individuales.</w:t>
      </w:r>
    </w:p>
    <w:p w14:paraId="118B4838"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 xml:space="preserve">Muebles sanitarios: escrupuloso aseo diario y constante con cloro, piedra </w:t>
      </w:r>
      <w:proofErr w:type="spellStart"/>
      <w:r w:rsidRPr="00232299">
        <w:rPr>
          <w:rFonts w:ascii="Century Gothic" w:eastAsia="Calibri" w:hAnsi="Century Gothic" w:cs="Arial"/>
          <w:sz w:val="18"/>
          <w:szCs w:val="18"/>
          <w:lang w:eastAsia="es-MX"/>
        </w:rPr>
        <w:t>pomex</w:t>
      </w:r>
      <w:proofErr w:type="spellEnd"/>
      <w:r w:rsidRPr="00232299">
        <w:rPr>
          <w:rFonts w:ascii="Century Gothic" w:eastAsia="Calibri" w:hAnsi="Century Gothic" w:cs="Arial"/>
          <w:sz w:val="18"/>
          <w:szCs w:val="18"/>
          <w:lang w:eastAsia="es-MX"/>
        </w:rPr>
        <w:t>, pino y aromatizante; barrido, lavado, tallado y desinfectado, este último cada tercer día con materiales con cualidades bacteriológicas y biodegradables.</w:t>
      </w:r>
    </w:p>
    <w:p w14:paraId="275E570D" w14:textId="77777777" w:rsidR="008714A8" w:rsidRPr="00232299" w:rsidRDefault="008714A8" w:rsidP="007F6E00">
      <w:p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Pisos, muros y espejos: deberán limpiarse diariamente y una vez a la semana se lavarán de forma profunda con cloro, pino y aromatizante, aplicando desinfectante a los pisos y pulido cada que sea necesario</w:t>
      </w:r>
    </w:p>
    <w:p w14:paraId="693E44DE" w14:textId="77777777" w:rsidR="008714A8" w:rsidRPr="00232299" w:rsidRDefault="008714A8" w:rsidP="007F6E00">
      <w:pPr>
        <w:ind w:left="1418" w:right="29"/>
        <w:contextualSpacing/>
        <w:jc w:val="both"/>
        <w:rPr>
          <w:rFonts w:ascii="Century Gothic" w:eastAsia="Calibri" w:hAnsi="Century Gothic" w:cs="Arial"/>
          <w:b/>
          <w:sz w:val="18"/>
          <w:szCs w:val="18"/>
          <w:lang w:eastAsia="es-MX"/>
        </w:rPr>
      </w:pPr>
    </w:p>
    <w:p w14:paraId="14E4ECDD" w14:textId="77777777" w:rsidR="008714A8" w:rsidRPr="00232299" w:rsidRDefault="008714A8" w:rsidP="007F6E00">
      <w:pPr>
        <w:ind w:left="1418" w:right="29"/>
        <w:contextualSpacing/>
        <w:jc w:val="both"/>
        <w:rPr>
          <w:rFonts w:ascii="Century Gothic" w:eastAsia="Calibri" w:hAnsi="Century Gothic" w:cs="Arial"/>
          <w:b/>
          <w:sz w:val="18"/>
          <w:szCs w:val="18"/>
          <w:lang w:eastAsia="es-MX"/>
        </w:rPr>
      </w:pPr>
      <w:r w:rsidRPr="00232299">
        <w:rPr>
          <w:rFonts w:ascii="Century Gothic" w:eastAsia="Calibri" w:hAnsi="Century Gothic" w:cs="Arial"/>
          <w:b/>
          <w:sz w:val="18"/>
          <w:szCs w:val="18"/>
          <w:lang w:eastAsia="es-MX"/>
        </w:rPr>
        <w:t>Azoteas, estacionamiento y banquetas:</w:t>
      </w:r>
    </w:p>
    <w:p w14:paraId="49F8B388"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Se deberán mantener limpias y libres de basura que pudiera provocar las obstrucción parcial o total del drenaje y alcantarillado.</w:t>
      </w:r>
    </w:p>
    <w:p w14:paraId="650C476A"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lastRenderedPageBreak/>
        <w:t>Banqueta siempre deberán estar libres de obstáculos, basura, hierba y limpias.</w:t>
      </w:r>
    </w:p>
    <w:p w14:paraId="7CC8D23D" w14:textId="77777777" w:rsidR="00510DE7" w:rsidRDefault="00510DE7" w:rsidP="007F6E00">
      <w:pPr>
        <w:ind w:left="1418" w:right="29"/>
        <w:jc w:val="both"/>
        <w:rPr>
          <w:rFonts w:ascii="Century Gothic" w:eastAsia="Calibri" w:hAnsi="Century Gothic" w:cs="Arial"/>
          <w:b/>
          <w:sz w:val="18"/>
          <w:szCs w:val="18"/>
          <w:lang w:eastAsia="es-MX"/>
        </w:rPr>
      </w:pPr>
    </w:p>
    <w:p w14:paraId="54AA5CD2" w14:textId="536C4CBD" w:rsidR="008714A8" w:rsidRPr="00232299" w:rsidRDefault="008714A8" w:rsidP="007F6E00">
      <w:pPr>
        <w:ind w:left="1418" w:right="29"/>
        <w:jc w:val="both"/>
        <w:rPr>
          <w:rFonts w:ascii="Century Gothic" w:eastAsia="Calibri" w:hAnsi="Century Gothic" w:cs="Arial"/>
          <w:b/>
          <w:sz w:val="18"/>
          <w:szCs w:val="18"/>
          <w:lang w:eastAsia="es-MX"/>
        </w:rPr>
      </w:pPr>
      <w:r w:rsidRPr="00232299">
        <w:rPr>
          <w:rFonts w:ascii="Century Gothic" w:eastAsia="Calibri" w:hAnsi="Century Gothic" w:cs="Arial"/>
          <w:b/>
          <w:sz w:val="18"/>
          <w:szCs w:val="18"/>
          <w:lang w:eastAsia="es-MX"/>
        </w:rPr>
        <w:t>Pisos y alfombras:</w:t>
      </w:r>
    </w:p>
    <w:p w14:paraId="26B7C998" w14:textId="77777777" w:rsidR="008714A8" w:rsidRPr="00232299" w:rsidRDefault="008714A8" w:rsidP="007F6E00">
      <w:pPr>
        <w:ind w:left="1418" w:right="29"/>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 xml:space="preserve">En general los pisos de diversos tipos y alfombras deberán encontrarse y mantenerse siempre limpios. </w:t>
      </w:r>
    </w:p>
    <w:p w14:paraId="73BD95DF" w14:textId="77777777" w:rsidR="008714A8" w:rsidRPr="00232299" w:rsidRDefault="008714A8" w:rsidP="007F6E00">
      <w:pPr>
        <w:ind w:left="1418" w:right="29"/>
        <w:jc w:val="both"/>
        <w:rPr>
          <w:rFonts w:ascii="Century Gothic" w:eastAsia="Calibri" w:hAnsi="Century Gothic" w:cs="Arial"/>
          <w:sz w:val="18"/>
          <w:szCs w:val="18"/>
          <w:lang w:eastAsia="es-MX"/>
        </w:rPr>
      </w:pPr>
    </w:p>
    <w:p w14:paraId="4B2B7B0E" w14:textId="77777777" w:rsidR="008714A8" w:rsidRPr="00232299" w:rsidRDefault="008714A8" w:rsidP="007F6E00">
      <w:pPr>
        <w:ind w:left="1418" w:right="29"/>
        <w:jc w:val="both"/>
        <w:rPr>
          <w:rFonts w:ascii="Century Gothic" w:eastAsia="Calibri" w:hAnsi="Century Gothic" w:cs="Arial"/>
          <w:b/>
          <w:bCs/>
          <w:sz w:val="18"/>
          <w:szCs w:val="18"/>
          <w:lang w:eastAsia="es-MX"/>
        </w:rPr>
      </w:pPr>
      <w:r w:rsidRPr="00232299">
        <w:rPr>
          <w:rFonts w:ascii="Century Gothic" w:eastAsia="Calibri" w:hAnsi="Century Gothic" w:cs="Arial"/>
          <w:b/>
          <w:bCs/>
          <w:sz w:val="18"/>
          <w:szCs w:val="18"/>
          <w:lang w:eastAsia="es-MX"/>
        </w:rPr>
        <w:t>Tratándose de:</w:t>
      </w:r>
    </w:p>
    <w:p w14:paraId="5E1CA96B"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Alfombras. Se deberán aspirar una vez a la semana y se lavarán una vez a la semana.</w:t>
      </w:r>
    </w:p>
    <w:p w14:paraId="0C9C45D7"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Pisos de madera y de loseta vinílica. Deberán diariamente mantenerse limpios utilizando la máquina, trapeador, así como encerarse y/o pulirse.</w:t>
      </w:r>
    </w:p>
    <w:p w14:paraId="62300605"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 xml:space="preserve">Los pisos de madera y loseta vinílica deberán mantenerse constantemente con </w:t>
      </w:r>
      <w:proofErr w:type="spellStart"/>
      <w:r w:rsidRPr="00232299">
        <w:rPr>
          <w:rFonts w:ascii="Century Gothic" w:eastAsia="Calibri" w:hAnsi="Century Gothic" w:cs="Arial"/>
          <w:sz w:val="18"/>
          <w:szCs w:val="18"/>
          <w:lang w:eastAsia="es-MX"/>
        </w:rPr>
        <w:t>mop</w:t>
      </w:r>
      <w:proofErr w:type="spellEnd"/>
      <w:r w:rsidRPr="00232299">
        <w:rPr>
          <w:rFonts w:ascii="Century Gothic" w:eastAsia="Calibri" w:hAnsi="Century Gothic" w:cs="Arial"/>
          <w:sz w:val="18"/>
          <w:szCs w:val="18"/>
          <w:lang w:eastAsia="es-MX"/>
        </w:rPr>
        <w:t xml:space="preserve"> y rebrillado con máquina. En el caso de pisos de madera, con los aditivos adecuados para su cuidado y conservación.</w:t>
      </w:r>
    </w:p>
    <w:p w14:paraId="6763E181"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Pisos de cemento y azulejo. Lavado y trapeado húmedo diario.</w:t>
      </w:r>
    </w:p>
    <w:p w14:paraId="3BD7733A" w14:textId="77777777" w:rsidR="00510DE7" w:rsidRDefault="00510DE7" w:rsidP="007F6E00">
      <w:pPr>
        <w:ind w:left="1418" w:right="29"/>
        <w:jc w:val="both"/>
        <w:rPr>
          <w:rFonts w:ascii="Century Gothic" w:eastAsia="Calibri" w:hAnsi="Century Gothic" w:cs="Arial"/>
          <w:b/>
          <w:sz w:val="18"/>
          <w:szCs w:val="18"/>
          <w:lang w:eastAsia="es-MX"/>
        </w:rPr>
      </w:pPr>
    </w:p>
    <w:p w14:paraId="7DCEFD15" w14:textId="2FDFE816" w:rsidR="008714A8" w:rsidRPr="00232299" w:rsidRDefault="008714A8" w:rsidP="007F6E00">
      <w:pPr>
        <w:ind w:left="1418" w:right="29"/>
        <w:jc w:val="both"/>
        <w:rPr>
          <w:rFonts w:ascii="Century Gothic" w:eastAsia="Calibri" w:hAnsi="Century Gothic" w:cs="Arial"/>
          <w:b/>
          <w:sz w:val="18"/>
          <w:szCs w:val="18"/>
          <w:lang w:eastAsia="es-MX"/>
        </w:rPr>
      </w:pPr>
      <w:r w:rsidRPr="00232299">
        <w:rPr>
          <w:rFonts w:ascii="Century Gothic" w:eastAsia="Calibri" w:hAnsi="Century Gothic" w:cs="Arial"/>
          <w:b/>
          <w:sz w:val="18"/>
          <w:szCs w:val="18"/>
          <w:lang w:eastAsia="es-MX"/>
        </w:rPr>
        <w:t>Enseres complementarios:</w:t>
      </w:r>
    </w:p>
    <w:p w14:paraId="08D00C10" w14:textId="77777777" w:rsidR="008714A8" w:rsidRPr="00232299" w:rsidRDefault="008714A8" w:rsidP="007F6E00">
      <w:pPr>
        <w:ind w:left="1418" w:right="29"/>
        <w:jc w:val="both"/>
        <w:rPr>
          <w:rFonts w:ascii="Century Gothic" w:eastAsia="Calibri" w:hAnsi="Century Gothic" w:cs="Arial"/>
          <w:b/>
          <w:sz w:val="18"/>
          <w:szCs w:val="18"/>
          <w:lang w:eastAsia="es-MX"/>
        </w:rPr>
      </w:pPr>
    </w:p>
    <w:p w14:paraId="306B77FD" w14:textId="77777777" w:rsidR="008714A8" w:rsidRPr="00510DE7" w:rsidRDefault="008714A8" w:rsidP="007F6E00">
      <w:pPr>
        <w:ind w:left="1418" w:right="29"/>
        <w:jc w:val="both"/>
        <w:rPr>
          <w:rFonts w:ascii="Century Gothic" w:eastAsia="Calibri" w:hAnsi="Century Gothic" w:cs="Arial"/>
          <w:b/>
          <w:bCs/>
          <w:sz w:val="18"/>
          <w:szCs w:val="18"/>
          <w:lang w:eastAsia="es-MX"/>
        </w:rPr>
      </w:pPr>
      <w:r w:rsidRPr="00510DE7">
        <w:rPr>
          <w:rFonts w:ascii="Century Gothic" w:eastAsia="Calibri" w:hAnsi="Century Gothic" w:cs="Arial"/>
          <w:b/>
          <w:bCs/>
          <w:sz w:val="18"/>
          <w:szCs w:val="18"/>
          <w:lang w:eastAsia="es-MX"/>
        </w:rPr>
        <w:t>Limpieza diaria:</w:t>
      </w:r>
    </w:p>
    <w:p w14:paraId="25E82A0B"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 xml:space="preserve">Tazas, vasos y vajilla solo en caso de eventos, en cualquier área que </w:t>
      </w:r>
      <w:r w:rsidRPr="00232299">
        <w:rPr>
          <w:rFonts w:ascii="Century Gothic" w:eastAsia="Calibri" w:hAnsi="Century Gothic" w:cs="Arial"/>
          <w:b/>
          <w:bCs/>
          <w:sz w:val="18"/>
          <w:szCs w:val="18"/>
          <w:lang w:eastAsia="es-MX"/>
        </w:rPr>
        <w:t>Televisión Metropolitana</w:t>
      </w:r>
      <w:r w:rsidRPr="00232299">
        <w:rPr>
          <w:rFonts w:ascii="Century Gothic" w:eastAsia="Calibri" w:hAnsi="Century Gothic" w:cs="Arial"/>
          <w:sz w:val="18"/>
          <w:szCs w:val="18"/>
          <w:lang w:eastAsia="es-MX"/>
        </w:rPr>
        <w:t xml:space="preserve"> haya asignado para el mismo.</w:t>
      </w:r>
    </w:p>
    <w:p w14:paraId="56A19D58"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Teléfonos; con trapo húmedo y desinfectante.</w:t>
      </w:r>
    </w:p>
    <w:p w14:paraId="111E1F66"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Acrílicos de pisos con agua y jabón.</w:t>
      </w:r>
    </w:p>
    <w:p w14:paraId="4BA74B25"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Teclados y calculadoras con franela húmeda en agua (solo el gabinete)</w:t>
      </w:r>
    </w:p>
    <w:p w14:paraId="6BFAA208"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Chapas de puertas con franela húmeda en agua.</w:t>
      </w:r>
    </w:p>
    <w:p w14:paraId="0926F3B6"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Recolección de basura constante y traslado al área de concentración.</w:t>
      </w:r>
    </w:p>
    <w:p w14:paraId="26D14AED" w14:textId="77777777" w:rsidR="008714A8" w:rsidRPr="00232299" w:rsidRDefault="008714A8" w:rsidP="007F6E00">
      <w:pPr>
        <w:ind w:left="1418"/>
        <w:rPr>
          <w:rFonts w:ascii="Century Gothic" w:hAnsi="Century Gothic" w:cs="Arial"/>
          <w:sz w:val="18"/>
          <w:szCs w:val="18"/>
        </w:rPr>
      </w:pPr>
    </w:p>
    <w:p w14:paraId="46342869" w14:textId="24CFC6DE" w:rsidR="008714A8" w:rsidRPr="007F6E00" w:rsidRDefault="008714A8" w:rsidP="00C54B99">
      <w:pPr>
        <w:pStyle w:val="Prrafodelista"/>
        <w:numPr>
          <w:ilvl w:val="0"/>
          <w:numId w:val="39"/>
        </w:numPr>
        <w:autoSpaceDE w:val="0"/>
        <w:autoSpaceDN w:val="0"/>
        <w:adjustRightInd w:val="0"/>
        <w:ind w:left="993"/>
        <w:jc w:val="both"/>
        <w:rPr>
          <w:rFonts w:ascii="Century Gothic" w:hAnsi="Century Gothic" w:cs="Arial"/>
          <w:color w:val="000000"/>
          <w:sz w:val="18"/>
          <w:szCs w:val="18"/>
        </w:rPr>
      </w:pPr>
      <w:r w:rsidRPr="007F6E00">
        <w:rPr>
          <w:rFonts w:ascii="Century Gothic" w:hAnsi="Century Gothic" w:cs="Arial"/>
          <w:color w:val="000000"/>
          <w:sz w:val="18"/>
          <w:szCs w:val="18"/>
        </w:rPr>
        <w:t xml:space="preserve">El SERVICIO se realizará de lunes a sábado, en los siguientes horarios: </w:t>
      </w:r>
    </w:p>
    <w:p w14:paraId="41AFB1B0" w14:textId="77777777" w:rsidR="007F6E00" w:rsidRDefault="007F6E00" w:rsidP="00C54B99">
      <w:pPr>
        <w:numPr>
          <w:ilvl w:val="0"/>
          <w:numId w:val="40"/>
        </w:numPr>
        <w:spacing w:line="259" w:lineRule="auto"/>
        <w:ind w:left="1418" w:right="29"/>
        <w:contextualSpacing/>
        <w:jc w:val="both"/>
        <w:rPr>
          <w:rFonts w:ascii="Century Gothic" w:eastAsia="Calibri" w:hAnsi="Century Gothic"/>
          <w:sz w:val="18"/>
          <w:szCs w:val="18"/>
          <w:lang w:eastAsia="es-MX"/>
        </w:rPr>
      </w:pPr>
      <w:bookmarkStart w:id="11" w:name="_Hlk67451732"/>
      <w:r>
        <w:rPr>
          <w:rFonts w:ascii="Century Gothic" w:eastAsia="Calibri" w:hAnsi="Century Gothic"/>
          <w:sz w:val="18"/>
          <w:szCs w:val="18"/>
          <w:lang w:eastAsia="es-MX"/>
        </w:rPr>
        <w:t>Matutino de lunes a viernes de las 7:00 a las 14:00 horas, compuesto por seis operarios.</w:t>
      </w:r>
    </w:p>
    <w:p w14:paraId="0C408DD3" w14:textId="77777777" w:rsidR="007F6E00" w:rsidRDefault="007F6E00" w:rsidP="00C54B99">
      <w:pPr>
        <w:numPr>
          <w:ilvl w:val="0"/>
          <w:numId w:val="40"/>
        </w:numPr>
        <w:spacing w:before="240" w:line="259" w:lineRule="auto"/>
        <w:ind w:left="1418" w:right="29"/>
        <w:contextualSpacing/>
        <w:jc w:val="both"/>
        <w:rPr>
          <w:rFonts w:ascii="Century Gothic" w:eastAsia="Calibri" w:hAnsi="Century Gothic"/>
          <w:sz w:val="18"/>
          <w:szCs w:val="18"/>
          <w:lang w:eastAsia="es-MX"/>
        </w:rPr>
      </w:pPr>
      <w:r>
        <w:rPr>
          <w:rFonts w:ascii="Century Gothic" w:eastAsia="Calibri" w:hAnsi="Century Gothic"/>
          <w:sz w:val="18"/>
          <w:szCs w:val="18"/>
          <w:lang w:eastAsia="es-MX"/>
        </w:rPr>
        <w:t xml:space="preserve">Vespertino de lunes a viernes de las 14:00 a las 21:00 horas, compuesto por dos operarios </w:t>
      </w:r>
    </w:p>
    <w:p w14:paraId="238D9146" w14:textId="77777777" w:rsidR="007F6E00" w:rsidRDefault="007F6E00" w:rsidP="00C54B99">
      <w:pPr>
        <w:numPr>
          <w:ilvl w:val="0"/>
          <w:numId w:val="40"/>
        </w:numPr>
        <w:spacing w:before="240" w:line="259" w:lineRule="auto"/>
        <w:ind w:left="1418" w:right="29"/>
        <w:contextualSpacing/>
        <w:jc w:val="both"/>
        <w:rPr>
          <w:rFonts w:ascii="Century Gothic" w:eastAsia="Calibri" w:hAnsi="Century Gothic"/>
          <w:sz w:val="18"/>
          <w:szCs w:val="18"/>
          <w:lang w:eastAsia="es-MX"/>
        </w:rPr>
      </w:pPr>
      <w:r>
        <w:rPr>
          <w:rFonts w:ascii="Century Gothic" w:eastAsia="Calibri" w:hAnsi="Century Gothic"/>
          <w:sz w:val="18"/>
          <w:szCs w:val="18"/>
          <w:lang w:eastAsia="es-MX"/>
        </w:rPr>
        <w:t>Matutino los sábados de las 7:00 a las 14:00 horas, compuesto por ocho operarios.</w:t>
      </w:r>
    </w:p>
    <w:p w14:paraId="090AF80F" w14:textId="77777777" w:rsidR="007F6E00" w:rsidRDefault="007F6E00" w:rsidP="00C54B99">
      <w:pPr>
        <w:numPr>
          <w:ilvl w:val="0"/>
          <w:numId w:val="40"/>
        </w:numPr>
        <w:spacing w:before="240" w:line="259" w:lineRule="auto"/>
        <w:ind w:left="1418" w:right="29"/>
        <w:contextualSpacing/>
        <w:jc w:val="both"/>
        <w:rPr>
          <w:rFonts w:ascii="Century Gothic" w:eastAsia="Calibri" w:hAnsi="Century Gothic"/>
          <w:sz w:val="18"/>
          <w:szCs w:val="18"/>
          <w:lang w:eastAsia="es-MX"/>
        </w:rPr>
      </w:pPr>
      <w:r>
        <w:rPr>
          <w:rFonts w:ascii="Century Gothic" w:eastAsia="Calibri" w:hAnsi="Century Gothic"/>
          <w:sz w:val="18"/>
          <w:szCs w:val="18"/>
          <w:lang w:eastAsia="es-MX"/>
        </w:rPr>
        <w:t xml:space="preserve">Un supervisor </w:t>
      </w:r>
      <w:r w:rsidRPr="002E5474">
        <w:rPr>
          <w:rFonts w:ascii="Century Gothic" w:eastAsia="Calibri" w:hAnsi="Century Gothic"/>
          <w:sz w:val="18"/>
          <w:szCs w:val="18"/>
          <w:lang w:eastAsia="es-MX"/>
        </w:rPr>
        <w:t>interno del servicio con un horario de lunes a viernes de 7:00 a 19:00 horas y un horario los sábados de 7:00 a 14:00</w:t>
      </w:r>
      <w:r>
        <w:rPr>
          <w:rFonts w:ascii="Century Gothic" w:eastAsia="Calibri" w:hAnsi="Century Gothic"/>
          <w:sz w:val="18"/>
          <w:szCs w:val="18"/>
          <w:lang w:eastAsia="es-MX"/>
        </w:rPr>
        <w:t xml:space="preserve"> horas.</w:t>
      </w:r>
    </w:p>
    <w:bookmarkEnd w:id="11"/>
    <w:p w14:paraId="4B6DE7C5" w14:textId="77777777" w:rsidR="008714A8" w:rsidRPr="00232299" w:rsidRDefault="008714A8" w:rsidP="00232299">
      <w:pPr>
        <w:ind w:hanging="284"/>
        <w:jc w:val="both"/>
        <w:rPr>
          <w:rFonts w:ascii="Century Gothic" w:eastAsia="Montserrat" w:hAnsi="Century Gothic" w:cs="Arial"/>
          <w:sz w:val="18"/>
          <w:szCs w:val="18"/>
        </w:rPr>
      </w:pPr>
    </w:p>
    <w:p w14:paraId="526155A5" w14:textId="513C7A09" w:rsidR="008714A8" w:rsidRPr="007F6E00" w:rsidRDefault="008714A8" w:rsidP="00C54B99">
      <w:pPr>
        <w:pStyle w:val="Prrafodelista"/>
        <w:numPr>
          <w:ilvl w:val="0"/>
          <w:numId w:val="39"/>
        </w:numPr>
        <w:autoSpaceDE w:val="0"/>
        <w:autoSpaceDN w:val="0"/>
        <w:adjustRightInd w:val="0"/>
        <w:ind w:left="993"/>
        <w:jc w:val="both"/>
        <w:rPr>
          <w:rFonts w:ascii="Century Gothic" w:hAnsi="Century Gothic" w:cs="Arial"/>
          <w:color w:val="000000"/>
          <w:sz w:val="18"/>
          <w:szCs w:val="18"/>
        </w:rPr>
      </w:pPr>
      <w:r w:rsidRPr="007F6E00">
        <w:rPr>
          <w:rFonts w:ascii="Century Gothic" w:hAnsi="Century Gothic" w:cs="Arial"/>
          <w:color w:val="000000"/>
          <w:sz w:val="18"/>
          <w:szCs w:val="18"/>
        </w:rPr>
        <w:t>EXCEPCIONES DEL SERVICIO</w:t>
      </w:r>
    </w:p>
    <w:p w14:paraId="0100CC22" w14:textId="77777777" w:rsidR="008714A8" w:rsidRPr="00232299" w:rsidRDefault="008714A8" w:rsidP="007F6E00">
      <w:pPr>
        <w:ind w:left="993"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 xml:space="preserve">Quedan exceptuados de la realización de los servicios de aseo y limpieza integral de las instalaciones, las áreas que se describen a continuación: </w:t>
      </w:r>
    </w:p>
    <w:p w14:paraId="29F2F6D4"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Cuartos de máquinas</w:t>
      </w:r>
    </w:p>
    <w:p w14:paraId="68F3E0A4"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Cuarto de transformador</w:t>
      </w:r>
    </w:p>
    <w:p w14:paraId="6EFDEFEB"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Instalaciones electromecánicas</w:t>
      </w:r>
    </w:p>
    <w:p w14:paraId="1EEA07F4" w14:textId="77777777"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Ductos de aire acondicionado</w:t>
      </w:r>
    </w:p>
    <w:p w14:paraId="133FDF9B" w14:textId="5A4F1A1A" w:rsidR="008714A8" w:rsidRPr="00232299"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hAnsi="Century Gothic" w:cs="Arial"/>
          <w:sz w:val="18"/>
          <w:szCs w:val="18"/>
        </w:rPr>
        <w:t>Equipo de grabación, computadoras y equipo electrónico</w:t>
      </w:r>
      <w:r w:rsidR="00E270C7" w:rsidRPr="00232299">
        <w:rPr>
          <w:rFonts w:ascii="Century Gothic" w:hAnsi="Century Gothic" w:cs="Arial"/>
          <w:sz w:val="18"/>
          <w:szCs w:val="18"/>
        </w:rPr>
        <w:t>.</w:t>
      </w:r>
    </w:p>
    <w:p w14:paraId="27A9437E" w14:textId="337D7BBF" w:rsidR="00E270C7" w:rsidRPr="00232299" w:rsidRDefault="00E270C7" w:rsidP="00C54B99">
      <w:pPr>
        <w:numPr>
          <w:ilvl w:val="0"/>
          <w:numId w:val="23"/>
        </w:numPr>
        <w:ind w:left="1418" w:right="29"/>
        <w:contextualSpacing/>
        <w:jc w:val="both"/>
        <w:rPr>
          <w:rFonts w:ascii="Century Gothic" w:eastAsia="Calibri" w:hAnsi="Century Gothic" w:cs="Arial"/>
          <w:sz w:val="18"/>
          <w:szCs w:val="18"/>
          <w:lang w:eastAsia="es-MX"/>
        </w:rPr>
      </w:pPr>
      <w:r w:rsidRPr="00232299">
        <w:rPr>
          <w:rFonts w:ascii="Century Gothic" w:hAnsi="Century Gothic" w:cs="Arial"/>
          <w:sz w:val="18"/>
          <w:szCs w:val="18"/>
        </w:rPr>
        <w:t>El personal de limpieza no realizará ningún otro tipo de actividades que no estén expresamente establecidas.</w:t>
      </w:r>
    </w:p>
    <w:p w14:paraId="70BC515F" w14:textId="77777777" w:rsidR="008714A8" w:rsidRPr="00232299" w:rsidRDefault="008714A8" w:rsidP="007F6E00">
      <w:pPr>
        <w:ind w:left="1418" w:right="29"/>
        <w:contextualSpacing/>
        <w:jc w:val="both"/>
        <w:rPr>
          <w:rFonts w:ascii="Century Gothic" w:eastAsia="Calibri" w:hAnsi="Century Gothic" w:cs="Arial"/>
          <w:sz w:val="18"/>
          <w:szCs w:val="18"/>
          <w:lang w:eastAsia="es-MX"/>
        </w:rPr>
      </w:pPr>
    </w:p>
    <w:p w14:paraId="038AA3CC" w14:textId="77777777" w:rsidR="008714A8" w:rsidRPr="007F6E00" w:rsidRDefault="008714A8" w:rsidP="00C54B99">
      <w:pPr>
        <w:pStyle w:val="Prrafodelista"/>
        <w:numPr>
          <w:ilvl w:val="0"/>
          <w:numId w:val="39"/>
        </w:numPr>
        <w:autoSpaceDE w:val="0"/>
        <w:autoSpaceDN w:val="0"/>
        <w:adjustRightInd w:val="0"/>
        <w:ind w:left="993"/>
        <w:jc w:val="both"/>
        <w:rPr>
          <w:rFonts w:ascii="Century Gothic" w:hAnsi="Century Gothic" w:cs="Arial"/>
          <w:color w:val="000000"/>
          <w:sz w:val="18"/>
          <w:szCs w:val="18"/>
        </w:rPr>
      </w:pPr>
      <w:r w:rsidRPr="007F6E00">
        <w:rPr>
          <w:rFonts w:ascii="Century Gothic" w:hAnsi="Century Gothic" w:cs="Arial"/>
          <w:color w:val="000000"/>
          <w:sz w:val="18"/>
          <w:szCs w:val="18"/>
        </w:rPr>
        <w:t xml:space="preserve">El PROVEEDOR que resulte adjudicado, deberán observar en lo aplicable para la prestación del SERVICIO, las siguientes Normas: </w:t>
      </w:r>
    </w:p>
    <w:p w14:paraId="78BA8D5E" w14:textId="77777777" w:rsidR="008714A8" w:rsidRPr="00232299" w:rsidRDefault="008714A8" w:rsidP="00232299">
      <w:pPr>
        <w:autoSpaceDE w:val="0"/>
        <w:autoSpaceDN w:val="0"/>
        <w:adjustRightInd w:val="0"/>
        <w:jc w:val="both"/>
        <w:rPr>
          <w:rFonts w:ascii="Century Gothic" w:hAnsi="Century Gothic" w:cs="Arial"/>
          <w:sz w:val="18"/>
          <w:szCs w:val="18"/>
        </w:rPr>
      </w:pPr>
    </w:p>
    <w:tbl>
      <w:tblPr>
        <w:tblStyle w:val="TableGrid"/>
        <w:tblW w:w="8678" w:type="dxa"/>
        <w:jc w:val="center"/>
        <w:tblInd w:w="0" w:type="dxa"/>
        <w:tblCellMar>
          <w:top w:w="2" w:type="dxa"/>
          <w:left w:w="107" w:type="dxa"/>
          <w:right w:w="59" w:type="dxa"/>
        </w:tblCellMar>
        <w:tblLook w:val="04A0" w:firstRow="1" w:lastRow="0" w:firstColumn="1" w:lastColumn="0" w:noHBand="0" w:noVBand="1"/>
      </w:tblPr>
      <w:tblGrid>
        <w:gridCol w:w="2834"/>
        <w:gridCol w:w="5844"/>
      </w:tblGrid>
      <w:tr w:rsidR="008714A8" w:rsidRPr="00232299" w14:paraId="7D94C7B0" w14:textId="77777777" w:rsidTr="00900274">
        <w:trPr>
          <w:trHeight w:val="226"/>
          <w:jc w:val="center"/>
        </w:trPr>
        <w:tc>
          <w:tcPr>
            <w:tcW w:w="2834" w:type="dxa"/>
            <w:tcBorders>
              <w:top w:val="single" w:sz="4" w:space="0" w:color="000000"/>
              <w:left w:val="single" w:sz="4" w:space="0" w:color="000000"/>
              <w:bottom w:val="single" w:sz="4" w:space="0" w:color="000000"/>
              <w:right w:val="single" w:sz="4" w:space="0" w:color="000000"/>
            </w:tcBorders>
            <w:shd w:val="clear" w:color="auto" w:fill="9D2449"/>
          </w:tcPr>
          <w:p w14:paraId="27CE3B32" w14:textId="77777777" w:rsidR="008714A8" w:rsidRPr="00232299" w:rsidRDefault="008714A8" w:rsidP="00232299">
            <w:pPr>
              <w:ind w:right="50"/>
              <w:jc w:val="center"/>
              <w:rPr>
                <w:rFonts w:ascii="Century Gothic" w:hAnsi="Century Gothic"/>
                <w:sz w:val="18"/>
                <w:szCs w:val="18"/>
              </w:rPr>
            </w:pPr>
            <w:r w:rsidRPr="00232299">
              <w:rPr>
                <w:rFonts w:ascii="Century Gothic" w:eastAsia="Montserrat" w:hAnsi="Century Gothic" w:cs="Montserrat"/>
                <w:b/>
                <w:sz w:val="18"/>
                <w:szCs w:val="18"/>
              </w:rPr>
              <w:t xml:space="preserve">Número de Norma </w:t>
            </w:r>
          </w:p>
        </w:tc>
        <w:tc>
          <w:tcPr>
            <w:tcW w:w="5844" w:type="dxa"/>
            <w:tcBorders>
              <w:top w:val="single" w:sz="4" w:space="0" w:color="000000"/>
              <w:left w:val="single" w:sz="4" w:space="0" w:color="000000"/>
              <w:bottom w:val="single" w:sz="4" w:space="0" w:color="000000"/>
              <w:right w:val="single" w:sz="4" w:space="0" w:color="000000"/>
            </w:tcBorders>
            <w:shd w:val="clear" w:color="auto" w:fill="9D2449"/>
          </w:tcPr>
          <w:p w14:paraId="2DC1C44F" w14:textId="77777777" w:rsidR="008714A8" w:rsidRPr="00232299" w:rsidRDefault="008714A8" w:rsidP="00232299">
            <w:pPr>
              <w:ind w:right="51"/>
              <w:jc w:val="center"/>
              <w:rPr>
                <w:rFonts w:ascii="Century Gothic" w:hAnsi="Century Gothic"/>
                <w:sz w:val="18"/>
                <w:szCs w:val="18"/>
              </w:rPr>
            </w:pPr>
            <w:r w:rsidRPr="00232299">
              <w:rPr>
                <w:rFonts w:ascii="Century Gothic" w:eastAsia="Montserrat" w:hAnsi="Century Gothic" w:cs="Montserrat"/>
                <w:b/>
                <w:sz w:val="18"/>
                <w:szCs w:val="18"/>
              </w:rPr>
              <w:t xml:space="preserve">Descripción de la Norma </w:t>
            </w:r>
          </w:p>
        </w:tc>
      </w:tr>
      <w:tr w:rsidR="008714A8" w:rsidRPr="00232299" w14:paraId="7C9DC419" w14:textId="77777777" w:rsidTr="00900274">
        <w:trPr>
          <w:trHeight w:val="671"/>
          <w:jc w:val="center"/>
        </w:trPr>
        <w:tc>
          <w:tcPr>
            <w:tcW w:w="2834" w:type="dxa"/>
            <w:tcBorders>
              <w:top w:val="single" w:sz="4" w:space="0" w:color="000000"/>
              <w:left w:val="single" w:sz="4" w:space="0" w:color="000000"/>
              <w:bottom w:val="single" w:sz="4" w:space="0" w:color="000000"/>
              <w:right w:val="single" w:sz="4" w:space="0" w:color="000000"/>
            </w:tcBorders>
            <w:vAlign w:val="center"/>
          </w:tcPr>
          <w:p w14:paraId="4FBDA598" w14:textId="77777777" w:rsidR="008714A8" w:rsidRPr="00232299" w:rsidRDefault="008714A8" w:rsidP="00232299">
            <w:pPr>
              <w:rPr>
                <w:rFonts w:ascii="Century Gothic" w:hAnsi="Century Gothic"/>
                <w:sz w:val="18"/>
                <w:szCs w:val="18"/>
              </w:rPr>
            </w:pPr>
            <w:r w:rsidRPr="00232299">
              <w:rPr>
                <w:rFonts w:ascii="Century Gothic" w:eastAsia="Montserrat" w:hAnsi="Century Gothic" w:cs="Montserrat"/>
                <w:b/>
                <w:sz w:val="18"/>
                <w:szCs w:val="18"/>
              </w:rPr>
              <w:t xml:space="preserve">NOM-004-STPS-1999 </w:t>
            </w:r>
          </w:p>
        </w:tc>
        <w:tc>
          <w:tcPr>
            <w:tcW w:w="5844" w:type="dxa"/>
            <w:tcBorders>
              <w:top w:val="single" w:sz="4" w:space="0" w:color="000000"/>
              <w:left w:val="single" w:sz="4" w:space="0" w:color="000000"/>
              <w:bottom w:val="single" w:sz="4" w:space="0" w:color="000000"/>
              <w:right w:val="single" w:sz="4" w:space="0" w:color="000000"/>
            </w:tcBorders>
          </w:tcPr>
          <w:p w14:paraId="39869F65" w14:textId="77777777" w:rsidR="008714A8" w:rsidRPr="00232299" w:rsidRDefault="008714A8" w:rsidP="00232299">
            <w:pPr>
              <w:ind w:right="47"/>
              <w:jc w:val="both"/>
              <w:rPr>
                <w:rFonts w:ascii="Century Gothic" w:hAnsi="Century Gothic"/>
                <w:sz w:val="18"/>
                <w:szCs w:val="18"/>
              </w:rPr>
            </w:pPr>
            <w:r w:rsidRPr="00232299">
              <w:rPr>
                <w:rFonts w:ascii="Century Gothic" w:eastAsia="Montserrat" w:hAnsi="Century Gothic" w:cs="Montserrat"/>
                <w:sz w:val="18"/>
                <w:szCs w:val="18"/>
              </w:rPr>
              <w:t xml:space="preserve">Sistemas de protección y dispositivos de seguridad en la maquinaria y equipo que se utilice en los centros de trabajo. </w:t>
            </w:r>
          </w:p>
        </w:tc>
      </w:tr>
      <w:tr w:rsidR="008714A8" w:rsidRPr="00232299" w14:paraId="092E3580" w14:textId="77777777" w:rsidTr="00900274">
        <w:trPr>
          <w:trHeight w:val="449"/>
          <w:jc w:val="center"/>
        </w:trPr>
        <w:tc>
          <w:tcPr>
            <w:tcW w:w="2834" w:type="dxa"/>
            <w:tcBorders>
              <w:top w:val="single" w:sz="4" w:space="0" w:color="000000"/>
              <w:left w:val="single" w:sz="4" w:space="0" w:color="000000"/>
              <w:bottom w:val="single" w:sz="4" w:space="0" w:color="000000"/>
              <w:right w:val="single" w:sz="4" w:space="0" w:color="000000"/>
            </w:tcBorders>
            <w:vAlign w:val="center"/>
          </w:tcPr>
          <w:p w14:paraId="4B78EE30" w14:textId="77777777" w:rsidR="008714A8" w:rsidRPr="00232299" w:rsidRDefault="008714A8" w:rsidP="00232299">
            <w:pPr>
              <w:rPr>
                <w:rFonts w:ascii="Century Gothic" w:hAnsi="Century Gothic"/>
                <w:sz w:val="18"/>
                <w:szCs w:val="18"/>
              </w:rPr>
            </w:pPr>
            <w:r w:rsidRPr="00232299">
              <w:rPr>
                <w:rFonts w:ascii="Century Gothic" w:eastAsia="Montserrat" w:hAnsi="Century Gothic" w:cs="Montserrat"/>
                <w:b/>
                <w:sz w:val="18"/>
                <w:szCs w:val="18"/>
              </w:rPr>
              <w:t xml:space="preserve">NOM-017-STPS-2017 </w:t>
            </w:r>
          </w:p>
        </w:tc>
        <w:tc>
          <w:tcPr>
            <w:tcW w:w="5844" w:type="dxa"/>
            <w:tcBorders>
              <w:top w:val="single" w:sz="4" w:space="0" w:color="000000"/>
              <w:left w:val="single" w:sz="4" w:space="0" w:color="000000"/>
              <w:bottom w:val="single" w:sz="4" w:space="0" w:color="000000"/>
              <w:right w:val="single" w:sz="4" w:space="0" w:color="000000"/>
            </w:tcBorders>
          </w:tcPr>
          <w:p w14:paraId="7956920F" w14:textId="77777777" w:rsidR="008714A8" w:rsidRPr="00232299" w:rsidRDefault="008714A8" w:rsidP="00232299">
            <w:pPr>
              <w:jc w:val="both"/>
              <w:rPr>
                <w:rFonts w:ascii="Century Gothic" w:hAnsi="Century Gothic"/>
                <w:sz w:val="18"/>
                <w:szCs w:val="18"/>
              </w:rPr>
            </w:pPr>
            <w:r w:rsidRPr="00232299">
              <w:rPr>
                <w:rFonts w:ascii="Century Gothic" w:eastAsia="Montserrat" w:hAnsi="Century Gothic" w:cs="Montserrat"/>
                <w:sz w:val="18"/>
                <w:szCs w:val="18"/>
              </w:rPr>
              <w:t xml:space="preserve">Equipo de protección personal-selección, uso y manejo en los centros de trabajo. </w:t>
            </w:r>
          </w:p>
        </w:tc>
      </w:tr>
      <w:tr w:rsidR="008714A8" w:rsidRPr="00232299" w14:paraId="1BA0B11A" w14:textId="77777777" w:rsidTr="00900274">
        <w:trPr>
          <w:trHeight w:val="449"/>
          <w:jc w:val="center"/>
        </w:trPr>
        <w:tc>
          <w:tcPr>
            <w:tcW w:w="2834" w:type="dxa"/>
            <w:tcBorders>
              <w:top w:val="single" w:sz="4" w:space="0" w:color="000000"/>
              <w:left w:val="single" w:sz="4" w:space="0" w:color="000000"/>
              <w:bottom w:val="single" w:sz="4" w:space="0" w:color="000000"/>
              <w:right w:val="single" w:sz="4" w:space="0" w:color="000000"/>
            </w:tcBorders>
            <w:vAlign w:val="center"/>
          </w:tcPr>
          <w:p w14:paraId="4CC72047" w14:textId="77777777" w:rsidR="008714A8" w:rsidRPr="00232299" w:rsidRDefault="008714A8" w:rsidP="00232299">
            <w:pPr>
              <w:rPr>
                <w:rFonts w:ascii="Century Gothic" w:hAnsi="Century Gothic"/>
                <w:sz w:val="18"/>
                <w:szCs w:val="18"/>
              </w:rPr>
            </w:pPr>
            <w:r w:rsidRPr="00232299">
              <w:rPr>
                <w:rFonts w:ascii="Century Gothic" w:eastAsia="Montserrat" w:hAnsi="Century Gothic" w:cs="Montserrat"/>
                <w:b/>
                <w:sz w:val="18"/>
                <w:szCs w:val="18"/>
              </w:rPr>
              <w:t xml:space="preserve">NOM-030-STPS-2009 </w:t>
            </w:r>
          </w:p>
        </w:tc>
        <w:tc>
          <w:tcPr>
            <w:tcW w:w="5844" w:type="dxa"/>
            <w:tcBorders>
              <w:top w:val="single" w:sz="4" w:space="0" w:color="000000"/>
              <w:left w:val="single" w:sz="4" w:space="0" w:color="000000"/>
              <w:bottom w:val="single" w:sz="4" w:space="0" w:color="000000"/>
              <w:right w:val="single" w:sz="4" w:space="0" w:color="000000"/>
            </w:tcBorders>
          </w:tcPr>
          <w:p w14:paraId="0E2E2727" w14:textId="77777777" w:rsidR="008714A8" w:rsidRPr="00232299" w:rsidRDefault="008714A8" w:rsidP="00232299">
            <w:pPr>
              <w:jc w:val="both"/>
              <w:rPr>
                <w:rFonts w:ascii="Century Gothic" w:hAnsi="Century Gothic"/>
                <w:sz w:val="18"/>
                <w:szCs w:val="18"/>
              </w:rPr>
            </w:pPr>
            <w:r w:rsidRPr="00232299">
              <w:rPr>
                <w:rFonts w:ascii="Century Gothic" w:eastAsia="Montserrat" w:hAnsi="Century Gothic" w:cs="Montserrat"/>
                <w:sz w:val="18"/>
                <w:szCs w:val="18"/>
              </w:rPr>
              <w:t xml:space="preserve">Servicios preventivos de seguridad y salud en el trabajo-funciones y actividades. </w:t>
            </w:r>
          </w:p>
        </w:tc>
      </w:tr>
      <w:tr w:rsidR="008714A8" w:rsidRPr="00232299" w14:paraId="40F185E5" w14:textId="77777777" w:rsidTr="00900274">
        <w:trPr>
          <w:trHeight w:val="449"/>
          <w:jc w:val="center"/>
        </w:trPr>
        <w:tc>
          <w:tcPr>
            <w:tcW w:w="2834" w:type="dxa"/>
            <w:tcBorders>
              <w:top w:val="single" w:sz="4" w:space="0" w:color="000000"/>
              <w:left w:val="single" w:sz="4" w:space="0" w:color="000000"/>
              <w:bottom w:val="single" w:sz="4" w:space="0" w:color="000000"/>
              <w:right w:val="single" w:sz="4" w:space="0" w:color="000000"/>
            </w:tcBorders>
            <w:vAlign w:val="center"/>
          </w:tcPr>
          <w:p w14:paraId="7EB6F32E" w14:textId="77777777" w:rsidR="008714A8" w:rsidRPr="00232299" w:rsidRDefault="008714A8" w:rsidP="00232299">
            <w:pPr>
              <w:rPr>
                <w:rFonts w:ascii="Century Gothic" w:hAnsi="Century Gothic"/>
                <w:sz w:val="18"/>
                <w:szCs w:val="18"/>
              </w:rPr>
            </w:pPr>
            <w:r w:rsidRPr="00232299">
              <w:rPr>
                <w:rFonts w:ascii="Century Gothic" w:eastAsia="Montserrat" w:hAnsi="Century Gothic" w:cs="Montserrat"/>
                <w:b/>
                <w:sz w:val="18"/>
                <w:szCs w:val="18"/>
              </w:rPr>
              <w:lastRenderedPageBreak/>
              <w:t xml:space="preserve">NMX-CC-9001-IMNC-2015 </w:t>
            </w:r>
          </w:p>
        </w:tc>
        <w:tc>
          <w:tcPr>
            <w:tcW w:w="5844" w:type="dxa"/>
            <w:tcBorders>
              <w:top w:val="single" w:sz="4" w:space="0" w:color="000000"/>
              <w:left w:val="single" w:sz="4" w:space="0" w:color="000000"/>
              <w:bottom w:val="single" w:sz="4" w:space="0" w:color="000000"/>
              <w:right w:val="single" w:sz="4" w:space="0" w:color="000000"/>
            </w:tcBorders>
          </w:tcPr>
          <w:p w14:paraId="4B9C2984" w14:textId="77777777" w:rsidR="008714A8" w:rsidRPr="00232299" w:rsidRDefault="008714A8" w:rsidP="00232299">
            <w:pPr>
              <w:jc w:val="both"/>
              <w:rPr>
                <w:rFonts w:ascii="Century Gothic" w:hAnsi="Century Gothic"/>
                <w:sz w:val="18"/>
                <w:szCs w:val="18"/>
              </w:rPr>
            </w:pPr>
            <w:r w:rsidRPr="00232299">
              <w:rPr>
                <w:rFonts w:ascii="Century Gothic" w:eastAsia="Montserrat" w:hAnsi="Century Gothic" w:cs="Montserrat"/>
                <w:sz w:val="18"/>
                <w:szCs w:val="18"/>
              </w:rPr>
              <w:t xml:space="preserve">Certificado de calidad en la prestación de servicios de limpieza y mantenimiento a inmuebles. </w:t>
            </w:r>
          </w:p>
        </w:tc>
      </w:tr>
      <w:tr w:rsidR="008714A8" w:rsidRPr="00232299" w14:paraId="41F0B322" w14:textId="77777777" w:rsidTr="00900274">
        <w:trPr>
          <w:trHeight w:val="365"/>
          <w:jc w:val="center"/>
        </w:trPr>
        <w:tc>
          <w:tcPr>
            <w:tcW w:w="2834" w:type="dxa"/>
            <w:tcBorders>
              <w:top w:val="single" w:sz="4" w:space="0" w:color="000000"/>
              <w:left w:val="single" w:sz="4" w:space="0" w:color="000000"/>
              <w:bottom w:val="single" w:sz="4" w:space="0" w:color="000000"/>
              <w:right w:val="single" w:sz="4" w:space="0" w:color="000000"/>
            </w:tcBorders>
          </w:tcPr>
          <w:p w14:paraId="0CAA6CF9" w14:textId="77777777" w:rsidR="008714A8" w:rsidRPr="00232299" w:rsidRDefault="008714A8" w:rsidP="00232299">
            <w:pPr>
              <w:rPr>
                <w:rFonts w:ascii="Century Gothic" w:hAnsi="Century Gothic"/>
                <w:sz w:val="18"/>
                <w:szCs w:val="18"/>
              </w:rPr>
            </w:pPr>
            <w:r w:rsidRPr="00232299">
              <w:rPr>
                <w:rFonts w:ascii="Century Gothic" w:eastAsia="Montserrat" w:hAnsi="Century Gothic" w:cs="Montserrat"/>
                <w:b/>
                <w:sz w:val="18"/>
                <w:szCs w:val="18"/>
              </w:rPr>
              <w:t xml:space="preserve">NMX-R-025-SCFI-2015 </w:t>
            </w:r>
          </w:p>
        </w:tc>
        <w:tc>
          <w:tcPr>
            <w:tcW w:w="5844" w:type="dxa"/>
            <w:tcBorders>
              <w:top w:val="single" w:sz="4" w:space="0" w:color="000000"/>
              <w:left w:val="single" w:sz="4" w:space="0" w:color="000000"/>
              <w:bottom w:val="single" w:sz="4" w:space="0" w:color="000000"/>
              <w:right w:val="single" w:sz="4" w:space="0" w:color="000000"/>
            </w:tcBorders>
          </w:tcPr>
          <w:p w14:paraId="01234A94" w14:textId="77777777" w:rsidR="008714A8" w:rsidRPr="00232299" w:rsidRDefault="008714A8" w:rsidP="00232299">
            <w:pPr>
              <w:rPr>
                <w:rFonts w:ascii="Century Gothic" w:hAnsi="Century Gothic"/>
                <w:sz w:val="18"/>
                <w:szCs w:val="18"/>
              </w:rPr>
            </w:pPr>
            <w:r w:rsidRPr="00232299">
              <w:rPr>
                <w:rFonts w:ascii="Century Gothic" w:eastAsia="Montserrat" w:hAnsi="Century Gothic" w:cs="Montserrat"/>
                <w:sz w:val="18"/>
                <w:szCs w:val="18"/>
              </w:rPr>
              <w:t xml:space="preserve">En igualdad laboral y no discriminación </w:t>
            </w:r>
          </w:p>
        </w:tc>
      </w:tr>
      <w:tr w:rsidR="008714A8" w:rsidRPr="00232299" w14:paraId="4923EC6E" w14:textId="77777777" w:rsidTr="00900274">
        <w:trPr>
          <w:trHeight w:val="449"/>
          <w:jc w:val="center"/>
        </w:trPr>
        <w:tc>
          <w:tcPr>
            <w:tcW w:w="2834" w:type="dxa"/>
            <w:tcBorders>
              <w:top w:val="single" w:sz="4" w:space="0" w:color="000000"/>
              <w:left w:val="single" w:sz="4" w:space="0" w:color="000000"/>
              <w:bottom w:val="single" w:sz="4" w:space="0" w:color="000000"/>
              <w:right w:val="single" w:sz="4" w:space="0" w:color="000000"/>
            </w:tcBorders>
            <w:vAlign w:val="center"/>
          </w:tcPr>
          <w:p w14:paraId="4A14EF00" w14:textId="77777777" w:rsidR="008714A8" w:rsidRPr="00232299" w:rsidRDefault="008714A8" w:rsidP="00232299">
            <w:pPr>
              <w:rPr>
                <w:rFonts w:ascii="Century Gothic" w:hAnsi="Century Gothic"/>
                <w:sz w:val="18"/>
                <w:szCs w:val="18"/>
              </w:rPr>
            </w:pPr>
            <w:r w:rsidRPr="00232299">
              <w:rPr>
                <w:rFonts w:ascii="Century Gothic" w:eastAsia="Montserrat" w:hAnsi="Century Gothic" w:cs="Montserrat"/>
                <w:b/>
                <w:sz w:val="18"/>
                <w:szCs w:val="18"/>
              </w:rPr>
              <w:t xml:space="preserve">NOM-035-STPS-2018 </w:t>
            </w:r>
          </w:p>
        </w:tc>
        <w:tc>
          <w:tcPr>
            <w:tcW w:w="5844" w:type="dxa"/>
            <w:tcBorders>
              <w:top w:val="single" w:sz="4" w:space="0" w:color="000000"/>
              <w:left w:val="single" w:sz="4" w:space="0" w:color="000000"/>
              <w:bottom w:val="single" w:sz="4" w:space="0" w:color="000000"/>
              <w:right w:val="single" w:sz="4" w:space="0" w:color="000000"/>
            </w:tcBorders>
          </w:tcPr>
          <w:p w14:paraId="2021BB87" w14:textId="77777777" w:rsidR="008714A8" w:rsidRPr="00232299" w:rsidRDefault="008714A8" w:rsidP="00232299">
            <w:pPr>
              <w:jc w:val="both"/>
              <w:rPr>
                <w:rFonts w:ascii="Century Gothic" w:hAnsi="Century Gothic"/>
                <w:sz w:val="18"/>
                <w:szCs w:val="18"/>
              </w:rPr>
            </w:pPr>
            <w:r w:rsidRPr="00232299">
              <w:rPr>
                <w:rFonts w:ascii="Century Gothic" w:eastAsia="Montserrat" w:hAnsi="Century Gothic" w:cs="Montserrat"/>
                <w:sz w:val="18"/>
                <w:szCs w:val="18"/>
              </w:rPr>
              <w:t xml:space="preserve">Factores de riesgo psicosocial en el trabajo-Identificación, análisis y prevención </w:t>
            </w:r>
          </w:p>
        </w:tc>
      </w:tr>
    </w:tbl>
    <w:p w14:paraId="02320F42" w14:textId="77777777" w:rsidR="008714A8" w:rsidRPr="00232299" w:rsidRDefault="008714A8" w:rsidP="00232299">
      <w:pPr>
        <w:ind w:left="567"/>
        <w:jc w:val="both"/>
        <w:rPr>
          <w:rFonts w:ascii="Century Gothic" w:hAnsi="Century Gothic"/>
          <w:sz w:val="18"/>
          <w:szCs w:val="18"/>
        </w:rPr>
      </w:pPr>
    </w:p>
    <w:p w14:paraId="557FFB8A"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Deberá atender lo establecido en la NOM-030-STPS-2009, numeral 7, inciso c), para coadyuvar en la mitigación de emergencias y contingencias sanitarias, así como atender las recomendaciones que emitan las Autoridades Sanitarias y cumplir con los protocolos de sanidad. </w:t>
      </w:r>
    </w:p>
    <w:p w14:paraId="29E1CF8D" w14:textId="77777777" w:rsidR="008714A8" w:rsidRPr="00232299" w:rsidRDefault="008714A8" w:rsidP="00232299">
      <w:pPr>
        <w:ind w:left="567"/>
        <w:jc w:val="both"/>
        <w:rPr>
          <w:rFonts w:ascii="Century Gothic" w:hAnsi="Century Gothic"/>
          <w:sz w:val="18"/>
          <w:szCs w:val="18"/>
        </w:rPr>
      </w:pPr>
    </w:p>
    <w:p w14:paraId="56E42CB6"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El PROVEEDOR que resulte adjudicado se obliga a cumplir las demás normas que resulten aplicables a la prestación del SERVICIO a solicitud de TELEVISIÓN METROPOLITANA S.A. DE C.V., para la prestación del SERVICIO. </w:t>
      </w:r>
    </w:p>
    <w:p w14:paraId="0A942FD1"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71FB1567" w14:textId="7494A89C" w:rsidR="008714A8" w:rsidRPr="007F6E00" w:rsidRDefault="008714A8" w:rsidP="00C54B99">
      <w:pPr>
        <w:pStyle w:val="Prrafodelista"/>
        <w:numPr>
          <w:ilvl w:val="0"/>
          <w:numId w:val="39"/>
        </w:numPr>
        <w:autoSpaceDE w:val="0"/>
        <w:autoSpaceDN w:val="0"/>
        <w:adjustRightInd w:val="0"/>
        <w:ind w:left="993"/>
        <w:jc w:val="both"/>
        <w:rPr>
          <w:rFonts w:ascii="Century Gothic" w:hAnsi="Century Gothic" w:cs="Arial"/>
          <w:color w:val="000000"/>
          <w:sz w:val="18"/>
          <w:szCs w:val="18"/>
        </w:rPr>
      </w:pPr>
      <w:r w:rsidRPr="007F6E00">
        <w:rPr>
          <w:rFonts w:ascii="Century Gothic" w:hAnsi="Century Gothic" w:cs="Arial"/>
          <w:color w:val="000000"/>
          <w:sz w:val="18"/>
          <w:szCs w:val="18"/>
        </w:rPr>
        <w:t xml:space="preserve">TELEVISIÓN METROPOLITANA S.A. DE C.V., establecerá las actividades que se requieran, en función a las necesidades de operación en el inmueble y de conformidad con el inciso f) del presente numeral. </w:t>
      </w:r>
    </w:p>
    <w:p w14:paraId="4870FE43" w14:textId="77777777" w:rsidR="008714A8" w:rsidRPr="00232299" w:rsidRDefault="008714A8" w:rsidP="00232299">
      <w:pPr>
        <w:ind w:left="284" w:hanging="284"/>
        <w:jc w:val="both"/>
        <w:rPr>
          <w:rFonts w:ascii="Century Gothic" w:eastAsia="Montserrat" w:hAnsi="Century Gothic" w:cs="Montserrat"/>
          <w:sz w:val="18"/>
          <w:szCs w:val="18"/>
        </w:rPr>
      </w:pPr>
    </w:p>
    <w:p w14:paraId="31D73545" w14:textId="46897869" w:rsidR="008714A8" w:rsidRPr="007F6E00" w:rsidRDefault="008714A8" w:rsidP="00C54B99">
      <w:pPr>
        <w:pStyle w:val="Prrafodelista"/>
        <w:numPr>
          <w:ilvl w:val="0"/>
          <w:numId w:val="39"/>
        </w:numPr>
        <w:autoSpaceDE w:val="0"/>
        <w:autoSpaceDN w:val="0"/>
        <w:adjustRightInd w:val="0"/>
        <w:ind w:left="993"/>
        <w:jc w:val="both"/>
        <w:rPr>
          <w:rFonts w:ascii="Century Gothic" w:hAnsi="Century Gothic" w:cs="Arial"/>
          <w:color w:val="000000"/>
          <w:sz w:val="18"/>
          <w:szCs w:val="18"/>
        </w:rPr>
      </w:pPr>
      <w:r w:rsidRPr="007F6E00">
        <w:rPr>
          <w:rFonts w:ascii="Century Gothic" w:hAnsi="Century Gothic" w:cs="Arial"/>
          <w:color w:val="000000"/>
          <w:sz w:val="18"/>
          <w:szCs w:val="18"/>
        </w:rPr>
        <w:t xml:space="preserve">El SERVICIO será supervisado por el </w:t>
      </w:r>
      <w:r w:rsidR="00E270C7" w:rsidRPr="007F6E00">
        <w:rPr>
          <w:rFonts w:ascii="Century Gothic" w:hAnsi="Century Gothic" w:cs="Arial"/>
          <w:color w:val="000000"/>
          <w:sz w:val="18"/>
          <w:szCs w:val="18"/>
        </w:rPr>
        <w:t xml:space="preserve">titular </w:t>
      </w:r>
      <w:r w:rsidR="00510DE7">
        <w:rPr>
          <w:rFonts w:ascii="Century Gothic" w:hAnsi="Century Gothic" w:cs="Arial"/>
          <w:color w:val="000000"/>
          <w:sz w:val="18"/>
          <w:szCs w:val="18"/>
        </w:rPr>
        <w:t xml:space="preserve">de la Dirección de Administración asistido por el </w:t>
      </w:r>
      <w:proofErr w:type="gramStart"/>
      <w:r w:rsidR="00510DE7">
        <w:rPr>
          <w:rFonts w:ascii="Century Gothic" w:hAnsi="Century Gothic" w:cs="Arial"/>
          <w:color w:val="000000"/>
          <w:sz w:val="18"/>
          <w:szCs w:val="18"/>
        </w:rPr>
        <w:t>Jefe</w:t>
      </w:r>
      <w:proofErr w:type="gramEnd"/>
      <w:r w:rsidR="00510DE7">
        <w:rPr>
          <w:rFonts w:ascii="Century Gothic" w:hAnsi="Century Gothic" w:cs="Arial"/>
          <w:color w:val="000000"/>
          <w:sz w:val="18"/>
          <w:szCs w:val="18"/>
        </w:rPr>
        <w:t xml:space="preserve"> del </w:t>
      </w:r>
      <w:r w:rsidR="00E270C7" w:rsidRPr="007F6E00">
        <w:rPr>
          <w:rFonts w:ascii="Century Gothic" w:hAnsi="Century Gothic" w:cs="Arial"/>
          <w:color w:val="000000"/>
          <w:sz w:val="18"/>
          <w:szCs w:val="18"/>
        </w:rPr>
        <w:t xml:space="preserve">Departamento de Adquisiciones y Servicios Generales y el </w:t>
      </w:r>
      <w:r w:rsidRPr="007F6E00">
        <w:rPr>
          <w:rFonts w:ascii="Century Gothic" w:hAnsi="Century Gothic" w:cs="Arial"/>
          <w:color w:val="000000"/>
          <w:sz w:val="18"/>
          <w:szCs w:val="18"/>
        </w:rPr>
        <w:t>personal que designe</w:t>
      </w:r>
      <w:r w:rsidR="00E270C7" w:rsidRPr="007F6E00">
        <w:rPr>
          <w:rFonts w:ascii="Century Gothic" w:hAnsi="Century Gothic" w:cs="Arial"/>
          <w:color w:val="000000"/>
          <w:sz w:val="18"/>
          <w:szCs w:val="18"/>
        </w:rPr>
        <w:t>.</w:t>
      </w:r>
    </w:p>
    <w:p w14:paraId="2823653F" w14:textId="77777777" w:rsidR="008714A8" w:rsidRPr="00232299" w:rsidRDefault="008714A8" w:rsidP="00232299">
      <w:pPr>
        <w:ind w:left="284"/>
        <w:jc w:val="both"/>
        <w:rPr>
          <w:rFonts w:ascii="Century Gothic" w:eastAsia="Montserrat" w:hAnsi="Century Gothic" w:cs="Montserrat"/>
          <w:sz w:val="18"/>
          <w:szCs w:val="18"/>
        </w:rPr>
      </w:pPr>
    </w:p>
    <w:p w14:paraId="70EFD8CE" w14:textId="7B930F3F" w:rsidR="008714A8" w:rsidRPr="007F6E00" w:rsidRDefault="008714A8" w:rsidP="00C54B99">
      <w:pPr>
        <w:pStyle w:val="Prrafodelista"/>
        <w:numPr>
          <w:ilvl w:val="0"/>
          <w:numId w:val="39"/>
        </w:numPr>
        <w:autoSpaceDE w:val="0"/>
        <w:autoSpaceDN w:val="0"/>
        <w:adjustRightInd w:val="0"/>
        <w:ind w:left="993"/>
        <w:jc w:val="both"/>
        <w:rPr>
          <w:rFonts w:ascii="Century Gothic" w:hAnsi="Century Gothic" w:cs="Arial"/>
          <w:color w:val="000000"/>
          <w:sz w:val="18"/>
          <w:szCs w:val="18"/>
        </w:rPr>
      </w:pPr>
      <w:r w:rsidRPr="007F6E00">
        <w:rPr>
          <w:rFonts w:ascii="Century Gothic" w:hAnsi="Century Gothic" w:cs="Arial"/>
          <w:color w:val="000000"/>
          <w:sz w:val="18"/>
          <w:szCs w:val="18"/>
        </w:rPr>
        <w:t>Las reuniones formales de seguimiento serán acordadas de forma oficial entre el administrador del contrato o del servidor público designado por TELEVISIÓN METROPOLITANA S.A. DE C.V., y del PROVEEDOR que resulte adjudicado, convocándose con al menos una semana de anticipación.</w:t>
      </w:r>
    </w:p>
    <w:p w14:paraId="3C5D5C82" w14:textId="77777777" w:rsidR="008714A8" w:rsidRPr="00232299" w:rsidRDefault="008714A8" w:rsidP="00232299">
      <w:pPr>
        <w:ind w:left="284"/>
        <w:rPr>
          <w:rFonts w:ascii="Century Gothic" w:hAnsi="Century Gothic"/>
          <w:sz w:val="18"/>
          <w:szCs w:val="18"/>
        </w:rPr>
      </w:pPr>
      <w:r w:rsidRPr="00232299">
        <w:rPr>
          <w:rFonts w:ascii="Century Gothic" w:eastAsia="Montserrat" w:hAnsi="Century Gothic" w:cs="Montserrat"/>
          <w:b/>
          <w:sz w:val="18"/>
          <w:szCs w:val="18"/>
        </w:rPr>
        <w:t xml:space="preserve"> </w:t>
      </w:r>
    </w:p>
    <w:p w14:paraId="64B2C2DD" w14:textId="3EA63C1C" w:rsidR="008714A8" w:rsidRPr="007F6E00" w:rsidRDefault="008714A8" w:rsidP="00C54B99">
      <w:pPr>
        <w:pStyle w:val="Prrafodelista"/>
        <w:numPr>
          <w:ilvl w:val="0"/>
          <w:numId w:val="39"/>
        </w:numPr>
        <w:autoSpaceDE w:val="0"/>
        <w:autoSpaceDN w:val="0"/>
        <w:adjustRightInd w:val="0"/>
        <w:ind w:left="993"/>
        <w:jc w:val="both"/>
        <w:rPr>
          <w:rFonts w:ascii="Century Gothic" w:hAnsi="Century Gothic" w:cs="Arial"/>
          <w:color w:val="000000"/>
          <w:sz w:val="18"/>
          <w:szCs w:val="18"/>
        </w:rPr>
      </w:pPr>
      <w:r w:rsidRPr="007F6E00">
        <w:rPr>
          <w:rFonts w:ascii="Century Gothic" w:hAnsi="Century Gothic" w:cs="Arial"/>
          <w:color w:val="000000"/>
          <w:sz w:val="18"/>
          <w:szCs w:val="18"/>
        </w:rPr>
        <w:t>El PROVEEDOR que resulte adjudicado queda obligado durante la vigencia de la prestación del SERVICIO, a cumplir con la inscripción y pago de cuotas al Instituto Mexicano del Seguro Social (IMSS) del personal que brinde el servicio. Para verificar su cumplimiento deberán entregar mensual a TELEVISIÓN METROPOLITANA S.A. DE C.V., el comprobante de las cuotas obrero-patronales.</w:t>
      </w:r>
    </w:p>
    <w:p w14:paraId="38EA77BF" w14:textId="77777777" w:rsidR="008714A8" w:rsidRPr="00232299" w:rsidRDefault="008714A8" w:rsidP="00232299">
      <w:pPr>
        <w:ind w:left="567"/>
        <w:jc w:val="both"/>
        <w:rPr>
          <w:rFonts w:ascii="Century Gothic" w:hAnsi="Century Gothic"/>
          <w:sz w:val="18"/>
          <w:szCs w:val="18"/>
        </w:rPr>
      </w:pPr>
    </w:p>
    <w:p w14:paraId="38754007" w14:textId="77777777" w:rsidR="00510DE7"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En caso de no presentar el documento, se aplicarán la </w:t>
      </w:r>
      <w:r w:rsidR="00510DE7">
        <w:rPr>
          <w:rFonts w:ascii="Century Gothic" w:hAnsi="Century Gothic"/>
          <w:sz w:val="18"/>
          <w:szCs w:val="18"/>
        </w:rPr>
        <w:t>deductiva</w:t>
      </w:r>
      <w:r w:rsidRPr="00232299">
        <w:rPr>
          <w:rFonts w:ascii="Century Gothic" w:hAnsi="Century Gothic"/>
          <w:sz w:val="18"/>
          <w:szCs w:val="18"/>
        </w:rPr>
        <w:t xml:space="preserve"> establecida en el contrato específico.</w:t>
      </w:r>
    </w:p>
    <w:p w14:paraId="16009D9A" w14:textId="2694E07F"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30AACDCD" w14:textId="58728837" w:rsidR="008714A8" w:rsidRPr="00232299" w:rsidRDefault="008714A8" w:rsidP="00232299">
      <w:pPr>
        <w:pStyle w:val="Prrafodelista"/>
        <w:numPr>
          <w:ilvl w:val="3"/>
          <w:numId w:val="20"/>
        </w:numPr>
        <w:ind w:left="426" w:right="29"/>
        <w:jc w:val="both"/>
        <w:rPr>
          <w:rFonts w:ascii="Century Gothic" w:hAnsi="Century Gothic" w:cs="Arial"/>
          <w:b/>
          <w:sz w:val="18"/>
          <w:szCs w:val="18"/>
        </w:rPr>
      </w:pPr>
      <w:r w:rsidRPr="00232299">
        <w:rPr>
          <w:rFonts w:ascii="Century Gothic" w:hAnsi="Century Gothic" w:cs="Arial"/>
          <w:b/>
          <w:sz w:val="18"/>
          <w:szCs w:val="18"/>
        </w:rPr>
        <w:t>LUGAR DE PRESTACIÓN DEL SERVICIO</w:t>
      </w:r>
    </w:p>
    <w:p w14:paraId="23A5F56F"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El SERVICIO será proporcionado en las instalaciones de Canal 22 ubicadas en el interior de Estudios Churubusco Azteca, S.A., edificio “Pedro Infante” y bodega 5 en el edificio “Luis Buñuel”, en calle Atletas No. 2, colonia Country Club, C.P. 04210, Alcaldía Coyoacán, Ciudad de México.</w:t>
      </w:r>
    </w:p>
    <w:p w14:paraId="30C57380" w14:textId="77777777" w:rsidR="008714A8" w:rsidRPr="00232299" w:rsidRDefault="008714A8" w:rsidP="00232299">
      <w:pPr>
        <w:ind w:left="567"/>
        <w:jc w:val="both"/>
        <w:rPr>
          <w:rFonts w:ascii="Century Gothic" w:hAnsi="Century Gothic"/>
          <w:sz w:val="18"/>
          <w:szCs w:val="18"/>
        </w:rPr>
      </w:pPr>
    </w:p>
    <w:p w14:paraId="21ECB69D" w14:textId="62F8FD9F" w:rsidR="008714A8" w:rsidRPr="00232299" w:rsidRDefault="008714A8" w:rsidP="00232299">
      <w:pPr>
        <w:pStyle w:val="Prrafodelista"/>
        <w:numPr>
          <w:ilvl w:val="3"/>
          <w:numId w:val="20"/>
        </w:numPr>
        <w:ind w:left="426" w:right="29"/>
        <w:jc w:val="both"/>
        <w:rPr>
          <w:rFonts w:ascii="Century Gothic" w:hAnsi="Century Gothic" w:cs="Arial"/>
          <w:b/>
          <w:sz w:val="18"/>
          <w:szCs w:val="18"/>
        </w:rPr>
      </w:pPr>
      <w:r w:rsidRPr="00232299">
        <w:rPr>
          <w:rFonts w:ascii="Century Gothic" w:hAnsi="Century Gothic" w:cs="Arial"/>
          <w:b/>
          <w:sz w:val="18"/>
          <w:szCs w:val="18"/>
        </w:rPr>
        <w:t xml:space="preserve">CONDICIONES SOCIALES </w:t>
      </w:r>
    </w:p>
    <w:p w14:paraId="112678F5"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0BFB1344"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El PROVEEDOR que resulte adjudicado estará obligado a cumplir con las siguientes condiciones respecto al personal que utilicen para la prestación del SERVICIO. </w:t>
      </w:r>
    </w:p>
    <w:p w14:paraId="3A1EDD63" w14:textId="77777777" w:rsidR="008714A8" w:rsidRPr="00232299" w:rsidRDefault="008714A8" w:rsidP="00510DE7">
      <w:pPr>
        <w:ind w:left="993"/>
        <w:jc w:val="both"/>
        <w:rPr>
          <w:rFonts w:ascii="Century Gothic" w:hAnsi="Century Gothic"/>
          <w:sz w:val="18"/>
          <w:szCs w:val="18"/>
        </w:rPr>
      </w:pPr>
      <w:r w:rsidRPr="00232299">
        <w:rPr>
          <w:rFonts w:ascii="Century Gothic" w:hAnsi="Century Gothic"/>
          <w:sz w:val="18"/>
          <w:szCs w:val="18"/>
        </w:rPr>
        <w:t xml:space="preserve"> </w:t>
      </w:r>
    </w:p>
    <w:p w14:paraId="4D1FF5F5" w14:textId="77777777" w:rsidR="008714A8" w:rsidRPr="00232299" w:rsidRDefault="008714A8" w:rsidP="00C54B99">
      <w:pPr>
        <w:numPr>
          <w:ilvl w:val="0"/>
          <w:numId w:val="24"/>
        </w:numPr>
        <w:ind w:left="993" w:hanging="360"/>
        <w:jc w:val="both"/>
        <w:rPr>
          <w:rFonts w:ascii="Century Gothic" w:hAnsi="Century Gothic"/>
          <w:sz w:val="18"/>
          <w:szCs w:val="18"/>
        </w:rPr>
      </w:pPr>
      <w:r w:rsidRPr="00232299">
        <w:rPr>
          <w:rFonts w:ascii="Century Gothic" w:eastAsia="Montserrat" w:hAnsi="Century Gothic" w:cs="Montserrat"/>
          <w:sz w:val="18"/>
          <w:szCs w:val="18"/>
        </w:rPr>
        <w:t xml:space="preserve">Tratar a su personal con respeto y dignidad; queda prohibida cualquier forma de violencia física o verbal, así como la intimidación y el hostigamiento. </w:t>
      </w:r>
    </w:p>
    <w:p w14:paraId="5E2B8D6C" w14:textId="77777777" w:rsidR="008714A8" w:rsidRPr="00232299" w:rsidRDefault="008714A8" w:rsidP="00C54B99">
      <w:pPr>
        <w:numPr>
          <w:ilvl w:val="0"/>
          <w:numId w:val="24"/>
        </w:numPr>
        <w:ind w:left="993" w:hanging="360"/>
        <w:jc w:val="both"/>
        <w:rPr>
          <w:rFonts w:ascii="Century Gothic" w:hAnsi="Century Gothic"/>
          <w:sz w:val="18"/>
          <w:szCs w:val="18"/>
        </w:rPr>
      </w:pPr>
      <w:r w:rsidRPr="00232299">
        <w:rPr>
          <w:rFonts w:ascii="Century Gothic" w:eastAsia="Montserrat" w:hAnsi="Century Gothic" w:cs="Montserrat"/>
          <w:sz w:val="18"/>
          <w:szCs w:val="18"/>
        </w:rPr>
        <w:t xml:space="preserve">Incorporar medidas para prevenir y sancionar cualquier forma de violencia, el acoso y el hostigamiento sexual. </w:t>
      </w:r>
    </w:p>
    <w:p w14:paraId="47DD44C5" w14:textId="77777777" w:rsidR="008714A8" w:rsidRPr="00232299" w:rsidRDefault="008714A8" w:rsidP="00C54B99">
      <w:pPr>
        <w:numPr>
          <w:ilvl w:val="0"/>
          <w:numId w:val="24"/>
        </w:numPr>
        <w:ind w:left="993" w:hanging="360"/>
        <w:jc w:val="both"/>
        <w:rPr>
          <w:rFonts w:ascii="Century Gothic" w:hAnsi="Century Gothic"/>
          <w:sz w:val="18"/>
          <w:szCs w:val="18"/>
        </w:rPr>
      </w:pPr>
      <w:r w:rsidRPr="00232299">
        <w:rPr>
          <w:rFonts w:ascii="Century Gothic" w:eastAsia="Montserrat" w:hAnsi="Century Gothic" w:cs="Montserrat"/>
          <w:sz w:val="18"/>
          <w:szCs w:val="18"/>
        </w:rPr>
        <w:t xml:space="preserve">En general, a cumplir en tiempo y forma con las demás obligaciones de índole laboral. </w:t>
      </w:r>
    </w:p>
    <w:p w14:paraId="0EA41FEC" w14:textId="77777777" w:rsidR="008714A8" w:rsidRPr="00232299" w:rsidRDefault="008714A8" w:rsidP="00510DE7">
      <w:pPr>
        <w:ind w:left="993"/>
        <w:jc w:val="both"/>
        <w:rPr>
          <w:rFonts w:ascii="Century Gothic" w:hAnsi="Century Gothic"/>
          <w:sz w:val="18"/>
          <w:szCs w:val="18"/>
        </w:rPr>
      </w:pPr>
    </w:p>
    <w:p w14:paraId="6982A545"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El PROVEEDOR que resulte adjudicado tiene expresamente prohibido respecto al personal que utilicen para la prestación del SERVICIO: </w:t>
      </w:r>
    </w:p>
    <w:p w14:paraId="540B2E7E"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4C037D3A" w14:textId="77777777" w:rsidR="008714A8" w:rsidRPr="00232299" w:rsidRDefault="008714A8" w:rsidP="00C54B99">
      <w:pPr>
        <w:numPr>
          <w:ilvl w:val="0"/>
          <w:numId w:val="25"/>
        </w:numPr>
        <w:ind w:left="993" w:hanging="360"/>
        <w:jc w:val="both"/>
        <w:rPr>
          <w:rFonts w:ascii="Century Gothic" w:hAnsi="Century Gothic"/>
          <w:sz w:val="18"/>
          <w:szCs w:val="18"/>
        </w:rPr>
      </w:pPr>
      <w:r w:rsidRPr="00232299">
        <w:rPr>
          <w:rFonts w:ascii="Century Gothic" w:eastAsia="Montserrat" w:hAnsi="Century Gothic" w:cs="Montserrat"/>
          <w:sz w:val="18"/>
          <w:szCs w:val="18"/>
        </w:rPr>
        <w:t xml:space="preserve">Incurrir en cualquier forma de discriminación por origen étnico, religión, orientación sexual, fisonomía o discapacidad física. </w:t>
      </w:r>
    </w:p>
    <w:p w14:paraId="3CE7F1A9" w14:textId="77777777" w:rsidR="008714A8" w:rsidRPr="00232299" w:rsidRDefault="008714A8" w:rsidP="00510DE7">
      <w:pPr>
        <w:ind w:left="993"/>
        <w:jc w:val="both"/>
        <w:rPr>
          <w:rFonts w:ascii="Century Gothic" w:hAnsi="Century Gothic"/>
          <w:sz w:val="18"/>
          <w:szCs w:val="18"/>
        </w:rPr>
      </w:pPr>
    </w:p>
    <w:p w14:paraId="292EC733" w14:textId="77777777" w:rsidR="008714A8" w:rsidRPr="00232299" w:rsidRDefault="008714A8" w:rsidP="00C54B99">
      <w:pPr>
        <w:numPr>
          <w:ilvl w:val="0"/>
          <w:numId w:val="25"/>
        </w:numPr>
        <w:ind w:left="993" w:hanging="360"/>
        <w:jc w:val="both"/>
        <w:rPr>
          <w:rFonts w:ascii="Century Gothic" w:hAnsi="Century Gothic"/>
          <w:sz w:val="18"/>
          <w:szCs w:val="18"/>
        </w:rPr>
      </w:pPr>
      <w:r w:rsidRPr="00232299">
        <w:rPr>
          <w:rFonts w:ascii="Century Gothic" w:eastAsia="Montserrat" w:hAnsi="Century Gothic" w:cs="Montserrat"/>
          <w:sz w:val="18"/>
          <w:szCs w:val="18"/>
        </w:rPr>
        <w:lastRenderedPageBreak/>
        <w:t xml:space="preserve">Retener los pagos y salarios o imponer condiciones que menoscaben la libertad de su personal como el pago de depósitos, la retención de documentos, la firma anticipada de su renuncia o la práctica de pruebas de embarazo, así como el despido por esta causa. </w:t>
      </w:r>
    </w:p>
    <w:p w14:paraId="029CAB19" w14:textId="77777777" w:rsidR="008714A8" w:rsidRPr="00232299" w:rsidRDefault="008714A8" w:rsidP="00510DE7">
      <w:pPr>
        <w:ind w:left="993"/>
        <w:jc w:val="both"/>
        <w:rPr>
          <w:rFonts w:ascii="Century Gothic" w:hAnsi="Century Gothic"/>
          <w:sz w:val="18"/>
          <w:szCs w:val="18"/>
        </w:rPr>
      </w:pPr>
    </w:p>
    <w:p w14:paraId="4F5CA111" w14:textId="77777777" w:rsidR="008714A8" w:rsidRPr="00232299" w:rsidRDefault="008714A8" w:rsidP="00C54B99">
      <w:pPr>
        <w:numPr>
          <w:ilvl w:val="0"/>
          <w:numId w:val="25"/>
        </w:numPr>
        <w:ind w:left="993" w:hanging="360"/>
        <w:jc w:val="both"/>
        <w:rPr>
          <w:rFonts w:ascii="Century Gothic" w:hAnsi="Century Gothic"/>
          <w:sz w:val="18"/>
          <w:szCs w:val="18"/>
        </w:rPr>
      </w:pPr>
      <w:r w:rsidRPr="00232299">
        <w:rPr>
          <w:rFonts w:ascii="Century Gothic" w:eastAsia="Montserrat" w:hAnsi="Century Gothic" w:cs="Montserrat"/>
          <w:sz w:val="18"/>
          <w:szCs w:val="18"/>
        </w:rPr>
        <w:t>Intimidar, amedrentar, dirigirse hacia su personal con palabras soeces, ofender, menospreciar o amenazar con despido laboral.</w:t>
      </w:r>
    </w:p>
    <w:p w14:paraId="2F9BF1DB" w14:textId="0E067BE5" w:rsidR="008714A8" w:rsidRPr="00232299" w:rsidRDefault="008714A8" w:rsidP="00510DE7">
      <w:pPr>
        <w:ind w:left="993"/>
        <w:jc w:val="both"/>
        <w:rPr>
          <w:rFonts w:ascii="Century Gothic" w:hAnsi="Century Gothic"/>
          <w:sz w:val="18"/>
          <w:szCs w:val="18"/>
        </w:rPr>
      </w:pPr>
    </w:p>
    <w:p w14:paraId="29CBB983" w14:textId="27E9A532" w:rsidR="00F55DDC" w:rsidRPr="00510DE7" w:rsidRDefault="00F55DDC" w:rsidP="00C54B99">
      <w:pPr>
        <w:numPr>
          <w:ilvl w:val="0"/>
          <w:numId w:val="25"/>
        </w:numPr>
        <w:ind w:left="993" w:hanging="360"/>
        <w:jc w:val="both"/>
        <w:rPr>
          <w:rFonts w:ascii="Century Gothic" w:eastAsia="Montserrat" w:hAnsi="Century Gothic" w:cs="Montserrat"/>
          <w:sz w:val="18"/>
          <w:szCs w:val="18"/>
        </w:rPr>
      </w:pPr>
      <w:r w:rsidRPr="00510DE7">
        <w:rPr>
          <w:rFonts w:ascii="Century Gothic" w:eastAsia="Montserrat" w:hAnsi="Century Gothic" w:cs="Montserrat"/>
          <w:sz w:val="18"/>
          <w:szCs w:val="18"/>
        </w:rPr>
        <w:t xml:space="preserve">El personal que realizará el servicio deberá cumplir con el </w:t>
      </w:r>
      <w:r w:rsidR="00BF5229" w:rsidRPr="00510DE7">
        <w:rPr>
          <w:rFonts w:ascii="Century Gothic" w:eastAsia="Montserrat" w:hAnsi="Century Gothic" w:cs="Montserrat"/>
          <w:sz w:val="18"/>
          <w:szCs w:val="18"/>
        </w:rPr>
        <w:t>PROTOCOLO DE INGRESO Y EGRESO DE LAS INSTALACIONES DE TELEVISIÓN METROPOLITANA, S.A. DE C.V., CANAL 22</w:t>
      </w:r>
      <w:r w:rsidRPr="00510DE7">
        <w:rPr>
          <w:rFonts w:ascii="Century Gothic" w:eastAsia="Montserrat" w:hAnsi="Century Gothic" w:cs="Montserrat"/>
          <w:sz w:val="18"/>
          <w:szCs w:val="18"/>
        </w:rPr>
        <w:t xml:space="preserve">, </w:t>
      </w:r>
      <w:r w:rsidR="00BF5229" w:rsidRPr="00510DE7">
        <w:rPr>
          <w:rFonts w:ascii="Century Gothic" w:eastAsia="Montserrat" w:hAnsi="Century Gothic" w:cs="Montserrat"/>
          <w:sz w:val="18"/>
          <w:szCs w:val="18"/>
        </w:rPr>
        <w:t>Anexo No. 16.</w:t>
      </w:r>
    </w:p>
    <w:p w14:paraId="0773209C" w14:textId="77777777" w:rsidR="00F55DDC" w:rsidRPr="00232299" w:rsidRDefault="00F55DDC" w:rsidP="00510DE7">
      <w:pPr>
        <w:ind w:left="993"/>
        <w:jc w:val="both"/>
        <w:rPr>
          <w:rFonts w:ascii="Century Gothic" w:hAnsi="Century Gothic"/>
          <w:sz w:val="18"/>
          <w:szCs w:val="18"/>
        </w:rPr>
      </w:pPr>
    </w:p>
    <w:p w14:paraId="0C9A1F86" w14:textId="575C5691" w:rsidR="008714A8" w:rsidRPr="00232299" w:rsidRDefault="008714A8" w:rsidP="00232299">
      <w:pPr>
        <w:pStyle w:val="Prrafodelista"/>
        <w:numPr>
          <w:ilvl w:val="3"/>
          <w:numId w:val="20"/>
        </w:numPr>
        <w:ind w:left="426" w:right="29"/>
        <w:jc w:val="both"/>
        <w:rPr>
          <w:rFonts w:ascii="Century Gothic" w:hAnsi="Century Gothic" w:cs="Arial"/>
          <w:b/>
          <w:sz w:val="18"/>
          <w:szCs w:val="18"/>
        </w:rPr>
      </w:pPr>
      <w:r w:rsidRPr="00232299">
        <w:rPr>
          <w:rFonts w:ascii="Century Gothic" w:hAnsi="Century Gothic" w:cs="Arial"/>
          <w:b/>
          <w:sz w:val="18"/>
          <w:szCs w:val="18"/>
        </w:rPr>
        <w:t xml:space="preserve">REQUERIMIENTOS </w:t>
      </w:r>
    </w:p>
    <w:p w14:paraId="0FB81DAA" w14:textId="77777777" w:rsidR="008714A8" w:rsidRPr="00232299" w:rsidRDefault="008714A8" w:rsidP="00232299">
      <w:pPr>
        <w:ind w:left="567"/>
        <w:jc w:val="both"/>
        <w:rPr>
          <w:rFonts w:ascii="Century Gothic" w:hAnsi="Century Gothic"/>
          <w:sz w:val="18"/>
          <w:szCs w:val="18"/>
        </w:rPr>
      </w:pPr>
    </w:p>
    <w:p w14:paraId="2556CF43"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El PROVEEDOR que resulte adjudicado garantizará la prestación del SERVICIO de acuerdo con los siguientes términos: </w:t>
      </w:r>
    </w:p>
    <w:p w14:paraId="0E5A0247"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2E161577" w14:textId="596BFF4B" w:rsidR="008714A8" w:rsidRPr="00232299" w:rsidRDefault="00510DE7" w:rsidP="00510DE7">
      <w:pPr>
        <w:pStyle w:val="Ttulo3"/>
        <w:tabs>
          <w:tab w:val="center" w:pos="2053"/>
        </w:tabs>
        <w:ind w:left="567"/>
        <w:rPr>
          <w:rFonts w:ascii="Century Gothic" w:hAnsi="Century Gothic"/>
          <w:sz w:val="18"/>
          <w:szCs w:val="18"/>
        </w:rPr>
      </w:pPr>
      <w:r>
        <w:rPr>
          <w:rFonts w:ascii="Century Gothic" w:hAnsi="Century Gothic"/>
          <w:sz w:val="18"/>
          <w:szCs w:val="18"/>
        </w:rPr>
        <w:t>8</w:t>
      </w:r>
      <w:r w:rsidR="008714A8" w:rsidRPr="00232299">
        <w:rPr>
          <w:rFonts w:ascii="Century Gothic" w:hAnsi="Century Gothic"/>
          <w:sz w:val="18"/>
          <w:szCs w:val="18"/>
        </w:rPr>
        <w:t>.1.   CALIDAD EN EL SERVICIO</w:t>
      </w:r>
      <w:r w:rsidR="008714A8" w:rsidRPr="00232299">
        <w:rPr>
          <w:rFonts w:ascii="Century Gothic" w:eastAsia="Montserrat" w:hAnsi="Century Gothic" w:cs="Montserrat"/>
          <w:b w:val="0"/>
          <w:sz w:val="18"/>
          <w:szCs w:val="18"/>
        </w:rPr>
        <w:t xml:space="preserve"> </w:t>
      </w:r>
    </w:p>
    <w:p w14:paraId="20424E80"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2ACA36EE"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Será responsabilidad del PROVEEDOR que resulte adjudicado, mantener la calidad del SERVICIO conforme a lo señalado en el Contrato Marco y en el contrato específico. </w:t>
      </w:r>
    </w:p>
    <w:p w14:paraId="2AAA054E"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579A47B1"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El SERVICIO deberá garantizar la seguridad tanto para el personal que efectúe éste, como para los usuarios que se encuentren en el inmueble. </w:t>
      </w:r>
    </w:p>
    <w:p w14:paraId="54BD40A5"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7B65D0A1"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Se realizará el servicio de limpieza profunda semanal, el día que lo establezca TELEVISIÓN METROPOLITANA S.A. DE C.V.; El PROVEEDOR que resulte adjudicado se compromete a realizar el servicio de limpieza profunda emergente sin costo adicional en situaciones de emergencia, por caso fortuito o de fuerza mayor (granizadas, mítines, inundaciones, cenizas volcánicas, sismos, incendios, actos vandálicos y eventos socio organizativos); deberá incluir los insumos necesarios para la debida atención del SERVICIO. </w:t>
      </w:r>
    </w:p>
    <w:p w14:paraId="0C01B6C3"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38CD1D7F" w14:textId="7AD575EB"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El personal del PROVEEDOR que resulte adjudicado deberá tener experiencia en el manejo de los líquidos necesarios para cada actividad, sin poner en riesgo a los usuarios del inmueble, así como proteger y ser responsable de las superficies y/o elementos a limpiar.</w:t>
      </w:r>
    </w:p>
    <w:p w14:paraId="2FF175FE"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5D48577B"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El personal del PROVEEDOR que resulte adjudicado deberá tener experiencia en el pulido de todo tipo de superficies tales como: loseta vinílica, granito, cantera, recinto, duela de madera, piso laminado, etc. </w:t>
      </w:r>
    </w:p>
    <w:p w14:paraId="3B50EB17" w14:textId="77777777" w:rsidR="008714A8" w:rsidRPr="00232299" w:rsidRDefault="008714A8" w:rsidP="00232299">
      <w:pPr>
        <w:ind w:left="567"/>
        <w:jc w:val="both"/>
        <w:rPr>
          <w:rFonts w:ascii="Century Gothic" w:hAnsi="Century Gothic"/>
          <w:sz w:val="18"/>
          <w:szCs w:val="18"/>
        </w:rPr>
      </w:pPr>
    </w:p>
    <w:p w14:paraId="2A57B04B"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El PROVEEDOR que resulte adjudicado queda obligado al término del contrato a coordinar con TELEVISIÓN METROPOLITANA S.A. DE C.V., la desocupación de espacios físicos asignados y/o el retiro de maquinaria, equipos, herramientas y bienes semejantes de su propiedad, arrendamiento o en comodato, a fin de realizar una transición que permita que TELEVISIÓN METROPOLITANA S.A. DE C.V., cuente de manera ininterrumpida con el SERVICIO y sin costo adicional.</w:t>
      </w:r>
    </w:p>
    <w:p w14:paraId="0112E60C"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4D1001B2" w14:textId="77777777" w:rsidR="008714A8" w:rsidRPr="00232299" w:rsidRDefault="008714A8" w:rsidP="00232299">
      <w:pPr>
        <w:rPr>
          <w:rFonts w:ascii="Century Gothic" w:eastAsia="Montserrat" w:hAnsi="Century Gothic" w:cs="Montserrat"/>
          <w:b/>
          <w:sz w:val="18"/>
          <w:szCs w:val="18"/>
        </w:rPr>
      </w:pPr>
    </w:p>
    <w:p w14:paraId="7A1DF15D" w14:textId="4F2C4D11" w:rsidR="008714A8" w:rsidRPr="00232299" w:rsidRDefault="00510DE7" w:rsidP="00510DE7">
      <w:pPr>
        <w:pStyle w:val="Ttulo3"/>
        <w:tabs>
          <w:tab w:val="center" w:pos="2053"/>
        </w:tabs>
        <w:ind w:left="567"/>
        <w:rPr>
          <w:rFonts w:ascii="Century Gothic" w:hAnsi="Century Gothic"/>
          <w:sz w:val="18"/>
          <w:szCs w:val="18"/>
        </w:rPr>
      </w:pPr>
      <w:r>
        <w:rPr>
          <w:rFonts w:ascii="Century Gothic" w:hAnsi="Century Gothic"/>
          <w:sz w:val="18"/>
          <w:szCs w:val="18"/>
        </w:rPr>
        <w:t>8</w:t>
      </w:r>
      <w:r w:rsidR="008714A8" w:rsidRPr="00232299">
        <w:rPr>
          <w:rFonts w:ascii="Century Gothic" w:hAnsi="Century Gothic"/>
          <w:sz w:val="18"/>
          <w:szCs w:val="18"/>
        </w:rPr>
        <w:t>.2. PERSONAL PARA LA PRESTACIÓN DEL SERVICIO</w:t>
      </w:r>
      <w:r w:rsidR="008714A8" w:rsidRPr="00510DE7">
        <w:rPr>
          <w:rFonts w:ascii="Century Gothic" w:hAnsi="Century Gothic"/>
          <w:sz w:val="18"/>
          <w:szCs w:val="18"/>
        </w:rPr>
        <w:t xml:space="preserve"> </w:t>
      </w:r>
    </w:p>
    <w:p w14:paraId="69C17112" w14:textId="77777777" w:rsidR="008714A8" w:rsidRPr="00232299" w:rsidRDefault="008714A8" w:rsidP="00232299">
      <w:pPr>
        <w:ind w:left="567"/>
        <w:jc w:val="both"/>
        <w:rPr>
          <w:rFonts w:ascii="Century Gothic" w:hAnsi="Century Gothic"/>
          <w:sz w:val="18"/>
          <w:szCs w:val="18"/>
        </w:rPr>
      </w:pPr>
      <w:r w:rsidRPr="00232299">
        <w:rPr>
          <w:rFonts w:ascii="Century Gothic" w:eastAsia="Montserrat" w:hAnsi="Century Gothic" w:cs="Montserrat"/>
          <w:sz w:val="18"/>
          <w:szCs w:val="18"/>
        </w:rPr>
        <w:t xml:space="preserve"> </w:t>
      </w:r>
    </w:p>
    <w:p w14:paraId="3D1BBC25"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El PROVEEDOR que resulte adjudicado deberá contar con el personal necesario que le permita prestar el cumplimiento del SERVICIO conforme a lo establecido por TELEVISIÓN METROPOLITANA S.A. DE C.V. </w:t>
      </w:r>
    </w:p>
    <w:p w14:paraId="6C0DB3E7" w14:textId="77777777" w:rsidR="008714A8" w:rsidRPr="00232299" w:rsidRDefault="008714A8" w:rsidP="00232299">
      <w:pPr>
        <w:ind w:left="567"/>
        <w:jc w:val="both"/>
        <w:rPr>
          <w:rFonts w:ascii="Century Gothic" w:hAnsi="Century Gothic"/>
          <w:sz w:val="18"/>
          <w:szCs w:val="18"/>
        </w:rPr>
      </w:pPr>
    </w:p>
    <w:p w14:paraId="64BB844D" w14:textId="138ED55A" w:rsidR="008714A8"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En caso de inasistencia de un elemento. EL PROVEEDOR deberán proporcionar un sustituto en un máximo de dos horas a fin de dar cumplimiento al SERVICIO de forma ininterrumpida. </w:t>
      </w:r>
    </w:p>
    <w:p w14:paraId="699B901F" w14:textId="77777777" w:rsidR="00981F0B" w:rsidRPr="00232299" w:rsidRDefault="00981F0B" w:rsidP="00232299">
      <w:pPr>
        <w:ind w:left="567"/>
        <w:jc w:val="both"/>
        <w:rPr>
          <w:rFonts w:ascii="Century Gothic" w:hAnsi="Century Gothic"/>
          <w:sz w:val="18"/>
          <w:szCs w:val="18"/>
        </w:rPr>
      </w:pPr>
    </w:p>
    <w:p w14:paraId="08CF60A8" w14:textId="2899B5F2"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En caso de que EL PROVEEDOR no cumplan con la sustitución antes señalada, se harán acreedores a la pena convencional o </w:t>
      </w:r>
      <w:r w:rsidR="00981F0B">
        <w:rPr>
          <w:rFonts w:ascii="Century Gothic" w:hAnsi="Century Gothic"/>
          <w:sz w:val="18"/>
          <w:szCs w:val="18"/>
        </w:rPr>
        <w:t>deductiva</w:t>
      </w:r>
      <w:r w:rsidRPr="00232299">
        <w:rPr>
          <w:rFonts w:ascii="Century Gothic" w:hAnsi="Century Gothic"/>
          <w:sz w:val="18"/>
          <w:szCs w:val="18"/>
        </w:rPr>
        <w:t>.</w:t>
      </w:r>
    </w:p>
    <w:p w14:paraId="16BBC8FA" w14:textId="77777777" w:rsidR="008714A8" w:rsidRPr="00232299" w:rsidRDefault="008714A8" w:rsidP="00232299">
      <w:pPr>
        <w:ind w:left="567"/>
        <w:jc w:val="both"/>
        <w:rPr>
          <w:rFonts w:ascii="Century Gothic" w:hAnsi="Century Gothic"/>
          <w:sz w:val="18"/>
          <w:szCs w:val="18"/>
        </w:rPr>
      </w:pPr>
    </w:p>
    <w:p w14:paraId="3D19DE49"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El personal se integra como a continuación se señala de forma enunciativa más no limitativa: </w:t>
      </w:r>
    </w:p>
    <w:p w14:paraId="24716A97"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lastRenderedPageBreak/>
        <w:t xml:space="preserve">  </w:t>
      </w:r>
    </w:p>
    <w:p w14:paraId="2E12F50E" w14:textId="77777777" w:rsidR="008714A8" w:rsidRPr="00232299" w:rsidRDefault="008714A8" w:rsidP="00510DE7">
      <w:pPr>
        <w:tabs>
          <w:tab w:val="center" w:pos="972"/>
          <w:tab w:val="center" w:pos="2739"/>
        </w:tabs>
        <w:ind w:left="567"/>
        <w:rPr>
          <w:rFonts w:ascii="Century Gothic" w:hAnsi="Century Gothic"/>
          <w:sz w:val="18"/>
          <w:szCs w:val="18"/>
        </w:rPr>
      </w:pPr>
      <w:r w:rsidRPr="00232299">
        <w:rPr>
          <w:rFonts w:ascii="Century Gothic" w:eastAsia="Calibri" w:hAnsi="Century Gothic" w:cs="Calibri"/>
          <w:sz w:val="18"/>
          <w:szCs w:val="18"/>
        </w:rPr>
        <w:tab/>
      </w:r>
      <w:r w:rsidRPr="00232299">
        <w:rPr>
          <w:rFonts w:ascii="Century Gothic" w:eastAsia="Montserrat" w:hAnsi="Century Gothic" w:cs="Montserrat"/>
          <w:b/>
          <w:sz w:val="18"/>
          <w:szCs w:val="18"/>
          <w:u w:val="single" w:color="000000"/>
        </w:rPr>
        <w:t>SUPERVISOR DEL SERVICIO</w:t>
      </w:r>
      <w:r w:rsidRPr="00232299">
        <w:rPr>
          <w:rFonts w:ascii="Century Gothic" w:eastAsia="Montserrat" w:hAnsi="Century Gothic" w:cs="Montserrat"/>
          <w:b/>
          <w:sz w:val="18"/>
          <w:szCs w:val="18"/>
        </w:rPr>
        <w:t xml:space="preserve"> </w:t>
      </w:r>
    </w:p>
    <w:p w14:paraId="284FD787" w14:textId="77777777" w:rsidR="008714A8" w:rsidRPr="00232299" w:rsidRDefault="008714A8" w:rsidP="00232299">
      <w:pPr>
        <w:ind w:left="567"/>
        <w:jc w:val="both"/>
        <w:rPr>
          <w:rFonts w:ascii="Century Gothic" w:hAnsi="Century Gothic"/>
          <w:sz w:val="18"/>
          <w:szCs w:val="18"/>
        </w:rPr>
      </w:pPr>
    </w:p>
    <w:p w14:paraId="1A0C2DC9" w14:textId="3D106741"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El PROVEEDOR que resulte adjudicado deberá contar con un supervisor externo y un supervisor interno, mismos que serán el enlace con </w:t>
      </w:r>
      <w:r w:rsidR="00FE0895" w:rsidRPr="00232299">
        <w:rPr>
          <w:rFonts w:ascii="Century Gothic" w:hAnsi="Century Gothic"/>
          <w:sz w:val="18"/>
          <w:szCs w:val="18"/>
        </w:rPr>
        <w:t xml:space="preserve">el </w:t>
      </w:r>
      <w:r w:rsidR="00BE5EEB" w:rsidRPr="00232299">
        <w:rPr>
          <w:rFonts w:ascii="Century Gothic" w:hAnsi="Century Gothic"/>
          <w:sz w:val="18"/>
          <w:szCs w:val="18"/>
        </w:rPr>
        <w:t xml:space="preserve">Director de Administración, apoyado por </w:t>
      </w:r>
      <w:r w:rsidRPr="00232299">
        <w:rPr>
          <w:rFonts w:ascii="Century Gothic" w:hAnsi="Century Gothic"/>
          <w:sz w:val="18"/>
          <w:szCs w:val="18"/>
        </w:rPr>
        <w:t xml:space="preserve">el jefe del Departamento de Adquisiciones y Servicios Generales o con la persona designada por él, para atender todo lo relacionado al servicio, conforme a lo requerido por TELEVISIÓN METROPOLITANA S.A. DE C.V., sin costo adicional. </w:t>
      </w:r>
    </w:p>
    <w:p w14:paraId="60454665" w14:textId="77777777" w:rsidR="008714A8" w:rsidRPr="00232299" w:rsidRDefault="008714A8" w:rsidP="00232299">
      <w:pPr>
        <w:ind w:left="567"/>
        <w:jc w:val="both"/>
        <w:rPr>
          <w:rFonts w:ascii="Century Gothic" w:hAnsi="Century Gothic"/>
          <w:sz w:val="18"/>
          <w:szCs w:val="18"/>
        </w:rPr>
      </w:pPr>
    </w:p>
    <w:p w14:paraId="5CAA6A61"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Las funciones que deberá realizar el supervisor externo son las siguientes: </w:t>
      </w:r>
    </w:p>
    <w:p w14:paraId="10BFF557" w14:textId="77777777" w:rsidR="008714A8" w:rsidRPr="00232299" w:rsidRDefault="008714A8" w:rsidP="00C54B99">
      <w:pPr>
        <w:pStyle w:val="Prrafodelista"/>
        <w:numPr>
          <w:ilvl w:val="0"/>
          <w:numId w:val="30"/>
        </w:numPr>
        <w:ind w:left="993" w:right="29"/>
        <w:contextualSpacing/>
        <w:jc w:val="both"/>
        <w:rPr>
          <w:rFonts w:ascii="Century Gothic" w:hAnsi="Century Gothic" w:cs="Arial"/>
          <w:color w:val="auto"/>
          <w:sz w:val="18"/>
          <w:szCs w:val="18"/>
        </w:rPr>
      </w:pPr>
      <w:r w:rsidRPr="00232299">
        <w:rPr>
          <w:rFonts w:ascii="Century Gothic" w:hAnsi="Century Gothic" w:cs="Arial"/>
          <w:color w:val="auto"/>
          <w:sz w:val="18"/>
          <w:szCs w:val="18"/>
        </w:rPr>
        <w:t>Realizar al menos una visita semanal a Televisión Metropolitana S.A. de C.V., para verificar el estado de las instalaciones.</w:t>
      </w:r>
    </w:p>
    <w:p w14:paraId="2F33C5E0" w14:textId="77777777" w:rsidR="008714A8" w:rsidRPr="00232299" w:rsidRDefault="008714A8" w:rsidP="00C54B99">
      <w:pPr>
        <w:pStyle w:val="Prrafodelista"/>
        <w:numPr>
          <w:ilvl w:val="0"/>
          <w:numId w:val="30"/>
        </w:numPr>
        <w:ind w:left="993" w:right="29"/>
        <w:contextualSpacing/>
        <w:jc w:val="both"/>
        <w:rPr>
          <w:rFonts w:ascii="Century Gothic" w:hAnsi="Century Gothic" w:cs="Arial"/>
          <w:color w:val="auto"/>
          <w:sz w:val="18"/>
          <w:szCs w:val="18"/>
        </w:rPr>
      </w:pPr>
      <w:r w:rsidRPr="00232299">
        <w:rPr>
          <w:rFonts w:ascii="Century Gothic" w:hAnsi="Century Gothic" w:cs="Arial"/>
          <w:color w:val="auto"/>
          <w:sz w:val="18"/>
          <w:szCs w:val="18"/>
        </w:rPr>
        <w:t>Realizar entrega de materiales e insumos de trabajo para la correcta realización de los servicios de limpieza.</w:t>
      </w:r>
    </w:p>
    <w:p w14:paraId="703AEFD9" w14:textId="77777777" w:rsidR="008714A8" w:rsidRPr="00232299" w:rsidRDefault="008714A8" w:rsidP="00C54B99">
      <w:pPr>
        <w:pStyle w:val="Prrafodelista"/>
        <w:numPr>
          <w:ilvl w:val="0"/>
          <w:numId w:val="30"/>
        </w:numPr>
        <w:ind w:left="993" w:right="29"/>
        <w:contextualSpacing/>
        <w:jc w:val="both"/>
        <w:rPr>
          <w:rFonts w:ascii="Century Gothic" w:hAnsi="Century Gothic" w:cs="Arial"/>
          <w:color w:val="auto"/>
          <w:sz w:val="18"/>
          <w:szCs w:val="18"/>
        </w:rPr>
      </w:pPr>
      <w:r w:rsidRPr="00232299">
        <w:rPr>
          <w:rFonts w:ascii="Century Gothic" w:hAnsi="Century Gothic" w:cs="Arial"/>
          <w:color w:val="auto"/>
          <w:sz w:val="18"/>
          <w:szCs w:val="18"/>
        </w:rPr>
        <w:t>Entregar oportunamente la información del cumplimiento de las obligaciones de seguridad social.</w:t>
      </w:r>
    </w:p>
    <w:p w14:paraId="201050FE" w14:textId="77777777" w:rsidR="008714A8" w:rsidRPr="00232299" w:rsidRDefault="008714A8" w:rsidP="00C54B99">
      <w:pPr>
        <w:pStyle w:val="Prrafodelista"/>
        <w:numPr>
          <w:ilvl w:val="0"/>
          <w:numId w:val="30"/>
        </w:numPr>
        <w:ind w:left="993" w:right="29"/>
        <w:contextualSpacing/>
        <w:jc w:val="both"/>
        <w:rPr>
          <w:rFonts w:ascii="Century Gothic" w:hAnsi="Century Gothic" w:cs="Arial"/>
          <w:color w:val="auto"/>
          <w:sz w:val="18"/>
          <w:szCs w:val="18"/>
        </w:rPr>
      </w:pPr>
      <w:r w:rsidRPr="00232299">
        <w:rPr>
          <w:rFonts w:ascii="Century Gothic" w:hAnsi="Century Gothic" w:cs="Arial"/>
          <w:color w:val="auto"/>
          <w:sz w:val="18"/>
          <w:szCs w:val="18"/>
        </w:rPr>
        <w:t>Las demás que sean solicitadas por Televisión Metropolitana S.A. de C.V. y le sean informadas al inicio y durante el desarrollo del servicio.</w:t>
      </w:r>
    </w:p>
    <w:p w14:paraId="2CFFEF2D" w14:textId="77777777" w:rsidR="008714A8" w:rsidRPr="00232299" w:rsidRDefault="008714A8" w:rsidP="00232299">
      <w:pPr>
        <w:jc w:val="both"/>
        <w:rPr>
          <w:rFonts w:ascii="Century Gothic" w:hAnsi="Century Gothic"/>
          <w:sz w:val="18"/>
          <w:szCs w:val="18"/>
        </w:rPr>
      </w:pPr>
      <w:r w:rsidRPr="00232299">
        <w:rPr>
          <w:rFonts w:ascii="Century Gothic" w:eastAsia="Montserrat" w:hAnsi="Century Gothic" w:cs="Montserrat"/>
          <w:sz w:val="18"/>
          <w:szCs w:val="18"/>
        </w:rPr>
        <w:t xml:space="preserve"> </w:t>
      </w:r>
    </w:p>
    <w:p w14:paraId="71874F16"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El supervisor interno tendrá la responsabilidad de supervisar, verificar y coordinar el cumplimiento de las actividades requeridas, así como garantizar la correcta organización y evitar tiempos muertos. </w:t>
      </w:r>
    </w:p>
    <w:p w14:paraId="6EF1F29B" w14:textId="77777777" w:rsidR="008714A8" w:rsidRPr="00232299" w:rsidRDefault="008714A8" w:rsidP="00232299">
      <w:pPr>
        <w:ind w:left="567"/>
        <w:jc w:val="both"/>
        <w:rPr>
          <w:rFonts w:ascii="Century Gothic" w:hAnsi="Century Gothic"/>
          <w:sz w:val="18"/>
          <w:szCs w:val="18"/>
        </w:rPr>
      </w:pPr>
    </w:p>
    <w:p w14:paraId="52F508A3" w14:textId="40437E8C"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Entre sus actividades de manera enunciativa más no limitativa, deberá considerarse: </w:t>
      </w:r>
    </w:p>
    <w:p w14:paraId="2D108929" w14:textId="1FE7C74E" w:rsidR="0044321E" w:rsidRPr="009D7CE0" w:rsidRDefault="0044321E" w:rsidP="00C54B99">
      <w:pPr>
        <w:pStyle w:val="Prrafodelista"/>
        <w:numPr>
          <w:ilvl w:val="0"/>
          <w:numId w:val="28"/>
        </w:numPr>
        <w:ind w:left="993" w:right="29"/>
        <w:contextualSpacing/>
        <w:jc w:val="both"/>
        <w:rPr>
          <w:rFonts w:ascii="Century Gothic" w:eastAsiaTheme="minorHAnsi" w:hAnsi="Century Gothic" w:cstheme="minorBidi"/>
          <w:sz w:val="18"/>
          <w:szCs w:val="18"/>
          <w:lang w:eastAsia="en-US"/>
        </w:rPr>
      </w:pPr>
      <w:r w:rsidRPr="009D7CE0">
        <w:rPr>
          <w:rFonts w:ascii="Century Gothic" w:hAnsi="Century Gothic" w:cs="Arial"/>
          <w:color w:val="auto"/>
          <w:sz w:val="18"/>
          <w:szCs w:val="18"/>
        </w:rPr>
        <w:t xml:space="preserve">Notificar al supervisor externo en caso de que el personal de limpieza no cumpla con el </w:t>
      </w:r>
      <w:r w:rsidR="0088231A" w:rsidRPr="009D7CE0">
        <w:rPr>
          <w:rFonts w:ascii="Century Gothic" w:hAnsi="Century Gothic" w:cs="Arial"/>
          <w:color w:val="auto"/>
          <w:sz w:val="18"/>
          <w:szCs w:val="18"/>
        </w:rPr>
        <w:t>PROTOCOLO DE INGRESO Y EGRESO DE LAS INSTALACIONES DE TELEVISIÓN METROPOLITANA, S.A. DE C.V., CANAL 22</w:t>
      </w:r>
      <w:r w:rsidR="00C91D6E" w:rsidRPr="009D7CE0">
        <w:rPr>
          <w:rFonts w:ascii="Century Gothic" w:hAnsi="Century Gothic" w:cs="Arial"/>
          <w:color w:val="auto"/>
          <w:sz w:val="18"/>
          <w:szCs w:val="18"/>
        </w:rPr>
        <w:t xml:space="preserve">, Anexo No. </w:t>
      </w:r>
      <w:r w:rsidR="0088231A" w:rsidRPr="009D7CE0">
        <w:rPr>
          <w:rFonts w:ascii="Century Gothic" w:hAnsi="Century Gothic" w:cs="Arial"/>
          <w:color w:val="auto"/>
          <w:sz w:val="18"/>
          <w:szCs w:val="18"/>
        </w:rPr>
        <w:t>16</w:t>
      </w:r>
      <w:r w:rsidR="00C91D6E" w:rsidRPr="009D7CE0">
        <w:rPr>
          <w:rFonts w:ascii="Century Gothic" w:hAnsi="Century Gothic" w:cs="Arial"/>
          <w:color w:val="auto"/>
          <w:sz w:val="18"/>
          <w:szCs w:val="18"/>
        </w:rPr>
        <w:t>,</w:t>
      </w:r>
      <w:r w:rsidRPr="009D7CE0">
        <w:rPr>
          <w:rFonts w:ascii="Century Gothic" w:hAnsi="Century Gothic" w:cs="Arial"/>
          <w:color w:val="auto"/>
          <w:sz w:val="18"/>
          <w:szCs w:val="18"/>
        </w:rPr>
        <w:t xml:space="preserve"> y que no le sea permitido el acceso a las instalaciones para que gestione la sustitución correspondiente.</w:t>
      </w:r>
    </w:p>
    <w:p w14:paraId="1D593773" w14:textId="0AC11A09" w:rsidR="008714A8" w:rsidRPr="00232299" w:rsidRDefault="008714A8" w:rsidP="00C54B99">
      <w:pPr>
        <w:pStyle w:val="Prrafodelista"/>
        <w:numPr>
          <w:ilvl w:val="0"/>
          <w:numId w:val="28"/>
        </w:numPr>
        <w:ind w:left="993" w:right="29"/>
        <w:contextualSpacing/>
        <w:jc w:val="both"/>
        <w:rPr>
          <w:rFonts w:ascii="Century Gothic" w:eastAsiaTheme="minorHAnsi" w:hAnsi="Century Gothic" w:cstheme="minorBidi"/>
          <w:sz w:val="18"/>
          <w:szCs w:val="18"/>
          <w:lang w:eastAsia="en-US"/>
        </w:rPr>
      </w:pPr>
      <w:r w:rsidRPr="00232299">
        <w:rPr>
          <w:rFonts w:ascii="Century Gothic" w:hAnsi="Century Gothic" w:cs="Arial"/>
          <w:color w:val="auto"/>
          <w:sz w:val="18"/>
          <w:szCs w:val="18"/>
        </w:rPr>
        <w:t>Verificar que todas las áreas cumplan con las rutinas de limpieza.</w:t>
      </w:r>
    </w:p>
    <w:p w14:paraId="02B0EF47" w14:textId="77777777" w:rsidR="008714A8" w:rsidRPr="00232299" w:rsidRDefault="008714A8" w:rsidP="00C54B99">
      <w:pPr>
        <w:pStyle w:val="Prrafodelista"/>
        <w:numPr>
          <w:ilvl w:val="0"/>
          <w:numId w:val="28"/>
        </w:numPr>
        <w:ind w:left="993" w:right="29"/>
        <w:contextualSpacing/>
        <w:jc w:val="both"/>
        <w:rPr>
          <w:rFonts w:ascii="Century Gothic" w:eastAsiaTheme="minorHAnsi" w:hAnsi="Century Gothic" w:cstheme="minorBidi"/>
          <w:sz w:val="18"/>
          <w:szCs w:val="18"/>
          <w:lang w:eastAsia="en-US"/>
        </w:rPr>
      </w:pPr>
      <w:r w:rsidRPr="00232299">
        <w:rPr>
          <w:rFonts w:ascii="Century Gothic" w:hAnsi="Century Gothic" w:cs="Arial"/>
          <w:color w:val="auto"/>
          <w:sz w:val="18"/>
          <w:szCs w:val="18"/>
        </w:rPr>
        <w:t>Verificar con la frecuencia necesaria que las rutinas de limpieza se realicen de forma adecuada y conforme al programa de trabajo, con los materiales especificados en este anexo y que el equipo sea operado conforme a las especificaciones eléctricas y normas de seguridad que correspondan.</w:t>
      </w:r>
    </w:p>
    <w:p w14:paraId="58D8289E" w14:textId="77777777" w:rsidR="008714A8" w:rsidRPr="00232299" w:rsidRDefault="008714A8" w:rsidP="00C54B99">
      <w:pPr>
        <w:pStyle w:val="Prrafodelista"/>
        <w:numPr>
          <w:ilvl w:val="0"/>
          <w:numId w:val="28"/>
        </w:numPr>
        <w:ind w:left="993" w:right="29"/>
        <w:contextualSpacing/>
        <w:jc w:val="both"/>
        <w:rPr>
          <w:rFonts w:ascii="Century Gothic" w:eastAsiaTheme="minorHAnsi" w:hAnsi="Century Gothic" w:cstheme="minorBidi"/>
          <w:sz w:val="18"/>
          <w:szCs w:val="18"/>
          <w:lang w:eastAsia="en-US"/>
        </w:rPr>
      </w:pPr>
      <w:r w:rsidRPr="00232299">
        <w:rPr>
          <w:rFonts w:ascii="Century Gothic" w:hAnsi="Century Gothic" w:cs="Arial"/>
          <w:color w:val="auto"/>
          <w:sz w:val="18"/>
          <w:szCs w:val="18"/>
        </w:rPr>
        <w:t>En los casos que se realicen eventos en Televisión Metropolitana S.A. de C.V. deberá supervisar y coordinar al personal para que las áreas siempre se encuentren limpias.</w:t>
      </w:r>
    </w:p>
    <w:p w14:paraId="1730AB76" w14:textId="77777777" w:rsidR="008714A8" w:rsidRPr="00232299" w:rsidRDefault="008714A8" w:rsidP="00C54B99">
      <w:pPr>
        <w:numPr>
          <w:ilvl w:val="0"/>
          <w:numId w:val="28"/>
        </w:numPr>
        <w:ind w:left="993" w:right="29"/>
        <w:contextualSpacing/>
        <w:jc w:val="both"/>
        <w:rPr>
          <w:rFonts w:ascii="Century Gothic" w:hAnsi="Century Gothic"/>
          <w:sz w:val="18"/>
          <w:szCs w:val="18"/>
        </w:rPr>
      </w:pPr>
      <w:r w:rsidRPr="00232299">
        <w:rPr>
          <w:rFonts w:ascii="Century Gothic" w:eastAsia="Calibri" w:hAnsi="Century Gothic" w:cs="Arial"/>
          <w:sz w:val="18"/>
          <w:szCs w:val="18"/>
          <w:lang w:eastAsia="es-MX"/>
        </w:rPr>
        <w:t>Colocar en todos los núcleos sanitarios, la bitácora de actividades diarios de limpieza, que deberán ser firmados por el aseador asignado para la limpieza y por el supervisor interno del servicio.</w:t>
      </w:r>
    </w:p>
    <w:p w14:paraId="412E8AEF" w14:textId="5F128E48" w:rsidR="008714A8" w:rsidRPr="00232299" w:rsidRDefault="008714A8" w:rsidP="00C54B99">
      <w:pPr>
        <w:numPr>
          <w:ilvl w:val="0"/>
          <w:numId w:val="28"/>
        </w:numPr>
        <w:ind w:left="993" w:right="29"/>
        <w:contextualSpacing/>
        <w:jc w:val="both"/>
        <w:rPr>
          <w:rFonts w:ascii="Century Gothic" w:hAnsi="Century Gothic"/>
          <w:sz w:val="18"/>
          <w:szCs w:val="18"/>
        </w:rPr>
      </w:pPr>
      <w:r w:rsidRPr="00232299">
        <w:rPr>
          <w:rFonts w:ascii="Century Gothic" w:eastAsia="Calibri" w:hAnsi="Century Gothic" w:cs="Arial"/>
          <w:sz w:val="18"/>
          <w:szCs w:val="18"/>
          <w:lang w:eastAsia="es-MX"/>
        </w:rPr>
        <w:t xml:space="preserve">Mantener informado a la persona designada por el </w:t>
      </w:r>
      <w:r w:rsidR="00981F0B">
        <w:rPr>
          <w:rFonts w:ascii="Century Gothic" w:eastAsia="Calibri" w:hAnsi="Century Gothic" w:cs="Arial"/>
          <w:sz w:val="18"/>
          <w:szCs w:val="18"/>
          <w:lang w:eastAsia="es-MX"/>
        </w:rPr>
        <w:t>Director de Administración</w:t>
      </w:r>
      <w:r w:rsidRPr="00232299">
        <w:rPr>
          <w:rFonts w:ascii="Century Gothic" w:eastAsia="Calibri" w:hAnsi="Century Gothic" w:cs="Arial"/>
          <w:sz w:val="18"/>
          <w:szCs w:val="18"/>
          <w:lang w:eastAsia="es-MX"/>
        </w:rPr>
        <w:t xml:space="preserve"> sobre cualquier aspecto relativo al servicio.</w:t>
      </w:r>
    </w:p>
    <w:p w14:paraId="34B304F9" w14:textId="77777777" w:rsidR="008714A8" w:rsidRPr="00232299" w:rsidRDefault="008714A8" w:rsidP="00C54B99">
      <w:pPr>
        <w:numPr>
          <w:ilvl w:val="0"/>
          <w:numId w:val="28"/>
        </w:numPr>
        <w:ind w:left="993" w:right="29"/>
        <w:contextualSpacing/>
        <w:jc w:val="both"/>
        <w:rPr>
          <w:rFonts w:ascii="Century Gothic" w:hAnsi="Century Gothic"/>
          <w:sz w:val="18"/>
          <w:szCs w:val="18"/>
        </w:rPr>
      </w:pPr>
      <w:r w:rsidRPr="00232299">
        <w:rPr>
          <w:rFonts w:ascii="Century Gothic" w:eastAsia="Calibri" w:hAnsi="Century Gothic" w:cs="Arial"/>
          <w:sz w:val="18"/>
          <w:szCs w:val="18"/>
          <w:lang w:eastAsia="es-MX"/>
        </w:rPr>
        <w:t xml:space="preserve">Verificar que las actividades de limpieza se realicen a tiempo y forma y con las medidas de seguridad necesarias. </w:t>
      </w:r>
    </w:p>
    <w:p w14:paraId="52D29C46" w14:textId="77777777" w:rsidR="008714A8" w:rsidRPr="00232299" w:rsidRDefault="008714A8" w:rsidP="00C54B99">
      <w:pPr>
        <w:numPr>
          <w:ilvl w:val="0"/>
          <w:numId w:val="28"/>
        </w:numPr>
        <w:ind w:left="993" w:right="29"/>
        <w:contextualSpacing/>
        <w:jc w:val="both"/>
        <w:rPr>
          <w:rFonts w:ascii="Century Gothic" w:hAnsi="Century Gothic"/>
          <w:sz w:val="18"/>
          <w:szCs w:val="18"/>
        </w:rPr>
      </w:pPr>
      <w:r w:rsidRPr="00232299">
        <w:rPr>
          <w:rFonts w:ascii="Century Gothic" w:eastAsia="Montserrat" w:hAnsi="Century Gothic" w:cs="Montserrat"/>
          <w:sz w:val="18"/>
          <w:szCs w:val="18"/>
        </w:rPr>
        <w:t xml:space="preserve">La distribución de los operarios en las áreas del inmueble. </w:t>
      </w:r>
    </w:p>
    <w:p w14:paraId="74C1FEC5" w14:textId="77777777" w:rsidR="008714A8" w:rsidRPr="00232299" w:rsidRDefault="008714A8" w:rsidP="00C54B99">
      <w:pPr>
        <w:pStyle w:val="Prrafodelista"/>
        <w:numPr>
          <w:ilvl w:val="0"/>
          <w:numId w:val="28"/>
        </w:numPr>
        <w:ind w:left="993"/>
        <w:jc w:val="both"/>
        <w:rPr>
          <w:rFonts w:ascii="Century Gothic" w:hAnsi="Century Gothic"/>
          <w:color w:val="auto"/>
          <w:sz w:val="18"/>
          <w:szCs w:val="18"/>
        </w:rPr>
      </w:pPr>
      <w:r w:rsidRPr="00232299">
        <w:rPr>
          <w:rFonts w:ascii="Century Gothic" w:eastAsia="Montserrat" w:hAnsi="Century Gothic" w:cs="Montserrat"/>
          <w:color w:val="auto"/>
          <w:sz w:val="18"/>
          <w:szCs w:val="18"/>
        </w:rPr>
        <w:t xml:space="preserve">El buen funcionamiento y uso de la maquinaria, equipo y herramientas. </w:t>
      </w:r>
    </w:p>
    <w:p w14:paraId="5157C77F" w14:textId="77777777" w:rsidR="008714A8" w:rsidRPr="00232299" w:rsidRDefault="008714A8" w:rsidP="00C54B99">
      <w:pPr>
        <w:pStyle w:val="Prrafodelista"/>
        <w:numPr>
          <w:ilvl w:val="0"/>
          <w:numId w:val="28"/>
        </w:numPr>
        <w:ind w:left="993"/>
        <w:jc w:val="both"/>
        <w:rPr>
          <w:rFonts w:ascii="Century Gothic" w:hAnsi="Century Gothic"/>
          <w:color w:val="auto"/>
          <w:sz w:val="18"/>
          <w:szCs w:val="18"/>
        </w:rPr>
      </w:pPr>
      <w:r w:rsidRPr="00232299">
        <w:rPr>
          <w:rFonts w:ascii="Century Gothic" w:eastAsia="Montserrat" w:hAnsi="Century Gothic" w:cs="Montserrat"/>
          <w:color w:val="auto"/>
          <w:sz w:val="18"/>
          <w:szCs w:val="18"/>
        </w:rPr>
        <w:t xml:space="preserve">El cumplimiento del programa de trabajo. </w:t>
      </w:r>
    </w:p>
    <w:p w14:paraId="2F8D3DC3" w14:textId="77777777" w:rsidR="008714A8" w:rsidRPr="00232299" w:rsidRDefault="008714A8" w:rsidP="00C54B99">
      <w:pPr>
        <w:pStyle w:val="Prrafodelista"/>
        <w:numPr>
          <w:ilvl w:val="0"/>
          <w:numId w:val="28"/>
        </w:numPr>
        <w:ind w:left="993"/>
        <w:jc w:val="both"/>
        <w:rPr>
          <w:rFonts w:ascii="Century Gothic" w:hAnsi="Century Gothic"/>
          <w:color w:val="auto"/>
          <w:sz w:val="18"/>
          <w:szCs w:val="18"/>
        </w:rPr>
      </w:pPr>
      <w:r w:rsidRPr="00232299">
        <w:rPr>
          <w:rFonts w:ascii="Century Gothic" w:eastAsia="Montserrat" w:hAnsi="Century Gothic" w:cs="Montserrat"/>
          <w:color w:val="auto"/>
          <w:sz w:val="18"/>
          <w:szCs w:val="18"/>
        </w:rPr>
        <w:t xml:space="preserve">La correcta ejecución de las actividades conforme a lo requerido por </w:t>
      </w:r>
      <w:r w:rsidRPr="00232299">
        <w:rPr>
          <w:rFonts w:ascii="Century Gothic" w:eastAsia="Montserrat" w:hAnsi="Century Gothic" w:cs="Montserrat"/>
          <w:b/>
          <w:color w:val="auto"/>
          <w:sz w:val="18"/>
          <w:szCs w:val="18"/>
        </w:rPr>
        <w:t>TELEVISIÓN METROPOLITANA S.A. DE C.V.</w:t>
      </w:r>
    </w:p>
    <w:p w14:paraId="58872786" w14:textId="77777777" w:rsidR="008714A8" w:rsidRPr="00232299" w:rsidRDefault="008714A8" w:rsidP="00C54B99">
      <w:pPr>
        <w:pStyle w:val="Prrafodelista"/>
        <w:numPr>
          <w:ilvl w:val="0"/>
          <w:numId w:val="28"/>
        </w:numPr>
        <w:ind w:left="993"/>
        <w:jc w:val="both"/>
        <w:rPr>
          <w:rFonts w:ascii="Century Gothic" w:hAnsi="Century Gothic"/>
          <w:color w:val="auto"/>
          <w:sz w:val="18"/>
          <w:szCs w:val="18"/>
        </w:rPr>
      </w:pPr>
      <w:r w:rsidRPr="00232299">
        <w:rPr>
          <w:rFonts w:ascii="Century Gothic" w:eastAsia="Montserrat" w:hAnsi="Century Gothic" w:cs="Montserrat"/>
          <w:color w:val="auto"/>
          <w:sz w:val="18"/>
          <w:szCs w:val="18"/>
        </w:rPr>
        <w:t xml:space="preserve">Que se cumpla con los turnos requeridos por </w:t>
      </w:r>
      <w:r w:rsidRPr="00232299">
        <w:rPr>
          <w:rFonts w:ascii="Century Gothic" w:eastAsia="Montserrat" w:hAnsi="Century Gothic" w:cs="Montserrat"/>
          <w:b/>
          <w:color w:val="auto"/>
          <w:sz w:val="18"/>
          <w:szCs w:val="18"/>
        </w:rPr>
        <w:t>TELEVISIÓN METROPOLITANA S.A. DE C.V.</w:t>
      </w:r>
    </w:p>
    <w:p w14:paraId="540416AC" w14:textId="77777777" w:rsidR="008714A8" w:rsidRPr="00232299" w:rsidRDefault="008714A8" w:rsidP="00232299">
      <w:pPr>
        <w:rPr>
          <w:rFonts w:ascii="Century Gothic" w:hAnsi="Century Gothic"/>
          <w:sz w:val="18"/>
          <w:szCs w:val="18"/>
        </w:rPr>
      </w:pPr>
    </w:p>
    <w:p w14:paraId="3BE699E7" w14:textId="77777777" w:rsidR="008714A8" w:rsidRPr="00232299" w:rsidRDefault="008714A8" w:rsidP="00981F0B">
      <w:pPr>
        <w:ind w:left="567"/>
        <w:rPr>
          <w:rFonts w:ascii="Century Gothic" w:hAnsi="Century Gothic"/>
          <w:sz w:val="18"/>
          <w:szCs w:val="18"/>
        </w:rPr>
      </w:pPr>
      <w:r w:rsidRPr="00232299">
        <w:rPr>
          <w:rFonts w:ascii="Century Gothic" w:eastAsia="Montserrat" w:hAnsi="Century Gothic" w:cs="Montserrat"/>
          <w:b/>
          <w:sz w:val="18"/>
          <w:szCs w:val="18"/>
        </w:rPr>
        <w:t>Verificar:</w:t>
      </w:r>
      <w:r w:rsidRPr="00232299">
        <w:rPr>
          <w:rFonts w:ascii="Century Gothic" w:eastAsia="Montserrat" w:hAnsi="Century Gothic" w:cs="Montserrat"/>
          <w:sz w:val="18"/>
          <w:szCs w:val="18"/>
        </w:rPr>
        <w:t xml:space="preserve"> </w:t>
      </w:r>
    </w:p>
    <w:p w14:paraId="18AB0F75" w14:textId="77777777" w:rsidR="008714A8" w:rsidRPr="00232299" w:rsidRDefault="008714A8" w:rsidP="00981F0B">
      <w:pPr>
        <w:ind w:left="993"/>
        <w:rPr>
          <w:rFonts w:ascii="Century Gothic" w:hAnsi="Century Gothic"/>
          <w:sz w:val="18"/>
          <w:szCs w:val="18"/>
        </w:rPr>
      </w:pPr>
    </w:p>
    <w:p w14:paraId="757CBB7D" w14:textId="77777777" w:rsidR="008714A8" w:rsidRPr="00232299" w:rsidRDefault="008714A8" w:rsidP="00C54B99">
      <w:pPr>
        <w:pStyle w:val="Prrafodelista"/>
        <w:numPr>
          <w:ilvl w:val="0"/>
          <w:numId w:val="29"/>
        </w:numPr>
        <w:ind w:left="993"/>
        <w:jc w:val="both"/>
        <w:rPr>
          <w:rFonts w:ascii="Century Gothic" w:hAnsi="Century Gothic"/>
          <w:color w:val="auto"/>
          <w:sz w:val="18"/>
          <w:szCs w:val="18"/>
        </w:rPr>
      </w:pPr>
      <w:r w:rsidRPr="00232299">
        <w:rPr>
          <w:rFonts w:ascii="Century Gothic" w:eastAsia="Montserrat" w:hAnsi="Century Gothic" w:cs="Montserrat"/>
          <w:color w:val="auto"/>
          <w:sz w:val="18"/>
          <w:szCs w:val="18"/>
        </w:rPr>
        <w:t xml:space="preserve">Que las actividades de los operarios se realicen de la forma estipulada en el programa de trabajo. </w:t>
      </w:r>
    </w:p>
    <w:p w14:paraId="4D31AF42" w14:textId="77777777" w:rsidR="008714A8" w:rsidRPr="00232299" w:rsidRDefault="008714A8" w:rsidP="00C54B99">
      <w:pPr>
        <w:pStyle w:val="Prrafodelista"/>
        <w:numPr>
          <w:ilvl w:val="0"/>
          <w:numId w:val="29"/>
        </w:numPr>
        <w:ind w:left="993"/>
        <w:jc w:val="both"/>
        <w:rPr>
          <w:rFonts w:ascii="Century Gothic" w:hAnsi="Century Gothic"/>
          <w:color w:val="auto"/>
          <w:sz w:val="18"/>
          <w:szCs w:val="18"/>
        </w:rPr>
      </w:pPr>
      <w:r w:rsidRPr="00232299">
        <w:rPr>
          <w:rFonts w:ascii="Century Gothic" w:eastAsia="Montserrat" w:hAnsi="Century Gothic" w:cs="Montserrat"/>
          <w:color w:val="auto"/>
          <w:sz w:val="18"/>
          <w:szCs w:val="18"/>
        </w:rPr>
        <w:t xml:space="preserve">Que los operarios se apeguen al programa en materia de protección civil, correspondiente a cada inmueble. </w:t>
      </w:r>
    </w:p>
    <w:p w14:paraId="061D52C5" w14:textId="77777777" w:rsidR="008714A8" w:rsidRPr="00232299" w:rsidRDefault="008714A8" w:rsidP="00C54B99">
      <w:pPr>
        <w:pStyle w:val="Prrafodelista"/>
        <w:numPr>
          <w:ilvl w:val="0"/>
          <w:numId w:val="29"/>
        </w:numPr>
        <w:ind w:left="993"/>
        <w:jc w:val="both"/>
        <w:rPr>
          <w:rFonts w:ascii="Century Gothic" w:hAnsi="Century Gothic"/>
          <w:color w:val="auto"/>
          <w:sz w:val="18"/>
          <w:szCs w:val="18"/>
        </w:rPr>
      </w:pPr>
      <w:r w:rsidRPr="00232299">
        <w:rPr>
          <w:rFonts w:ascii="Century Gothic" w:eastAsia="Montserrat" w:hAnsi="Century Gothic" w:cs="Montserrat"/>
          <w:color w:val="auto"/>
          <w:sz w:val="18"/>
          <w:szCs w:val="18"/>
        </w:rPr>
        <w:t xml:space="preserve">La asistencia diaria y puntual de los operarios. </w:t>
      </w:r>
    </w:p>
    <w:p w14:paraId="2DFCF03D" w14:textId="77777777" w:rsidR="008714A8" w:rsidRPr="00232299" w:rsidRDefault="008714A8" w:rsidP="00C54B99">
      <w:pPr>
        <w:pStyle w:val="Prrafodelista"/>
        <w:numPr>
          <w:ilvl w:val="0"/>
          <w:numId w:val="29"/>
        </w:numPr>
        <w:ind w:left="993"/>
        <w:jc w:val="both"/>
        <w:rPr>
          <w:rFonts w:ascii="Century Gothic" w:hAnsi="Century Gothic"/>
          <w:color w:val="auto"/>
          <w:sz w:val="18"/>
          <w:szCs w:val="18"/>
        </w:rPr>
      </w:pPr>
      <w:r w:rsidRPr="00232299">
        <w:rPr>
          <w:rFonts w:ascii="Century Gothic" w:eastAsia="Montserrat" w:hAnsi="Century Gothic" w:cs="Montserrat"/>
          <w:color w:val="auto"/>
          <w:sz w:val="18"/>
          <w:szCs w:val="18"/>
        </w:rPr>
        <w:t xml:space="preserve">Cubrir las ausencias de los operarios en los tiempos indicados. </w:t>
      </w:r>
    </w:p>
    <w:p w14:paraId="5B990F21" w14:textId="77777777" w:rsidR="008714A8" w:rsidRPr="00232299" w:rsidRDefault="008714A8" w:rsidP="00C54B99">
      <w:pPr>
        <w:pStyle w:val="Prrafodelista"/>
        <w:numPr>
          <w:ilvl w:val="0"/>
          <w:numId w:val="29"/>
        </w:numPr>
        <w:ind w:left="993"/>
        <w:jc w:val="both"/>
        <w:rPr>
          <w:rFonts w:ascii="Century Gothic" w:hAnsi="Century Gothic"/>
          <w:color w:val="auto"/>
          <w:sz w:val="18"/>
          <w:szCs w:val="18"/>
        </w:rPr>
      </w:pPr>
      <w:r w:rsidRPr="00232299">
        <w:rPr>
          <w:rFonts w:ascii="Century Gothic" w:eastAsia="Montserrat" w:hAnsi="Century Gothic" w:cs="Montserrat"/>
          <w:color w:val="auto"/>
          <w:sz w:val="18"/>
          <w:szCs w:val="18"/>
        </w:rPr>
        <w:t xml:space="preserve">Que el personal de limpieza abandone las instalaciones al término del turno asignado. </w:t>
      </w:r>
    </w:p>
    <w:p w14:paraId="19E63CF5" w14:textId="77777777" w:rsidR="008714A8" w:rsidRPr="00232299" w:rsidRDefault="008714A8" w:rsidP="00C54B99">
      <w:pPr>
        <w:pStyle w:val="Prrafodelista"/>
        <w:numPr>
          <w:ilvl w:val="0"/>
          <w:numId w:val="29"/>
        </w:numPr>
        <w:ind w:left="993"/>
        <w:jc w:val="both"/>
        <w:rPr>
          <w:rFonts w:ascii="Century Gothic" w:hAnsi="Century Gothic"/>
          <w:color w:val="auto"/>
          <w:sz w:val="18"/>
          <w:szCs w:val="18"/>
        </w:rPr>
      </w:pPr>
      <w:r w:rsidRPr="00232299">
        <w:rPr>
          <w:rFonts w:ascii="Century Gothic" w:eastAsia="Montserrat" w:hAnsi="Century Gothic" w:cs="Montserrat"/>
          <w:color w:val="auto"/>
          <w:sz w:val="18"/>
          <w:szCs w:val="18"/>
        </w:rPr>
        <w:t xml:space="preserve">Las demás que le sean requeridas, relativos a la prestación del </w:t>
      </w:r>
      <w:r w:rsidRPr="00232299">
        <w:rPr>
          <w:rFonts w:ascii="Century Gothic" w:eastAsia="Montserrat" w:hAnsi="Century Gothic" w:cs="Montserrat"/>
          <w:b/>
          <w:color w:val="auto"/>
          <w:sz w:val="18"/>
          <w:szCs w:val="18"/>
        </w:rPr>
        <w:t xml:space="preserve">SERVICIO </w:t>
      </w:r>
      <w:r w:rsidRPr="00232299">
        <w:rPr>
          <w:rFonts w:ascii="Century Gothic" w:eastAsia="Montserrat" w:hAnsi="Century Gothic" w:cs="Montserrat"/>
          <w:color w:val="auto"/>
          <w:sz w:val="18"/>
          <w:szCs w:val="18"/>
        </w:rPr>
        <w:t xml:space="preserve">por </w:t>
      </w:r>
      <w:r w:rsidRPr="00232299">
        <w:rPr>
          <w:rFonts w:ascii="Century Gothic" w:eastAsia="Montserrat" w:hAnsi="Century Gothic" w:cs="Montserrat"/>
          <w:b/>
          <w:color w:val="auto"/>
          <w:sz w:val="18"/>
          <w:szCs w:val="18"/>
        </w:rPr>
        <w:t>TELEVISIÓN METROPOLITANA S.A. DE C.V.</w:t>
      </w:r>
    </w:p>
    <w:p w14:paraId="30BD3FEC" w14:textId="77777777" w:rsidR="008714A8" w:rsidRPr="00232299" w:rsidRDefault="008714A8" w:rsidP="00232299">
      <w:pPr>
        <w:rPr>
          <w:rFonts w:ascii="Century Gothic" w:eastAsia="Montserrat" w:hAnsi="Century Gothic" w:cs="Montserrat"/>
          <w:sz w:val="18"/>
          <w:szCs w:val="18"/>
        </w:rPr>
      </w:pPr>
    </w:p>
    <w:p w14:paraId="674A0E0F" w14:textId="5A8BA45C" w:rsidR="008714A8" w:rsidRPr="00981F0B" w:rsidRDefault="00981F0B" w:rsidP="00981F0B">
      <w:pPr>
        <w:pStyle w:val="Ttulo3"/>
        <w:tabs>
          <w:tab w:val="center" w:pos="2053"/>
        </w:tabs>
        <w:ind w:left="567"/>
        <w:rPr>
          <w:rFonts w:ascii="Century Gothic" w:hAnsi="Century Gothic"/>
          <w:sz w:val="18"/>
          <w:szCs w:val="18"/>
        </w:rPr>
      </w:pPr>
      <w:r>
        <w:rPr>
          <w:rFonts w:ascii="Century Gothic" w:hAnsi="Century Gothic"/>
          <w:sz w:val="18"/>
          <w:szCs w:val="18"/>
        </w:rPr>
        <w:lastRenderedPageBreak/>
        <w:t>8</w:t>
      </w:r>
      <w:r w:rsidR="008714A8" w:rsidRPr="00981F0B">
        <w:rPr>
          <w:rFonts w:ascii="Century Gothic" w:hAnsi="Century Gothic"/>
          <w:sz w:val="18"/>
          <w:szCs w:val="18"/>
        </w:rPr>
        <w:t>.3.  DEL PERSONAL REQUERIDO PARA CUBRIR LOS SERVICIOS DE LIMPIEZA INTEGRAL</w:t>
      </w:r>
    </w:p>
    <w:p w14:paraId="1F0A40AD" w14:textId="77777777" w:rsidR="008714A8" w:rsidRPr="00232299" w:rsidRDefault="008714A8" w:rsidP="00232299">
      <w:pPr>
        <w:ind w:left="567"/>
        <w:jc w:val="both"/>
        <w:rPr>
          <w:rFonts w:ascii="Century Gothic" w:hAnsi="Century Gothic"/>
          <w:sz w:val="18"/>
          <w:szCs w:val="18"/>
        </w:rPr>
      </w:pPr>
    </w:p>
    <w:p w14:paraId="675FDD8D" w14:textId="3A2D523C"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EL PROVEEDOR que resulte adjudicado deberá proporcionar el número de operarios requeridos por TELEVISIÓN METROPOLITANA S.A. DE C.V.   </w:t>
      </w:r>
    </w:p>
    <w:p w14:paraId="63C3469B" w14:textId="77777777" w:rsidR="008714A8" w:rsidRPr="00232299" w:rsidRDefault="008714A8" w:rsidP="00232299">
      <w:pPr>
        <w:ind w:left="567"/>
        <w:jc w:val="both"/>
        <w:rPr>
          <w:rFonts w:ascii="Century Gothic" w:hAnsi="Century Gothic"/>
          <w:sz w:val="18"/>
          <w:szCs w:val="18"/>
        </w:rPr>
      </w:pPr>
    </w:p>
    <w:p w14:paraId="5578A716" w14:textId="212BA01E" w:rsidR="008714A8" w:rsidRPr="00232299" w:rsidRDefault="008714A8" w:rsidP="00232299">
      <w:pPr>
        <w:ind w:left="567"/>
        <w:jc w:val="both"/>
        <w:rPr>
          <w:rFonts w:ascii="Century Gothic" w:eastAsia="Montserrat" w:hAnsi="Century Gothic" w:cs="Montserrat"/>
          <w:sz w:val="18"/>
          <w:szCs w:val="18"/>
        </w:rPr>
      </w:pPr>
      <w:r w:rsidRPr="00232299">
        <w:rPr>
          <w:rFonts w:ascii="Century Gothic" w:eastAsia="Montserrat" w:hAnsi="Century Gothic" w:cs="Montserrat"/>
          <w:sz w:val="18"/>
          <w:szCs w:val="18"/>
        </w:rPr>
        <w:t xml:space="preserve">Los servicios integrales de limpieza deberán ser proporcionados de lunes a </w:t>
      </w:r>
      <w:r w:rsidR="00C91D6E" w:rsidRPr="00232299">
        <w:rPr>
          <w:rFonts w:ascii="Century Gothic" w:eastAsia="Montserrat" w:hAnsi="Century Gothic" w:cs="Montserrat"/>
          <w:sz w:val="18"/>
          <w:szCs w:val="18"/>
        </w:rPr>
        <w:t>sábado</w:t>
      </w:r>
      <w:r w:rsidRPr="00232299">
        <w:rPr>
          <w:rFonts w:ascii="Century Gothic" w:eastAsia="Montserrat" w:hAnsi="Century Gothic" w:cs="Montserrat"/>
          <w:sz w:val="18"/>
          <w:szCs w:val="18"/>
        </w:rPr>
        <w:t xml:space="preserve"> en </w:t>
      </w:r>
      <w:r w:rsidR="00981F0B">
        <w:rPr>
          <w:rFonts w:ascii="Century Gothic" w:eastAsia="Montserrat" w:hAnsi="Century Gothic" w:cs="Montserrat"/>
          <w:sz w:val="18"/>
          <w:szCs w:val="18"/>
        </w:rPr>
        <w:t>los</w:t>
      </w:r>
      <w:r w:rsidRPr="00232299">
        <w:rPr>
          <w:rFonts w:ascii="Century Gothic" w:eastAsia="Montserrat" w:hAnsi="Century Gothic" w:cs="Montserrat"/>
          <w:sz w:val="18"/>
          <w:szCs w:val="18"/>
        </w:rPr>
        <w:t xml:space="preserve"> turnos</w:t>
      </w:r>
      <w:r w:rsidR="00981F0B">
        <w:rPr>
          <w:rFonts w:ascii="Century Gothic" w:eastAsia="Montserrat" w:hAnsi="Century Gothic" w:cs="Montserrat"/>
          <w:sz w:val="18"/>
          <w:szCs w:val="18"/>
        </w:rPr>
        <w:t xml:space="preserve"> señalados</w:t>
      </w:r>
      <w:r w:rsidRPr="00232299">
        <w:rPr>
          <w:rFonts w:ascii="Century Gothic" w:eastAsia="Montserrat" w:hAnsi="Century Gothic" w:cs="Montserrat"/>
          <w:sz w:val="18"/>
          <w:szCs w:val="18"/>
        </w:rPr>
        <w:t>:</w:t>
      </w:r>
    </w:p>
    <w:p w14:paraId="52E15E62" w14:textId="77777777" w:rsidR="00981F0B" w:rsidRDefault="00981F0B" w:rsidP="00C54B99">
      <w:pPr>
        <w:numPr>
          <w:ilvl w:val="0"/>
          <w:numId w:val="40"/>
        </w:numPr>
        <w:spacing w:line="259" w:lineRule="auto"/>
        <w:ind w:left="1418" w:right="29"/>
        <w:contextualSpacing/>
        <w:jc w:val="both"/>
        <w:rPr>
          <w:rFonts w:ascii="Century Gothic" w:eastAsia="Calibri" w:hAnsi="Century Gothic"/>
          <w:sz w:val="18"/>
          <w:szCs w:val="18"/>
          <w:lang w:eastAsia="es-MX"/>
        </w:rPr>
      </w:pPr>
      <w:r>
        <w:rPr>
          <w:rFonts w:ascii="Century Gothic" w:eastAsia="Calibri" w:hAnsi="Century Gothic"/>
          <w:sz w:val="18"/>
          <w:szCs w:val="18"/>
          <w:lang w:eastAsia="es-MX"/>
        </w:rPr>
        <w:t>Matutino de lunes a viernes de las 7:00 a las 14:00 horas, compuesto por seis operarios.</w:t>
      </w:r>
    </w:p>
    <w:p w14:paraId="2AEEBE47" w14:textId="77777777" w:rsidR="00981F0B" w:rsidRDefault="00981F0B" w:rsidP="00C54B99">
      <w:pPr>
        <w:numPr>
          <w:ilvl w:val="0"/>
          <w:numId w:val="40"/>
        </w:numPr>
        <w:spacing w:before="240" w:line="259" w:lineRule="auto"/>
        <w:ind w:left="1418" w:right="29"/>
        <w:contextualSpacing/>
        <w:jc w:val="both"/>
        <w:rPr>
          <w:rFonts w:ascii="Century Gothic" w:eastAsia="Calibri" w:hAnsi="Century Gothic"/>
          <w:sz w:val="18"/>
          <w:szCs w:val="18"/>
          <w:lang w:eastAsia="es-MX"/>
        </w:rPr>
      </w:pPr>
      <w:r>
        <w:rPr>
          <w:rFonts w:ascii="Century Gothic" w:eastAsia="Calibri" w:hAnsi="Century Gothic"/>
          <w:sz w:val="18"/>
          <w:szCs w:val="18"/>
          <w:lang w:eastAsia="es-MX"/>
        </w:rPr>
        <w:t xml:space="preserve">Vespertino de lunes a viernes de las 14:00 a las 21:00 horas, compuesto por dos operarios </w:t>
      </w:r>
    </w:p>
    <w:p w14:paraId="24067A1E" w14:textId="77777777" w:rsidR="00981F0B" w:rsidRDefault="00981F0B" w:rsidP="00C54B99">
      <w:pPr>
        <w:numPr>
          <w:ilvl w:val="0"/>
          <w:numId w:val="40"/>
        </w:numPr>
        <w:spacing w:before="240" w:line="259" w:lineRule="auto"/>
        <w:ind w:left="1418" w:right="29"/>
        <w:contextualSpacing/>
        <w:jc w:val="both"/>
        <w:rPr>
          <w:rFonts w:ascii="Century Gothic" w:eastAsia="Calibri" w:hAnsi="Century Gothic"/>
          <w:sz w:val="18"/>
          <w:szCs w:val="18"/>
          <w:lang w:eastAsia="es-MX"/>
        </w:rPr>
      </w:pPr>
      <w:r>
        <w:rPr>
          <w:rFonts w:ascii="Century Gothic" w:eastAsia="Calibri" w:hAnsi="Century Gothic"/>
          <w:sz w:val="18"/>
          <w:szCs w:val="18"/>
          <w:lang w:eastAsia="es-MX"/>
        </w:rPr>
        <w:t>Matutino los sábados de las 7:00 a las 14:00 horas, compuesto por ocho operarios.</w:t>
      </w:r>
    </w:p>
    <w:p w14:paraId="27879FF3" w14:textId="77777777" w:rsidR="00981F0B" w:rsidRDefault="00981F0B" w:rsidP="00C54B99">
      <w:pPr>
        <w:numPr>
          <w:ilvl w:val="0"/>
          <w:numId w:val="40"/>
        </w:numPr>
        <w:spacing w:before="240" w:line="259" w:lineRule="auto"/>
        <w:ind w:left="1418" w:right="29"/>
        <w:contextualSpacing/>
        <w:jc w:val="both"/>
        <w:rPr>
          <w:rFonts w:ascii="Century Gothic" w:eastAsia="Calibri" w:hAnsi="Century Gothic"/>
          <w:sz w:val="18"/>
          <w:szCs w:val="18"/>
          <w:lang w:eastAsia="es-MX"/>
        </w:rPr>
      </w:pPr>
      <w:r>
        <w:rPr>
          <w:rFonts w:ascii="Century Gothic" w:eastAsia="Calibri" w:hAnsi="Century Gothic"/>
          <w:sz w:val="18"/>
          <w:szCs w:val="18"/>
          <w:lang w:eastAsia="es-MX"/>
        </w:rPr>
        <w:t xml:space="preserve">Un supervisor </w:t>
      </w:r>
      <w:r w:rsidRPr="002E5474">
        <w:rPr>
          <w:rFonts w:ascii="Century Gothic" w:eastAsia="Calibri" w:hAnsi="Century Gothic"/>
          <w:sz w:val="18"/>
          <w:szCs w:val="18"/>
          <w:lang w:eastAsia="es-MX"/>
        </w:rPr>
        <w:t>interno del servicio con un horario de lunes a viernes de 7:00 a 19:00 horas y un horario los sábados de 7:00 a 14:00</w:t>
      </w:r>
      <w:r>
        <w:rPr>
          <w:rFonts w:ascii="Century Gothic" w:eastAsia="Calibri" w:hAnsi="Century Gothic"/>
          <w:sz w:val="18"/>
          <w:szCs w:val="18"/>
          <w:lang w:eastAsia="es-MX"/>
        </w:rPr>
        <w:t xml:space="preserve"> horas.</w:t>
      </w:r>
    </w:p>
    <w:p w14:paraId="06433310" w14:textId="77777777" w:rsidR="008714A8" w:rsidRPr="00232299" w:rsidRDefault="008714A8" w:rsidP="00232299">
      <w:pPr>
        <w:pStyle w:val="Prrafodelista"/>
        <w:ind w:left="2880"/>
        <w:jc w:val="both"/>
        <w:rPr>
          <w:rFonts w:ascii="Century Gothic" w:eastAsia="Montserrat" w:hAnsi="Century Gothic" w:cs="Montserrat"/>
          <w:sz w:val="18"/>
          <w:szCs w:val="18"/>
        </w:rPr>
      </w:pPr>
    </w:p>
    <w:p w14:paraId="5B0AAA1A"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Los operarios deberán registrar su ingreso y salida en el horario establecido en las listas de control de asistencia, que para tal efecto establezca TELEVISIÓN METROPOLITANA S.A. DE C.V. </w:t>
      </w:r>
    </w:p>
    <w:p w14:paraId="432C979D" w14:textId="77777777" w:rsidR="008714A8" w:rsidRPr="00232299" w:rsidRDefault="008714A8" w:rsidP="00232299">
      <w:pPr>
        <w:ind w:left="567"/>
        <w:jc w:val="both"/>
        <w:rPr>
          <w:rFonts w:ascii="Century Gothic" w:hAnsi="Century Gothic"/>
          <w:sz w:val="18"/>
          <w:szCs w:val="18"/>
        </w:rPr>
      </w:pPr>
    </w:p>
    <w:p w14:paraId="20C138A8"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Durante su permanencia en las instalaciones, los operarios deberán estar debidamente uniformados (pantalón y camisola u overol), portar el equipo de protección (guantes, fajas, lentes, casco, botas, etc.) y gafete de identificación proporcionados por EL PROVEEDOR, debiendo garantizar su buen estado para la prestación del SERVICIO. </w:t>
      </w:r>
    </w:p>
    <w:p w14:paraId="2FA7379C" w14:textId="77777777" w:rsidR="008714A8" w:rsidRPr="00232299" w:rsidRDefault="008714A8" w:rsidP="00232299">
      <w:pPr>
        <w:ind w:left="567"/>
        <w:jc w:val="both"/>
        <w:rPr>
          <w:rFonts w:ascii="Century Gothic" w:hAnsi="Century Gothic"/>
          <w:sz w:val="18"/>
          <w:szCs w:val="18"/>
        </w:rPr>
      </w:pPr>
    </w:p>
    <w:p w14:paraId="3D0D2673"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Los operarios por ningún motivo podrán realizar actividades administrativas, de vigilancia o actividades diferentes a las mencionadas en el contrato. </w:t>
      </w:r>
    </w:p>
    <w:p w14:paraId="014BA668" w14:textId="48AFA879" w:rsidR="008714A8" w:rsidRPr="00232299" w:rsidRDefault="008714A8" w:rsidP="00981F0B">
      <w:pPr>
        <w:ind w:left="567"/>
        <w:jc w:val="both"/>
        <w:rPr>
          <w:rFonts w:ascii="Century Gothic" w:hAnsi="Century Gothic"/>
          <w:sz w:val="18"/>
          <w:szCs w:val="18"/>
        </w:rPr>
      </w:pPr>
      <w:r w:rsidRPr="00232299">
        <w:rPr>
          <w:rFonts w:ascii="Century Gothic" w:hAnsi="Century Gothic"/>
          <w:sz w:val="18"/>
          <w:szCs w:val="18"/>
        </w:rPr>
        <w:t xml:space="preserve"> </w:t>
      </w:r>
    </w:p>
    <w:p w14:paraId="4E3B9A8E" w14:textId="1752651C" w:rsidR="008714A8" w:rsidRPr="00232299" w:rsidRDefault="00981F0B" w:rsidP="00981F0B">
      <w:pPr>
        <w:pStyle w:val="Ttulo3"/>
        <w:tabs>
          <w:tab w:val="center" w:pos="2053"/>
        </w:tabs>
        <w:ind w:left="567"/>
        <w:rPr>
          <w:rFonts w:ascii="Century Gothic" w:hAnsi="Century Gothic"/>
          <w:sz w:val="18"/>
          <w:szCs w:val="18"/>
        </w:rPr>
      </w:pPr>
      <w:r>
        <w:rPr>
          <w:rFonts w:ascii="Century Gothic" w:hAnsi="Century Gothic"/>
          <w:sz w:val="18"/>
          <w:szCs w:val="18"/>
        </w:rPr>
        <w:t>8</w:t>
      </w:r>
      <w:r w:rsidR="008714A8" w:rsidRPr="00232299">
        <w:rPr>
          <w:rFonts w:ascii="Century Gothic" w:hAnsi="Century Gothic"/>
          <w:sz w:val="18"/>
          <w:szCs w:val="18"/>
        </w:rPr>
        <w:t>.4.  PRO</w:t>
      </w:r>
      <w:r w:rsidR="00D7274A" w:rsidRPr="00232299">
        <w:rPr>
          <w:rFonts w:ascii="Century Gothic" w:hAnsi="Century Gothic"/>
          <w:sz w:val="18"/>
          <w:szCs w:val="18"/>
        </w:rPr>
        <w:t>PUESTA</w:t>
      </w:r>
      <w:r w:rsidR="008714A8" w:rsidRPr="00232299">
        <w:rPr>
          <w:rFonts w:ascii="Century Gothic" w:hAnsi="Century Gothic"/>
          <w:sz w:val="18"/>
          <w:szCs w:val="18"/>
        </w:rPr>
        <w:t xml:space="preserve"> DE TRABAJO </w:t>
      </w:r>
    </w:p>
    <w:p w14:paraId="5FA50AF5"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59A24859" w14:textId="5E9AD386"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EL PROVEEDOR que resulte adjudicado presentará dentro de su oferta </w:t>
      </w:r>
      <w:r w:rsidR="00F81E23" w:rsidRPr="00232299">
        <w:rPr>
          <w:rFonts w:ascii="Century Gothic" w:hAnsi="Century Gothic"/>
          <w:sz w:val="18"/>
          <w:szCs w:val="18"/>
        </w:rPr>
        <w:t>la</w:t>
      </w:r>
      <w:r w:rsidRPr="00232299">
        <w:rPr>
          <w:rFonts w:ascii="Century Gothic" w:hAnsi="Century Gothic"/>
          <w:sz w:val="18"/>
          <w:szCs w:val="18"/>
        </w:rPr>
        <w:t xml:space="preserve"> metodología, programa de trabajo y organigrama (administrativo y operativo) que permita garantizar la prestación del SERVICIO</w:t>
      </w:r>
      <w:r w:rsidR="00F74982" w:rsidRPr="00232299">
        <w:rPr>
          <w:rFonts w:ascii="Century Gothic" w:hAnsi="Century Gothic"/>
          <w:sz w:val="18"/>
          <w:szCs w:val="18"/>
        </w:rPr>
        <w:t>, de conformidad con en inciso f) del Punto 4 LINEAMIENTOS GENERALES, lo solicitado por Televisión Metropolitana, S.A de C.V.</w:t>
      </w:r>
      <w:r w:rsidRPr="00232299">
        <w:rPr>
          <w:rFonts w:ascii="Century Gothic" w:hAnsi="Century Gothic"/>
          <w:sz w:val="18"/>
          <w:szCs w:val="18"/>
        </w:rPr>
        <w:t xml:space="preserve"> </w:t>
      </w:r>
    </w:p>
    <w:p w14:paraId="41BE5506"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3DD0A717" w14:textId="2E07D8BA" w:rsidR="008714A8" w:rsidRPr="00232299" w:rsidRDefault="00981F0B" w:rsidP="00981F0B">
      <w:pPr>
        <w:pStyle w:val="Ttulo3"/>
        <w:tabs>
          <w:tab w:val="center" w:pos="2053"/>
        </w:tabs>
        <w:ind w:left="567"/>
        <w:rPr>
          <w:rFonts w:ascii="Century Gothic" w:hAnsi="Century Gothic"/>
          <w:sz w:val="18"/>
          <w:szCs w:val="18"/>
        </w:rPr>
      </w:pPr>
      <w:r>
        <w:rPr>
          <w:rFonts w:ascii="Century Gothic" w:hAnsi="Century Gothic"/>
          <w:sz w:val="18"/>
          <w:szCs w:val="18"/>
        </w:rPr>
        <w:t>8</w:t>
      </w:r>
      <w:r w:rsidR="008714A8" w:rsidRPr="00232299">
        <w:rPr>
          <w:rFonts w:ascii="Century Gothic" w:hAnsi="Century Gothic"/>
          <w:sz w:val="18"/>
          <w:szCs w:val="18"/>
        </w:rPr>
        <w:t xml:space="preserve">.5. MAQUINARIA, EQUIPO Y HERRAMIENTAS </w:t>
      </w:r>
    </w:p>
    <w:p w14:paraId="08A6E404"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05862BF2" w14:textId="21C3881A"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EL PROVEEDOR que resulte adjudicado suministrará la maquinaria, equipo y herramientas para garantizar el óptimo cumplimiento del SERVICIO, de conformidad con lo solicitado por TELEVISIÓN METROPOLITANA S.A. DE C.V., de acuerdo con el cuadro</w:t>
      </w:r>
      <w:r w:rsidR="00E463C7" w:rsidRPr="00232299">
        <w:rPr>
          <w:rFonts w:ascii="Century Gothic" w:hAnsi="Century Gothic"/>
          <w:sz w:val="18"/>
          <w:szCs w:val="18"/>
        </w:rPr>
        <w:t xml:space="preserve"> Maquinaria y Equipo del</w:t>
      </w:r>
      <w:r w:rsidRPr="00232299">
        <w:rPr>
          <w:rFonts w:ascii="Century Gothic" w:hAnsi="Century Gothic"/>
          <w:sz w:val="18"/>
          <w:szCs w:val="18"/>
        </w:rPr>
        <w:t xml:space="preserve"> Apéndice I “INSUMOS, MATERIALES, CONSUMIBLES Y MAQUINARIA REQUERIDOS”.</w:t>
      </w:r>
    </w:p>
    <w:p w14:paraId="0750A920" w14:textId="77777777" w:rsidR="008714A8" w:rsidRPr="00232299" w:rsidRDefault="008714A8" w:rsidP="00232299">
      <w:pPr>
        <w:jc w:val="both"/>
        <w:rPr>
          <w:rFonts w:ascii="Century Gothic" w:eastAsia="Montserrat" w:hAnsi="Century Gothic" w:cs="Montserrat"/>
          <w:b/>
          <w:sz w:val="18"/>
          <w:szCs w:val="18"/>
        </w:rPr>
      </w:pPr>
    </w:p>
    <w:p w14:paraId="3C74EBAB" w14:textId="020A21D0" w:rsidR="008714A8" w:rsidRPr="00232299" w:rsidRDefault="00981F0B" w:rsidP="00981F0B">
      <w:pPr>
        <w:pStyle w:val="Ttulo3"/>
        <w:tabs>
          <w:tab w:val="center" w:pos="2053"/>
        </w:tabs>
        <w:ind w:left="567"/>
        <w:rPr>
          <w:rFonts w:ascii="Century Gothic" w:hAnsi="Century Gothic"/>
          <w:sz w:val="18"/>
          <w:szCs w:val="18"/>
        </w:rPr>
      </w:pPr>
      <w:r>
        <w:rPr>
          <w:rFonts w:ascii="Century Gothic" w:hAnsi="Century Gothic"/>
          <w:sz w:val="18"/>
          <w:szCs w:val="18"/>
        </w:rPr>
        <w:t>8</w:t>
      </w:r>
      <w:r w:rsidR="008714A8" w:rsidRPr="00232299">
        <w:rPr>
          <w:rFonts w:ascii="Century Gothic" w:hAnsi="Century Gothic"/>
          <w:sz w:val="18"/>
          <w:szCs w:val="18"/>
        </w:rPr>
        <w:t xml:space="preserve">.6. SUMINISTRO DE MATERIAL E INSUMOS </w:t>
      </w:r>
    </w:p>
    <w:p w14:paraId="6C81DE0E"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4D309E3F" w14:textId="02810E71"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EL PROVEEDOR que resulte adjudicado suministrará los materiales e insumos </w:t>
      </w:r>
      <w:r w:rsidR="00C756F0" w:rsidRPr="00232299">
        <w:rPr>
          <w:rFonts w:ascii="Century Gothic" w:hAnsi="Century Gothic"/>
          <w:sz w:val="18"/>
          <w:szCs w:val="18"/>
        </w:rPr>
        <w:t>de acuerdo con el cuadro Materiales de Limpieza del Apéndice I “INSUMOS, MATERIALES, CONSUMIBLES Y MAQUINARIA REQUERIDOS”</w:t>
      </w:r>
      <w:r w:rsidRPr="00232299">
        <w:rPr>
          <w:rFonts w:ascii="Century Gothic" w:hAnsi="Century Gothic"/>
          <w:sz w:val="18"/>
          <w:szCs w:val="18"/>
        </w:rPr>
        <w:t xml:space="preserve">, </w:t>
      </w:r>
      <w:r w:rsidR="00C756F0" w:rsidRPr="00232299">
        <w:rPr>
          <w:rFonts w:ascii="Century Gothic" w:hAnsi="Century Gothic"/>
          <w:sz w:val="18"/>
          <w:szCs w:val="18"/>
        </w:rPr>
        <w:t>a TELEVISIÓN METROPOLITANA S.A. DE C.V., q</w:t>
      </w:r>
      <w:r w:rsidRPr="00232299">
        <w:rPr>
          <w:rFonts w:ascii="Century Gothic" w:hAnsi="Century Gothic"/>
          <w:sz w:val="18"/>
          <w:szCs w:val="18"/>
        </w:rPr>
        <w:t>uien designará el espacio para su almacenamiento y administración</w:t>
      </w:r>
      <w:r w:rsidR="00C756F0" w:rsidRPr="00232299">
        <w:rPr>
          <w:rFonts w:ascii="Century Gothic" w:hAnsi="Century Gothic"/>
          <w:sz w:val="18"/>
          <w:szCs w:val="18"/>
        </w:rPr>
        <w:t>.</w:t>
      </w:r>
    </w:p>
    <w:p w14:paraId="2EF8AE43" w14:textId="77777777" w:rsidR="00C756F0" w:rsidRPr="00232299" w:rsidRDefault="00C756F0" w:rsidP="00232299">
      <w:pPr>
        <w:ind w:left="567"/>
        <w:jc w:val="both"/>
        <w:rPr>
          <w:rFonts w:ascii="Century Gothic" w:hAnsi="Century Gothic"/>
          <w:sz w:val="18"/>
          <w:szCs w:val="18"/>
        </w:rPr>
      </w:pPr>
    </w:p>
    <w:p w14:paraId="74F932BE" w14:textId="77777777" w:rsidR="00A42C9C" w:rsidRPr="00232299" w:rsidRDefault="00A42C9C" w:rsidP="00232299">
      <w:pPr>
        <w:pStyle w:val="Ttulo3"/>
        <w:ind w:left="0"/>
        <w:rPr>
          <w:rFonts w:ascii="Century Gothic" w:hAnsi="Century Gothic"/>
          <w:sz w:val="18"/>
          <w:szCs w:val="18"/>
        </w:rPr>
      </w:pPr>
    </w:p>
    <w:p w14:paraId="3DA77268" w14:textId="14F41EB8" w:rsidR="008714A8" w:rsidRPr="00232299" w:rsidRDefault="00981F0B" w:rsidP="00981F0B">
      <w:pPr>
        <w:pStyle w:val="Ttulo3"/>
        <w:tabs>
          <w:tab w:val="center" w:pos="2053"/>
        </w:tabs>
        <w:ind w:left="567"/>
        <w:rPr>
          <w:rFonts w:ascii="Century Gothic" w:hAnsi="Century Gothic"/>
          <w:sz w:val="18"/>
          <w:szCs w:val="18"/>
        </w:rPr>
      </w:pPr>
      <w:r>
        <w:rPr>
          <w:rFonts w:ascii="Century Gothic" w:hAnsi="Century Gothic"/>
          <w:sz w:val="18"/>
          <w:szCs w:val="18"/>
        </w:rPr>
        <w:t>8</w:t>
      </w:r>
      <w:r w:rsidR="008714A8" w:rsidRPr="00232299">
        <w:rPr>
          <w:rFonts w:ascii="Century Gothic" w:hAnsi="Century Gothic"/>
          <w:sz w:val="18"/>
          <w:szCs w:val="18"/>
        </w:rPr>
        <w:t xml:space="preserve">.7. SEPARACIÓN DE RESIDUOS SÓLIDOS (RECOLECCIÓN DE BASURA) </w:t>
      </w:r>
    </w:p>
    <w:p w14:paraId="5BDCDECA"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435BD183" w14:textId="05909EBF"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EL PROVEEDOR que resulte adjudicado suministrarán las bolsas de plástico necesarias, para llevar a cabo la recolección y separación de residuos en el inmueble, conforme a la frecuencia que determinen TELEVISIÓN METROPOLITANA S.A. DE C.V., adoptando las medidas necesarias para dar cumplimiento a la Ley General para la Prevención y Gestión Integral de los Residuos, y las normas de manejo de residuos de carácter Federal y Local aplicables.</w:t>
      </w:r>
    </w:p>
    <w:p w14:paraId="3481582C" w14:textId="4979CDBA" w:rsidR="008714A8" w:rsidRPr="00232299" w:rsidRDefault="008714A8" w:rsidP="00232299">
      <w:pPr>
        <w:ind w:left="567"/>
        <w:jc w:val="both"/>
        <w:rPr>
          <w:rFonts w:ascii="Century Gothic" w:hAnsi="Century Gothic"/>
          <w:sz w:val="18"/>
          <w:szCs w:val="18"/>
        </w:rPr>
      </w:pPr>
    </w:p>
    <w:p w14:paraId="612051B2"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Los residuos sólidos o semisólidos que han sido desechados tras su vida útil deberán ser retirados por el PROVEEDOR, de las instalaciones de TELEVISIÓN METROPOLITANA S.A. DE C.V., de forma semanal.</w:t>
      </w:r>
    </w:p>
    <w:p w14:paraId="2FEAFEF8" w14:textId="77777777" w:rsidR="008714A8" w:rsidRPr="00232299" w:rsidRDefault="008714A8" w:rsidP="00232299">
      <w:pPr>
        <w:rPr>
          <w:rFonts w:ascii="Century Gothic" w:hAnsi="Century Gothic"/>
          <w:sz w:val="18"/>
          <w:szCs w:val="18"/>
        </w:rPr>
      </w:pPr>
    </w:p>
    <w:p w14:paraId="654439BF" w14:textId="065E9443" w:rsidR="008714A8" w:rsidRPr="00232299" w:rsidRDefault="00981F0B" w:rsidP="00981F0B">
      <w:pPr>
        <w:pStyle w:val="Ttulo3"/>
        <w:tabs>
          <w:tab w:val="center" w:pos="2053"/>
        </w:tabs>
        <w:ind w:left="567"/>
        <w:rPr>
          <w:rFonts w:ascii="Century Gothic" w:hAnsi="Century Gothic"/>
          <w:sz w:val="18"/>
          <w:szCs w:val="18"/>
        </w:rPr>
      </w:pPr>
      <w:r>
        <w:rPr>
          <w:rFonts w:ascii="Century Gothic" w:hAnsi="Century Gothic"/>
          <w:sz w:val="18"/>
          <w:szCs w:val="18"/>
        </w:rPr>
        <w:t>8</w:t>
      </w:r>
      <w:r w:rsidR="008714A8" w:rsidRPr="00232299">
        <w:rPr>
          <w:rFonts w:ascii="Century Gothic" w:hAnsi="Century Gothic"/>
          <w:sz w:val="18"/>
          <w:szCs w:val="18"/>
        </w:rPr>
        <w:t xml:space="preserve">.8. IDENTIFICACIÓN Y UNIFORMES </w:t>
      </w:r>
    </w:p>
    <w:p w14:paraId="0568436F"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0BEFB425" w14:textId="1F1918C6"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EL PROVEEDOR que resulte adjudicado queda obligado a garantizar que el personal portará en todo momento el equipo de protección personal como es cubrebocas, careta y/o </w:t>
      </w:r>
      <w:proofErr w:type="spellStart"/>
      <w:r w:rsidRPr="00232299">
        <w:rPr>
          <w:rFonts w:ascii="Century Gothic" w:hAnsi="Century Gothic"/>
          <w:sz w:val="18"/>
          <w:szCs w:val="18"/>
        </w:rPr>
        <w:t>googles</w:t>
      </w:r>
      <w:proofErr w:type="spellEnd"/>
      <w:r w:rsidRPr="00232299">
        <w:rPr>
          <w:rFonts w:ascii="Century Gothic" w:hAnsi="Century Gothic"/>
          <w:sz w:val="18"/>
          <w:szCs w:val="18"/>
        </w:rPr>
        <w:t xml:space="preserve">, etc. mientras se mantenga alguna alerta sanitaria, así como el uniforme de trabajo que llevará impreso en lugar visible el nombre y logotipo del PROVEEDOR, a fin de que puedan ser identificados. </w:t>
      </w:r>
    </w:p>
    <w:p w14:paraId="05DEB979"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4C7E1C1E"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Los uniformes del personal del PROVEEDOR que resulte adjudicado deberán mantenerse en buen estado y reponerlos tan pronto como dejen de ser funcionales, para garantizar la correcta realización del SERVICIO. </w:t>
      </w:r>
    </w:p>
    <w:p w14:paraId="1D09777A"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0F394F3A"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EL PROVEEDOR que resulte adjudicado estarán obligados a otorgar a su personal un gafete de identificación plastificado o con mica térmica, el cual deberá portar durante su estancia en el inmueble. En caso contrario, a dicho personal se le podrá negar el acceso. Los gafetes deberán cumplir como mínimo con los siguientes requisitos: logotipo y nombre del PROVEEDOR, nombre del trabajador, Número de Seguridad Social y fotografía reciente. </w:t>
      </w:r>
    </w:p>
    <w:p w14:paraId="24A1179F"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53140767" w14:textId="582942EA" w:rsidR="008714A8" w:rsidRPr="00232299" w:rsidRDefault="00981F0B" w:rsidP="00981F0B">
      <w:pPr>
        <w:pStyle w:val="Ttulo3"/>
        <w:tabs>
          <w:tab w:val="center" w:pos="2053"/>
        </w:tabs>
        <w:ind w:left="567"/>
        <w:rPr>
          <w:rFonts w:ascii="Century Gothic" w:hAnsi="Century Gothic"/>
          <w:sz w:val="18"/>
          <w:szCs w:val="18"/>
        </w:rPr>
      </w:pPr>
      <w:r>
        <w:rPr>
          <w:rFonts w:ascii="Century Gothic" w:hAnsi="Century Gothic"/>
          <w:sz w:val="18"/>
          <w:szCs w:val="18"/>
        </w:rPr>
        <w:t>8</w:t>
      </w:r>
      <w:r w:rsidR="008714A8" w:rsidRPr="00232299">
        <w:rPr>
          <w:rFonts w:ascii="Century Gothic" w:hAnsi="Century Gothic"/>
          <w:sz w:val="18"/>
          <w:szCs w:val="18"/>
        </w:rPr>
        <w:t xml:space="preserve">.9. ACCIONES DE DISCIPLINA, ORDEN Y SEGURIDAD </w:t>
      </w:r>
    </w:p>
    <w:p w14:paraId="426CCFB0" w14:textId="77777777" w:rsidR="008714A8" w:rsidRPr="00232299" w:rsidRDefault="008714A8" w:rsidP="00232299">
      <w:pPr>
        <w:ind w:left="567"/>
        <w:jc w:val="both"/>
        <w:rPr>
          <w:rFonts w:ascii="Century Gothic" w:hAnsi="Century Gothic"/>
          <w:sz w:val="18"/>
          <w:szCs w:val="18"/>
        </w:rPr>
      </w:pPr>
      <w:r w:rsidRPr="00232299">
        <w:rPr>
          <w:rFonts w:ascii="Century Gothic" w:eastAsia="Montserrat" w:hAnsi="Century Gothic" w:cs="Montserrat"/>
          <w:sz w:val="18"/>
          <w:szCs w:val="18"/>
        </w:rPr>
        <w:t xml:space="preserve"> </w:t>
      </w:r>
    </w:p>
    <w:p w14:paraId="63686189"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EL PROVEEDOR que resulte adjudicado instruirán a su personal para que guarden la debida disciplina y orden durante la prestación del SERVICIO. Dentro de los inmuebles de TELEVISIÓN METROPOLITANA S.A. DE C.V., deberán mantener el debido respeto, atención y cortesía en sus relaciones con el personal y usuarios de </w:t>
      </w:r>
      <w:proofErr w:type="gramStart"/>
      <w:r w:rsidRPr="00232299">
        <w:rPr>
          <w:rFonts w:ascii="Century Gothic" w:hAnsi="Century Gothic"/>
          <w:sz w:val="18"/>
          <w:szCs w:val="18"/>
        </w:rPr>
        <w:t>los mismos</w:t>
      </w:r>
      <w:proofErr w:type="gramEnd"/>
      <w:r w:rsidRPr="00232299">
        <w:rPr>
          <w:rFonts w:ascii="Century Gothic" w:hAnsi="Century Gothic"/>
          <w:sz w:val="18"/>
          <w:szCs w:val="18"/>
        </w:rPr>
        <w:t xml:space="preserve">; también deberán acatar las normas de seguridad aplicables en el inmueble de TELEVISIÓN METROPOLITANA S.A. DE C.V. Si el personal de EL PROVEEDOR que resulte adjudicado incurriere en una falta de disciplina o respeto, TELEVISIÓN METROPOLITANA S.A. DE C.V. podrán solicitar que se sustituya por otro elemento de manera inmediata. </w:t>
      </w:r>
    </w:p>
    <w:p w14:paraId="3672B35D"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 </w:t>
      </w:r>
    </w:p>
    <w:p w14:paraId="6957D485" w14:textId="03A5674C" w:rsidR="008714A8" w:rsidRPr="00232299" w:rsidRDefault="00981F0B" w:rsidP="00981F0B">
      <w:pPr>
        <w:pStyle w:val="Ttulo3"/>
        <w:tabs>
          <w:tab w:val="center" w:pos="2053"/>
        </w:tabs>
        <w:ind w:left="567"/>
        <w:rPr>
          <w:rFonts w:ascii="Century Gothic" w:hAnsi="Century Gothic"/>
          <w:sz w:val="18"/>
          <w:szCs w:val="18"/>
        </w:rPr>
      </w:pPr>
      <w:r>
        <w:rPr>
          <w:rFonts w:ascii="Century Gothic" w:hAnsi="Century Gothic"/>
          <w:sz w:val="18"/>
          <w:szCs w:val="18"/>
        </w:rPr>
        <w:t xml:space="preserve">8.10 </w:t>
      </w:r>
      <w:r w:rsidR="008714A8" w:rsidRPr="00981F0B">
        <w:rPr>
          <w:rFonts w:ascii="Century Gothic" w:hAnsi="Century Gothic"/>
          <w:sz w:val="18"/>
          <w:szCs w:val="18"/>
        </w:rPr>
        <w:t xml:space="preserve">SE ENTENDERÁN POR CONDUCTAS DE INDISCIPLINA LAS SIGUIENTES: </w:t>
      </w:r>
    </w:p>
    <w:p w14:paraId="6980D512" w14:textId="77777777" w:rsidR="008714A8" w:rsidRPr="00232299" w:rsidRDefault="008714A8" w:rsidP="00981F0B">
      <w:pPr>
        <w:ind w:left="993"/>
        <w:rPr>
          <w:rFonts w:ascii="Century Gothic" w:hAnsi="Century Gothic"/>
          <w:sz w:val="18"/>
          <w:szCs w:val="18"/>
        </w:rPr>
      </w:pPr>
      <w:r w:rsidRPr="00232299">
        <w:rPr>
          <w:rFonts w:ascii="Century Gothic" w:eastAsia="Montserrat" w:hAnsi="Century Gothic" w:cs="Montserrat"/>
          <w:sz w:val="18"/>
          <w:szCs w:val="18"/>
        </w:rPr>
        <w:t xml:space="preserve"> </w:t>
      </w:r>
    </w:p>
    <w:p w14:paraId="0E7AFCD1" w14:textId="77777777" w:rsidR="008714A8" w:rsidRPr="00232299" w:rsidRDefault="008714A8" w:rsidP="00C54B99">
      <w:pPr>
        <w:numPr>
          <w:ilvl w:val="0"/>
          <w:numId w:val="26"/>
        </w:numPr>
        <w:ind w:left="993" w:hanging="360"/>
        <w:jc w:val="both"/>
        <w:rPr>
          <w:rFonts w:ascii="Century Gothic" w:hAnsi="Century Gothic"/>
          <w:sz w:val="18"/>
          <w:szCs w:val="18"/>
        </w:rPr>
      </w:pPr>
      <w:r w:rsidRPr="00232299">
        <w:rPr>
          <w:rFonts w:ascii="Century Gothic" w:eastAsia="Montserrat" w:hAnsi="Century Gothic" w:cs="Montserrat"/>
          <w:b/>
          <w:bCs/>
          <w:sz w:val="18"/>
          <w:szCs w:val="18"/>
        </w:rPr>
        <w:t>Uso de celular</w:t>
      </w:r>
      <w:r w:rsidRPr="00232299">
        <w:rPr>
          <w:rFonts w:ascii="Century Gothic" w:eastAsia="Montserrat" w:hAnsi="Century Gothic" w:cs="Montserrat"/>
          <w:sz w:val="18"/>
          <w:szCs w:val="18"/>
        </w:rPr>
        <w:t xml:space="preserve"> y música a un volumen alto.  </w:t>
      </w:r>
    </w:p>
    <w:p w14:paraId="1F419945" w14:textId="77777777" w:rsidR="008714A8" w:rsidRPr="00232299" w:rsidRDefault="008714A8" w:rsidP="00C54B99">
      <w:pPr>
        <w:numPr>
          <w:ilvl w:val="0"/>
          <w:numId w:val="26"/>
        </w:numPr>
        <w:ind w:left="993" w:hanging="360"/>
        <w:jc w:val="both"/>
        <w:rPr>
          <w:rFonts w:ascii="Century Gothic" w:hAnsi="Century Gothic"/>
          <w:sz w:val="18"/>
          <w:szCs w:val="18"/>
        </w:rPr>
      </w:pPr>
      <w:r w:rsidRPr="00232299">
        <w:rPr>
          <w:rFonts w:ascii="Century Gothic" w:eastAsia="Montserrat" w:hAnsi="Century Gothic" w:cs="Montserrat"/>
          <w:sz w:val="18"/>
          <w:szCs w:val="18"/>
        </w:rPr>
        <w:t xml:space="preserve">Dormirse durante la jornada de trabajo dentro de las instalaciones. </w:t>
      </w:r>
    </w:p>
    <w:p w14:paraId="32A1C083" w14:textId="77777777" w:rsidR="008714A8" w:rsidRPr="00232299" w:rsidRDefault="008714A8" w:rsidP="00C54B99">
      <w:pPr>
        <w:numPr>
          <w:ilvl w:val="0"/>
          <w:numId w:val="26"/>
        </w:numPr>
        <w:ind w:left="993" w:hanging="360"/>
        <w:jc w:val="both"/>
        <w:rPr>
          <w:rFonts w:ascii="Century Gothic" w:hAnsi="Century Gothic"/>
          <w:sz w:val="18"/>
          <w:szCs w:val="18"/>
        </w:rPr>
      </w:pPr>
      <w:r w:rsidRPr="00232299">
        <w:rPr>
          <w:rFonts w:ascii="Century Gothic" w:eastAsia="Montserrat" w:hAnsi="Century Gothic" w:cs="Montserrat"/>
          <w:sz w:val="18"/>
          <w:szCs w:val="18"/>
        </w:rPr>
        <w:t xml:space="preserve">Realizar juegos de azar, rifas, tandas, ventas, leer o atender asuntos no relacionados con sus actividades durante el </w:t>
      </w:r>
      <w:r w:rsidRPr="00232299">
        <w:rPr>
          <w:rFonts w:ascii="Century Gothic" w:eastAsia="Montserrat" w:hAnsi="Century Gothic" w:cs="Montserrat"/>
          <w:b/>
          <w:sz w:val="18"/>
          <w:szCs w:val="18"/>
        </w:rPr>
        <w:t>SERVICIO</w:t>
      </w:r>
      <w:r w:rsidRPr="00232299">
        <w:rPr>
          <w:rFonts w:ascii="Century Gothic" w:eastAsia="Montserrat" w:hAnsi="Century Gothic" w:cs="Montserrat"/>
          <w:sz w:val="18"/>
          <w:szCs w:val="18"/>
        </w:rPr>
        <w:t xml:space="preserve">. </w:t>
      </w:r>
    </w:p>
    <w:p w14:paraId="02633045" w14:textId="77777777" w:rsidR="008714A8" w:rsidRPr="00232299" w:rsidRDefault="008714A8" w:rsidP="00C54B99">
      <w:pPr>
        <w:numPr>
          <w:ilvl w:val="0"/>
          <w:numId w:val="26"/>
        </w:numPr>
        <w:ind w:left="993" w:hanging="360"/>
        <w:jc w:val="both"/>
        <w:rPr>
          <w:rFonts w:ascii="Century Gothic" w:hAnsi="Century Gothic"/>
          <w:sz w:val="18"/>
          <w:szCs w:val="18"/>
        </w:rPr>
      </w:pPr>
      <w:r w:rsidRPr="00232299">
        <w:rPr>
          <w:rFonts w:ascii="Century Gothic" w:eastAsia="Montserrat" w:hAnsi="Century Gothic" w:cs="Montserrat"/>
          <w:sz w:val="18"/>
          <w:szCs w:val="18"/>
        </w:rPr>
        <w:t xml:space="preserve">Causar daños intencionales o involuntarios a bienes, instalaciones y equipos. </w:t>
      </w:r>
    </w:p>
    <w:p w14:paraId="323F6FE7" w14:textId="77777777" w:rsidR="008714A8" w:rsidRPr="00232299" w:rsidRDefault="008714A8" w:rsidP="00C54B99">
      <w:pPr>
        <w:numPr>
          <w:ilvl w:val="0"/>
          <w:numId w:val="26"/>
        </w:numPr>
        <w:ind w:left="993" w:hanging="360"/>
        <w:jc w:val="both"/>
        <w:rPr>
          <w:rFonts w:ascii="Century Gothic" w:hAnsi="Century Gothic"/>
          <w:sz w:val="18"/>
          <w:szCs w:val="18"/>
        </w:rPr>
      </w:pPr>
      <w:r w:rsidRPr="00232299">
        <w:rPr>
          <w:rFonts w:ascii="Century Gothic" w:eastAsia="Montserrat" w:hAnsi="Century Gothic" w:cs="Montserrat"/>
          <w:sz w:val="18"/>
          <w:szCs w:val="18"/>
        </w:rPr>
        <w:t xml:space="preserve">Amenazar la integridad física, la vida, el patrimonio de las personas; así como tener riñas físicas o verbales. </w:t>
      </w:r>
    </w:p>
    <w:p w14:paraId="46B4CA89" w14:textId="77777777" w:rsidR="008714A8" w:rsidRPr="00232299" w:rsidRDefault="008714A8" w:rsidP="00C54B99">
      <w:pPr>
        <w:numPr>
          <w:ilvl w:val="0"/>
          <w:numId w:val="26"/>
        </w:numPr>
        <w:ind w:left="993" w:hanging="360"/>
        <w:jc w:val="both"/>
        <w:rPr>
          <w:rFonts w:ascii="Century Gothic" w:hAnsi="Century Gothic"/>
          <w:sz w:val="18"/>
          <w:szCs w:val="18"/>
        </w:rPr>
      </w:pPr>
      <w:r w:rsidRPr="00232299">
        <w:rPr>
          <w:rFonts w:ascii="Century Gothic" w:eastAsia="Montserrat" w:hAnsi="Century Gothic" w:cs="Montserrat"/>
          <w:sz w:val="18"/>
          <w:szCs w:val="18"/>
        </w:rPr>
        <w:t xml:space="preserve">Introducirse con engaños, violencia o sin permiso de la persona autorizada a las áreas de </w:t>
      </w:r>
      <w:r w:rsidRPr="00232299">
        <w:rPr>
          <w:rFonts w:ascii="Century Gothic" w:eastAsia="Montserrat" w:hAnsi="Century Gothic" w:cs="Montserrat"/>
          <w:b/>
          <w:sz w:val="18"/>
          <w:szCs w:val="18"/>
        </w:rPr>
        <w:t>TELEVISIÓN METROPOLITANA S.A. DE C.V.</w:t>
      </w:r>
    </w:p>
    <w:p w14:paraId="20CABD8B" w14:textId="77777777" w:rsidR="008714A8" w:rsidRPr="00232299" w:rsidRDefault="008714A8" w:rsidP="00C54B99">
      <w:pPr>
        <w:numPr>
          <w:ilvl w:val="0"/>
          <w:numId w:val="26"/>
        </w:numPr>
        <w:ind w:left="993" w:hanging="360"/>
        <w:jc w:val="both"/>
        <w:rPr>
          <w:rFonts w:ascii="Century Gothic" w:hAnsi="Century Gothic"/>
          <w:sz w:val="18"/>
          <w:szCs w:val="18"/>
        </w:rPr>
      </w:pPr>
      <w:r w:rsidRPr="00232299">
        <w:rPr>
          <w:rFonts w:ascii="Century Gothic" w:eastAsia="Montserrat" w:hAnsi="Century Gothic" w:cs="Montserrat"/>
          <w:sz w:val="18"/>
          <w:szCs w:val="18"/>
        </w:rPr>
        <w:t xml:space="preserve">Ingerir bebidas alcohólicas o sustancias tóxicas durante el turno y/o dentro del inmueble. </w:t>
      </w:r>
    </w:p>
    <w:p w14:paraId="1CD633D2" w14:textId="77777777" w:rsidR="008714A8" w:rsidRPr="00232299" w:rsidRDefault="008714A8" w:rsidP="00C54B99">
      <w:pPr>
        <w:numPr>
          <w:ilvl w:val="0"/>
          <w:numId w:val="26"/>
        </w:numPr>
        <w:ind w:left="993" w:hanging="360"/>
        <w:jc w:val="both"/>
        <w:rPr>
          <w:rFonts w:ascii="Century Gothic" w:hAnsi="Century Gothic"/>
          <w:sz w:val="18"/>
          <w:szCs w:val="18"/>
        </w:rPr>
      </w:pPr>
      <w:r w:rsidRPr="00232299">
        <w:rPr>
          <w:rFonts w:ascii="Century Gothic" w:eastAsia="Montserrat" w:hAnsi="Century Gothic" w:cs="Montserrat"/>
          <w:sz w:val="18"/>
          <w:szCs w:val="18"/>
        </w:rPr>
        <w:t xml:space="preserve">Introducir armas de fuego o punzocortantes a las instalaciones de </w:t>
      </w:r>
      <w:r w:rsidRPr="00232299">
        <w:rPr>
          <w:rFonts w:ascii="Century Gothic" w:eastAsia="Montserrat" w:hAnsi="Century Gothic" w:cs="Montserrat"/>
          <w:b/>
          <w:sz w:val="18"/>
          <w:szCs w:val="18"/>
        </w:rPr>
        <w:t>TELEVISIÓN METROPOLITANA S.A. DE C.V.</w:t>
      </w:r>
    </w:p>
    <w:p w14:paraId="608ECD36" w14:textId="77777777" w:rsidR="008714A8" w:rsidRPr="00232299" w:rsidRDefault="008714A8" w:rsidP="00C54B99">
      <w:pPr>
        <w:numPr>
          <w:ilvl w:val="0"/>
          <w:numId w:val="26"/>
        </w:numPr>
        <w:ind w:left="993" w:hanging="360"/>
        <w:jc w:val="both"/>
        <w:rPr>
          <w:rFonts w:ascii="Century Gothic" w:hAnsi="Century Gothic"/>
          <w:sz w:val="18"/>
          <w:szCs w:val="18"/>
        </w:rPr>
      </w:pPr>
      <w:r w:rsidRPr="00232299">
        <w:rPr>
          <w:rFonts w:ascii="Century Gothic" w:eastAsia="Montserrat" w:hAnsi="Century Gothic" w:cs="Montserrat"/>
          <w:sz w:val="18"/>
          <w:szCs w:val="18"/>
        </w:rPr>
        <w:t xml:space="preserve">Cometer delitos tipificados en el Código Penal Federal o faltas administrativas indicadas en las Leyes o demás disposiciones administrativas en materia de policía y buen gobierno. </w:t>
      </w:r>
    </w:p>
    <w:p w14:paraId="61638D39" w14:textId="77777777" w:rsidR="008714A8" w:rsidRPr="00232299" w:rsidRDefault="008714A8" w:rsidP="00981F0B">
      <w:pPr>
        <w:ind w:left="993"/>
        <w:rPr>
          <w:rFonts w:ascii="Century Gothic" w:hAnsi="Century Gothic"/>
          <w:sz w:val="18"/>
          <w:szCs w:val="18"/>
        </w:rPr>
      </w:pPr>
      <w:r w:rsidRPr="00232299">
        <w:rPr>
          <w:rFonts w:ascii="Century Gothic" w:eastAsia="Montserrat" w:hAnsi="Century Gothic" w:cs="Montserrat"/>
          <w:sz w:val="18"/>
          <w:szCs w:val="18"/>
        </w:rPr>
        <w:t xml:space="preserve"> </w:t>
      </w:r>
    </w:p>
    <w:p w14:paraId="432DA02B" w14:textId="20D8159C" w:rsidR="008714A8" w:rsidRPr="00232299" w:rsidRDefault="008714A8" w:rsidP="00981F0B">
      <w:pPr>
        <w:ind w:left="993"/>
        <w:jc w:val="both"/>
        <w:rPr>
          <w:rFonts w:ascii="Century Gothic" w:hAnsi="Century Gothic"/>
          <w:sz w:val="18"/>
          <w:szCs w:val="18"/>
        </w:rPr>
      </w:pPr>
      <w:r w:rsidRPr="00232299">
        <w:rPr>
          <w:rFonts w:ascii="Century Gothic" w:eastAsia="Montserrat" w:hAnsi="Century Gothic" w:cs="Montserrat"/>
          <w:sz w:val="18"/>
          <w:szCs w:val="18"/>
        </w:rPr>
        <w:t>Estas conductas son de carácter enunciativo más no limitativo</w:t>
      </w:r>
      <w:r w:rsidR="00A142AC" w:rsidRPr="00232299">
        <w:rPr>
          <w:rFonts w:ascii="Century Gothic" w:eastAsia="Montserrat" w:hAnsi="Century Gothic" w:cs="Montserrat"/>
          <w:sz w:val="18"/>
          <w:szCs w:val="18"/>
        </w:rPr>
        <w:t>.</w:t>
      </w:r>
      <w:r w:rsidRPr="00232299">
        <w:rPr>
          <w:rFonts w:ascii="Century Gothic" w:eastAsia="Montserrat" w:hAnsi="Century Gothic" w:cs="Montserrat"/>
          <w:sz w:val="18"/>
          <w:szCs w:val="18"/>
        </w:rPr>
        <w:t xml:space="preserve">  </w:t>
      </w:r>
    </w:p>
    <w:p w14:paraId="48667101" w14:textId="77777777" w:rsidR="008714A8" w:rsidRPr="00232299" w:rsidRDefault="008714A8" w:rsidP="00232299">
      <w:pPr>
        <w:rPr>
          <w:rFonts w:ascii="Century Gothic" w:eastAsia="Montserrat" w:hAnsi="Century Gothic" w:cs="Montserrat"/>
          <w:sz w:val="18"/>
          <w:szCs w:val="18"/>
        </w:rPr>
      </w:pPr>
      <w:r w:rsidRPr="00232299">
        <w:rPr>
          <w:rFonts w:ascii="Century Gothic" w:eastAsia="Montserrat" w:hAnsi="Century Gothic" w:cs="Montserrat"/>
          <w:sz w:val="18"/>
          <w:szCs w:val="18"/>
        </w:rPr>
        <w:t xml:space="preserve"> </w:t>
      </w:r>
    </w:p>
    <w:p w14:paraId="1D0A15F9" w14:textId="5B20EB4D" w:rsidR="008714A8" w:rsidRPr="00232299" w:rsidRDefault="008714A8" w:rsidP="00232299">
      <w:pPr>
        <w:pStyle w:val="Prrafodelista"/>
        <w:numPr>
          <w:ilvl w:val="3"/>
          <w:numId w:val="20"/>
        </w:numPr>
        <w:ind w:left="426" w:right="29"/>
        <w:jc w:val="both"/>
        <w:rPr>
          <w:rFonts w:ascii="Century Gothic" w:hAnsi="Century Gothic" w:cs="Arial"/>
          <w:b/>
          <w:sz w:val="18"/>
          <w:szCs w:val="18"/>
        </w:rPr>
      </w:pPr>
      <w:r w:rsidRPr="00232299">
        <w:rPr>
          <w:rFonts w:ascii="Century Gothic" w:hAnsi="Century Gothic" w:cs="Arial"/>
          <w:b/>
          <w:sz w:val="18"/>
          <w:szCs w:val="18"/>
        </w:rPr>
        <w:t xml:space="preserve">RESPONSABILIDAD LABORAL </w:t>
      </w:r>
    </w:p>
    <w:p w14:paraId="26F9A66F" w14:textId="77777777" w:rsidR="008714A8" w:rsidRPr="00232299" w:rsidRDefault="008714A8" w:rsidP="00232299">
      <w:pPr>
        <w:rPr>
          <w:rFonts w:ascii="Century Gothic" w:eastAsia="Montserrat" w:hAnsi="Century Gothic" w:cs="Montserrat"/>
          <w:sz w:val="18"/>
          <w:szCs w:val="18"/>
        </w:rPr>
      </w:pPr>
      <w:r w:rsidRPr="00232299">
        <w:rPr>
          <w:rFonts w:ascii="Century Gothic" w:eastAsia="Montserrat" w:hAnsi="Century Gothic" w:cs="Montserrat"/>
          <w:sz w:val="18"/>
          <w:szCs w:val="18"/>
        </w:rPr>
        <w:t xml:space="preserve"> </w:t>
      </w:r>
    </w:p>
    <w:p w14:paraId="5272B3E9"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EL PROVEEDOR que resulte adjudicado señalará en su oferta que el personal que realice las tareas relacionadas con la prestación del SERVICIO, estará bajo su responsabilidad única y directa, por lo tanto, en ningún momento se considerará a TELEVISIÓN METROPOLITANA S.A. DE C.V. como patrón sustituto o solidario, pues la misma, no tendrá relación alguna de carácter laboral con dicho personal y consecuentemente, el PROVEEDOR se compromete a liberar a TELEVISIÓN METROPOLITANA S.A. DE C.V. de cualquier responsabilidad laboral o civil, obligándose éstos a garantizar el pago de las prestaciones laborales y de seguridad social para sus empleados. </w:t>
      </w:r>
    </w:p>
    <w:p w14:paraId="156CC558" w14:textId="77777777" w:rsidR="008714A8" w:rsidRPr="00232299" w:rsidRDefault="008714A8" w:rsidP="00232299">
      <w:pPr>
        <w:ind w:left="567"/>
        <w:jc w:val="both"/>
        <w:rPr>
          <w:rFonts w:ascii="Century Gothic" w:hAnsi="Century Gothic"/>
          <w:sz w:val="18"/>
          <w:szCs w:val="18"/>
        </w:rPr>
      </w:pPr>
      <w:r w:rsidRPr="00232299">
        <w:rPr>
          <w:rFonts w:ascii="Century Gothic" w:hAnsi="Century Gothic"/>
          <w:sz w:val="18"/>
          <w:szCs w:val="18"/>
        </w:rPr>
        <w:lastRenderedPageBreak/>
        <w:t xml:space="preserve"> </w:t>
      </w:r>
    </w:p>
    <w:p w14:paraId="08DB7054" w14:textId="2449F8AE" w:rsidR="008714A8" w:rsidRDefault="008714A8" w:rsidP="00232299">
      <w:pPr>
        <w:ind w:left="567"/>
        <w:jc w:val="both"/>
        <w:rPr>
          <w:rFonts w:ascii="Century Gothic" w:hAnsi="Century Gothic"/>
          <w:sz w:val="18"/>
          <w:szCs w:val="18"/>
        </w:rPr>
      </w:pPr>
      <w:r w:rsidRPr="00232299">
        <w:rPr>
          <w:rFonts w:ascii="Century Gothic" w:hAnsi="Century Gothic"/>
          <w:sz w:val="18"/>
          <w:szCs w:val="18"/>
        </w:rPr>
        <w:t xml:space="preserve">Asimismo, EL PROVEEDOR que resulte adjudicado asumirán la responsabilidad en materia de seguridad social referente a sus trabajadores y/o a las que haya lugar, en caso de que alguno de éstos sufra un accidente, enfermedad o riesgo de trabajo. </w:t>
      </w:r>
    </w:p>
    <w:p w14:paraId="44D5DFF6" w14:textId="77777777" w:rsidR="009565D7" w:rsidRPr="00232299" w:rsidRDefault="009565D7" w:rsidP="00232299">
      <w:pPr>
        <w:ind w:left="567"/>
        <w:jc w:val="both"/>
        <w:rPr>
          <w:rFonts w:ascii="Century Gothic" w:hAnsi="Century Gothic"/>
          <w:sz w:val="18"/>
          <w:szCs w:val="18"/>
        </w:rPr>
      </w:pPr>
    </w:p>
    <w:p w14:paraId="6570F232" w14:textId="1BD08D3B" w:rsidR="008714A8" w:rsidRPr="00232299" w:rsidRDefault="009565D7" w:rsidP="009565D7">
      <w:pPr>
        <w:pStyle w:val="Ttulo2"/>
        <w:tabs>
          <w:tab w:val="center" w:pos="2883"/>
        </w:tabs>
        <w:spacing w:before="0"/>
        <w:ind w:left="567"/>
        <w:rPr>
          <w:rFonts w:ascii="Century Gothic" w:hAnsi="Century Gothic"/>
          <w:sz w:val="18"/>
          <w:szCs w:val="18"/>
        </w:rPr>
      </w:pPr>
      <w:r>
        <w:rPr>
          <w:rFonts w:ascii="Century Gothic" w:hAnsi="Century Gothic"/>
          <w:sz w:val="18"/>
          <w:szCs w:val="18"/>
        </w:rPr>
        <w:t>9</w:t>
      </w:r>
      <w:r w:rsidR="008714A8" w:rsidRPr="00232299">
        <w:rPr>
          <w:rFonts w:ascii="Century Gothic" w:hAnsi="Century Gothic"/>
          <w:sz w:val="18"/>
          <w:szCs w:val="18"/>
        </w:rPr>
        <w:t>.1.    PENAS CONVENCIONALES O DEDUCTIVAS</w:t>
      </w:r>
    </w:p>
    <w:p w14:paraId="39086465" w14:textId="77777777" w:rsidR="008714A8" w:rsidRPr="00232299" w:rsidRDefault="008714A8" w:rsidP="00232299">
      <w:pPr>
        <w:rPr>
          <w:rFonts w:ascii="Century Gothic" w:hAnsi="Century Gothic"/>
          <w:sz w:val="18"/>
          <w:szCs w:val="18"/>
          <w:lang w:val="es-ES_tradnl" w:eastAsia="es-ES"/>
        </w:rPr>
      </w:pPr>
    </w:p>
    <w:p w14:paraId="6AB48536" w14:textId="390887F5" w:rsidR="00E173E9" w:rsidRDefault="00E173E9" w:rsidP="00232299">
      <w:pPr>
        <w:ind w:left="567"/>
        <w:jc w:val="both"/>
        <w:rPr>
          <w:rFonts w:ascii="Century Gothic" w:hAnsi="Century Gothic"/>
          <w:sz w:val="18"/>
          <w:szCs w:val="18"/>
        </w:rPr>
      </w:pPr>
      <w:r w:rsidRPr="00232299">
        <w:rPr>
          <w:rFonts w:ascii="Century Gothic" w:hAnsi="Century Gothic"/>
          <w:sz w:val="18"/>
          <w:szCs w:val="18"/>
        </w:rPr>
        <w:t>En estricto apego a lo estipulado en el artículo 53 de la LAASSP, Canal</w:t>
      </w:r>
      <w:r w:rsidRPr="00232299">
        <w:rPr>
          <w:rFonts w:ascii="Century Gothic" w:eastAsia="Arial" w:hAnsi="Century Gothic" w:cs="Arial"/>
          <w:sz w:val="18"/>
          <w:szCs w:val="18"/>
        </w:rPr>
        <w:t xml:space="preserve"> </w:t>
      </w:r>
      <w:r w:rsidRPr="00232299">
        <w:rPr>
          <w:rFonts w:ascii="Century Gothic" w:hAnsi="Century Gothic"/>
          <w:sz w:val="18"/>
          <w:szCs w:val="18"/>
        </w:rPr>
        <w:t>22 aplicará al proveedor penas convencionales por causas imputables a él, hasta llegar al 10% del importe total del contrato, mediante la emisión de un cheque certificado o de caja a nombre de R48 MHL CANAL 22 RECURSOS PROPIOS INGRESOS, de conformidad con lo siguiente:</w:t>
      </w:r>
    </w:p>
    <w:p w14:paraId="1754A3F0" w14:textId="77777777" w:rsidR="009565D7" w:rsidRPr="00232299" w:rsidRDefault="009565D7" w:rsidP="00232299">
      <w:pPr>
        <w:ind w:left="567"/>
        <w:jc w:val="both"/>
        <w:rPr>
          <w:rFonts w:ascii="Century Gothic" w:hAnsi="Century Gothic"/>
          <w:sz w:val="18"/>
          <w:szCs w:val="18"/>
        </w:rPr>
      </w:pPr>
    </w:p>
    <w:p w14:paraId="2A675F15" w14:textId="77777777" w:rsidR="00E173E9" w:rsidRPr="00232299" w:rsidRDefault="00E173E9" w:rsidP="00C54B99">
      <w:pPr>
        <w:numPr>
          <w:ilvl w:val="0"/>
          <w:numId w:val="38"/>
        </w:numPr>
        <w:ind w:left="993" w:right="29" w:hanging="426"/>
        <w:jc w:val="both"/>
        <w:rPr>
          <w:rFonts w:ascii="Century Gothic" w:eastAsia="Calibri" w:hAnsi="Century Gothic"/>
          <w:sz w:val="18"/>
          <w:szCs w:val="18"/>
          <w:lang w:eastAsia="es-MX"/>
        </w:rPr>
      </w:pPr>
      <w:r w:rsidRPr="00232299">
        <w:rPr>
          <w:rFonts w:ascii="Century Gothic" w:eastAsia="Calibri" w:hAnsi="Century Gothic"/>
          <w:sz w:val="18"/>
          <w:szCs w:val="18"/>
          <w:lang w:eastAsia="es-MX"/>
        </w:rPr>
        <w:t xml:space="preserve">Si </w:t>
      </w:r>
      <w:r w:rsidRPr="00232299">
        <w:rPr>
          <w:rFonts w:ascii="Century Gothic" w:eastAsia="Calibri" w:hAnsi="Century Gothic" w:cs="Arial"/>
          <w:sz w:val="18"/>
          <w:szCs w:val="18"/>
          <w:lang w:eastAsia="es-MX"/>
        </w:rPr>
        <w:t xml:space="preserve">EL LICITANTE GANADOR, </w:t>
      </w:r>
      <w:r w:rsidRPr="00232299">
        <w:rPr>
          <w:rFonts w:ascii="Century Gothic" w:eastAsia="Calibri" w:hAnsi="Century Gothic"/>
          <w:sz w:val="18"/>
          <w:szCs w:val="18"/>
          <w:lang w:eastAsia="es-MX"/>
        </w:rPr>
        <w:t>a partir del inicio de la vigencia del contrato no presenta la plantilla completa de elementos, solicitados conforme a lo establecido en el Anexo Técnico, Televisión Metropolitana S.A. de C.V. le impondrá una pena convencional del 0.5% (cero punto cinco por ciento) por cada uno de los elementos faltantes, calculada sobre el importe total de la facturación mensual antes de IVA de la primera parcialidad, por cada día natural de atraso hasta el día en que EL LICITANTE GANADOR cumpla con dicha obligación y será cubierta por EL LICITANTE GANADOR mediante cheque de caja o certificado a nombre de R48 MHL CANAL 22 RECURSOS PROPIOS INGRESOS ante el Departamento de Tesorería de la Dirección de Finanzas, acreditando dicho pago ante la Dirección de Administración con la entrega del recibo correspondiente.</w:t>
      </w:r>
    </w:p>
    <w:p w14:paraId="5AB762C6" w14:textId="77777777" w:rsidR="00E173E9" w:rsidRPr="00232299" w:rsidRDefault="00E173E9" w:rsidP="00232299">
      <w:pPr>
        <w:ind w:left="993" w:right="29"/>
        <w:jc w:val="both"/>
        <w:rPr>
          <w:rFonts w:ascii="Century Gothic" w:eastAsia="Calibri" w:hAnsi="Century Gothic" w:cs="Arial"/>
          <w:sz w:val="18"/>
          <w:szCs w:val="18"/>
          <w:lang w:eastAsia="es-MX"/>
        </w:rPr>
      </w:pPr>
    </w:p>
    <w:p w14:paraId="48551DF8" w14:textId="77777777" w:rsidR="00E173E9" w:rsidRPr="00232299" w:rsidRDefault="00E173E9" w:rsidP="00C54B99">
      <w:pPr>
        <w:numPr>
          <w:ilvl w:val="0"/>
          <w:numId w:val="38"/>
        </w:numPr>
        <w:ind w:left="993" w:right="29" w:hanging="426"/>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 xml:space="preserve">Si </w:t>
      </w:r>
      <w:r w:rsidRPr="00232299">
        <w:rPr>
          <w:rFonts w:ascii="Century Gothic" w:eastAsia="Montserrat" w:hAnsi="Century Gothic" w:cs="Montserrat"/>
          <w:b/>
          <w:sz w:val="18"/>
          <w:szCs w:val="18"/>
        </w:rPr>
        <w:t>EL LICITANTE GANADOR</w:t>
      </w:r>
      <w:r w:rsidRPr="00232299">
        <w:rPr>
          <w:rFonts w:ascii="Century Gothic" w:eastAsia="Montserrat" w:hAnsi="Century Gothic" w:cs="Montserrat"/>
          <w:bCs/>
          <w:sz w:val="18"/>
          <w:szCs w:val="18"/>
        </w:rPr>
        <w:t>,</w:t>
      </w:r>
      <w:r w:rsidRPr="00232299">
        <w:rPr>
          <w:rFonts w:ascii="Century Gothic" w:eastAsia="Montserrat" w:hAnsi="Century Gothic" w:cs="Montserrat"/>
          <w:sz w:val="18"/>
          <w:szCs w:val="18"/>
        </w:rPr>
        <w:t xml:space="preserve"> a partir del inicio de la vigencia del contrato</w:t>
      </w:r>
      <w:r w:rsidRPr="00232299">
        <w:rPr>
          <w:rFonts w:ascii="Century Gothic" w:eastAsia="Calibri" w:hAnsi="Century Gothic" w:cs="Arial"/>
          <w:sz w:val="18"/>
          <w:szCs w:val="18"/>
          <w:lang w:eastAsia="es-MX"/>
        </w:rPr>
        <w:t xml:space="preserve"> no presenta la maquinaria y el equipo completo requerido conforme a lo establecido en el Anexo Técnico, </w:t>
      </w:r>
      <w:r w:rsidRPr="00232299">
        <w:rPr>
          <w:rFonts w:ascii="Century Gothic" w:eastAsia="Calibri" w:hAnsi="Century Gothic"/>
          <w:b/>
          <w:bCs/>
          <w:sz w:val="18"/>
          <w:szCs w:val="18"/>
          <w:lang w:eastAsia="es-MX"/>
        </w:rPr>
        <w:t>Televisión Metropolitana S.A. de C.V.</w:t>
      </w:r>
      <w:r w:rsidRPr="00232299">
        <w:rPr>
          <w:rFonts w:ascii="Century Gothic" w:eastAsia="Calibri" w:hAnsi="Century Gothic"/>
          <w:sz w:val="18"/>
          <w:szCs w:val="18"/>
          <w:lang w:eastAsia="es-MX"/>
        </w:rPr>
        <w:t xml:space="preserve"> </w:t>
      </w:r>
      <w:r w:rsidRPr="00232299">
        <w:rPr>
          <w:rFonts w:ascii="Century Gothic" w:eastAsia="Calibri" w:hAnsi="Century Gothic" w:cs="Arial"/>
          <w:sz w:val="18"/>
          <w:szCs w:val="18"/>
          <w:lang w:eastAsia="es-MX"/>
        </w:rPr>
        <w:t xml:space="preserve">le impondrá una pena del 0.5% (cero punto cinco por ciento) por cada día de retraso, calculada sobre el importe total de la facturación mensual antes de IVA de la primera parcialidad, </w:t>
      </w:r>
      <w:r w:rsidRPr="00232299">
        <w:rPr>
          <w:rFonts w:ascii="Century Gothic" w:eastAsia="Calibri" w:hAnsi="Century Gothic"/>
          <w:sz w:val="18"/>
          <w:szCs w:val="18"/>
          <w:lang w:eastAsia="es-MX"/>
        </w:rPr>
        <w:t>por cada día natural de atraso hasta el día en que EL LICITANTE GANADOR cumpla con dicha obligación y será cubierta por EL LICITANTE GANADOR mediante cheque de caja o certificado a nombre de R48 MHL CANAL 22 RECURSOS PROPIOS INGRESOS ante el Departamento de Tesorería de la Dirección de Finanzas, acreditando dicho pago ante la Dirección de Administración con la entrega del recibo correspondiente</w:t>
      </w:r>
      <w:r w:rsidRPr="00232299">
        <w:rPr>
          <w:rFonts w:ascii="Century Gothic" w:eastAsia="Calibri" w:hAnsi="Century Gothic" w:cs="Arial"/>
          <w:sz w:val="18"/>
          <w:szCs w:val="18"/>
          <w:lang w:eastAsia="es-MX"/>
        </w:rPr>
        <w:t>.</w:t>
      </w:r>
    </w:p>
    <w:p w14:paraId="046B9D59" w14:textId="77777777" w:rsidR="00E173E9" w:rsidRPr="00232299" w:rsidRDefault="00E173E9" w:rsidP="00232299">
      <w:pPr>
        <w:ind w:left="993" w:right="29"/>
        <w:jc w:val="both"/>
        <w:rPr>
          <w:rFonts w:ascii="Century Gothic" w:eastAsia="Calibri" w:hAnsi="Century Gothic" w:cs="Arial"/>
          <w:sz w:val="18"/>
          <w:szCs w:val="18"/>
          <w:highlight w:val="green"/>
          <w:lang w:eastAsia="es-MX"/>
        </w:rPr>
      </w:pPr>
    </w:p>
    <w:p w14:paraId="2F80022D" w14:textId="77777777" w:rsidR="00E173E9" w:rsidRPr="00232299" w:rsidRDefault="00E173E9" w:rsidP="00C54B99">
      <w:pPr>
        <w:numPr>
          <w:ilvl w:val="0"/>
          <w:numId w:val="38"/>
        </w:numPr>
        <w:ind w:left="993" w:right="29" w:hanging="426"/>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 xml:space="preserve">Si </w:t>
      </w:r>
      <w:r w:rsidRPr="00232299">
        <w:rPr>
          <w:rFonts w:ascii="Century Gothic" w:eastAsia="Montserrat" w:hAnsi="Century Gothic" w:cs="Montserrat"/>
          <w:b/>
          <w:sz w:val="18"/>
          <w:szCs w:val="18"/>
        </w:rPr>
        <w:t>EL LICITANTE GANADOR</w:t>
      </w:r>
      <w:r w:rsidRPr="00232299">
        <w:rPr>
          <w:rFonts w:ascii="Century Gothic" w:eastAsia="Montserrat" w:hAnsi="Century Gothic" w:cs="Montserrat"/>
          <w:bCs/>
          <w:sz w:val="18"/>
          <w:szCs w:val="18"/>
        </w:rPr>
        <w:t>,</w:t>
      </w:r>
      <w:r w:rsidRPr="00232299">
        <w:rPr>
          <w:rFonts w:ascii="Century Gothic" w:eastAsia="Montserrat" w:hAnsi="Century Gothic" w:cs="Montserrat"/>
          <w:sz w:val="18"/>
          <w:szCs w:val="18"/>
        </w:rPr>
        <w:t xml:space="preserve"> </w:t>
      </w:r>
      <w:r w:rsidRPr="00232299">
        <w:rPr>
          <w:rFonts w:ascii="Century Gothic" w:eastAsia="Calibri" w:hAnsi="Century Gothic"/>
          <w:sz w:val="18"/>
          <w:szCs w:val="18"/>
          <w:lang w:eastAsia="es-MX"/>
        </w:rPr>
        <w:t xml:space="preserve">durante la vigencia del contrato no mantiene permanentemente </w:t>
      </w:r>
      <w:r w:rsidRPr="00232299">
        <w:rPr>
          <w:rFonts w:ascii="Century Gothic" w:eastAsia="Calibri" w:hAnsi="Century Gothic" w:cs="Arial"/>
          <w:sz w:val="18"/>
          <w:szCs w:val="18"/>
          <w:lang w:eastAsia="es-MX"/>
        </w:rPr>
        <w:t>la maquinaria y el equipo completo requerido conforme a lo establecido en el Anexo Técnico</w:t>
      </w:r>
      <w:r w:rsidRPr="00232299">
        <w:rPr>
          <w:rFonts w:ascii="Century Gothic" w:eastAsia="Calibri" w:hAnsi="Century Gothic"/>
          <w:sz w:val="18"/>
          <w:szCs w:val="18"/>
          <w:lang w:eastAsia="es-MX"/>
        </w:rPr>
        <w:t xml:space="preserve">, o si los retira para otro servicio o si no repara o sustituye el equipo que se descomponga en un plazo de dos días naturales, </w:t>
      </w:r>
      <w:r w:rsidRPr="00232299">
        <w:rPr>
          <w:rFonts w:ascii="Century Gothic" w:eastAsia="Calibri" w:hAnsi="Century Gothic"/>
          <w:b/>
          <w:bCs/>
          <w:sz w:val="18"/>
          <w:szCs w:val="18"/>
          <w:lang w:eastAsia="es-MX"/>
        </w:rPr>
        <w:t>Televisión Metropolitana S.A. de C.V.</w:t>
      </w:r>
      <w:r w:rsidRPr="00232299">
        <w:rPr>
          <w:rFonts w:ascii="Century Gothic" w:eastAsia="Calibri" w:hAnsi="Century Gothic"/>
          <w:sz w:val="18"/>
          <w:szCs w:val="18"/>
          <w:lang w:eastAsia="es-MX"/>
        </w:rPr>
        <w:t xml:space="preserve"> le impondrá una deductiva del 1% (uno por ciento) calculada sobre el importe total de la facturación mensual antes de IVA que corresponda, por cada día natural de atraso hasta el día en que EL LICITANTE GANADOR cumpla con dicha obligación y será cubierta mediante su aplicación directa como descuento en su facturación mensual o mediante la presentación de la nota de crédito correspondiente</w:t>
      </w:r>
      <w:r w:rsidRPr="00232299">
        <w:rPr>
          <w:rFonts w:ascii="Century Gothic" w:eastAsia="Calibri" w:hAnsi="Century Gothic" w:cs="Arial"/>
          <w:sz w:val="18"/>
          <w:szCs w:val="18"/>
          <w:lang w:eastAsia="es-MX"/>
        </w:rPr>
        <w:t>.</w:t>
      </w:r>
    </w:p>
    <w:p w14:paraId="5CE03D94" w14:textId="77777777" w:rsidR="00E173E9" w:rsidRPr="00232299" w:rsidRDefault="00E173E9" w:rsidP="00232299">
      <w:pPr>
        <w:ind w:right="29"/>
        <w:jc w:val="both"/>
        <w:rPr>
          <w:rFonts w:ascii="Century Gothic" w:eastAsia="Calibri" w:hAnsi="Century Gothic" w:cs="Arial"/>
          <w:sz w:val="18"/>
          <w:szCs w:val="18"/>
          <w:highlight w:val="green"/>
          <w:lang w:eastAsia="es-MX"/>
        </w:rPr>
      </w:pPr>
    </w:p>
    <w:p w14:paraId="21A750AD" w14:textId="77777777" w:rsidR="00E173E9" w:rsidRPr="00232299" w:rsidRDefault="00E173E9" w:rsidP="00C54B99">
      <w:pPr>
        <w:numPr>
          <w:ilvl w:val="0"/>
          <w:numId w:val="38"/>
        </w:numPr>
        <w:ind w:left="992" w:right="28" w:hanging="357"/>
        <w:jc w:val="both"/>
        <w:rPr>
          <w:rFonts w:ascii="Century Gothic" w:eastAsia="Calibri" w:hAnsi="Century Gothic"/>
          <w:sz w:val="18"/>
          <w:szCs w:val="18"/>
          <w:lang w:eastAsia="es-MX"/>
        </w:rPr>
      </w:pPr>
      <w:r w:rsidRPr="00232299">
        <w:rPr>
          <w:rFonts w:ascii="Century Gothic" w:eastAsia="Calibri" w:hAnsi="Century Gothic"/>
          <w:sz w:val="18"/>
          <w:szCs w:val="18"/>
          <w:lang w:eastAsia="es-MX"/>
        </w:rPr>
        <w:t xml:space="preserve">Si </w:t>
      </w:r>
      <w:r w:rsidRPr="00232299">
        <w:rPr>
          <w:rFonts w:ascii="Century Gothic" w:eastAsia="Calibri" w:hAnsi="Century Gothic"/>
          <w:b/>
          <w:bCs/>
          <w:sz w:val="18"/>
          <w:szCs w:val="18"/>
          <w:lang w:eastAsia="es-MX"/>
        </w:rPr>
        <w:t>EL LICITANTE GANADOR,</w:t>
      </w:r>
      <w:r w:rsidRPr="00232299">
        <w:rPr>
          <w:rFonts w:ascii="Century Gothic" w:eastAsia="Calibri" w:hAnsi="Century Gothic"/>
          <w:sz w:val="18"/>
          <w:szCs w:val="18"/>
          <w:lang w:eastAsia="es-MX"/>
        </w:rPr>
        <w:t xml:space="preserve"> no realiza alguna de las actividades de aseo y limpieza indicadas en el tabla de actividades (LINEAMIENTOS GENERALES, inciso f) del Anexo Técnico) acorde al calendario proporcionado por el administrador del contrato o quien este designe, se le impondrá una deductiva del 0.5% (del cero punto cinco por ciento) calculada sobre el importe total de la facturación mensual antes de IVA que corresponda, por cada día natural de atraso hasta el día en que EL LICITANTE GANADOR cumpla con dicha obligación y será cubierta mediante su aplicación directa como descuento en su facturación mensual o mediante la presentación de la nota de crédito correspondiente</w:t>
      </w:r>
      <w:r w:rsidRPr="00232299">
        <w:rPr>
          <w:rFonts w:ascii="Century Gothic" w:eastAsia="Calibri" w:hAnsi="Century Gothic" w:cs="Arial"/>
          <w:sz w:val="18"/>
          <w:szCs w:val="18"/>
          <w:lang w:eastAsia="es-MX"/>
        </w:rPr>
        <w:t>.</w:t>
      </w:r>
    </w:p>
    <w:p w14:paraId="2ACEC4A1" w14:textId="77777777" w:rsidR="00E173E9" w:rsidRPr="00232299" w:rsidRDefault="00E173E9" w:rsidP="00232299">
      <w:pPr>
        <w:ind w:left="992" w:right="28"/>
        <w:jc w:val="both"/>
        <w:rPr>
          <w:rFonts w:ascii="Century Gothic" w:eastAsia="Calibri" w:hAnsi="Century Gothic"/>
          <w:sz w:val="18"/>
          <w:szCs w:val="18"/>
          <w:lang w:eastAsia="es-MX"/>
        </w:rPr>
      </w:pPr>
    </w:p>
    <w:p w14:paraId="595A2EC7" w14:textId="77777777" w:rsidR="00E173E9" w:rsidRPr="00232299" w:rsidRDefault="00E173E9" w:rsidP="00C54B99">
      <w:pPr>
        <w:numPr>
          <w:ilvl w:val="0"/>
          <w:numId w:val="38"/>
        </w:numPr>
        <w:ind w:left="992" w:right="28" w:hanging="357"/>
        <w:jc w:val="both"/>
        <w:rPr>
          <w:rFonts w:ascii="Century Gothic" w:eastAsia="Calibri" w:hAnsi="Century Gothic"/>
          <w:sz w:val="18"/>
          <w:szCs w:val="18"/>
          <w:lang w:eastAsia="es-MX"/>
        </w:rPr>
      </w:pPr>
      <w:r w:rsidRPr="00232299">
        <w:rPr>
          <w:rFonts w:ascii="Century Gothic" w:eastAsia="Calibri" w:hAnsi="Century Gothic"/>
          <w:sz w:val="18"/>
          <w:szCs w:val="18"/>
          <w:lang w:eastAsia="es-MX"/>
        </w:rPr>
        <w:t xml:space="preserve">Si </w:t>
      </w:r>
      <w:r w:rsidRPr="00232299">
        <w:rPr>
          <w:rFonts w:ascii="Century Gothic" w:eastAsia="Calibri" w:hAnsi="Century Gothic"/>
          <w:b/>
          <w:bCs/>
          <w:sz w:val="18"/>
          <w:szCs w:val="18"/>
          <w:lang w:eastAsia="es-MX"/>
        </w:rPr>
        <w:t>EL LICITANTE GANADOR,</w:t>
      </w:r>
      <w:r w:rsidRPr="00232299">
        <w:rPr>
          <w:rFonts w:ascii="Century Gothic" w:eastAsia="Calibri" w:hAnsi="Century Gothic"/>
          <w:sz w:val="18"/>
          <w:szCs w:val="18"/>
          <w:lang w:eastAsia="es-MX"/>
        </w:rPr>
        <w:t xml:space="preserve"> a partir del segundo mes de prestación del servicio, dentro de los primeros dos días hábiles de cada mes no entrega completos todos los materiales conforme a los señalado en el Apéndice 1 del Anexo Técnico, </w:t>
      </w:r>
      <w:r w:rsidRPr="00232299">
        <w:rPr>
          <w:rFonts w:ascii="Century Gothic" w:eastAsia="Calibri" w:hAnsi="Century Gothic"/>
          <w:b/>
          <w:bCs/>
          <w:sz w:val="18"/>
          <w:szCs w:val="18"/>
          <w:lang w:eastAsia="es-MX"/>
        </w:rPr>
        <w:t>Televisión Metropolitana S.A. de C.V.</w:t>
      </w:r>
      <w:r w:rsidRPr="00232299">
        <w:rPr>
          <w:rFonts w:ascii="Century Gothic" w:eastAsia="Calibri" w:hAnsi="Century Gothic"/>
          <w:sz w:val="18"/>
          <w:szCs w:val="18"/>
          <w:lang w:eastAsia="es-MX"/>
        </w:rPr>
        <w:t xml:space="preserve"> le impondrá una deductiva del 1% (uno por ciento) calculada sobre el importe total de la facturación mensual antes de IVA que corresponda, por cada día natural de atraso hasta el día en que EL LICITANTE GANADOR cumpla con dicha obligación y será cubierta mediante su aplicación directa como </w:t>
      </w:r>
      <w:r w:rsidRPr="00232299">
        <w:rPr>
          <w:rFonts w:ascii="Century Gothic" w:eastAsia="Calibri" w:hAnsi="Century Gothic"/>
          <w:sz w:val="18"/>
          <w:szCs w:val="18"/>
          <w:lang w:eastAsia="es-MX"/>
        </w:rPr>
        <w:lastRenderedPageBreak/>
        <w:t>descuento en su facturación mensual o mediante la presentación de la nota de crédito correspondiente</w:t>
      </w:r>
      <w:r w:rsidRPr="00232299">
        <w:rPr>
          <w:rFonts w:ascii="Century Gothic" w:eastAsia="Calibri" w:hAnsi="Century Gothic" w:cs="Arial"/>
          <w:sz w:val="18"/>
          <w:szCs w:val="18"/>
          <w:lang w:eastAsia="es-MX"/>
        </w:rPr>
        <w:t>.</w:t>
      </w:r>
    </w:p>
    <w:p w14:paraId="73C15D69" w14:textId="77777777" w:rsidR="00E173E9" w:rsidRPr="00232299" w:rsidRDefault="00E173E9" w:rsidP="00232299">
      <w:pPr>
        <w:ind w:right="28"/>
        <w:jc w:val="both"/>
        <w:rPr>
          <w:rFonts w:ascii="Century Gothic" w:eastAsia="Calibri" w:hAnsi="Century Gothic"/>
          <w:sz w:val="18"/>
          <w:szCs w:val="18"/>
          <w:lang w:eastAsia="es-MX"/>
        </w:rPr>
      </w:pPr>
    </w:p>
    <w:p w14:paraId="5C296C2B" w14:textId="77777777" w:rsidR="00E173E9" w:rsidRPr="00232299" w:rsidRDefault="00E173E9" w:rsidP="00C54B99">
      <w:pPr>
        <w:numPr>
          <w:ilvl w:val="0"/>
          <w:numId w:val="38"/>
        </w:numPr>
        <w:ind w:left="993" w:right="29"/>
        <w:jc w:val="both"/>
        <w:rPr>
          <w:rFonts w:ascii="Century Gothic" w:eastAsia="Calibri" w:hAnsi="Century Gothic"/>
          <w:sz w:val="18"/>
          <w:szCs w:val="18"/>
          <w:lang w:eastAsia="es-MX"/>
        </w:rPr>
      </w:pPr>
      <w:r w:rsidRPr="00232299">
        <w:rPr>
          <w:rFonts w:ascii="Century Gothic" w:eastAsia="Calibri" w:hAnsi="Century Gothic"/>
          <w:sz w:val="18"/>
          <w:szCs w:val="18"/>
          <w:lang w:eastAsia="es-MX"/>
        </w:rPr>
        <w:t xml:space="preserve">Si </w:t>
      </w:r>
      <w:r w:rsidRPr="00232299">
        <w:rPr>
          <w:rFonts w:ascii="Century Gothic" w:eastAsia="Calibri" w:hAnsi="Century Gothic"/>
          <w:b/>
          <w:bCs/>
          <w:sz w:val="18"/>
          <w:szCs w:val="18"/>
          <w:lang w:eastAsia="es-MX"/>
        </w:rPr>
        <w:t>EL LICITANTE GANADOR</w:t>
      </w:r>
      <w:r w:rsidRPr="00232299">
        <w:rPr>
          <w:rFonts w:ascii="Century Gothic" w:eastAsia="Calibri" w:hAnsi="Century Gothic"/>
          <w:sz w:val="18"/>
          <w:szCs w:val="18"/>
          <w:lang w:eastAsia="es-MX"/>
        </w:rPr>
        <w:t xml:space="preserve">, no sustituye las inasistencias de su personal a más tardar en dos horas contadas a partir del corte de ingreso diario que realice el supervisor interno a las 07:00 horas, </w:t>
      </w:r>
      <w:r w:rsidRPr="00232299">
        <w:rPr>
          <w:rFonts w:ascii="Century Gothic" w:eastAsia="Calibri" w:hAnsi="Century Gothic"/>
          <w:b/>
          <w:bCs/>
          <w:sz w:val="18"/>
          <w:szCs w:val="18"/>
          <w:lang w:eastAsia="es-MX"/>
        </w:rPr>
        <w:t>Televisión Metropolitana S.A. de C.V.</w:t>
      </w:r>
      <w:r w:rsidRPr="00232299">
        <w:rPr>
          <w:rFonts w:ascii="Century Gothic" w:eastAsia="Calibri" w:hAnsi="Century Gothic"/>
          <w:sz w:val="18"/>
          <w:szCs w:val="18"/>
          <w:lang w:eastAsia="es-MX"/>
        </w:rPr>
        <w:t xml:space="preserve"> le impondrá una deductiva del 0.1% (cero punto uno por ciento) calculada a partir de la determinación del importe de la facturación mensual antes de IVA que corresponda y será cubierta mediante su aplicación directa como descuento en su facturación mensual o mediante la presentación de la nota de crédito correspondiente</w:t>
      </w:r>
      <w:r w:rsidRPr="00232299">
        <w:rPr>
          <w:rFonts w:ascii="Century Gothic" w:eastAsia="Calibri" w:hAnsi="Century Gothic" w:cs="Arial"/>
          <w:sz w:val="18"/>
          <w:szCs w:val="18"/>
          <w:lang w:eastAsia="es-MX"/>
        </w:rPr>
        <w:t>.</w:t>
      </w:r>
    </w:p>
    <w:p w14:paraId="3C27A488" w14:textId="77777777" w:rsidR="00E173E9" w:rsidRPr="00232299" w:rsidRDefault="00E173E9" w:rsidP="00232299">
      <w:pPr>
        <w:pStyle w:val="Prrafodelista"/>
        <w:rPr>
          <w:rFonts w:ascii="Century Gothic" w:hAnsi="Century Gothic"/>
          <w:sz w:val="18"/>
          <w:szCs w:val="18"/>
        </w:rPr>
      </w:pPr>
    </w:p>
    <w:p w14:paraId="57DFD95C" w14:textId="77777777" w:rsidR="00E173E9" w:rsidRPr="00232299" w:rsidRDefault="00E173E9" w:rsidP="00C54B99">
      <w:pPr>
        <w:numPr>
          <w:ilvl w:val="0"/>
          <w:numId w:val="38"/>
        </w:numPr>
        <w:ind w:left="993" w:right="29"/>
        <w:jc w:val="both"/>
        <w:rPr>
          <w:rFonts w:ascii="Century Gothic" w:eastAsia="Calibri" w:hAnsi="Century Gothic"/>
          <w:sz w:val="18"/>
          <w:szCs w:val="18"/>
          <w:lang w:eastAsia="es-MX"/>
        </w:rPr>
      </w:pPr>
      <w:r w:rsidRPr="00232299">
        <w:rPr>
          <w:rFonts w:ascii="Century Gothic" w:eastAsia="Calibri" w:hAnsi="Century Gothic"/>
          <w:sz w:val="18"/>
          <w:szCs w:val="18"/>
          <w:lang w:eastAsia="es-MX"/>
        </w:rPr>
        <w:t>Si el personal del</w:t>
      </w:r>
      <w:r w:rsidRPr="00232299">
        <w:rPr>
          <w:rFonts w:ascii="Century Gothic" w:eastAsia="Calibri" w:hAnsi="Century Gothic"/>
          <w:b/>
          <w:bCs/>
          <w:sz w:val="18"/>
          <w:szCs w:val="18"/>
          <w:lang w:eastAsia="es-MX"/>
        </w:rPr>
        <w:t xml:space="preserve"> LICITANTE GANADOR</w:t>
      </w:r>
      <w:r w:rsidRPr="00232299">
        <w:rPr>
          <w:rFonts w:ascii="Century Gothic" w:eastAsia="Calibri" w:hAnsi="Century Gothic"/>
          <w:sz w:val="18"/>
          <w:szCs w:val="18"/>
          <w:lang w:eastAsia="es-MX"/>
        </w:rPr>
        <w:t xml:space="preserve"> no se presenta debidamente uniformado e identificado o en caso de presentar indisciplina o falta de respeto al personal o personas usuarias de las instalaciones TELEVISIÓN METROPOLITANA S.A. DE C.V. le impondrá una deductiva del 0.1% (cero punto uno por ciento) calculada sobre el importe de la facturación mensual antes de IVA correspondiente, por el día del incumplimiento y será cubierta mediante su aplicación directa como descuento en su facturación mensual o mediante la presentación de la nota de crédito correspondiente</w:t>
      </w:r>
      <w:r w:rsidRPr="00232299">
        <w:rPr>
          <w:rFonts w:ascii="Century Gothic" w:eastAsia="Calibri" w:hAnsi="Century Gothic" w:cs="Arial"/>
          <w:sz w:val="18"/>
          <w:szCs w:val="18"/>
          <w:lang w:eastAsia="es-MX"/>
        </w:rPr>
        <w:t>.</w:t>
      </w:r>
    </w:p>
    <w:p w14:paraId="41A2841A" w14:textId="77777777" w:rsidR="00E173E9" w:rsidRPr="00232299" w:rsidRDefault="00E173E9" w:rsidP="00232299">
      <w:pPr>
        <w:ind w:right="29"/>
        <w:jc w:val="both"/>
        <w:rPr>
          <w:rFonts w:ascii="Century Gothic" w:eastAsia="Calibri" w:hAnsi="Century Gothic"/>
          <w:sz w:val="18"/>
          <w:szCs w:val="18"/>
          <w:lang w:eastAsia="es-MX"/>
        </w:rPr>
      </w:pPr>
    </w:p>
    <w:p w14:paraId="12B29F95" w14:textId="77777777" w:rsidR="00E173E9" w:rsidRPr="00232299" w:rsidRDefault="00E173E9" w:rsidP="00C54B99">
      <w:pPr>
        <w:numPr>
          <w:ilvl w:val="0"/>
          <w:numId w:val="38"/>
        </w:numPr>
        <w:ind w:left="993" w:right="29"/>
        <w:jc w:val="both"/>
        <w:rPr>
          <w:rFonts w:ascii="Century Gothic" w:eastAsia="Calibri" w:hAnsi="Century Gothic"/>
          <w:sz w:val="18"/>
          <w:szCs w:val="18"/>
          <w:lang w:eastAsia="es-MX"/>
        </w:rPr>
      </w:pPr>
      <w:r w:rsidRPr="00232299">
        <w:rPr>
          <w:rFonts w:ascii="Century Gothic" w:eastAsia="Calibri" w:hAnsi="Century Gothic"/>
          <w:sz w:val="18"/>
          <w:szCs w:val="18"/>
          <w:lang w:eastAsia="es-MX"/>
        </w:rPr>
        <w:t xml:space="preserve">Si </w:t>
      </w:r>
      <w:r w:rsidRPr="00232299">
        <w:rPr>
          <w:rFonts w:ascii="Century Gothic" w:eastAsia="Calibri" w:hAnsi="Century Gothic"/>
          <w:b/>
          <w:bCs/>
          <w:sz w:val="18"/>
          <w:szCs w:val="18"/>
          <w:lang w:eastAsia="es-MX"/>
        </w:rPr>
        <w:t>EL LICITANTE GANADOR</w:t>
      </w:r>
      <w:r w:rsidRPr="00232299">
        <w:rPr>
          <w:rFonts w:ascii="Century Gothic" w:eastAsia="Calibri" w:hAnsi="Century Gothic"/>
          <w:sz w:val="18"/>
          <w:szCs w:val="18"/>
          <w:lang w:eastAsia="es-MX"/>
        </w:rPr>
        <w:t xml:space="preserve">, dentro de los tres días hábiles posteriores al vencimiento del plazo que concede el IMSS para el pago respectivo; no entregue de manera mensual al ADMINISTRADOR DEL CONTRATO, los listados del Sistema Único de Autodeterminación (SUA), así como su concerniente comprobante de pago debidamente efectuado, dicho comprobante de pago deberá reflejar las liquidaciones efectuadas tanto por concepto de cuotas obrero patronales al IMSS, Afore y/o cuenta individual, así como las aportaciones al INFONAVIT, para tal caso </w:t>
      </w:r>
      <w:r w:rsidRPr="00232299">
        <w:rPr>
          <w:rFonts w:ascii="Century Gothic" w:eastAsia="Calibri" w:hAnsi="Century Gothic"/>
          <w:b/>
          <w:bCs/>
          <w:sz w:val="18"/>
          <w:szCs w:val="18"/>
          <w:lang w:eastAsia="es-MX"/>
        </w:rPr>
        <w:t>Televisión Metropolitana S.A. de C.V.</w:t>
      </w:r>
      <w:r w:rsidRPr="00232299">
        <w:rPr>
          <w:rFonts w:ascii="Century Gothic" w:eastAsia="Calibri" w:hAnsi="Century Gothic"/>
          <w:sz w:val="18"/>
          <w:szCs w:val="18"/>
          <w:lang w:eastAsia="es-MX"/>
        </w:rPr>
        <w:t xml:space="preserve"> le impondrá una deductiva del 0.1% (cero punto uno por ciento) calculada a partir de la determinación del importe de la facturación mensual antes de IVA que corresponda por cada día natural de retraso y será cubierta mediante su aplicación directa como descuento en su facturación mensual o mediante la presentación de la nota de crédito correspondiente</w:t>
      </w:r>
      <w:r w:rsidRPr="00232299">
        <w:rPr>
          <w:rFonts w:ascii="Century Gothic" w:eastAsia="Calibri" w:hAnsi="Century Gothic" w:cs="Arial"/>
          <w:sz w:val="18"/>
          <w:szCs w:val="18"/>
          <w:lang w:eastAsia="es-MX"/>
        </w:rPr>
        <w:t>.</w:t>
      </w:r>
    </w:p>
    <w:p w14:paraId="69A0CB34" w14:textId="77777777" w:rsidR="00E173E9" w:rsidRPr="00232299" w:rsidRDefault="00E173E9" w:rsidP="00232299">
      <w:pPr>
        <w:pStyle w:val="Prrafodelista"/>
        <w:rPr>
          <w:rFonts w:ascii="Century Gothic" w:hAnsi="Century Gothic"/>
          <w:sz w:val="18"/>
          <w:szCs w:val="18"/>
        </w:rPr>
      </w:pPr>
    </w:p>
    <w:p w14:paraId="58A06CF2" w14:textId="77777777" w:rsidR="00E173E9" w:rsidRPr="00232299" w:rsidRDefault="00E173E9" w:rsidP="00C54B99">
      <w:pPr>
        <w:numPr>
          <w:ilvl w:val="0"/>
          <w:numId w:val="38"/>
        </w:numPr>
        <w:ind w:left="993" w:right="29"/>
        <w:jc w:val="both"/>
        <w:rPr>
          <w:rFonts w:ascii="Century Gothic" w:eastAsia="Calibri" w:hAnsi="Century Gothic"/>
          <w:sz w:val="18"/>
          <w:szCs w:val="18"/>
          <w:lang w:eastAsia="es-MX"/>
        </w:rPr>
      </w:pPr>
      <w:r w:rsidRPr="00232299">
        <w:rPr>
          <w:rFonts w:ascii="Century Gothic" w:eastAsia="Calibri" w:hAnsi="Century Gothic"/>
          <w:sz w:val="18"/>
          <w:szCs w:val="18"/>
          <w:lang w:eastAsia="es-MX"/>
        </w:rPr>
        <w:t xml:space="preserve">Si </w:t>
      </w:r>
      <w:r w:rsidRPr="00232299">
        <w:rPr>
          <w:rFonts w:ascii="Century Gothic" w:eastAsia="Calibri" w:hAnsi="Century Gothic"/>
          <w:b/>
          <w:bCs/>
          <w:sz w:val="18"/>
          <w:szCs w:val="18"/>
          <w:lang w:eastAsia="es-MX"/>
        </w:rPr>
        <w:t>EL LICITANTE GANADOR</w:t>
      </w:r>
      <w:r w:rsidRPr="00232299">
        <w:rPr>
          <w:rFonts w:ascii="Century Gothic" w:eastAsia="Calibri" w:hAnsi="Century Gothic"/>
          <w:sz w:val="18"/>
          <w:szCs w:val="18"/>
          <w:lang w:eastAsia="es-MX"/>
        </w:rPr>
        <w:t xml:space="preserve">, cuenta con personal laborando que no se encuentre dado de alta en el IMSS, para tal caso </w:t>
      </w:r>
      <w:r w:rsidRPr="00232299">
        <w:rPr>
          <w:rFonts w:ascii="Century Gothic" w:eastAsia="Calibri" w:hAnsi="Century Gothic"/>
          <w:b/>
          <w:bCs/>
          <w:sz w:val="18"/>
          <w:szCs w:val="18"/>
          <w:lang w:eastAsia="es-MX"/>
        </w:rPr>
        <w:t>Televisión Metropolitana S.A. de C.V.</w:t>
      </w:r>
      <w:r w:rsidRPr="00232299">
        <w:rPr>
          <w:rFonts w:ascii="Century Gothic" w:eastAsia="Calibri" w:hAnsi="Century Gothic"/>
          <w:sz w:val="18"/>
          <w:szCs w:val="18"/>
          <w:lang w:eastAsia="es-MX"/>
        </w:rPr>
        <w:t xml:space="preserve"> le impondrá una deductiva del 0.1% (cero punto uno por ciento) y será calculada a partir de la determinación del importe de la facturación mensual antes de IVA que corresponda por cada día de atraso en el registro de alta de dicho personal, esto será aplicable por cada elemento que estuviera en dicha situación y será cubierta mediante su aplicación directa como descuento en su facturación mensual o mediante la presentación de la nota de crédito correspondiente</w:t>
      </w:r>
      <w:r w:rsidRPr="00232299">
        <w:rPr>
          <w:rFonts w:ascii="Century Gothic" w:eastAsia="Calibri" w:hAnsi="Century Gothic" w:cs="Arial"/>
          <w:sz w:val="18"/>
          <w:szCs w:val="18"/>
          <w:lang w:eastAsia="es-MX"/>
        </w:rPr>
        <w:t>.</w:t>
      </w:r>
    </w:p>
    <w:p w14:paraId="1D805EB3" w14:textId="77777777" w:rsidR="00E173E9" w:rsidRPr="00232299" w:rsidRDefault="00E173E9" w:rsidP="00232299">
      <w:pPr>
        <w:ind w:right="29"/>
        <w:jc w:val="both"/>
        <w:rPr>
          <w:rFonts w:ascii="Century Gothic" w:eastAsia="Calibri" w:hAnsi="Century Gothic"/>
          <w:sz w:val="18"/>
          <w:szCs w:val="18"/>
          <w:lang w:eastAsia="es-MX"/>
        </w:rPr>
      </w:pPr>
    </w:p>
    <w:p w14:paraId="60BDCA3F" w14:textId="77777777" w:rsidR="00E173E9" w:rsidRPr="00232299" w:rsidRDefault="00E173E9" w:rsidP="00232299">
      <w:pPr>
        <w:ind w:left="567"/>
        <w:jc w:val="both"/>
        <w:rPr>
          <w:rFonts w:ascii="Century Gothic" w:hAnsi="Century Gothic"/>
          <w:sz w:val="18"/>
          <w:szCs w:val="18"/>
        </w:rPr>
      </w:pPr>
      <w:r w:rsidRPr="00232299">
        <w:rPr>
          <w:rFonts w:ascii="Century Gothic" w:hAnsi="Century Gothic"/>
          <w:sz w:val="18"/>
          <w:szCs w:val="18"/>
          <w:lang w:val="es-ES"/>
        </w:rPr>
        <w:t>Una vez determinado el monto de las penas convencionales y deductivas, a éste se le aplicará el Impuesto al Valor Agregado</w:t>
      </w:r>
      <w:r w:rsidRPr="00232299">
        <w:rPr>
          <w:rFonts w:ascii="Century Gothic" w:hAnsi="Century Gothic"/>
          <w:sz w:val="18"/>
          <w:szCs w:val="18"/>
        </w:rPr>
        <w:t>, con sustento en lo establecido en el artículo 15 de la Ley del Impuesto al Valor Agregado. El importe de las penas convencionales en ningún momento podrá exceder del monto de la garantía de cumplimiento del contrato. Agotado el monto anterior Canal 22 podrá iniciar lo conducente para rescindir el contrato.</w:t>
      </w:r>
    </w:p>
    <w:p w14:paraId="6C04CF31" w14:textId="77777777" w:rsidR="00E173E9" w:rsidRPr="00232299" w:rsidRDefault="00E173E9" w:rsidP="00232299">
      <w:pPr>
        <w:ind w:left="567"/>
        <w:jc w:val="both"/>
        <w:rPr>
          <w:rFonts w:ascii="Century Gothic" w:hAnsi="Century Gothic"/>
          <w:sz w:val="18"/>
          <w:szCs w:val="18"/>
        </w:rPr>
      </w:pPr>
    </w:p>
    <w:p w14:paraId="0F8D71C1" w14:textId="77777777" w:rsidR="00E173E9" w:rsidRPr="00232299" w:rsidRDefault="00E173E9" w:rsidP="00232299">
      <w:pPr>
        <w:ind w:left="567"/>
        <w:jc w:val="both"/>
        <w:rPr>
          <w:rFonts w:ascii="Century Gothic" w:hAnsi="Century Gothic"/>
          <w:sz w:val="18"/>
          <w:szCs w:val="18"/>
        </w:rPr>
      </w:pPr>
      <w:r w:rsidRPr="00232299">
        <w:rPr>
          <w:rFonts w:ascii="Century Gothic" w:hAnsi="Century Gothic"/>
          <w:sz w:val="18"/>
          <w:szCs w:val="18"/>
        </w:rPr>
        <w:t xml:space="preserve">El pago del servicio quedará condicionado, proporcionalmente, al pago que el proveedor deba efectuar por concepto de penas convencionales y/o deductivas en el entendido de que en el supuesto de que sea rescindido el contrato, no procederá el cobro de dichas penas ni la contabilización de </w:t>
      </w:r>
      <w:proofErr w:type="gramStart"/>
      <w:r w:rsidRPr="00232299">
        <w:rPr>
          <w:rFonts w:ascii="Century Gothic" w:hAnsi="Century Gothic"/>
          <w:sz w:val="18"/>
          <w:szCs w:val="18"/>
        </w:rPr>
        <w:t>las mismas</w:t>
      </w:r>
      <w:proofErr w:type="gramEnd"/>
      <w:r w:rsidRPr="00232299">
        <w:rPr>
          <w:rFonts w:ascii="Century Gothic" w:hAnsi="Century Gothic"/>
          <w:sz w:val="18"/>
          <w:szCs w:val="18"/>
        </w:rPr>
        <w:t xml:space="preserve"> al hacer efectiva la garantía de cumplimiento, de acuerdo a lo establecido en el artículo 95 del Reglamento de la LASSSP.</w:t>
      </w:r>
    </w:p>
    <w:p w14:paraId="4051C2C5" w14:textId="77777777" w:rsidR="00E173E9" w:rsidRPr="00232299" w:rsidRDefault="00E173E9" w:rsidP="00232299">
      <w:pPr>
        <w:ind w:left="567"/>
        <w:jc w:val="both"/>
        <w:rPr>
          <w:rFonts w:ascii="Century Gothic" w:hAnsi="Century Gothic"/>
          <w:sz w:val="18"/>
          <w:szCs w:val="18"/>
        </w:rPr>
      </w:pPr>
    </w:p>
    <w:p w14:paraId="1BA9C840" w14:textId="77777777" w:rsidR="00E173E9" w:rsidRPr="00232299" w:rsidRDefault="00E173E9" w:rsidP="00232299">
      <w:pPr>
        <w:ind w:left="567" w:right="120"/>
        <w:jc w:val="both"/>
        <w:rPr>
          <w:rFonts w:ascii="Century Gothic" w:hAnsi="Century Gothic"/>
          <w:sz w:val="18"/>
          <w:szCs w:val="18"/>
        </w:rPr>
      </w:pPr>
      <w:r w:rsidRPr="00232299">
        <w:rPr>
          <w:rFonts w:ascii="Century Gothic" w:hAnsi="Century Gothic"/>
          <w:sz w:val="18"/>
          <w:szCs w:val="18"/>
        </w:rPr>
        <w:t>En caso de rescisión del Contrato, Canal 22 actuará conforme a lo establecido en el artículo 54 de la Ley en la Materia, y el punto 5.6 de la presente Convocatoria.</w:t>
      </w:r>
    </w:p>
    <w:p w14:paraId="5B73FA11" w14:textId="77777777" w:rsidR="00E173E9" w:rsidRPr="00232299" w:rsidRDefault="00E173E9" w:rsidP="00232299">
      <w:pPr>
        <w:ind w:left="567" w:right="120"/>
        <w:jc w:val="both"/>
        <w:rPr>
          <w:rFonts w:ascii="Century Gothic" w:hAnsi="Century Gothic"/>
          <w:sz w:val="18"/>
          <w:szCs w:val="18"/>
        </w:rPr>
      </w:pPr>
    </w:p>
    <w:p w14:paraId="0B4D4E92" w14:textId="77777777" w:rsidR="00E173E9" w:rsidRPr="00232299" w:rsidRDefault="00E173E9" w:rsidP="00232299">
      <w:pPr>
        <w:ind w:left="567" w:right="120"/>
        <w:jc w:val="both"/>
        <w:rPr>
          <w:rFonts w:ascii="Century Gothic" w:hAnsi="Century Gothic"/>
          <w:sz w:val="18"/>
          <w:szCs w:val="18"/>
        </w:rPr>
      </w:pPr>
      <w:r w:rsidRPr="00232299">
        <w:rPr>
          <w:rFonts w:ascii="Century Gothic" w:hAnsi="Century Gothic"/>
          <w:sz w:val="18"/>
          <w:szCs w:val="18"/>
        </w:rPr>
        <w:t>Podrán otorgarse prórrogas para el cumplimiento de las obligaciones contractuales en casos fortuitos y de fuerza mayor o para aquellos que estén debidamente justificados.</w:t>
      </w:r>
    </w:p>
    <w:p w14:paraId="75FA8D36" w14:textId="57581F45" w:rsidR="008714A8" w:rsidRPr="00232299" w:rsidRDefault="008714A8" w:rsidP="00232299">
      <w:pPr>
        <w:ind w:right="29"/>
        <w:jc w:val="both"/>
        <w:rPr>
          <w:rFonts w:ascii="Century Gothic" w:eastAsia="Calibri" w:hAnsi="Century Gothic" w:cs="Arial"/>
          <w:sz w:val="18"/>
          <w:szCs w:val="18"/>
          <w:lang w:eastAsia="es-MX"/>
        </w:rPr>
      </w:pPr>
    </w:p>
    <w:p w14:paraId="2808571E" w14:textId="26C202D1" w:rsidR="008714A8" w:rsidRDefault="008714A8" w:rsidP="00232299">
      <w:pPr>
        <w:jc w:val="both"/>
        <w:rPr>
          <w:rFonts w:ascii="Century Gothic" w:hAnsi="Century Gothic" w:cs="Arial"/>
          <w:sz w:val="18"/>
          <w:szCs w:val="18"/>
        </w:rPr>
      </w:pPr>
    </w:p>
    <w:p w14:paraId="7BF2E65C" w14:textId="307C60D7" w:rsidR="009D7CE0" w:rsidRDefault="009D7CE0" w:rsidP="00232299">
      <w:pPr>
        <w:jc w:val="both"/>
        <w:rPr>
          <w:rFonts w:ascii="Century Gothic" w:hAnsi="Century Gothic" w:cs="Arial"/>
          <w:sz w:val="18"/>
          <w:szCs w:val="18"/>
        </w:rPr>
      </w:pPr>
    </w:p>
    <w:p w14:paraId="2E9BF70A" w14:textId="77777777" w:rsidR="009D7CE0" w:rsidRPr="00232299" w:rsidRDefault="009D7CE0" w:rsidP="00232299">
      <w:pPr>
        <w:jc w:val="both"/>
        <w:rPr>
          <w:rFonts w:ascii="Century Gothic" w:hAnsi="Century Gothic" w:cs="Arial"/>
          <w:sz w:val="18"/>
          <w:szCs w:val="18"/>
        </w:rPr>
      </w:pPr>
    </w:p>
    <w:p w14:paraId="6302E619" w14:textId="0FA86ED2" w:rsidR="008714A8" w:rsidRPr="00232299" w:rsidRDefault="008714A8" w:rsidP="00232299">
      <w:pPr>
        <w:pStyle w:val="Prrafodelista"/>
        <w:numPr>
          <w:ilvl w:val="3"/>
          <w:numId w:val="20"/>
        </w:numPr>
        <w:ind w:left="426" w:right="29"/>
        <w:jc w:val="both"/>
        <w:rPr>
          <w:rFonts w:ascii="Century Gothic" w:hAnsi="Century Gothic" w:cs="Arial"/>
          <w:b/>
          <w:sz w:val="18"/>
          <w:szCs w:val="18"/>
        </w:rPr>
      </w:pPr>
      <w:r w:rsidRPr="00232299">
        <w:rPr>
          <w:rFonts w:ascii="Century Gothic" w:hAnsi="Century Gothic" w:cs="Arial"/>
          <w:b/>
          <w:sz w:val="18"/>
          <w:szCs w:val="18"/>
        </w:rPr>
        <w:t xml:space="preserve">FORMA DE PAGO </w:t>
      </w:r>
    </w:p>
    <w:p w14:paraId="3ED20967" w14:textId="77777777" w:rsidR="009565D7" w:rsidRDefault="009565D7" w:rsidP="009565D7">
      <w:pPr>
        <w:pStyle w:val="Texto1"/>
        <w:ind w:left="567" w:firstLine="0"/>
        <w:rPr>
          <w:rFonts w:ascii="Century Gothic" w:hAnsi="Century Gothic"/>
          <w:sz w:val="18"/>
          <w:szCs w:val="18"/>
          <w:lang w:val="es-MX"/>
        </w:rPr>
      </w:pPr>
    </w:p>
    <w:p w14:paraId="5C7266B5" w14:textId="5D025DB6" w:rsidR="009565D7" w:rsidRPr="000B2147" w:rsidRDefault="009565D7" w:rsidP="009565D7">
      <w:pPr>
        <w:pStyle w:val="Texto1"/>
        <w:ind w:left="567" w:firstLine="0"/>
        <w:rPr>
          <w:rFonts w:ascii="Century Gothic" w:hAnsi="Century Gothic"/>
          <w:sz w:val="18"/>
          <w:szCs w:val="18"/>
          <w:lang w:val="es-MX"/>
        </w:rPr>
      </w:pPr>
      <w:r w:rsidRPr="000B2147">
        <w:rPr>
          <w:rFonts w:ascii="Century Gothic" w:hAnsi="Century Gothic"/>
          <w:sz w:val="18"/>
          <w:szCs w:val="18"/>
          <w:lang w:val="es-MX"/>
        </w:rPr>
        <w:t xml:space="preserve">Canal 22 realizará el pago en nueve </w:t>
      </w:r>
      <w:r w:rsidRPr="003C7285">
        <w:rPr>
          <w:rFonts w:ascii="Century Gothic" w:hAnsi="Century Gothic"/>
          <w:sz w:val="18"/>
          <w:szCs w:val="18"/>
          <w:lang w:val="es-MX"/>
        </w:rPr>
        <w:t>parcialidades a mes vencido</w:t>
      </w:r>
      <w:r w:rsidRPr="000B2147">
        <w:rPr>
          <w:rFonts w:ascii="Century Gothic" w:hAnsi="Century Gothic"/>
          <w:sz w:val="18"/>
          <w:szCs w:val="18"/>
          <w:lang w:val="es-MX"/>
        </w:rPr>
        <w:t xml:space="preserve"> de conformidad a lo siguiente: 1ª. parcialidad el importe correspondiente al periodo del 5 al 30 de abril </w:t>
      </w:r>
      <w:r>
        <w:rPr>
          <w:rFonts w:ascii="Century Gothic" w:hAnsi="Century Gothic"/>
          <w:sz w:val="18"/>
          <w:szCs w:val="18"/>
          <w:lang w:val="es-MX"/>
        </w:rPr>
        <w:t xml:space="preserve">de 2021 </w:t>
      </w:r>
      <w:r w:rsidRPr="000B2147">
        <w:rPr>
          <w:rFonts w:ascii="Century Gothic" w:hAnsi="Century Gothic"/>
          <w:sz w:val="18"/>
          <w:szCs w:val="18"/>
          <w:lang w:val="es-MX"/>
        </w:rPr>
        <w:t>y las otras ocho parcialidades por mes completo</w:t>
      </w:r>
      <w:r>
        <w:rPr>
          <w:rFonts w:ascii="Century Gothic" w:hAnsi="Century Gothic"/>
          <w:sz w:val="18"/>
          <w:szCs w:val="18"/>
          <w:lang w:val="es-MX"/>
        </w:rPr>
        <w:t xml:space="preserve"> correspondiente</w:t>
      </w:r>
      <w:r w:rsidRPr="000B2147">
        <w:rPr>
          <w:rFonts w:ascii="Century Gothic" w:hAnsi="Century Gothic"/>
          <w:sz w:val="18"/>
          <w:szCs w:val="18"/>
          <w:lang w:val="es-MX"/>
        </w:rPr>
        <w:t xml:space="preserve">, todas ellas dentro de los 20 días naturales, contados a partir de la entrega </w:t>
      </w:r>
      <w:r w:rsidRPr="003C7285">
        <w:rPr>
          <w:rFonts w:ascii="Century Gothic" w:hAnsi="Century Gothic"/>
          <w:sz w:val="18"/>
          <w:szCs w:val="18"/>
          <w:lang w:val="es-MX"/>
        </w:rPr>
        <w:t>del CFDI electrónico (la factura respectiva),</w:t>
      </w:r>
      <w:r w:rsidRPr="000B2147">
        <w:rPr>
          <w:rFonts w:ascii="Century Gothic" w:hAnsi="Century Gothic"/>
          <w:sz w:val="18"/>
          <w:szCs w:val="18"/>
          <w:lang w:val="es-MX"/>
        </w:rPr>
        <w:t xml:space="preserve"> previa entrega y aceptación del servicio, en los términos del contrato, conforme a lo establecido en el artículo 51 de la LAASSP; el pago se efectuará de manera electrónica, debiendo presentar la siguiente documentación:</w:t>
      </w:r>
    </w:p>
    <w:p w14:paraId="2BDB038C" w14:textId="77777777" w:rsidR="009565D7" w:rsidRPr="000B2147" w:rsidRDefault="009565D7" w:rsidP="009565D7">
      <w:pPr>
        <w:pStyle w:val="Texto1"/>
        <w:ind w:left="567" w:firstLine="0"/>
        <w:rPr>
          <w:rFonts w:ascii="Century Gothic" w:hAnsi="Century Gothic"/>
          <w:sz w:val="18"/>
          <w:szCs w:val="18"/>
          <w:lang w:val="es-MX"/>
        </w:rPr>
      </w:pPr>
    </w:p>
    <w:p w14:paraId="0C23EAE1" w14:textId="77777777" w:rsidR="009565D7" w:rsidRPr="000B2147" w:rsidRDefault="009565D7" w:rsidP="009565D7">
      <w:pPr>
        <w:pStyle w:val="Texto1"/>
        <w:ind w:left="567" w:firstLine="0"/>
        <w:rPr>
          <w:rFonts w:ascii="Century Gothic" w:hAnsi="Century Gothic"/>
          <w:sz w:val="18"/>
          <w:szCs w:val="18"/>
          <w:lang w:val="es-MX"/>
        </w:rPr>
      </w:pPr>
      <w:r w:rsidRPr="000B2147">
        <w:rPr>
          <w:rFonts w:ascii="Century Gothic" w:hAnsi="Century Gothic"/>
          <w:sz w:val="18"/>
          <w:szCs w:val="18"/>
          <w:lang w:val="es-MX"/>
        </w:rPr>
        <w:t>El CFDI electrónico que deberá describir el servicio, precios unitarios, los descuentos si existieran, el importe total, más el Impuesto al Valor Agregado, así como</w:t>
      </w:r>
      <w:r w:rsidRPr="000B2147">
        <w:rPr>
          <w:rFonts w:ascii="Century Gothic" w:hAnsi="Century Gothic"/>
          <w:sz w:val="18"/>
          <w:szCs w:val="18"/>
        </w:rPr>
        <w:t xml:space="preserve"> la retención del 6% del IVA de conformidad con el artículo 1A fracción IV de la Ley del IVA</w:t>
      </w:r>
      <w:r w:rsidRPr="000B2147">
        <w:rPr>
          <w:rFonts w:ascii="Century Gothic" w:hAnsi="Century Gothic"/>
          <w:sz w:val="18"/>
          <w:szCs w:val="18"/>
          <w:lang w:val="es-MX"/>
        </w:rPr>
        <w:t>, debiendo cumplir con los requisitos establecidos en los artículos 29 y 29A del Código Fiscal de la Federación, y demás requisitos fiscales vigentes.</w:t>
      </w:r>
    </w:p>
    <w:p w14:paraId="58F6651F" w14:textId="77777777" w:rsidR="009565D7" w:rsidRPr="000B2147" w:rsidRDefault="009565D7" w:rsidP="009565D7">
      <w:pPr>
        <w:pStyle w:val="Texto1"/>
        <w:ind w:left="567" w:firstLine="0"/>
        <w:rPr>
          <w:rFonts w:ascii="Century Gothic" w:hAnsi="Century Gothic"/>
          <w:sz w:val="18"/>
          <w:szCs w:val="18"/>
          <w:lang w:val="es-MX"/>
        </w:rPr>
      </w:pPr>
    </w:p>
    <w:p w14:paraId="7F92369E" w14:textId="77777777" w:rsidR="009565D7" w:rsidRDefault="009565D7" w:rsidP="009565D7">
      <w:pPr>
        <w:pStyle w:val="Texto1"/>
        <w:ind w:left="567" w:firstLine="0"/>
        <w:rPr>
          <w:rFonts w:ascii="Century Gothic" w:hAnsi="Century Gothic"/>
          <w:sz w:val="18"/>
          <w:szCs w:val="18"/>
          <w:lang w:val="es-MX"/>
        </w:rPr>
      </w:pPr>
      <w:r w:rsidRPr="000B2147">
        <w:rPr>
          <w:rFonts w:ascii="Century Gothic" w:hAnsi="Century Gothic"/>
          <w:sz w:val="18"/>
          <w:szCs w:val="18"/>
          <w:lang w:val="es-MX"/>
        </w:rPr>
        <w:t>El CFDI electrónico</w:t>
      </w:r>
      <w:r w:rsidRPr="000B2147">
        <w:rPr>
          <w:rFonts w:ascii="Century Gothic" w:hAnsi="Century Gothic"/>
          <w:sz w:val="18"/>
          <w:szCs w:val="18"/>
        </w:rPr>
        <w:t xml:space="preserve"> deberá ser entregado al Departamento de Adquisiciones y Servicios Generales</w:t>
      </w:r>
      <w:r w:rsidRPr="000B2147">
        <w:rPr>
          <w:rFonts w:ascii="Century Gothic" w:hAnsi="Century Gothic"/>
          <w:sz w:val="18"/>
          <w:szCs w:val="18"/>
          <w:lang w:val="es-MX"/>
        </w:rPr>
        <w:t xml:space="preserve">, al correo </w:t>
      </w:r>
      <w:hyperlink r:id="rId15" w:history="1">
        <w:r w:rsidRPr="000B2147">
          <w:rPr>
            <w:rStyle w:val="Hipervnculo"/>
            <w:rFonts w:ascii="Century Gothic" w:hAnsi="Century Gothic"/>
            <w:sz w:val="18"/>
            <w:szCs w:val="18"/>
            <w:lang w:val="es-MX"/>
          </w:rPr>
          <w:t>compras@canal22.org.mx</w:t>
        </w:r>
      </w:hyperlink>
      <w:r w:rsidRPr="000B2147">
        <w:rPr>
          <w:rFonts w:ascii="Century Gothic" w:hAnsi="Century Gothic"/>
          <w:sz w:val="18"/>
          <w:szCs w:val="18"/>
          <w:lang w:val="es-MX"/>
        </w:rPr>
        <w:t xml:space="preserve">, </w:t>
      </w:r>
      <w:r w:rsidRPr="00591821">
        <w:rPr>
          <w:rFonts w:ascii="Century Gothic" w:hAnsi="Century Gothic"/>
          <w:sz w:val="18"/>
          <w:szCs w:val="18"/>
          <w:lang w:val="es-MX"/>
        </w:rPr>
        <w:t xml:space="preserve">mismo que será </w:t>
      </w:r>
      <w:r w:rsidRPr="00591821">
        <w:rPr>
          <w:rFonts w:ascii="Century Gothic" w:hAnsi="Century Gothic"/>
          <w:sz w:val="18"/>
          <w:szCs w:val="18"/>
        </w:rPr>
        <w:t xml:space="preserve">revisado y en su caso </w:t>
      </w:r>
      <w:r w:rsidRPr="00591821">
        <w:rPr>
          <w:rFonts w:ascii="Century Gothic" w:hAnsi="Century Gothic"/>
          <w:sz w:val="18"/>
          <w:szCs w:val="18"/>
          <w:lang w:val="es-MX"/>
        </w:rPr>
        <w:t>aprobado</w:t>
      </w:r>
      <w:r w:rsidRPr="000B2147">
        <w:rPr>
          <w:rFonts w:ascii="Century Gothic" w:hAnsi="Century Gothic"/>
          <w:sz w:val="18"/>
          <w:szCs w:val="18"/>
          <w:lang w:val="es-MX"/>
        </w:rPr>
        <w:t xml:space="preserve"> y en caso de que presente errores o deficiencias, se le devolverá al prestador de servicios para que realice las correcciones de conformidad con lo establecido en los artículos 89 y 90 del Reglamento de la </w:t>
      </w:r>
      <w:r w:rsidRPr="000B2147">
        <w:rPr>
          <w:rFonts w:ascii="Century Gothic" w:hAnsi="Century Gothic"/>
          <w:sz w:val="18"/>
          <w:szCs w:val="18"/>
        </w:rPr>
        <w:t>LAASSP</w:t>
      </w:r>
      <w:r w:rsidRPr="000B2147">
        <w:rPr>
          <w:rFonts w:ascii="Century Gothic" w:hAnsi="Century Gothic"/>
          <w:sz w:val="18"/>
          <w:szCs w:val="18"/>
          <w:lang w:val="es-MX"/>
        </w:rPr>
        <w:t>.</w:t>
      </w:r>
    </w:p>
    <w:p w14:paraId="27463BDE" w14:textId="77777777" w:rsidR="009565D7" w:rsidRPr="009565D7" w:rsidRDefault="009565D7" w:rsidP="009565D7">
      <w:pPr>
        <w:ind w:left="567"/>
        <w:jc w:val="both"/>
        <w:rPr>
          <w:rFonts w:ascii="Century Gothic" w:hAnsi="Century Gothic"/>
          <w:sz w:val="18"/>
          <w:szCs w:val="18"/>
        </w:rPr>
      </w:pPr>
    </w:p>
    <w:p w14:paraId="4C737FDA" w14:textId="77777777" w:rsidR="009565D7" w:rsidRPr="009565D7" w:rsidRDefault="009565D7" w:rsidP="009565D7">
      <w:pPr>
        <w:spacing w:after="120"/>
        <w:ind w:left="567"/>
        <w:jc w:val="both"/>
        <w:rPr>
          <w:rFonts w:ascii="Century Gothic" w:hAnsi="Century Gothic"/>
          <w:sz w:val="18"/>
          <w:szCs w:val="18"/>
        </w:rPr>
      </w:pPr>
      <w:r w:rsidRPr="009565D7">
        <w:rPr>
          <w:rFonts w:ascii="Century Gothic" w:hAnsi="Century Gothic"/>
          <w:sz w:val="18"/>
          <w:szCs w:val="18"/>
        </w:rPr>
        <w:t>Los pagos respectivos se efectuarán, por transferencia electrónica a la cuenta que previamente designe el licitante adjudicado.</w:t>
      </w:r>
    </w:p>
    <w:p w14:paraId="05FC9DA0" w14:textId="77777777" w:rsidR="009565D7" w:rsidRPr="009565D7" w:rsidRDefault="009565D7" w:rsidP="009565D7">
      <w:pPr>
        <w:tabs>
          <w:tab w:val="left" w:pos="880"/>
        </w:tabs>
        <w:spacing w:after="120"/>
        <w:ind w:left="567" w:right="-20"/>
        <w:rPr>
          <w:rFonts w:ascii="Century Gothic" w:eastAsia="Arial" w:hAnsi="Century Gothic" w:cs="Arial"/>
          <w:sz w:val="18"/>
          <w:szCs w:val="18"/>
        </w:rPr>
      </w:pPr>
      <w:r w:rsidRPr="009565D7">
        <w:rPr>
          <w:rFonts w:ascii="Century Gothic" w:eastAsia="Arial" w:hAnsi="Century Gothic" w:cs="Arial"/>
          <w:spacing w:val="1"/>
          <w:sz w:val="18"/>
          <w:szCs w:val="18"/>
        </w:rPr>
        <w:t>El(los</w:t>
      </w:r>
      <w:r w:rsidRPr="009565D7">
        <w:rPr>
          <w:rFonts w:ascii="Century Gothic" w:eastAsia="Arial" w:hAnsi="Century Gothic" w:cs="Arial"/>
          <w:sz w:val="18"/>
          <w:szCs w:val="18"/>
        </w:rPr>
        <w:t>)</w:t>
      </w:r>
      <w:r w:rsidRPr="009565D7">
        <w:rPr>
          <w:rFonts w:ascii="Century Gothic" w:eastAsia="Arial" w:hAnsi="Century Gothic" w:cs="Arial"/>
          <w:spacing w:val="-3"/>
          <w:sz w:val="18"/>
          <w:szCs w:val="18"/>
        </w:rPr>
        <w:t xml:space="preserve"> Comprobante Fiscal Digital por Internet (CFDI)</w:t>
      </w:r>
      <w:r w:rsidRPr="009565D7">
        <w:rPr>
          <w:rFonts w:ascii="Century Gothic" w:eastAsia="Arial" w:hAnsi="Century Gothic" w:cs="Arial"/>
          <w:spacing w:val="1"/>
          <w:sz w:val="18"/>
          <w:szCs w:val="18"/>
        </w:rPr>
        <w:t>(</w:t>
      </w:r>
      <w:r w:rsidRPr="009565D7">
        <w:rPr>
          <w:rFonts w:ascii="Century Gothic" w:eastAsia="Arial" w:hAnsi="Century Gothic" w:cs="Arial"/>
          <w:spacing w:val="-2"/>
          <w:sz w:val="18"/>
          <w:szCs w:val="18"/>
        </w:rPr>
        <w:t>s</w:t>
      </w:r>
      <w:r w:rsidRPr="009565D7">
        <w:rPr>
          <w:rFonts w:ascii="Century Gothic" w:eastAsia="Arial" w:hAnsi="Century Gothic" w:cs="Arial"/>
          <w:sz w:val="18"/>
          <w:szCs w:val="18"/>
        </w:rPr>
        <w:t>)</w:t>
      </w:r>
      <w:r w:rsidRPr="009565D7">
        <w:rPr>
          <w:rFonts w:ascii="Century Gothic" w:eastAsia="Arial" w:hAnsi="Century Gothic" w:cs="Arial"/>
          <w:spacing w:val="2"/>
          <w:sz w:val="18"/>
          <w:szCs w:val="18"/>
        </w:rPr>
        <w:t xml:space="preserve"> </w:t>
      </w:r>
      <w:r w:rsidRPr="009565D7">
        <w:rPr>
          <w:rFonts w:ascii="Century Gothic" w:eastAsia="Arial" w:hAnsi="Century Gothic" w:cs="Arial"/>
          <w:sz w:val="18"/>
          <w:szCs w:val="18"/>
        </w:rPr>
        <w:t>d</w:t>
      </w:r>
      <w:r w:rsidRPr="009565D7">
        <w:rPr>
          <w:rFonts w:ascii="Century Gothic" w:eastAsia="Arial" w:hAnsi="Century Gothic" w:cs="Arial"/>
          <w:spacing w:val="-1"/>
          <w:sz w:val="18"/>
          <w:szCs w:val="18"/>
        </w:rPr>
        <w:t>e</w:t>
      </w:r>
      <w:r w:rsidRPr="009565D7">
        <w:rPr>
          <w:rFonts w:ascii="Century Gothic" w:eastAsia="Arial" w:hAnsi="Century Gothic" w:cs="Arial"/>
          <w:sz w:val="18"/>
          <w:szCs w:val="18"/>
        </w:rPr>
        <w:t>b</w:t>
      </w:r>
      <w:r w:rsidRPr="009565D7">
        <w:rPr>
          <w:rFonts w:ascii="Century Gothic" w:eastAsia="Arial" w:hAnsi="Century Gothic" w:cs="Arial"/>
          <w:spacing w:val="-3"/>
          <w:sz w:val="18"/>
          <w:szCs w:val="18"/>
        </w:rPr>
        <w:t>e</w:t>
      </w:r>
      <w:r w:rsidRPr="009565D7">
        <w:rPr>
          <w:rFonts w:ascii="Century Gothic" w:eastAsia="Arial" w:hAnsi="Century Gothic" w:cs="Arial"/>
          <w:spacing w:val="1"/>
          <w:sz w:val="18"/>
          <w:szCs w:val="18"/>
        </w:rPr>
        <w:t>r</w:t>
      </w:r>
      <w:r w:rsidRPr="009565D7">
        <w:rPr>
          <w:rFonts w:ascii="Century Gothic" w:eastAsia="Arial" w:hAnsi="Century Gothic" w:cs="Arial"/>
          <w:sz w:val="18"/>
          <w:szCs w:val="18"/>
        </w:rPr>
        <w:t>á (n)</w:t>
      </w:r>
      <w:r w:rsidRPr="009565D7">
        <w:rPr>
          <w:rFonts w:ascii="Century Gothic" w:eastAsia="Arial" w:hAnsi="Century Gothic" w:cs="Arial"/>
          <w:spacing w:val="-2"/>
          <w:sz w:val="18"/>
          <w:szCs w:val="18"/>
        </w:rPr>
        <w:t xml:space="preserve"> </w:t>
      </w:r>
      <w:r w:rsidRPr="009565D7">
        <w:rPr>
          <w:rFonts w:ascii="Century Gothic" w:eastAsia="Arial" w:hAnsi="Century Gothic" w:cs="Arial"/>
          <w:sz w:val="18"/>
          <w:szCs w:val="18"/>
        </w:rPr>
        <w:t>e</w:t>
      </w:r>
      <w:r w:rsidRPr="009565D7">
        <w:rPr>
          <w:rFonts w:ascii="Century Gothic" w:eastAsia="Arial" w:hAnsi="Century Gothic" w:cs="Arial"/>
          <w:spacing w:val="-3"/>
          <w:sz w:val="18"/>
          <w:szCs w:val="18"/>
        </w:rPr>
        <w:t>x</w:t>
      </w:r>
      <w:r w:rsidRPr="009565D7">
        <w:rPr>
          <w:rFonts w:ascii="Century Gothic" w:eastAsia="Arial" w:hAnsi="Century Gothic" w:cs="Arial"/>
          <w:sz w:val="18"/>
          <w:szCs w:val="18"/>
        </w:rPr>
        <w:t>p</w:t>
      </w:r>
      <w:r w:rsidRPr="009565D7">
        <w:rPr>
          <w:rFonts w:ascii="Century Gothic" w:eastAsia="Arial" w:hAnsi="Century Gothic" w:cs="Arial"/>
          <w:spacing w:val="-1"/>
          <w:sz w:val="18"/>
          <w:szCs w:val="18"/>
        </w:rPr>
        <w:t>e</w:t>
      </w:r>
      <w:r w:rsidRPr="009565D7">
        <w:rPr>
          <w:rFonts w:ascii="Century Gothic" w:eastAsia="Arial" w:hAnsi="Century Gothic" w:cs="Arial"/>
          <w:sz w:val="18"/>
          <w:szCs w:val="18"/>
        </w:rPr>
        <w:t>d</w:t>
      </w:r>
      <w:r w:rsidRPr="009565D7">
        <w:rPr>
          <w:rFonts w:ascii="Century Gothic" w:eastAsia="Arial" w:hAnsi="Century Gothic" w:cs="Arial"/>
          <w:spacing w:val="-1"/>
          <w:sz w:val="18"/>
          <w:szCs w:val="18"/>
        </w:rPr>
        <w:t>i</w:t>
      </w:r>
      <w:r w:rsidRPr="009565D7">
        <w:rPr>
          <w:rFonts w:ascii="Century Gothic" w:eastAsia="Arial" w:hAnsi="Century Gothic" w:cs="Arial"/>
          <w:spacing w:val="1"/>
          <w:sz w:val="18"/>
          <w:szCs w:val="18"/>
        </w:rPr>
        <w:t>r</w:t>
      </w:r>
      <w:r w:rsidRPr="009565D7">
        <w:rPr>
          <w:rFonts w:ascii="Century Gothic" w:eastAsia="Arial" w:hAnsi="Century Gothic" w:cs="Arial"/>
          <w:sz w:val="18"/>
          <w:szCs w:val="18"/>
        </w:rPr>
        <w:t>se con</w:t>
      </w:r>
      <w:r w:rsidRPr="009565D7">
        <w:rPr>
          <w:rFonts w:ascii="Century Gothic" w:eastAsia="Arial" w:hAnsi="Century Gothic" w:cs="Arial"/>
          <w:spacing w:val="1"/>
          <w:sz w:val="18"/>
          <w:szCs w:val="18"/>
        </w:rPr>
        <w:t xml:space="preserve"> </w:t>
      </w:r>
      <w:r w:rsidRPr="009565D7">
        <w:rPr>
          <w:rFonts w:ascii="Century Gothic" w:eastAsia="Arial" w:hAnsi="Century Gothic" w:cs="Arial"/>
          <w:spacing w:val="-1"/>
          <w:sz w:val="18"/>
          <w:szCs w:val="18"/>
        </w:rPr>
        <w:t>l</w:t>
      </w:r>
      <w:r w:rsidRPr="009565D7">
        <w:rPr>
          <w:rFonts w:ascii="Century Gothic" w:eastAsia="Arial" w:hAnsi="Century Gothic" w:cs="Arial"/>
          <w:sz w:val="18"/>
          <w:szCs w:val="18"/>
        </w:rPr>
        <w:t>os s</w:t>
      </w:r>
      <w:r w:rsidRPr="009565D7">
        <w:rPr>
          <w:rFonts w:ascii="Century Gothic" w:eastAsia="Arial" w:hAnsi="Century Gothic" w:cs="Arial"/>
          <w:spacing w:val="-3"/>
          <w:sz w:val="18"/>
          <w:szCs w:val="18"/>
        </w:rPr>
        <w:t>i</w:t>
      </w:r>
      <w:r w:rsidRPr="009565D7">
        <w:rPr>
          <w:rFonts w:ascii="Century Gothic" w:eastAsia="Arial" w:hAnsi="Century Gothic" w:cs="Arial"/>
          <w:spacing w:val="2"/>
          <w:sz w:val="18"/>
          <w:szCs w:val="18"/>
        </w:rPr>
        <w:t>g</w:t>
      </w:r>
      <w:r w:rsidRPr="009565D7">
        <w:rPr>
          <w:rFonts w:ascii="Century Gothic" w:eastAsia="Arial" w:hAnsi="Century Gothic" w:cs="Arial"/>
          <w:sz w:val="18"/>
          <w:szCs w:val="18"/>
        </w:rPr>
        <w:t>u</w:t>
      </w:r>
      <w:r w:rsidRPr="009565D7">
        <w:rPr>
          <w:rFonts w:ascii="Century Gothic" w:eastAsia="Arial" w:hAnsi="Century Gothic" w:cs="Arial"/>
          <w:spacing w:val="-1"/>
          <w:sz w:val="18"/>
          <w:szCs w:val="18"/>
        </w:rPr>
        <w:t>i</w:t>
      </w:r>
      <w:r w:rsidRPr="009565D7">
        <w:rPr>
          <w:rFonts w:ascii="Century Gothic" w:eastAsia="Arial" w:hAnsi="Century Gothic" w:cs="Arial"/>
          <w:spacing w:val="-3"/>
          <w:sz w:val="18"/>
          <w:szCs w:val="18"/>
        </w:rPr>
        <w:t>e</w:t>
      </w:r>
      <w:r w:rsidRPr="009565D7">
        <w:rPr>
          <w:rFonts w:ascii="Century Gothic" w:eastAsia="Arial" w:hAnsi="Century Gothic" w:cs="Arial"/>
          <w:sz w:val="18"/>
          <w:szCs w:val="18"/>
        </w:rPr>
        <w:t>ntes</w:t>
      </w:r>
      <w:r w:rsidRPr="009565D7">
        <w:rPr>
          <w:rFonts w:ascii="Century Gothic" w:eastAsia="Arial" w:hAnsi="Century Gothic" w:cs="Arial"/>
          <w:spacing w:val="1"/>
          <w:sz w:val="18"/>
          <w:szCs w:val="18"/>
        </w:rPr>
        <w:t xml:space="preserve"> </w:t>
      </w:r>
      <w:r w:rsidRPr="009565D7">
        <w:rPr>
          <w:rFonts w:ascii="Century Gothic" w:eastAsia="Arial" w:hAnsi="Century Gothic" w:cs="Arial"/>
          <w:sz w:val="18"/>
          <w:szCs w:val="18"/>
        </w:rPr>
        <w:t>d</w:t>
      </w:r>
      <w:r w:rsidRPr="009565D7">
        <w:rPr>
          <w:rFonts w:ascii="Century Gothic" w:eastAsia="Arial" w:hAnsi="Century Gothic" w:cs="Arial"/>
          <w:spacing w:val="-3"/>
          <w:sz w:val="18"/>
          <w:szCs w:val="18"/>
        </w:rPr>
        <w:t>a</w:t>
      </w:r>
      <w:r w:rsidRPr="009565D7">
        <w:rPr>
          <w:rFonts w:ascii="Century Gothic" w:eastAsia="Arial" w:hAnsi="Century Gothic" w:cs="Arial"/>
          <w:spacing w:val="1"/>
          <w:sz w:val="18"/>
          <w:szCs w:val="18"/>
        </w:rPr>
        <w:t>t</w:t>
      </w:r>
      <w:r w:rsidRPr="009565D7">
        <w:rPr>
          <w:rFonts w:ascii="Century Gothic" w:eastAsia="Arial" w:hAnsi="Century Gothic" w:cs="Arial"/>
          <w:sz w:val="18"/>
          <w:szCs w:val="18"/>
        </w:rPr>
        <w:t>o</w:t>
      </w:r>
      <w:r w:rsidRPr="009565D7">
        <w:rPr>
          <w:rFonts w:ascii="Century Gothic" w:eastAsia="Arial" w:hAnsi="Century Gothic" w:cs="Arial"/>
          <w:spacing w:val="-3"/>
          <w:sz w:val="18"/>
          <w:szCs w:val="18"/>
        </w:rPr>
        <w:t>s</w:t>
      </w:r>
      <w:r w:rsidRPr="009565D7">
        <w:rPr>
          <w:rFonts w:ascii="Century Gothic" w:eastAsia="Arial" w:hAnsi="Century Gothic" w:cs="Arial"/>
          <w:sz w:val="18"/>
          <w:szCs w:val="18"/>
        </w:rPr>
        <w:t>:</w:t>
      </w:r>
    </w:p>
    <w:p w14:paraId="4737A4EB" w14:textId="77777777" w:rsidR="009565D7" w:rsidRPr="009565D7" w:rsidRDefault="009565D7" w:rsidP="009565D7">
      <w:pPr>
        <w:ind w:left="567"/>
        <w:rPr>
          <w:rFonts w:ascii="Century Gothic" w:eastAsia="Arial" w:hAnsi="Century Gothic" w:cs="Arial"/>
          <w:sz w:val="18"/>
          <w:szCs w:val="18"/>
        </w:rPr>
      </w:pPr>
      <w:r w:rsidRPr="009565D7">
        <w:rPr>
          <w:rFonts w:ascii="Century Gothic" w:eastAsia="Arial" w:hAnsi="Century Gothic" w:cs="Arial"/>
          <w:b/>
          <w:bCs/>
          <w:spacing w:val="1"/>
          <w:sz w:val="18"/>
          <w:szCs w:val="18"/>
        </w:rPr>
        <w:t>Televisión Metropolitana, S.A. de C.V.</w:t>
      </w:r>
    </w:p>
    <w:p w14:paraId="3CBEA223" w14:textId="77777777" w:rsidR="009565D7" w:rsidRPr="009565D7" w:rsidRDefault="009565D7" w:rsidP="009565D7">
      <w:pPr>
        <w:ind w:left="567" w:right="-23"/>
        <w:rPr>
          <w:rFonts w:ascii="Century Gothic" w:eastAsia="Arial" w:hAnsi="Century Gothic" w:cs="Arial"/>
          <w:sz w:val="18"/>
          <w:szCs w:val="18"/>
        </w:rPr>
      </w:pPr>
      <w:r w:rsidRPr="009565D7">
        <w:rPr>
          <w:rFonts w:ascii="Century Gothic" w:eastAsia="Arial" w:hAnsi="Century Gothic" w:cs="Arial"/>
          <w:i/>
          <w:spacing w:val="1"/>
          <w:sz w:val="18"/>
          <w:szCs w:val="18"/>
        </w:rPr>
        <w:t>TME-901116-GZ8</w:t>
      </w:r>
    </w:p>
    <w:p w14:paraId="785EFF97" w14:textId="77777777" w:rsidR="009565D7" w:rsidRPr="009565D7" w:rsidRDefault="009565D7" w:rsidP="009565D7">
      <w:pPr>
        <w:ind w:left="567" w:right="-23"/>
        <w:rPr>
          <w:rFonts w:ascii="Century Gothic" w:eastAsia="Arial" w:hAnsi="Century Gothic" w:cs="Arial"/>
          <w:sz w:val="18"/>
          <w:szCs w:val="18"/>
        </w:rPr>
      </w:pPr>
      <w:r w:rsidRPr="009565D7">
        <w:rPr>
          <w:rFonts w:ascii="Century Gothic" w:eastAsia="Arial" w:hAnsi="Century Gothic" w:cs="Arial"/>
          <w:i/>
          <w:spacing w:val="-2"/>
          <w:sz w:val="18"/>
          <w:szCs w:val="18"/>
        </w:rPr>
        <w:t>Atletas</w:t>
      </w:r>
      <w:r w:rsidRPr="009565D7">
        <w:rPr>
          <w:rFonts w:ascii="Century Gothic" w:eastAsia="Arial" w:hAnsi="Century Gothic" w:cs="Arial"/>
          <w:i/>
          <w:sz w:val="18"/>
          <w:szCs w:val="18"/>
        </w:rPr>
        <w:t xml:space="preserve"> </w:t>
      </w:r>
      <w:r w:rsidRPr="009565D7">
        <w:rPr>
          <w:rFonts w:ascii="Century Gothic" w:eastAsia="Arial" w:hAnsi="Century Gothic" w:cs="Arial"/>
          <w:i/>
          <w:spacing w:val="-1"/>
          <w:sz w:val="18"/>
          <w:szCs w:val="18"/>
        </w:rPr>
        <w:t>N</w:t>
      </w:r>
      <w:r w:rsidRPr="009565D7">
        <w:rPr>
          <w:rFonts w:ascii="Century Gothic" w:eastAsia="Arial" w:hAnsi="Century Gothic" w:cs="Arial"/>
          <w:i/>
          <w:sz w:val="18"/>
          <w:szCs w:val="18"/>
        </w:rPr>
        <w:t>o.</w:t>
      </w:r>
      <w:r w:rsidRPr="009565D7">
        <w:rPr>
          <w:rFonts w:ascii="Century Gothic" w:eastAsia="Arial" w:hAnsi="Century Gothic" w:cs="Arial"/>
          <w:i/>
          <w:spacing w:val="2"/>
          <w:sz w:val="18"/>
          <w:szCs w:val="18"/>
        </w:rPr>
        <w:t xml:space="preserve"> </w:t>
      </w:r>
      <w:r w:rsidRPr="009565D7">
        <w:rPr>
          <w:rFonts w:ascii="Century Gothic" w:eastAsia="Arial" w:hAnsi="Century Gothic" w:cs="Arial"/>
          <w:i/>
          <w:sz w:val="18"/>
          <w:szCs w:val="18"/>
        </w:rPr>
        <w:t xml:space="preserve">2, Edificio Pedro Infante     </w:t>
      </w:r>
    </w:p>
    <w:p w14:paraId="6F802CC1" w14:textId="77777777" w:rsidR="009565D7" w:rsidRPr="009565D7" w:rsidRDefault="009565D7" w:rsidP="009565D7">
      <w:pPr>
        <w:ind w:left="567" w:right="-23"/>
        <w:rPr>
          <w:rFonts w:ascii="Century Gothic" w:eastAsia="Arial" w:hAnsi="Century Gothic" w:cs="Arial"/>
          <w:sz w:val="18"/>
          <w:szCs w:val="18"/>
          <w:lang w:val="en-US"/>
        </w:rPr>
      </w:pPr>
      <w:r w:rsidRPr="009565D7">
        <w:rPr>
          <w:rFonts w:ascii="Century Gothic" w:eastAsia="Arial" w:hAnsi="Century Gothic" w:cs="Arial"/>
          <w:i/>
          <w:spacing w:val="-1"/>
          <w:sz w:val="18"/>
          <w:szCs w:val="18"/>
          <w:lang w:val="en-US"/>
        </w:rPr>
        <w:t>C</w:t>
      </w:r>
      <w:r w:rsidRPr="009565D7">
        <w:rPr>
          <w:rFonts w:ascii="Century Gothic" w:eastAsia="Arial" w:hAnsi="Century Gothic" w:cs="Arial"/>
          <w:i/>
          <w:sz w:val="18"/>
          <w:szCs w:val="18"/>
          <w:lang w:val="en-US"/>
        </w:rPr>
        <w:t xml:space="preserve">olonia </w:t>
      </w:r>
      <w:r w:rsidRPr="009565D7">
        <w:rPr>
          <w:rFonts w:ascii="Century Gothic" w:eastAsia="Arial" w:hAnsi="Century Gothic" w:cs="Arial"/>
          <w:i/>
          <w:spacing w:val="-1"/>
          <w:sz w:val="18"/>
          <w:szCs w:val="18"/>
          <w:lang w:val="en-US"/>
        </w:rPr>
        <w:t>Country Club</w:t>
      </w:r>
    </w:p>
    <w:p w14:paraId="2341CD58" w14:textId="77777777" w:rsidR="009565D7" w:rsidRPr="009565D7" w:rsidRDefault="009565D7" w:rsidP="009565D7">
      <w:pPr>
        <w:ind w:left="567" w:right="-23"/>
        <w:rPr>
          <w:rFonts w:ascii="Century Gothic" w:eastAsia="Arial" w:hAnsi="Century Gothic" w:cs="Arial"/>
          <w:sz w:val="18"/>
          <w:szCs w:val="18"/>
          <w:lang w:val="en-US"/>
        </w:rPr>
      </w:pPr>
      <w:r w:rsidRPr="009565D7">
        <w:rPr>
          <w:rFonts w:ascii="Century Gothic" w:eastAsia="Arial" w:hAnsi="Century Gothic" w:cs="Arial"/>
          <w:i/>
          <w:spacing w:val="-1"/>
          <w:sz w:val="18"/>
          <w:szCs w:val="18"/>
          <w:lang w:val="en-US"/>
        </w:rPr>
        <w:t>C</w:t>
      </w:r>
      <w:r w:rsidRPr="009565D7">
        <w:rPr>
          <w:rFonts w:ascii="Century Gothic" w:eastAsia="Arial" w:hAnsi="Century Gothic" w:cs="Arial"/>
          <w:i/>
          <w:spacing w:val="1"/>
          <w:sz w:val="18"/>
          <w:szCs w:val="18"/>
          <w:lang w:val="en-US"/>
        </w:rPr>
        <w:t>.</w:t>
      </w:r>
      <w:r w:rsidRPr="009565D7">
        <w:rPr>
          <w:rFonts w:ascii="Century Gothic" w:eastAsia="Arial" w:hAnsi="Century Gothic" w:cs="Arial"/>
          <w:i/>
          <w:spacing w:val="-1"/>
          <w:sz w:val="18"/>
          <w:szCs w:val="18"/>
          <w:lang w:val="en-US"/>
        </w:rPr>
        <w:t>P</w:t>
      </w:r>
      <w:r w:rsidRPr="009565D7">
        <w:rPr>
          <w:rFonts w:ascii="Century Gothic" w:eastAsia="Arial" w:hAnsi="Century Gothic" w:cs="Arial"/>
          <w:i/>
          <w:sz w:val="18"/>
          <w:szCs w:val="18"/>
          <w:lang w:val="en-US"/>
        </w:rPr>
        <w:t>.</w:t>
      </w:r>
      <w:r w:rsidRPr="009565D7">
        <w:rPr>
          <w:rFonts w:ascii="Century Gothic" w:eastAsia="Arial" w:hAnsi="Century Gothic" w:cs="Arial"/>
          <w:i/>
          <w:spacing w:val="2"/>
          <w:sz w:val="18"/>
          <w:szCs w:val="18"/>
          <w:lang w:val="en-US"/>
        </w:rPr>
        <w:t xml:space="preserve"> </w:t>
      </w:r>
      <w:r w:rsidRPr="009565D7">
        <w:rPr>
          <w:rFonts w:ascii="Century Gothic" w:eastAsia="Arial" w:hAnsi="Century Gothic" w:cs="Arial"/>
          <w:i/>
          <w:sz w:val="18"/>
          <w:szCs w:val="18"/>
          <w:lang w:val="en-US"/>
        </w:rPr>
        <w:t>04210,</w:t>
      </w:r>
      <w:r w:rsidRPr="009565D7">
        <w:rPr>
          <w:rFonts w:ascii="Century Gothic" w:eastAsia="Arial" w:hAnsi="Century Gothic" w:cs="Arial"/>
          <w:i/>
          <w:spacing w:val="3"/>
          <w:sz w:val="18"/>
          <w:szCs w:val="18"/>
          <w:lang w:val="en-US"/>
        </w:rPr>
        <w:t xml:space="preserve"> </w:t>
      </w:r>
      <w:proofErr w:type="spellStart"/>
      <w:r w:rsidRPr="009565D7">
        <w:rPr>
          <w:rFonts w:ascii="Century Gothic" w:eastAsia="Arial" w:hAnsi="Century Gothic" w:cs="Arial"/>
          <w:i/>
          <w:spacing w:val="-1"/>
          <w:sz w:val="18"/>
          <w:szCs w:val="18"/>
          <w:lang w:val="en-US"/>
        </w:rPr>
        <w:t>Alcaldía</w:t>
      </w:r>
      <w:proofErr w:type="spellEnd"/>
      <w:r w:rsidRPr="009565D7">
        <w:rPr>
          <w:rFonts w:ascii="Century Gothic" w:eastAsia="Arial" w:hAnsi="Century Gothic" w:cs="Arial"/>
          <w:i/>
          <w:spacing w:val="-2"/>
          <w:sz w:val="18"/>
          <w:szCs w:val="18"/>
          <w:lang w:val="en-US"/>
        </w:rPr>
        <w:t xml:space="preserve"> </w:t>
      </w:r>
      <w:proofErr w:type="spellStart"/>
      <w:r w:rsidRPr="009565D7">
        <w:rPr>
          <w:rFonts w:ascii="Century Gothic" w:eastAsia="Arial" w:hAnsi="Century Gothic" w:cs="Arial"/>
          <w:i/>
          <w:spacing w:val="-1"/>
          <w:sz w:val="18"/>
          <w:szCs w:val="18"/>
          <w:lang w:val="en-US"/>
        </w:rPr>
        <w:t>Coyoacán</w:t>
      </w:r>
      <w:proofErr w:type="spellEnd"/>
    </w:p>
    <w:p w14:paraId="2E6F6BBB" w14:textId="77777777" w:rsidR="009565D7" w:rsidRPr="009565D7" w:rsidRDefault="009565D7" w:rsidP="009565D7">
      <w:pPr>
        <w:ind w:left="567" w:right="-23"/>
        <w:rPr>
          <w:rFonts w:ascii="Century Gothic" w:eastAsia="Arial" w:hAnsi="Century Gothic" w:cs="Arial"/>
          <w:i/>
          <w:sz w:val="18"/>
          <w:szCs w:val="18"/>
        </w:rPr>
      </w:pPr>
      <w:r w:rsidRPr="009565D7">
        <w:rPr>
          <w:rFonts w:ascii="Century Gothic" w:eastAsia="Arial" w:hAnsi="Century Gothic" w:cs="Arial"/>
          <w:i/>
          <w:spacing w:val="-2"/>
          <w:sz w:val="18"/>
          <w:szCs w:val="18"/>
        </w:rPr>
        <w:t>Ciudad de M</w:t>
      </w:r>
      <w:r w:rsidRPr="009565D7">
        <w:rPr>
          <w:rFonts w:ascii="Century Gothic" w:eastAsia="Arial" w:hAnsi="Century Gothic" w:cs="Arial"/>
          <w:i/>
          <w:sz w:val="18"/>
          <w:szCs w:val="18"/>
        </w:rPr>
        <w:t>éx</w:t>
      </w:r>
      <w:r w:rsidRPr="009565D7">
        <w:rPr>
          <w:rFonts w:ascii="Century Gothic" w:eastAsia="Arial" w:hAnsi="Century Gothic" w:cs="Arial"/>
          <w:i/>
          <w:spacing w:val="-1"/>
          <w:sz w:val="18"/>
          <w:szCs w:val="18"/>
        </w:rPr>
        <w:t>i</w:t>
      </w:r>
      <w:r w:rsidRPr="009565D7">
        <w:rPr>
          <w:rFonts w:ascii="Century Gothic" w:eastAsia="Arial" w:hAnsi="Century Gothic" w:cs="Arial"/>
          <w:i/>
          <w:sz w:val="18"/>
          <w:szCs w:val="18"/>
        </w:rPr>
        <w:t>co</w:t>
      </w:r>
    </w:p>
    <w:p w14:paraId="0384B8B5" w14:textId="77777777" w:rsidR="009565D7" w:rsidRPr="009565D7" w:rsidRDefault="009565D7" w:rsidP="009565D7">
      <w:pPr>
        <w:ind w:left="567" w:right="-23"/>
        <w:rPr>
          <w:rFonts w:ascii="Century Gothic" w:eastAsia="Arial" w:hAnsi="Century Gothic" w:cs="Arial"/>
          <w:sz w:val="18"/>
          <w:szCs w:val="18"/>
        </w:rPr>
      </w:pPr>
    </w:p>
    <w:p w14:paraId="15AEAE14" w14:textId="77777777" w:rsidR="009565D7" w:rsidRPr="009565D7" w:rsidRDefault="009565D7" w:rsidP="009565D7">
      <w:pPr>
        <w:tabs>
          <w:tab w:val="left" w:pos="720"/>
        </w:tabs>
        <w:ind w:left="567" w:right="-1"/>
        <w:jc w:val="both"/>
        <w:rPr>
          <w:rFonts w:ascii="Century Gothic" w:eastAsia="Arial" w:hAnsi="Century Gothic" w:cs="Arial"/>
          <w:b/>
          <w:sz w:val="18"/>
          <w:szCs w:val="18"/>
        </w:rPr>
      </w:pPr>
      <w:r w:rsidRPr="009565D7">
        <w:rPr>
          <w:rFonts w:ascii="Century Gothic" w:eastAsia="Arial" w:hAnsi="Century Gothic" w:cs="Arial"/>
          <w:spacing w:val="-1"/>
          <w:sz w:val="18"/>
          <w:szCs w:val="18"/>
        </w:rPr>
        <w:t>E</w:t>
      </w:r>
      <w:r w:rsidRPr="009565D7">
        <w:rPr>
          <w:rFonts w:ascii="Century Gothic" w:eastAsia="Arial" w:hAnsi="Century Gothic" w:cs="Arial"/>
          <w:sz w:val="18"/>
          <w:szCs w:val="18"/>
        </w:rPr>
        <w:t>l</w:t>
      </w:r>
      <w:r w:rsidRPr="009565D7">
        <w:rPr>
          <w:rFonts w:ascii="Century Gothic" w:eastAsia="Arial" w:hAnsi="Century Gothic" w:cs="Arial"/>
          <w:spacing w:val="29"/>
          <w:sz w:val="18"/>
          <w:szCs w:val="18"/>
        </w:rPr>
        <w:t xml:space="preserve"> </w:t>
      </w:r>
      <w:r w:rsidRPr="009565D7">
        <w:rPr>
          <w:rFonts w:ascii="Century Gothic" w:eastAsia="Arial" w:hAnsi="Century Gothic" w:cs="Arial"/>
          <w:sz w:val="18"/>
          <w:szCs w:val="18"/>
        </w:rPr>
        <w:t>co</w:t>
      </w:r>
      <w:r w:rsidRPr="009565D7">
        <w:rPr>
          <w:rFonts w:ascii="Century Gothic" w:eastAsia="Arial" w:hAnsi="Century Gothic" w:cs="Arial"/>
          <w:spacing w:val="-1"/>
          <w:sz w:val="18"/>
          <w:szCs w:val="18"/>
        </w:rPr>
        <w:t>n</w:t>
      </w:r>
      <w:r w:rsidRPr="009565D7">
        <w:rPr>
          <w:rFonts w:ascii="Century Gothic" w:eastAsia="Arial" w:hAnsi="Century Gothic" w:cs="Arial"/>
          <w:sz w:val="18"/>
          <w:szCs w:val="18"/>
        </w:rPr>
        <w:t>ce</w:t>
      </w:r>
      <w:r w:rsidRPr="009565D7">
        <w:rPr>
          <w:rFonts w:ascii="Century Gothic" w:eastAsia="Arial" w:hAnsi="Century Gothic" w:cs="Arial"/>
          <w:spacing w:val="-1"/>
          <w:sz w:val="18"/>
          <w:szCs w:val="18"/>
        </w:rPr>
        <w:t>p</w:t>
      </w:r>
      <w:r w:rsidRPr="009565D7">
        <w:rPr>
          <w:rFonts w:ascii="Century Gothic" w:eastAsia="Arial" w:hAnsi="Century Gothic" w:cs="Arial"/>
          <w:spacing w:val="1"/>
          <w:sz w:val="18"/>
          <w:szCs w:val="18"/>
        </w:rPr>
        <w:t>t</w:t>
      </w:r>
      <w:r w:rsidRPr="009565D7">
        <w:rPr>
          <w:rFonts w:ascii="Century Gothic" w:eastAsia="Arial" w:hAnsi="Century Gothic" w:cs="Arial"/>
          <w:sz w:val="18"/>
          <w:szCs w:val="18"/>
        </w:rPr>
        <w:t>o</w:t>
      </w:r>
      <w:r w:rsidRPr="009565D7">
        <w:rPr>
          <w:rFonts w:ascii="Century Gothic" w:eastAsia="Arial" w:hAnsi="Century Gothic" w:cs="Arial"/>
          <w:spacing w:val="29"/>
          <w:sz w:val="18"/>
          <w:szCs w:val="18"/>
        </w:rPr>
        <w:t xml:space="preserve"> </w:t>
      </w:r>
      <w:r w:rsidRPr="009565D7">
        <w:rPr>
          <w:rFonts w:ascii="Century Gothic" w:eastAsia="Arial" w:hAnsi="Century Gothic" w:cs="Arial"/>
          <w:sz w:val="18"/>
          <w:szCs w:val="18"/>
        </w:rPr>
        <w:t>del CFDI</w:t>
      </w:r>
      <w:r w:rsidRPr="009565D7">
        <w:rPr>
          <w:rFonts w:ascii="Century Gothic" w:eastAsia="Arial" w:hAnsi="Century Gothic" w:cs="Arial"/>
          <w:spacing w:val="29"/>
          <w:sz w:val="18"/>
          <w:szCs w:val="18"/>
        </w:rPr>
        <w:t xml:space="preserve"> (</w:t>
      </w:r>
      <w:r w:rsidRPr="009565D7">
        <w:rPr>
          <w:rFonts w:ascii="Century Gothic" w:eastAsia="Arial" w:hAnsi="Century Gothic" w:cs="Arial"/>
          <w:spacing w:val="-1"/>
          <w:sz w:val="18"/>
          <w:szCs w:val="18"/>
        </w:rPr>
        <w:t>l</w:t>
      </w:r>
      <w:r w:rsidRPr="009565D7">
        <w:rPr>
          <w:rFonts w:ascii="Century Gothic" w:eastAsia="Arial" w:hAnsi="Century Gothic" w:cs="Arial"/>
          <w:sz w:val="18"/>
          <w:szCs w:val="18"/>
        </w:rPr>
        <w:t>a</w:t>
      </w:r>
      <w:r w:rsidRPr="009565D7">
        <w:rPr>
          <w:rFonts w:ascii="Century Gothic" w:eastAsia="Arial" w:hAnsi="Century Gothic" w:cs="Arial"/>
          <w:spacing w:val="27"/>
          <w:sz w:val="18"/>
          <w:szCs w:val="18"/>
        </w:rPr>
        <w:t xml:space="preserve"> </w:t>
      </w:r>
      <w:r w:rsidRPr="009565D7">
        <w:rPr>
          <w:rFonts w:ascii="Century Gothic" w:eastAsia="Arial" w:hAnsi="Century Gothic" w:cs="Arial"/>
          <w:spacing w:val="1"/>
          <w:sz w:val="18"/>
          <w:szCs w:val="18"/>
        </w:rPr>
        <w:t>f</w:t>
      </w:r>
      <w:r w:rsidRPr="009565D7">
        <w:rPr>
          <w:rFonts w:ascii="Century Gothic" w:eastAsia="Arial" w:hAnsi="Century Gothic" w:cs="Arial"/>
          <w:sz w:val="18"/>
          <w:szCs w:val="18"/>
        </w:rPr>
        <w:t>a</w:t>
      </w:r>
      <w:r w:rsidRPr="009565D7">
        <w:rPr>
          <w:rFonts w:ascii="Century Gothic" w:eastAsia="Arial" w:hAnsi="Century Gothic" w:cs="Arial"/>
          <w:spacing w:val="-3"/>
          <w:sz w:val="18"/>
          <w:szCs w:val="18"/>
        </w:rPr>
        <w:t>c</w:t>
      </w:r>
      <w:r w:rsidRPr="009565D7">
        <w:rPr>
          <w:rFonts w:ascii="Century Gothic" w:eastAsia="Arial" w:hAnsi="Century Gothic" w:cs="Arial"/>
          <w:spacing w:val="1"/>
          <w:sz w:val="18"/>
          <w:szCs w:val="18"/>
        </w:rPr>
        <w:t>t</w:t>
      </w:r>
      <w:r w:rsidRPr="009565D7">
        <w:rPr>
          <w:rFonts w:ascii="Century Gothic" w:eastAsia="Arial" w:hAnsi="Century Gothic" w:cs="Arial"/>
          <w:sz w:val="18"/>
          <w:szCs w:val="18"/>
        </w:rPr>
        <w:t>u</w:t>
      </w:r>
      <w:r w:rsidRPr="009565D7">
        <w:rPr>
          <w:rFonts w:ascii="Century Gothic" w:eastAsia="Arial" w:hAnsi="Century Gothic" w:cs="Arial"/>
          <w:spacing w:val="-2"/>
          <w:sz w:val="18"/>
          <w:szCs w:val="18"/>
        </w:rPr>
        <w:t>r</w:t>
      </w:r>
      <w:r w:rsidRPr="009565D7">
        <w:rPr>
          <w:rFonts w:ascii="Century Gothic" w:eastAsia="Arial" w:hAnsi="Century Gothic" w:cs="Arial"/>
          <w:sz w:val="18"/>
          <w:szCs w:val="18"/>
        </w:rPr>
        <w:t>a)</w:t>
      </w:r>
      <w:r w:rsidRPr="009565D7">
        <w:rPr>
          <w:rFonts w:ascii="Century Gothic" w:eastAsia="Arial" w:hAnsi="Century Gothic" w:cs="Arial"/>
          <w:spacing w:val="29"/>
          <w:sz w:val="18"/>
          <w:szCs w:val="18"/>
        </w:rPr>
        <w:t xml:space="preserve"> </w:t>
      </w:r>
      <w:r w:rsidRPr="009565D7">
        <w:rPr>
          <w:rFonts w:ascii="Century Gothic" w:eastAsia="Arial" w:hAnsi="Century Gothic" w:cs="Arial"/>
          <w:sz w:val="18"/>
          <w:szCs w:val="18"/>
        </w:rPr>
        <w:t>d</w:t>
      </w:r>
      <w:r w:rsidRPr="009565D7">
        <w:rPr>
          <w:rFonts w:ascii="Century Gothic" w:eastAsia="Arial" w:hAnsi="Century Gothic" w:cs="Arial"/>
          <w:spacing w:val="-1"/>
          <w:sz w:val="18"/>
          <w:szCs w:val="18"/>
        </w:rPr>
        <w:t>e</w:t>
      </w:r>
      <w:r w:rsidRPr="009565D7">
        <w:rPr>
          <w:rFonts w:ascii="Century Gothic" w:eastAsia="Arial" w:hAnsi="Century Gothic" w:cs="Arial"/>
          <w:sz w:val="18"/>
          <w:szCs w:val="18"/>
        </w:rPr>
        <w:t>b</w:t>
      </w:r>
      <w:r w:rsidRPr="009565D7">
        <w:rPr>
          <w:rFonts w:ascii="Century Gothic" w:eastAsia="Arial" w:hAnsi="Century Gothic" w:cs="Arial"/>
          <w:spacing w:val="-1"/>
          <w:sz w:val="18"/>
          <w:szCs w:val="18"/>
        </w:rPr>
        <w:t>e</w:t>
      </w:r>
      <w:r w:rsidRPr="009565D7">
        <w:rPr>
          <w:rFonts w:ascii="Century Gothic" w:eastAsia="Arial" w:hAnsi="Century Gothic" w:cs="Arial"/>
          <w:spacing w:val="1"/>
          <w:sz w:val="18"/>
          <w:szCs w:val="18"/>
        </w:rPr>
        <w:t>r</w:t>
      </w:r>
      <w:r w:rsidRPr="009565D7">
        <w:rPr>
          <w:rFonts w:ascii="Century Gothic" w:eastAsia="Arial" w:hAnsi="Century Gothic" w:cs="Arial"/>
          <w:sz w:val="18"/>
          <w:szCs w:val="18"/>
        </w:rPr>
        <w:t>á</w:t>
      </w:r>
      <w:r w:rsidRPr="009565D7">
        <w:rPr>
          <w:rFonts w:ascii="Century Gothic" w:eastAsia="Arial" w:hAnsi="Century Gothic" w:cs="Arial"/>
          <w:spacing w:val="29"/>
          <w:sz w:val="18"/>
          <w:szCs w:val="18"/>
        </w:rPr>
        <w:t xml:space="preserve"> </w:t>
      </w:r>
      <w:r w:rsidRPr="009565D7">
        <w:rPr>
          <w:rFonts w:ascii="Century Gothic" w:eastAsia="Arial" w:hAnsi="Century Gothic" w:cs="Arial"/>
          <w:sz w:val="18"/>
          <w:szCs w:val="18"/>
        </w:rPr>
        <w:t>e</w:t>
      </w:r>
      <w:r w:rsidRPr="009565D7">
        <w:rPr>
          <w:rFonts w:ascii="Century Gothic" w:eastAsia="Arial" w:hAnsi="Century Gothic" w:cs="Arial"/>
          <w:spacing w:val="-3"/>
          <w:sz w:val="18"/>
          <w:szCs w:val="18"/>
        </w:rPr>
        <w:t>s</w:t>
      </w:r>
      <w:r w:rsidRPr="009565D7">
        <w:rPr>
          <w:rFonts w:ascii="Century Gothic" w:eastAsia="Arial" w:hAnsi="Century Gothic" w:cs="Arial"/>
          <w:spacing w:val="1"/>
          <w:sz w:val="18"/>
          <w:szCs w:val="18"/>
        </w:rPr>
        <w:t>t</w:t>
      </w:r>
      <w:r w:rsidRPr="009565D7">
        <w:rPr>
          <w:rFonts w:ascii="Century Gothic" w:eastAsia="Arial" w:hAnsi="Century Gothic" w:cs="Arial"/>
          <w:sz w:val="18"/>
          <w:szCs w:val="18"/>
        </w:rPr>
        <w:t>ar</w:t>
      </w:r>
      <w:r w:rsidRPr="009565D7">
        <w:rPr>
          <w:rFonts w:ascii="Century Gothic" w:eastAsia="Arial" w:hAnsi="Century Gothic" w:cs="Arial"/>
          <w:spacing w:val="28"/>
          <w:sz w:val="18"/>
          <w:szCs w:val="18"/>
        </w:rPr>
        <w:t xml:space="preserve"> </w:t>
      </w:r>
      <w:r w:rsidRPr="009565D7">
        <w:rPr>
          <w:rFonts w:ascii="Century Gothic" w:eastAsia="Arial" w:hAnsi="Century Gothic" w:cs="Arial"/>
          <w:sz w:val="18"/>
          <w:szCs w:val="18"/>
        </w:rPr>
        <w:t>d</w:t>
      </w:r>
      <w:r w:rsidRPr="009565D7">
        <w:rPr>
          <w:rFonts w:ascii="Century Gothic" w:eastAsia="Arial" w:hAnsi="Century Gothic" w:cs="Arial"/>
          <w:spacing w:val="-1"/>
          <w:sz w:val="18"/>
          <w:szCs w:val="18"/>
        </w:rPr>
        <w:t>e</w:t>
      </w:r>
      <w:r w:rsidRPr="009565D7">
        <w:rPr>
          <w:rFonts w:ascii="Century Gothic" w:eastAsia="Arial" w:hAnsi="Century Gothic" w:cs="Arial"/>
          <w:spacing w:val="-2"/>
          <w:sz w:val="18"/>
          <w:szCs w:val="18"/>
        </w:rPr>
        <w:t>s</w:t>
      </w:r>
      <w:r w:rsidRPr="009565D7">
        <w:rPr>
          <w:rFonts w:ascii="Century Gothic" w:eastAsia="Arial" w:hAnsi="Century Gothic" w:cs="Arial"/>
          <w:spacing w:val="2"/>
          <w:sz w:val="18"/>
          <w:szCs w:val="18"/>
        </w:rPr>
        <w:t>g</w:t>
      </w:r>
      <w:r w:rsidRPr="009565D7">
        <w:rPr>
          <w:rFonts w:ascii="Century Gothic" w:eastAsia="Arial" w:hAnsi="Century Gothic" w:cs="Arial"/>
          <w:spacing w:val="-1"/>
          <w:sz w:val="18"/>
          <w:szCs w:val="18"/>
        </w:rPr>
        <w:t>l</w:t>
      </w:r>
      <w:r w:rsidRPr="009565D7">
        <w:rPr>
          <w:rFonts w:ascii="Century Gothic" w:eastAsia="Arial" w:hAnsi="Century Gothic" w:cs="Arial"/>
          <w:sz w:val="18"/>
          <w:szCs w:val="18"/>
        </w:rPr>
        <w:t>os</w:t>
      </w:r>
      <w:r w:rsidRPr="009565D7">
        <w:rPr>
          <w:rFonts w:ascii="Century Gothic" w:eastAsia="Arial" w:hAnsi="Century Gothic" w:cs="Arial"/>
          <w:spacing w:val="-3"/>
          <w:sz w:val="18"/>
          <w:szCs w:val="18"/>
        </w:rPr>
        <w:t>a</w:t>
      </w:r>
      <w:r w:rsidRPr="009565D7">
        <w:rPr>
          <w:rFonts w:ascii="Century Gothic" w:eastAsia="Arial" w:hAnsi="Century Gothic" w:cs="Arial"/>
          <w:sz w:val="18"/>
          <w:szCs w:val="18"/>
        </w:rPr>
        <w:t>do</w:t>
      </w:r>
      <w:r w:rsidRPr="009565D7">
        <w:rPr>
          <w:rFonts w:ascii="Century Gothic" w:eastAsia="Arial" w:hAnsi="Century Gothic" w:cs="Arial"/>
          <w:spacing w:val="29"/>
          <w:sz w:val="18"/>
          <w:szCs w:val="18"/>
        </w:rPr>
        <w:t xml:space="preserve"> </w:t>
      </w:r>
      <w:r w:rsidRPr="009565D7">
        <w:rPr>
          <w:rFonts w:ascii="Century Gothic" w:eastAsia="Arial" w:hAnsi="Century Gothic" w:cs="Arial"/>
          <w:sz w:val="18"/>
          <w:szCs w:val="18"/>
        </w:rPr>
        <w:t>co</w:t>
      </w:r>
      <w:r w:rsidRPr="009565D7">
        <w:rPr>
          <w:rFonts w:ascii="Century Gothic" w:eastAsia="Arial" w:hAnsi="Century Gothic" w:cs="Arial"/>
          <w:spacing w:val="-1"/>
          <w:sz w:val="18"/>
          <w:szCs w:val="18"/>
        </w:rPr>
        <w:t>n</w:t>
      </w:r>
      <w:r w:rsidRPr="009565D7">
        <w:rPr>
          <w:rFonts w:ascii="Century Gothic" w:eastAsia="Arial" w:hAnsi="Century Gothic" w:cs="Arial"/>
          <w:sz w:val="18"/>
          <w:szCs w:val="18"/>
        </w:rPr>
        <w:t>s</w:t>
      </w:r>
      <w:r w:rsidRPr="009565D7">
        <w:rPr>
          <w:rFonts w:ascii="Century Gothic" w:eastAsia="Arial" w:hAnsi="Century Gothic" w:cs="Arial"/>
          <w:spacing w:val="-1"/>
          <w:sz w:val="18"/>
          <w:szCs w:val="18"/>
        </w:rPr>
        <w:t>i</w:t>
      </w:r>
      <w:r w:rsidRPr="009565D7">
        <w:rPr>
          <w:rFonts w:ascii="Century Gothic" w:eastAsia="Arial" w:hAnsi="Century Gothic" w:cs="Arial"/>
          <w:sz w:val="18"/>
          <w:szCs w:val="18"/>
        </w:rPr>
        <w:t>d</w:t>
      </w:r>
      <w:r w:rsidRPr="009565D7">
        <w:rPr>
          <w:rFonts w:ascii="Century Gothic" w:eastAsia="Arial" w:hAnsi="Century Gothic" w:cs="Arial"/>
          <w:spacing w:val="-1"/>
          <w:sz w:val="18"/>
          <w:szCs w:val="18"/>
        </w:rPr>
        <w:t>e</w:t>
      </w:r>
      <w:r w:rsidRPr="009565D7">
        <w:rPr>
          <w:rFonts w:ascii="Century Gothic" w:eastAsia="Arial" w:hAnsi="Century Gothic" w:cs="Arial"/>
          <w:spacing w:val="1"/>
          <w:sz w:val="18"/>
          <w:szCs w:val="18"/>
        </w:rPr>
        <w:t>r</w:t>
      </w:r>
      <w:r w:rsidRPr="009565D7">
        <w:rPr>
          <w:rFonts w:ascii="Century Gothic" w:eastAsia="Arial" w:hAnsi="Century Gothic" w:cs="Arial"/>
          <w:sz w:val="18"/>
          <w:szCs w:val="18"/>
        </w:rPr>
        <w:t>a</w:t>
      </w:r>
      <w:r w:rsidRPr="009565D7">
        <w:rPr>
          <w:rFonts w:ascii="Century Gothic" w:eastAsia="Arial" w:hAnsi="Century Gothic" w:cs="Arial"/>
          <w:spacing w:val="-1"/>
          <w:sz w:val="18"/>
          <w:szCs w:val="18"/>
        </w:rPr>
        <w:t>n</w:t>
      </w:r>
      <w:r w:rsidRPr="009565D7">
        <w:rPr>
          <w:rFonts w:ascii="Century Gothic" w:eastAsia="Arial" w:hAnsi="Century Gothic" w:cs="Arial"/>
          <w:sz w:val="18"/>
          <w:szCs w:val="18"/>
        </w:rPr>
        <w:t>do</w:t>
      </w:r>
      <w:r w:rsidRPr="009565D7">
        <w:rPr>
          <w:rFonts w:ascii="Century Gothic" w:eastAsia="Arial" w:hAnsi="Century Gothic" w:cs="Arial"/>
          <w:spacing w:val="29"/>
          <w:sz w:val="18"/>
          <w:szCs w:val="18"/>
        </w:rPr>
        <w:t xml:space="preserve"> </w:t>
      </w:r>
      <w:r w:rsidRPr="009565D7">
        <w:rPr>
          <w:rFonts w:ascii="Century Gothic" w:eastAsia="Arial" w:hAnsi="Century Gothic" w:cs="Arial"/>
          <w:spacing w:val="-1"/>
          <w:sz w:val="18"/>
          <w:szCs w:val="18"/>
        </w:rPr>
        <w:t>l</w:t>
      </w:r>
      <w:r w:rsidRPr="009565D7">
        <w:rPr>
          <w:rFonts w:ascii="Century Gothic" w:eastAsia="Arial" w:hAnsi="Century Gothic" w:cs="Arial"/>
          <w:sz w:val="18"/>
          <w:szCs w:val="18"/>
        </w:rPr>
        <w:t>o</w:t>
      </w:r>
      <w:r w:rsidRPr="009565D7">
        <w:rPr>
          <w:rFonts w:ascii="Century Gothic" w:eastAsia="Arial" w:hAnsi="Century Gothic" w:cs="Arial"/>
          <w:spacing w:val="29"/>
          <w:sz w:val="18"/>
          <w:szCs w:val="18"/>
        </w:rPr>
        <w:t xml:space="preserve"> </w:t>
      </w:r>
      <w:r w:rsidRPr="009565D7">
        <w:rPr>
          <w:rFonts w:ascii="Century Gothic" w:eastAsia="Arial" w:hAnsi="Century Gothic" w:cs="Arial"/>
          <w:sz w:val="18"/>
          <w:szCs w:val="18"/>
        </w:rPr>
        <w:t>es</w:t>
      </w:r>
      <w:r w:rsidRPr="009565D7">
        <w:rPr>
          <w:rFonts w:ascii="Century Gothic" w:eastAsia="Arial" w:hAnsi="Century Gothic" w:cs="Arial"/>
          <w:spacing w:val="-3"/>
          <w:sz w:val="18"/>
          <w:szCs w:val="18"/>
        </w:rPr>
        <w:t>p</w:t>
      </w:r>
      <w:r w:rsidRPr="009565D7">
        <w:rPr>
          <w:rFonts w:ascii="Century Gothic" w:eastAsia="Arial" w:hAnsi="Century Gothic" w:cs="Arial"/>
          <w:sz w:val="18"/>
          <w:szCs w:val="18"/>
        </w:rPr>
        <w:t>ec</w:t>
      </w:r>
      <w:r w:rsidRPr="009565D7">
        <w:rPr>
          <w:rFonts w:ascii="Century Gothic" w:eastAsia="Arial" w:hAnsi="Century Gothic" w:cs="Arial"/>
          <w:spacing w:val="-1"/>
          <w:sz w:val="18"/>
          <w:szCs w:val="18"/>
        </w:rPr>
        <w:t>i</w:t>
      </w:r>
      <w:r w:rsidRPr="009565D7">
        <w:rPr>
          <w:rFonts w:ascii="Century Gothic" w:eastAsia="Arial" w:hAnsi="Century Gothic" w:cs="Arial"/>
          <w:spacing w:val="3"/>
          <w:sz w:val="18"/>
          <w:szCs w:val="18"/>
        </w:rPr>
        <w:t>f</w:t>
      </w:r>
      <w:r w:rsidRPr="009565D7">
        <w:rPr>
          <w:rFonts w:ascii="Century Gothic" w:eastAsia="Arial" w:hAnsi="Century Gothic" w:cs="Arial"/>
          <w:spacing w:val="-1"/>
          <w:sz w:val="18"/>
          <w:szCs w:val="18"/>
        </w:rPr>
        <w:t>i</w:t>
      </w:r>
      <w:r w:rsidRPr="009565D7">
        <w:rPr>
          <w:rFonts w:ascii="Century Gothic" w:eastAsia="Arial" w:hAnsi="Century Gothic" w:cs="Arial"/>
          <w:sz w:val="18"/>
          <w:szCs w:val="18"/>
        </w:rPr>
        <w:t>ca</w:t>
      </w:r>
      <w:r w:rsidRPr="009565D7">
        <w:rPr>
          <w:rFonts w:ascii="Century Gothic" w:eastAsia="Arial" w:hAnsi="Century Gothic" w:cs="Arial"/>
          <w:spacing w:val="-1"/>
          <w:sz w:val="18"/>
          <w:szCs w:val="18"/>
        </w:rPr>
        <w:t>d</w:t>
      </w:r>
      <w:r w:rsidRPr="009565D7">
        <w:rPr>
          <w:rFonts w:ascii="Century Gothic" w:eastAsia="Arial" w:hAnsi="Century Gothic" w:cs="Arial"/>
          <w:sz w:val="18"/>
          <w:szCs w:val="18"/>
        </w:rPr>
        <w:t>o</w:t>
      </w:r>
      <w:r w:rsidRPr="009565D7">
        <w:rPr>
          <w:rFonts w:ascii="Century Gothic" w:eastAsia="Arial" w:hAnsi="Century Gothic" w:cs="Arial"/>
          <w:spacing w:val="27"/>
          <w:sz w:val="18"/>
          <w:szCs w:val="18"/>
        </w:rPr>
        <w:t xml:space="preserve"> </w:t>
      </w:r>
      <w:r w:rsidRPr="009565D7">
        <w:rPr>
          <w:rFonts w:ascii="Century Gothic" w:eastAsia="Arial" w:hAnsi="Century Gothic" w:cs="Arial"/>
          <w:sz w:val="18"/>
          <w:szCs w:val="18"/>
        </w:rPr>
        <w:t>en</w:t>
      </w:r>
      <w:r w:rsidRPr="009565D7">
        <w:rPr>
          <w:rFonts w:ascii="Century Gothic" w:eastAsia="Arial" w:hAnsi="Century Gothic" w:cs="Arial"/>
          <w:spacing w:val="35"/>
          <w:sz w:val="18"/>
          <w:szCs w:val="18"/>
        </w:rPr>
        <w:t xml:space="preserve"> </w:t>
      </w:r>
      <w:r w:rsidRPr="009565D7">
        <w:rPr>
          <w:rFonts w:ascii="Century Gothic" w:eastAsia="Arial" w:hAnsi="Century Gothic" w:cs="Arial"/>
          <w:sz w:val="18"/>
          <w:szCs w:val="18"/>
        </w:rPr>
        <w:t>el</w:t>
      </w:r>
      <w:r w:rsidRPr="009565D7">
        <w:rPr>
          <w:rFonts w:ascii="Century Gothic" w:eastAsia="Arial" w:hAnsi="Century Gothic" w:cs="Arial"/>
          <w:spacing w:val="28"/>
          <w:sz w:val="18"/>
          <w:szCs w:val="18"/>
        </w:rPr>
        <w:t xml:space="preserve"> </w:t>
      </w:r>
      <w:r w:rsidRPr="009565D7">
        <w:rPr>
          <w:rFonts w:ascii="Century Gothic" w:eastAsia="Arial" w:hAnsi="Century Gothic" w:cs="Arial"/>
          <w:b/>
          <w:spacing w:val="-1"/>
          <w:sz w:val="18"/>
          <w:szCs w:val="18"/>
        </w:rPr>
        <w:t>A</w:t>
      </w:r>
      <w:r w:rsidRPr="009565D7">
        <w:rPr>
          <w:rFonts w:ascii="Century Gothic" w:eastAsia="Arial" w:hAnsi="Century Gothic" w:cs="Arial"/>
          <w:b/>
          <w:sz w:val="18"/>
          <w:szCs w:val="18"/>
        </w:rPr>
        <w:t xml:space="preserve">NEXO No. 1 (Anexo </w:t>
      </w:r>
      <w:r w:rsidRPr="009565D7">
        <w:rPr>
          <w:rFonts w:ascii="Century Gothic" w:eastAsia="Arial" w:hAnsi="Century Gothic" w:cs="Arial"/>
          <w:b/>
          <w:spacing w:val="2"/>
          <w:sz w:val="18"/>
          <w:szCs w:val="18"/>
        </w:rPr>
        <w:t>T</w:t>
      </w:r>
      <w:r w:rsidRPr="009565D7">
        <w:rPr>
          <w:rFonts w:ascii="Century Gothic" w:eastAsia="Arial" w:hAnsi="Century Gothic" w:cs="Arial"/>
          <w:b/>
          <w:sz w:val="18"/>
          <w:szCs w:val="18"/>
        </w:rPr>
        <w:t>éc</w:t>
      </w:r>
      <w:r w:rsidRPr="009565D7">
        <w:rPr>
          <w:rFonts w:ascii="Century Gothic" w:eastAsia="Arial" w:hAnsi="Century Gothic" w:cs="Arial"/>
          <w:b/>
          <w:spacing w:val="-1"/>
          <w:sz w:val="18"/>
          <w:szCs w:val="18"/>
        </w:rPr>
        <w:t>ni</w:t>
      </w:r>
      <w:r w:rsidRPr="009565D7">
        <w:rPr>
          <w:rFonts w:ascii="Century Gothic" w:eastAsia="Arial" w:hAnsi="Century Gothic" w:cs="Arial"/>
          <w:b/>
          <w:sz w:val="18"/>
          <w:szCs w:val="18"/>
        </w:rPr>
        <w:t>co).</w:t>
      </w:r>
    </w:p>
    <w:p w14:paraId="69590330" w14:textId="77777777" w:rsidR="009565D7" w:rsidRPr="009565D7" w:rsidRDefault="009565D7" w:rsidP="009565D7">
      <w:pPr>
        <w:tabs>
          <w:tab w:val="left" w:pos="720"/>
        </w:tabs>
        <w:ind w:left="567" w:right="-1"/>
        <w:jc w:val="both"/>
        <w:rPr>
          <w:rFonts w:ascii="Century Gothic" w:eastAsia="Arial" w:hAnsi="Century Gothic" w:cs="Arial"/>
          <w:b/>
          <w:sz w:val="18"/>
          <w:szCs w:val="18"/>
        </w:rPr>
      </w:pPr>
    </w:p>
    <w:p w14:paraId="16DC450C" w14:textId="77777777" w:rsidR="009565D7" w:rsidRPr="009565D7" w:rsidRDefault="009565D7" w:rsidP="009565D7">
      <w:pPr>
        <w:tabs>
          <w:tab w:val="left" w:pos="720"/>
        </w:tabs>
        <w:ind w:left="567" w:right="-1"/>
        <w:jc w:val="both"/>
        <w:rPr>
          <w:rFonts w:ascii="Century Gothic" w:eastAsia="Arial" w:hAnsi="Century Gothic" w:cs="Arial"/>
          <w:sz w:val="18"/>
          <w:szCs w:val="18"/>
        </w:rPr>
      </w:pPr>
      <w:r w:rsidRPr="009565D7">
        <w:rPr>
          <w:rFonts w:ascii="Century Gothic" w:eastAsia="Arial" w:hAnsi="Century Gothic" w:cs="Arial"/>
          <w:sz w:val="18"/>
          <w:szCs w:val="18"/>
        </w:rPr>
        <w:t>L</w:t>
      </w:r>
      <w:r w:rsidRPr="009565D7">
        <w:rPr>
          <w:rFonts w:ascii="Century Gothic" w:eastAsia="Arial" w:hAnsi="Century Gothic" w:cs="Arial"/>
          <w:spacing w:val="-1"/>
          <w:sz w:val="18"/>
          <w:szCs w:val="18"/>
        </w:rPr>
        <w:t>o</w:t>
      </w:r>
      <w:r w:rsidRPr="009565D7">
        <w:rPr>
          <w:rFonts w:ascii="Century Gothic" w:eastAsia="Arial" w:hAnsi="Century Gothic" w:cs="Arial"/>
          <w:sz w:val="18"/>
          <w:szCs w:val="18"/>
        </w:rPr>
        <w:t>s p</w:t>
      </w:r>
      <w:r w:rsidRPr="009565D7">
        <w:rPr>
          <w:rFonts w:ascii="Century Gothic" w:eastAsia="Arial" w:hAnsi="Century Gothic" w:cs="Arial"/>
          <w:spacing w:val="-1"/>
          <w:sz w:val="18"/>
          <w:szCs w:val="18"/>
        </w:rPr>
        <w:t>a</w:t>
      </w:r>
      <w:r w:rsidRPr="009565D7">
        <w:rPr>
          <w:rFonts w:ascii="Century Gothic" w:eastAsia="Arial" w:hAnsi="Century Gothic" w:cs="Arial"/>
          <w:spacing w:val="2"/>
          <w:sz w:val="18"/>
          <w:szCs w:val="18"/>
        </w:rPr>
        <w:t>g</w:t>
      </w:r>
      <w:r w:rsidRPr="009565D7">
        <w:rPr>
          <w:rFonts w:ascii="Century Gothic" w:eastAsia="Arial" w:hAnsi="Century Gothic" w:cs="Arial"/>
          <w:sz w:val="18"/>
          <w:szCs w:val="18"/>
        </w:rPr>
        <w:t xml:space="preserve">os se </w:t>
      </w:r>
      <w:r w:rsidRPr="009565D7">
        <w:rPr>
          <w:rFonts w:ascii="Century Gothic" w:eastAsia="Arial" w:hAnsi="Century Gothic" w:cs="Arial"/>
          <w:spacing w:val="-1"/>
          <w:sz w:val="18"/>
          <w:szCs w:val="18"/>
        </w:rPr>
        <w:t>i</w:t>
      </w:r>
      <w:r w:rsidRPr="009565D7">
        <w:rPr>
          <w:rFonts w:ascii="Century Gothic" w:eastAsia="Arial" w:hAnsi="Century Gothic" w:cs="Arial"/>
          <w:sz w:val="18"/>
          <w:szCs w:val="18"/>
        </w:rPr>
        <w:t>nc</w:t>
      </w:r>
      <w:r w:rsidRPr="009565D7">
        <w:rPr>
          <w:rFonts w:ascii="Century Gothic" w:eastAsia="Arial" w:hAnsi="Century Gothic" w:cs="Arial"/>
          <w:spacing w:val="-1"/>
          <w:sz w:val="18"/>
          <w:szCs w:val="18"/>
        </w:rPr>
        <w:t>o</w:t>
      </w:r>
      <w:r w:rsidRPr="009565D7">
        <w:rPr>
          <w:rFonts w:ascii="Century Gothic" w:eastAsia="Arial" w:hAnsi="Century Gothic" w:cs="Arial"/>
          <w:spacing w:val="1"/>
          <w:sz w:val="18"/>
          <w:szCs w:val="18"/>
        </w:rPr>
        <w:t>r</w:t>
      </w:r>
      <w:r w:rsidRPr="009565D7">
        <w:rPr>
          <w:rFonts w:ascii="Century Gothic" w:eastAsia="Arial" w:hAnsi="Century Gothic" w:cs="Arial"/>
          <w:sz w:val="18"/>
          <w:szCs w:val="18"/>
        </w:rPr>
        <w:t>p</w:t>
      </w:r>
      <w:r w:rsidRPr="009565D7">
        <w:rPr>
          <w:rFonts w:ascii="Century Gothic" w:eastAsia="Arial" w:hAnsi="Century Gothic" w:cs="Arial"/>
          <w:spacing w:val="-1"/>
          <w:sz w:val="18"/>
          <w:szCs w:val="18"/>
        </w:rPr>
        <w:t>o</w:t>
      </w:r>
      <w:r w:rsidRPr="009565D7">
        <w:rPr>
          <w:rFonts w:ascii="Century Gothic" w:eastAsia="Arial" w:hAnsi="Century Gothic" w:cs="Arial"/>
          <w:spacing w:val="-2"/>
          <w:sz w:val="18"/>
          <w:szCs w:val="18"/>
        </w:rPr>
        <w:t>r</w:t>
      </w:r>
      <w:r w:rsidRPr="009565D7">
        <w:rPr>
          <w:rFonts w:ascii="Century Gothic" w:eastAsia="Arial" w:hAnsi="Century Gothic" w:cs="Arial"/>
          <w:sz w:val="18"/>
          <w:szCs w:val="18"/>
        </w:rPr>
        <w:t xml:space="preserve">arán al </w:t>
      </w:r>
      <w:r w:rsidRPr="009565D7">
        <w:rPr>
          <w:rFonts w:ascii="Century Gothic" w:eastAsia="Arial" w:hAnsi="Century Gothic" w:cs="Arial"/>
          <w:spacing w:val="-1"/>
          <w:sz w:val="18"/>
          <w:szCs w:val="18"/>
        </w:rPr>
        <w:t>P</w:t>
      </w:r>
      <w:r w:rsidRPr="009565D7">
        <w:rPr>
          <w:rFonts w:ascii="Century Gothic" w:eastAsia="Arial" w:hAnsi="Century Gothic" w:cs="Arial"/>
          <w:spacing w:val="1"/>
          <w:sz w:val="18"/>
          <w:szCs w:val="18"/>
        </w:rPr>
        <w:t>r</w:t>
      </w:r>
      <w:r w:rsidRPr="009565D7">
        <w:rPr>
          <w:rFonts w:ascii="Century Gothic" w:eastAsia="Arial" w:hAnsi="Century Gothic" w:cs="Arial"/>
          <w:sz w:val="18"/>
          <w:szCs w:val="18"/>
        </w:rPr>
        <w:t>o</w:t>
      </w:r>
      <w:r w:rsidRPr="009565D7">
        <w:rPr>
          <w:rFonts w:ascii="Century Gothic" w:eastAsia="Arial" w:hAnsi="Century Gothic" w:cs="Arial"/>
          <w:spacing w:val="2"/>
          <w:sz w:val="18"/>
          <w:szCs w:val="18"/>
        </w:rPr>
        <w:t>g</w:t>
      </w:r>
      <w:r w:rsidRPr="009565D7">
        <w:rPr>
          <w:rFonts w:ascii="Century Gothic" w:eastAsia="Arial" w:hAnsi="Century Gothic" w:cs="Arial"/>
          <w:spacing w:val="1"/>
          <w:sz w:val="18"/>
          <w:szCs w:val="18"/>
        </w:rPr>
        <w:t>r</w:t>
      </w:r>
      <w:r w:rsidRPr="009565D7">
        <w:rPr>
          <w:rFonts w:ascii="Century Gothic" w:eastAsia="Arial" w:hAnsi="Century Gothic" w:cs="Arial"/>
          <w:spacing w:val="-3"/>
          <w:sz w:val="18"/>
          <w:szCs w:val="18"/>
        </w:rPr>
        <w:t>a</w:t>
      </w:r>
      <w:r w:rsidRPr="009565D7">
        <w:rPr>
          <w:rFonts w:ascii="Century Gothic" w:eastAsia="Arial" w:hAnsi="Century Gothic" w:cs="Arial"/>
          <w:spacing w:val="1"/>
          <w:sz w:val="18"/>
          <w:szCs w:val="18"/>
        </w:rPr>
        <w:t>m</w:t>
      </w:r>
      <w:r w:rsidRPr="009565D7">
        <w:rPr>
          <w:rFonts w:ascii="Century Gothic" w:eastAsia="Arial" w:hAnsi="Century Gothic" w:cs="Arial"/>
          <w:sz w:val="18"/>
          <w:szCs w:val="18"/>
        </w:rPr>
        <w:t xml:space="preserve">a de </w:t>
      </w:r>
      <w:r w:rsidRPr="009565D7">
        <w:rPr>
          <w:rFonts w:ascii="Century Gothic" w:eastAsia="Arial" w:hAnsi="Century Gothic" w:cs="Arial"/>
          <w:spacing w:val="-1"/>
          <w:sz w:val="18"/>
          <w:szCs w:val="18"/>
        </w:rPr>
        <w:t>C</w:t>
      </w:r>
      <w:r w:rsidRPr="009565D7">
        <w:rPr>
          <w:rFonts w:ascii="Century Gothic" w:eastAsia="Arial" w:hAnsi="Century Gothic" w:cs="Arial"/>
          <w:sz w:val="18"/>
          <w:szCs w:val="18"/>
        </w:rPr>
        <w:t>a</w:t>
      </w:r>
      <w:r w:rsidRPr="009565D7">
        <w:rPr>
          <w:rFonts w:ascii="Century Gothic" w:eastAsia="Arial" w:hAnsi="Century Gothic" w:cs="Arial"/>
          <w:spacing w:val="-1"/>
          <w:sz w:val="18"/>
          <w:szCs w:val="18"/>
        </w:rPr>
        <w:t>d</w:t>
      </w:r>
      <w:r w:rsidRPr="009565D7">
        <w:rPr>
          <w:rFonts w:ascii="Century Gothic" w:eastAsia="Arial" w:hAnsi="Century Gothic" w:cs="Arial"/>
          <w:sz w:val="18"/>
          <w:szCs w:val="18"/>
        </w:rPr>
        <w:t>e</w:t>
      </w:r>
      <w:r w:rsidRPr="009565D7">
        <w:rPr>
          <w:rFonts w:ascii="Century Gothic" w:eastAsia="Arial" w:hAnsi="Century Gothic" w:cs="Arial"/>
          <w:spacing w:val="-1"/>
          <w:sz w:val="18"/>
          <w:szCs w:val="18"/>
        </w:rPr>
        <w:t>n</w:t>
      </w:r>
      <w:r w:rsidRPr="009565D7">
        <w:rPr>
          <w:rFonts w:ascii="Century Gothic" w:eastAsia="Arial" w:hAnsi="Century Gothic" w:cs="Arial"/>
          <w:sz w:val="18"/>
          <w:szCs w:val="18"/>
        </w:rPr>
        <w:t xml:space="preserve">as </w:t>
      </w:r>
      <w:r w:rsidRPr="009565D7">
        <w:rPr>
          <w:rFonts w:ascii="Century Gothic" w:eastAsia="Arial" w:hAnsi="Century Gothic" w:cs="Arial"/>
          <w:spacing w:val="-1"/>
          <w:sz w:val="18"/>
          <w:szCs w:val="18"/>
        </w:rPr>
        <w:t>P</w:t>
      </w:r>
      <w:r w:rsidRPr="009565D7">
        <w:rPr>
          <w:rFonts w:ascii="Century Gothic" w:eastAsia="Arial" w:hAnsi="Century Gothic" w:cs="Arial"/>
          <w:spacing w:val="1"/>
          <w:sz w:val="18"/>
          <w:szCs w:val="18"/>
        </w:rPr>
        <w:t>r</w:t>
      </w:r>
      <w:r w:rsidRPr="009565D7">
        <w:rPr>
          <w:rFonts w:ascii="Century Gothic" w:eastAsia="Arial" w:hAnsi="Century Gothic" w:cs="Arial"/>
          <w:sz w:val="18"/>
          <w:szCs w:val="18"/>
        </w:rPr>
        <w:t>o</w:t>
      </w:r>
      <w:r w:rsidRPr="009565D7">
        <w:rPr>
          <w:rFonts w:ascii="Century Gothic" w:eastAsia="Arial" w:hAnsi="Century Gothic" w:cs="Arial"/>
          <w:spacing w:val="-1"/>
          <w:sz w:val="18"/>
          <w:szCs w:val="18"/>
        </w:rPr>
        <w:t>d</w:t>
      </w:r>
      <w:r w:rsidRPr="009565D7">
        <w:rPr>
          <w:rFonts w:ascii="Century Gothic" w:eastAsia="Arial" w:hAnsi="Century Gothic" w:cs="Arial"/>
          <w:sz w:val="18"/>
          <w:szCs w:val="18"/>
        </w:rPr>
        <w:t>ucti</w:t>
      </w:r>
      <w:r w:rsidRPr="009565D7">
        <w:rPr>
          <w:rFonts w:ascii="Century Gothic" w:eastAsia="Arial" w:hAnsi="Century Gothic" w:cs="Arial"/>
          <w:spacing w:val="-3"/>
          <w:sz w:val="18"/>
          <w:szCs w:val="18"/>
        </w:rPr>
        <w:t>v</w:t>
      </w:r>
      <w:r w:rsidRPr="009565D7">
        <w:rPr>
          <w:rFonts w:ascii="Century Gothic" w:eastAsia="Arial" w:hAnsi="Century Gothic" w:cs="Arial"/>
          <w:sz w:val="18"/>
          <w:szCs w:val="18"/>
        </w:rPr>
        <w:t xml:space="preserve">as </w:t>
      </w:r>
      <w:r w:rsidRPr="009565D7">
        <w:rPr>
          <w:rFonts w:ascii="Century Gothic" w:eastAsia="Arial" w:hAnsi="Century Gothic" w:cs="Arial"/>
          <w:spacing w:val="2"/>
          <w:sz w:val="18"/>
          <w:szCs w:val="18"/>
        </w:rPr>
        <w:t>d</w:t>
      </w:r>
      <w:r w:rsidRPr="009565D7">
        <w:rPr>
          <w:rFonts w:ascii="Century Gothic" w:eastAsia="Arial" w:hAnsi="Century Gothic" w:cs="Arial"/>
          <w:sz w:val="18"/>
          <w:szCs w:val="18"/>
        </w:rPr>
        <w:t>e</w:t>
      </w:r>
      <w:r w:rsidRPr="009565D7">
        <w:rPr>
          <w:rFonts w:ascii="Century Gothic" w:eastAsia="Arial" w:hAnsi="Century Gothic" w:cs="Arial"/>
          <w:spacing w:val="2"/>
          <w:sz w:val="18"/>
          <w:szCs w:val="18"/>
        </w:rPr>
        <w:t xml:space="preserve"> </w:t>
      </w:r>
      <w:r w:rsidRPr="009565D7">
        <w:rPr>
          <w:rFonts w:ascii="Century Gothic" w:eastAsia="Arial" w:hAnsi="Century Gothic" w:cs="Arial"/>
          <w:spacing w:val="-1"/>
          <w:sz w:val="18"/>
          <w:szCs w:val="18"/>
        </w:rPr>
        <w:t>N</w:t>
      </w:r>
      <w:r w:rsidRPr="009565D7">
        <w:rPr>
          <w:rFonts w:ascii="Century Gothic" w:eastAsia="Arial" w:hAnsi="Century Gothic" w:cs="Arial"/>
          <w:sz w:val="18"/>
          <w:szCs w:val="18"/>
        </w:rPr>
        <w:t>ac</w:t>
      </w:r>
      <w:r w:rsidRPr="009565D7">
        <w:rPr>
          <w:rFonts w:ascii="Century Gothic" w:eastAsia="Arial" w:hAnsi="Century Gothic" w:cs="Arial"/>
          <w:spacing w:val="-1"/>
          <w:sz w:val="18"/>
          <w:szCs w:val="18"/>
        </w:rPr>
        <w:t>i</w:t>
      </w:r>
      <w:r w:rsidRPr="009565D7">
        <w:rPr>
          <w:rFonts w:ascii="Century Gothic" w:eastAsia="Arial" w:hAnsi="Century Gothic" w:cs="Arial"/>
          <w:sz w:val="18"/>
          <w:szCs w:val="18"/>
        </w:rPr>
        <w:t>o</w:t>
      </w:r>
      <w:r w:rsidRPr="009565D7">
        <w:rPr>
          <w:rFonts w:ascii="Century Gothic" w:eastAsia="Arial" w:hAnsi="Century Gothic" w:cs="Arial"/>
          <w:spacing w:val="-1"/>
          <w:sz w:val="18"/>
          <w:szCs w:val="18"/>
        </w:rPr>
        <w:t>n</w:t>
      </w:r>
      <w:r w:rsidRPr="009565D7">
        <w:rPr>
          <w:rFonts w:ascii="Century Gothic" w:eastAsia="Arial" w:hAnsi="Century Gothic" w:cs="Arial"/>
          <w:sz w:val="18"/>
          <w:szCs w:val="18"/>
        </w:rPr>
        <w:t>al F</w:t>
      </w:r>
      <w:r w:rsidRPr="009565D7">
        <w:rPr>
          <w:rFonts w:ascii="Century Gothic" w:eastAsia="Arial" w:hAnsi="Century Gothic" w:cs="Arial"/>
          <w:spacing w:val="-2"/>
          <w:sz w:val="18"/>
          <w:szCs w:val="18"/>
        </w:rPr>
        <w:t>i</w:t>
      </w:r>
      <w:r w:rsidRPr="009565D7">
        <w:rPr>
          <w:rFonts w:ascii="Century Gothic" w:eastAsia="Arial" w:hAnsi="Century Gothic" w:cs="Arial"/>
          <w:sz w:val="18"/>
          <w:szCs w:val="18"/>
        </w:rPr>
        <w:t>n</w:t>
      </w:r>
      <w:r w:rsidRPr="009565D7">
        <w:rPr>
          <w:rFonts w:ascii="Century Gothic" w:eastAsia="Arial" w:hAnsi="Century Gothic" w:cs="Arial"/>
          <w:spacing w:val="-1"/>
          <w:sz w:val="18"/>
          <w:szCs w:val="18"/>
        </w:rPr>
        <w:t>a</w:t>
      </w:r>
      <w:r w:rsidRPr="009565D7">
        <w:rPr>
          <w:rFonts w:ascii="Century Gothic" w:eastAsia="Arial" w:hAnsi="Century Gothic" w:cs="Arial"/>
          <w:sz w:val="18"/>
          <w:szCs w:val="18"/>
        </w:rPr>
        <w:t>nc</w:t>
      </w:r>
      <w:r w:rsidRPr="009565D7">
        <w:rPr>
          <w:rFonts w:ascii="Century Gothic" w:eastAsia="Arial" w:hAnsi="Century Gothic" w:cs="Arial"/>
          <w:spacing w:val="-1"/>
          <w:sz w:val="18"/>
          <w:szCs w:val="18"/>
        </w:rPr>
        <w:t>i</w:t>
      </w:r>
      <w:r w:rsidRPr="009565D7">
        <w:rPr>
          <w:rFonts w:ascii="Century Gothic" w:eastAsia="Arial" w:hAnsi="Century Gothic" w:cs="Arial"/>
          <w:sz w:val="18"/>
          <w:szCs w:val="18"/>
        </w:rPr>
        <w:t xml:space="preserve">era, </w:t>
      </w:r>
      <w:r w:rsidRPr="009565D7">
        <w:rPr>
          <w:rFonts w:ascii="Century Gothic" w:eastAsia="Arial" w:hAnsi="Century Gothic" w:cs="Arial"/>
          <w:spacing w:val="-1"/>
          <w:sz w:val="18"/>
          <w:szCs w:val="18"/>
        </w:rPr>
        <w:t>S</w:t>
      </w:r>
      <w:r w:rsidRPr="009565D7">
        <w:rPr>
          <w:rFonts w:ascii="Century Gothic" w:eastAsia="Arial" w:hAnsi="Century Gothic" w:cs="Arial"/>
          <w:spacing w:val="1"/>
          <w:sz w:val="18"/>
          <w:szCs w:val="18"/>
        </w:rPr>
        <w:t>.</w:t>
      </w:r>
      <w:r w:rsidRPr="009565D7">
        <w:rPr>
          <w:rFonts w:ascii="Century Gothic" w:eastAsia="Arial" w:hAnsi="Century Gothic" w:cs="Arial"/>
          <w:spacing w:val="-1"/>
          <w:sz w:val="18"/>
          <w:szCs w:val="18"/>
        </w:rPr>
        <w:t>N</w:t>
      </w:r>
      <w:r w:rsidRPr="009565D7">
        <w:rPr>
          <w:rFonts w:ascii="Century Gothic" w:eastAsia="Arial" w:hAnsi="Century Gothic" w:cs="Arial"/>
          <w:spacing w:val="1"/>
          <w:sz w:val="18"/>
          <w:szCs w:val="18"/>
        </w:rPr>
        <w:t>.</w:t>
      </w:r>
      <w:r w:rsidRPr="009565D7">
        <w:rPr>
          <w:rFonts w:ascii="Century Gothic" w:eastAsia="Arial" w:hAnsi="Century Gothic" w:cs="Arial"/>
          <w:spacing w:val="-1"/>
          <w:sz w:val="18"/>
          <w:szCs w:val="18"/>
        </w:rPr>
        <w:t>C.</w:t>
      </w:r>
      <w:r w:rsidRPr="009565D7">
        <w:rPr>
          <w:rFonts w:ascii="Century Gothic" w:eastAsia="Arial" w:hAnsi="Century Gothic" w:cs="Arial"/>
          <w:sz w:val="18"/>
          <w:szCs w:val="18"/>
        </w:rPr>
        <w:t>, y se</w:t>
      </w:r>
      <w:r w:rsidRPr="009565D7">
        <w:rPr>
          <w:rFonts w:ascii="Century Gothic" w:eastAsia="Arial" w:hAnsi="Century Gothic" w:cs="Arial"/>
          <w:spacing w:val="5"/>
          <w:sz w:val="18"/>
          <w:szCs w:val="18"/>
        </w:rPr>
        <w:t xml:space="preserve"> </w:t>
      </w:r>
      <w:r w:rsidRPr="009565D7">
        <w:rPr>
          <w:rFonts w:ascii="Century Gothic" w:eastAsia="Arial" w:hAnsi="Century Gothic" w:cs="Arial"/>
          <w:sz w:val="18"/>
          <w:szCs w:val="18"/>
        </w:rPr>
        <w:t>d</w:t>
      </w:r>
      <w:r w:rsidRPr="009565D7">
        <w:rPr>
          <w:rFonts w:ascii="Century Gothic" w:eastAsia="Arial" w:hAnsi="Century Gothic" w:cs="Arial"/>
          <w:spacing w:val="-1"/>
          <w:sz w:val="18"/>
          <w:szCs w:val="18"/>
        </w:rPr>
        <w:t>a</w:t>
      </w:r>
      <w:r w:rsidRPr="009565D7">
        <w:rPr>
          <w:rFonts w:ascii="Century Gothic" w:eastAsia="Arial" w:hAnsi="Century Gothic" w:cs="Arial"/>
          <w:spacing w:val="1"/>
          <w:sz w:val="18"/>
          <w:szCs w:val="18"/>
        </w:rPr>
        <w:t>r</w:t>
      </w:r>
      <w:r w:rsidRPr="009565D7">
        <w:rPr>
          <w:rFonts w:ascii="Century Gothic" w:eastAsia="Arial" w:hAnsi="Century Gothic" w:cs="Arial"/>
          <w:sz w:val="18"/>
          <w:szCs w:val="18"/>
        </w:rPr>
        <w:t>á</w:t>
      </w:r>
      <w:r w:rsidRPr="009565D7">
        <w:rPr>
          <w:rFonts w:ascii="Century Gothic" w:eastAsia="Arial" w:hAnsi="Century Gothic" w:cs="Arial"/>
          <w:spacing w:val="3"/>
          <w:sz w:val="18"/>
          <w:szCs w:val="18"/>
        </w:rPr>
        <w:t xml:space="preserve"> </w:t>
      </w:r>
      <w:r w:rsidRPr="009565D7">
        <w:rPr>
          <w:rFonts w:ascii="Century Gothic" w:eastAsia="Arial" w:hAnsi="Century Gothic" w:cs="Arial"/>
          <w:sz w:val="18"/>
          <w:szCs w:val="18"/>
        </w:rPr>
        <w:t>de</w:t>
      </w:r>
      <w:r w:rsidRPr="009565D7">
        <w:rPr>
          <w:rFonts w:ascii="Century Gothic" w:eastAsia="Arial" w:hAnsi="Century Gothic" w:cs="Arial"/>
          <w:spacing w:val="2"/>
          <w:sz w:val="18"/>
          <w:szCs w:val="18"/>
        </w:rPr>
        <w:t xml:space="preserve"> </w:t>
      </w:r>
      <w:r w:rsidRPr="009565D7">
        <w:rPr>
          <w:rFonts w:ascii="Century Gothic" w:eastAsia="Arial" w:hAnsi="Century Gothic" w:cs="Arial"/>
          <w:sz w:val="18"/>
          <w:szCs w:val="18"/>
        </w:rPr>
        <w:t>a</w:t>
      </w:r>
      <w:r w:rsidRPr="009565D7">
        <w:rPr>
          <w:rFonts w:ascii="Century Gothic" w:eastAsia="Arial" w:hAnsi="Century Gothic" w:cs="Arial"/>
          <w:spacing w:val="-1"/>
          <w:sz w:val="18"/>
          <w:szCs w:val="18"/>
        </w:rPr>
        <w:t>l</w:t>
      </w:r>
      <w:r w:rsidRPr="009565D7">
        <w:rPr>
          <w:rFonts w:ascii="Century Gothic" w:eastAsia="Arial" w:hAnsi="Century Gothic" w:cs="Arial"/>
          <w:spacing w:val="3"/>
          <w:sz w:val="18"/>
          <w:szCs w:val="18"/>
        </w:rPr>
        <w:t>t</w:t>
      </w:r>
      <w:r w:rsidRPr="009565D7">
        <w:rPr>
          <w:rFonts w:ascii="Century Gothic" w:eastAsia="Arial" w:hAnsi="Century Gothic" w:cs="Arial"/>
          <w:sz w:val="18"/>
          <w:szCs w:val="18"/>
        </w:rPr>
        <w:t>a</w:t>
      </w:r>
      <w:r w:rsidRPr="009565D7">
        <w:rPr>
          <w:rFonts w:ascii="Century Gothic" w:eastAsia="Arial" w:hAnsi="Century Gothic" w:cs="Arial"/>
          <w:spacing w:val="3"/>
          <w:sz w:val="18"/>
          <w:szCs w:val="18"/>
        </w:rPr>
        <w:t xml:space="preserve"> </w:t>
      </w:r>
      <w:r w:rsidRPr="009565D7">
        <w:rPr>
          <w:rFonts w:ascii="Century Gothic" w:eastAsia="Arial" w:hAnsi="Century Gothic" w:cs="Arial"/>
          <w:sz w:val="18"/>
          <w:szCs w:val="18"/>
        </w:rPr>
        <w:t>en</w:t>
      </w:r>
      <w:r w:rsidRPr="009565D7">
        <w:rPr>
          <w:rFonts w:ascii="Century Gothic" w:eastAsia="Arial" w:hAnsi="Century Gothic" w:cs="Arial"/>
          <w:spacing w:val="2"/>
          <w:sz w:val="18"/>
          <w:szCs w:val="18"/>
        </w:rPr>
        <w:t xml:space="preserve"> </w:t>
      </w:r>
      <w:r w:rsidRPr="009565D7">
        <w:rPr>
          <w:rFonts w:ascii="Century Gothic" w:eastAsia="Arial" w:hAnsi="Century Gothic" w:cs="Arial"/>
          <w:sz w:val="18"/>
          <w:szCs w:val="18"/>
        </w:rPr>
        <w:t>el</w:t>
      </w:r>
      <w:r w:rsidRPr="009565D7">
        <w:rPr>
          <w:rFonts w:ascii="Century Gothic" w:eastAsia="Arial" w:hAnsi="Century Gothic" w:cs="Arial"/>
          <w:spacing w:val="1"/>
          <w:sz w:val="18"/>
          <w:szCs w:val="18"/>
        </w:rPr>
        <w:t xml:space="preserve"> m</w:t>
      </w:r>
      <w:r w:rsidRPr="009565D7">
        <w:rPr>
          <w:rFonts w:ascii="Century Gothic" w:eastAsia="Arial" w:hAnsi="Century Gothic" w:cs="Arial"/>
          <w:spacing w:val="-1"/>
          <w:sz w:val="18"/>
          <w:szCs w:val="18"/>
        </w:rPr>
        <w:t>i</w:t>
      </w:r>
      <w:r w:rsidRPr="009565D7">
        <w:rPr>
          <w:rFonts w:ascii="Century Gothic" w:eastAsia="Arial" w:hAnsi="Century Gothic" w:cs="Arial"/>
          <w:sz w:val="18"/>
          <w:szCs w:val="18"/>
        </w:rPr>
        <w:t>s</w:t>
      </w:r>
      <w:r w:rsidRPr="009565D7">
        <w:rPr>
          <w:rFonts w:ascii="Century Gothic" w:eastAsia="Arial" w:hAnsi="Century Gothic" w:cs="Arial"/>
          <w:spacing w:val="1"/>
          <w:sz w:val="18"/>
          <w:szCs w:val="18"/>
        </w:rPr>
        <w:t>m</w:t>
      </w:r>
      <w:r w:rsidRPr="009565D7">
        <w:rPr>
          <w:rFonts w:ascii="Century Gothic" w:eastAsia="Arial" w:hAnsi="Century Gothic" w:cs="Arial"/>
          <w:sz w:val="18"/>
          <w:szCs w:val="18"/>
        </w:rPr>
        <w:t>o</w:t>
      </w:r>
      <w:r w:rsidRPr="009565D7">
        <w:rPr>
          <w:rFonts w:ascii="Century Gothic" w:eastAsia="Arial" w:hAnsi="Century Gothic" w:cs="Arial"/>
          <w:spacing w:val="3"/>
          <w:sz w:val="18"/>
          <w:szCs w:val="18"/>
        </w:rPr>
        <w:t xml:space="preserve"> </w:t>
      </w:r>
      <w:r w:rsidRPr="009565D7">
        <w:rPr>
          <w:rFonts w:ascii="Century Gothic" w:eastAsia="Arial" w:hAnsi="Century Gothic" w:cs="Arial"/>
          <w:spacing w:val="-1"/>
          <w:sz w:val="18"/>
          <w:szCs w:val="18"/>
        </w:rPr>
        <w:t>l</w:t>
      </w:r>
      <w:r w:rsidRPr="009565D7">
        <w:rPr>
          <w:rFonts w:ascii="Century Gothic" w:eastAsia="Arial" w:hAnsi="Century Gothic" w:cs="Arial"/>
          <w:sz w:val="18"/>
          <w:szCs w:val="18"/>
        </w:rPr>
        <w:t>a</w:t>
      </w:r>
      <w:r w:rsidRPr="009565D7">
        <w:rPr>
          <w:rFonts w:ascii="Century Gothic" w:eastAsia="Arial" w:hAnsi="Century Gothic" w:cs="Arial"/>
          <w:spacing w:val="3"/>
          <w:sz w:val="18"/>
          <w:szCs w:val="18"/>
        </w:rPr>
        <w:t xml:space="preserve"> </w:t>
      </w:r>
      <w:r w:rsidRPr="009565D7">
        <w:rPr>
          <w:rFonts w:ascii="Century Gothic" w:eastAsia="Arial" w:hAnsi="Century Gothic" w:cs="Arial"/>
          <w:spacing w:val="1"/>
          <w:sz w:val="18"/>
          <w:szCs w:val="18"/>
        </w:rPr>
        <w:t>t</w:t>
      </w:r>
      <w:r w:rsidRPr="009565D7">
        <w:rPr>
          <w:rFonts w:ascii="Century Gothic" w:eastAsia="Arial" w:hAnsi="Century Gothic" w:cs="Arial"/>
          <w:sz w:val="18"/>
          <w:szCs w:val="18"/>
        </w:rPr>
        <w:t>ota</w:t>
      </w:r>
      <w:r w:rsidRPr="009565D7">
        <w:rPr>
          <w:rFonts w:ascii="Century Gothic" w:eastAsia="Arial" w:hAnsi="Century Gothic" w:cs="Arial"/>
          <w:spacing w:val="-1"/>
          <w:sz w:val="18"/>
          <w:szCs w:val="18"/>
        </w:rPr>
        <w:t>li</w:t>
      </w:r>
      <w:r w:rsidRPr="009565D7">
        <w:rPr>
          <w:rFonts w:ascii="Century Gothic" w:eastAsia="Arial" w:hAnsi="Century Gothic" w:cs="Arial"/>
          <w:sz w:val="18"/>
          <w:szCs w:val="18"/>
        </w:rPr>
        <w:t>d</w:t>
      </w:r>
      <w:r w:rsidRPr="009565D7">
        <w:rPr>
          <w:rFonts w:ascii="Century Gothic" w:eastAsia="Arial" w:hAnsi="Century Gothic" w:cs="Arial"/>
          <w:spacing w:val="2"/>
          <w:sz w:val="18"/>
          <w:szCs w:val="18"/>
        </w:rPr>
        <w:t>a</w:t>
      </w:r>
      <w:r w:rsidRPr="009565D7">
        <w:rPr>
          <w:rFonts w:ascii="Century Gothic" w:eastAsia="Arial" w:hAnsi="Century Gothic" w:cs="Arial"/>
          <w:sz w:val="18"/>
          <w:szCs w:val="18"/>
        </w:rPr>
        <w:t>d</w:t>
      </w:r>
      <w:r w:rsidRPr="009565D7">
        <w:rPr>
          <w:rFonts w:ascii="Century Gothic" w:eastAsia="Arial" w:hAnsi="Century Gothic" w:cs="Arial"/>
          <w:spacing w:val="3"/>
          <w:sz w:val="18"/>
          <w:szCs w:val="18"/>
        </w:rPr>
        <w:t xml:space="preserve"> </w:t>
      </w:r>
      <w:r w:rsidRPr="009565D7">
        <w:rPr>
          <w:rFonts w:ascii="Century Gothic" w:eastAsia="Arial" w:hAnsi="Century Gothic" w:cs="Arial"/>
          <w:sz w:val="18"/>
          <w:szCs w:val="18"/>
        </w:rPr>
        <w:t>de</w:t>
      </w:r>
      <w:r w:rsidRPr="009565D7">
        <w:rPr>
          <w:rFonts w:ascii="Century Gothic" w:eastAsia="Arial" w:hAnsi="Century Gothic" w:cs="Arial"/>
          <w:spacing w:val="2"/>
          <w:sz w:val="18"/>
          <w:szCs w:val="18"/>
        </w:rPr>
        <w:t xml:space="preserve"> </w:t>
      </w:r>
      <w:r w:rsidRPr="009565D7">
        <w:rPr>
          <w:rFonts w:ascii="Century Gothic" w:eastAsia="Arial" w:hAnsi="Century Gothic" w:cs="Arial"/>
          <w:sz w:val="18"/>
          <w:szCs w:val="18"/>
        </w:rPr>
        <w:t>cu</w:t>
      </w:r>
      <w:r w:rsidRPr="009565D7">
        <w:rPr>
          <w:rFonts w:ascii="Century Gothic" w:eastAsia="Arial" w:hAnsi="Century Gothic" w:cs="Arial"/>
          <w:spacing w:val="-1"/>
          <w:sz w:val="18"/>
          <w:szCs w:val="18"/>
        </w:rPr>
        <w:t>e</w:t>
      </w:r>
      <w:r w:rsidRPr="009565D7">
        <w:rPr>
          <w:rFonts w:ascii="Century Gothic" w:eastAsia="Arial" w:hAnsi="Century Gothic" w:cs="Arial"/>
          <w:sz w:val="18"/>
          <w:szCs w:val="18"/>
        </w:rPr>
        <w:t>ntas</w:t>
      </w:r>
      <w:r w:rsidRPr="009565D7">
        <w:rPr>
          <w:rFonts w:ascii="Century Gothic" w:eastAsia="Arial" w:hAnsi="Century Gothic" w:cs="Arial"/>
          <w:spacing w:val="3"/>
          <w:sz w:val="18"/>
          <w:szCs w:val="18"/>
        </w:rPr>
        <w:t xml:space="preserve"> </w:t>
      </w:r>
      <w:r w:rsidRPr="009565D7">
        <w:rPr>
          <w:rFonts w:ascii="Century Gothic" w:eastAsia="Arial" w:hAnsi="Century Gothic" w:cs="Arial"/>
          <w:sz w:val="18"/>
          <w:szCs w:val="18"/>
        </w:rPr>
        <w:t>p</w:t>
      </w:r>
      <w:r w:rsidRPr="009565D7">
        <w:rPr>
          <w:rFonts w:ascii="Century Gothic" w:eastAsia="Arial" w:hAnsi="Century Gothic" w:cs="Arial"/>
          <w:spacing w:val="-1"/>
          <w:sz w:val="18"/>
          <w:szCs w:val="18"/>
        </w:rPr>
        <w:t>o</w:t>
      </w:r>
      <w:r w:rsidRPr="009565D7">
        <w:rPr>
          <w:rFonts w:ascii="Century Gothic" w:eastAsia="Arial" w:hAnsi="Century Gothic" w:cs="Arial"/>
          <w:sz w:val="18"/>
          <w:szCs w:val="18"/>
        </w:rPr>
        <w:t>r</w:t>
      </w:r>
      <w:r w:rsidRPr="009565D7">
        <w:rPr>
          <w:rFonts w:ascii="Century Gothic" w:eastAsia="Arial" w:hAnsi="Century Gothic" w:cs="Arial"/>
          <w:spacing w:val="3"/>
          <w:sz w:val="18"/>
          <w:szCs w:val="18"/>
        </w:rPr>
        <w:t xml:space="preserve"> </w:t>
      </w:r>
      <w:r w:rsidRPr="009565D7">
        <w:rPr>
          <w:rFonts w:ascii="Century Gothic" w:eastAsia="Arial" w:hAnsi="Century Gothic" w:cs="Arial"/>
          <w:sz w:val="18"/>
          <w:szCs w:val="18"/>
        </w:rPr>
        <w:t>p</w:t>
      </w:r>
      <w:r w:rsidRPr="009565D7">
        <w:rPr>
          <w:rFonts w:ascii="Century Gothic" w:eastAsia="Arial" w:hAnsi="Century Gothic" w:cs="Arial"/>
          <w:spacing w:val="-1"/>
          <w:sz w:val="18"/>
          <w:szCs w:val="18"/>
        </w:rPr>
        <w:t>a</w:t>
      </w:r>
      <w:r w:rsidRPr="009565D7">
        <w:rPr>
          <w:rFonts w:ascii="Century Gothic" w:eastAsia="Arial" w:hAnsi="Century Gothic" w:cs="Arial"/>
          <w:spacing w:val="2"/>
          <w:sz w:val="18"/>
          <w:szCs w:val="18"/>
        </w:rPr>
        <w:t>g</w:t>
      </w:r>
      <w:r w:rsidRPr="009565D7">
        <w:rPr>
          <w:rFonts w:ascii="Century Gothic" w:eastAsia="Arial" w:hAnsi="Century Gothic" w:cs="Arial"/>
          <w:spacing w:val="-3"/>
          <w:sz w:val="18"/>
          <w:szCs w:val="18"/>
        </w:rPr>
        <w:t>a</w:t>
      </w:r>
      <w:r w:rsidRPr="009565D7">
        <w:rPr>
          <w:rFonts w:ascii="Century Gothic" w:eastAsia="Arial" w:hAnsi="Century Gothic" w:cs="Arial"/>
          <w:sz w:val="18"/>
          <w:szCs w:val="18"/>
        </w:rPr>
        <w:t>r</w:t>
      </w:r>
      <w:r w:rsidRPr="009565D7">
        <w:rPr>
          <w:rFonts w:ascii="Century Gothic" w:eastAsia="Arial" w:hAnsi="Century Gothic" w:cs="Arial"/>
          <w:spacing w:val="3"/>
          <w:sz w:val="18"/>
          <w:szCs w:val="18"/>
        </w:rPr>
        <w:t xml:space="preserve"> </w:t>
      </w:r>
      <w:r w:rsidRPr="009565D7">
        <w:rPr>
          <w:rFonts w:ascii="Century Gothic" w:eastAsia="Arial" w:hAnsi="Century Gothic" w:cs="Arial"/>
          <w:sz w:val="18"/>
          <w:szCs w:val="18"/>
        </w:rPr>
        <w:t>d</w:t>
      </w:r>
      <w:r w:rsidRPr="009565D7">
        <w:rPr>
          <w:rFonts w:ascii="Century Gothic" w:eastAsia="Arial" w:hAnsi="Century Gothic" w:cs="Arial"/>
          <w:spacing w:val="-1"/>
          <w:sz w:val="18"/>
          <w:szCs w:val="18"/>
        </w:rPr>
        <w:t>e</w:t>
      </w:r>
      <w:r w:rsidRPr="009565D7">
        <w:rPr>
          <w:rFonts w:ascii="Century Gothic" w:eastAsia="Arial" w:hAnsi="Century Gothic" w:cs="Arial"/>
          <w:sz w:val="18"/>
          <w:szCs w:val="18"/>
        </w:rPr>
        <w:t>l</w:t>
      </w:r>
      <w:r w:rsidRPr="009565D7">
        <w:rPr>
          <w:rFonts w:ascii="Century Gothic" w:eastAsia="Arial" w:hAnsi="Century Gothic" w:cs="Arial"/>
          <w:spacing w:val="10"/>
          <w:sz w:val="18"/>
          <w:szCs w:val="18"/>
        </w:rPr>
        <w:t xml:space="preserve"> </w:t>
      </w:r>
      <w:r w:rsidRPr="009565D7">
        <w:rPr>
          <w:rFonts w:ascii="Century Gothic" w:eastAsia="Arial" w:hAnsi="Century Gothic" w:cs="Arial"/>
          <w:spacing w:val="1"/>
          <w:sz w:val="18"/>
          <w:szCs w:val="18"/>
        </w:rPr>
        <w:t>licitante</w:t>
      </w:r>
      <w:r w:rsidRPr="009565D7">
        <w:rPr>
          <w:rFonts w:ascii="Century Gothic" w:eastAsia="Arial" w:hAnsi="Century Gothic" w:cs="Arial"/>
          <w:spacing w:val="4"/>
          <w:sz w:val="18"/>
          <w:szCs w:val="18"/>
        </w:rPr>
        <w:t xml:space="preserve"> </w:t>
      </w:r>
      <w:r w:rsidRPr="009565D7">
        <w:rPr>
          <w:rFonts w:ascii="Century Gothic" w:eastAsia="Arial" w:hAnsi="Century Gothic" w:cs="Arial"/>
          <w:spacing w:val="2"/>
          <w:sz w:val="18"/>
          <w:szCs w:val="18"/>
        </w:rPr>
        <w:t>adjudicado;</w:t>
      </w:r>
      <w:r w:rsidRPr="009565D7">
        <w:rPr>
          <w:rFonts w:ascii="Century Gothic" w:eastAsia="Arial" w:hAnsi="Century Gothic" w:cs="Arial"/>
          <w:sz w:val="18"/>
          <w:szCs w:val="18"/>
        </w:rPr>
        <w:t xml:space="preserve"> p</w:t>
      </w:r>
      <w:r w:rsidRPr="009565D7">
        <w:rPr>
          <w:rFonts w:ascii="Century Gothic" w:eastAsia="Arial" w:hAnsi="Century Gothic" w:cs="Arial"/>
          <w:spacing w:val="-1"/>
          <w:sz w:val="18"/>
          <w:szCs w:val="18"/>
        </w:rPr>
        <w:t>a</w:t>
      </w:r>
      <w:r w:rsidRPr="009565D7">
        <w:rPr>
          <w:rFonts w:ascii="Century Gothic" w:eastAsia="Arial" w:hAnsi="Century Gothic" w:cs="Arial"/>
          <w:spacing w:val="1"/>
          <w:sz w:val="18"/>
          <w:szCs w:val="18"/>
        </w:rPr>
        <w:t>r</w:t>
      </w:r>
      <w:r w:rsidRPr="009565D7">
        <w:rPr>
          <w:rFonts w:ascii="Century Gothic" w:eastAsia="Arial" w:hAnsi="Century Gothic" w:cs="Arial"/>
          <w:sz w:val="18"/>
          <w:szCs w:val="18"/>
        </w:rPr>
        <w:t>a</w:t>
      </w:r>
      <w:r w:rsidRPr="009565D7">
        <w:rPr>
          <w:rFonts w:ascii="Century Gothic" w:eastAsia="Arial" w:hAnsi="Century Gothic" w:cs="Arial"/>
          <w:spacing w:val="2"/>
          <w:sz w:val="18"/>
          <w:szCs w:val="18"/>
        </w:rPr>
        <w:t xml:space="preserve"> </w:t>
      </w:r>
      <w:r w:rsidRPr="009565D7">
        <w:rPr>
          <w:rFonts w:ascii="Century Gothic" w:eastAsia="Arial" w:hAnsi="Century Gothic" w:cs="Arial"/>
          <w:sz w:val="18"/>
          <w:szCs w:val="18"/>
        </w:rPr>
        <w:t>e</w:t>
      </w:r>
      <w:r w:rsidRPr="009565D7">
        <w:rPr>
          <w:rFonts w:ascii="Century Gothic" w:eastAsia="Arial" w:hAnsi="Century Gothic" w:cs="Arial"/>
          <w:spacing w:val="-1"/>
          <w:sz w:val="18"/>
          <w:szCs w:val="18"/>
        </w:rPr>
        <w:t>ll</w:t>
      </w:r>
      <w:r w:rsidRPr="009565D7">
        <w:rPr>
          <w:rFonts w:ascii="Century Gothic" w:eastAsia="Arial" w:hAnsi="Century Gothic" w:cs="Arial"/>
          <w:sz w:val="18"/>
          <w:szCs w:val="18"/>
        </w:rPr>
        <w:t>o,</w:t>
      </w:r>
      <w:r w:rsidRPr="009565D7">
        <w:rPr>
          <w:rFonts w:ascii="Century Gothic" w:eastAsia="Arial" w:hAnsi="Century Gothic" w:cs="Arial"/>
          <w:spacing w:val="2"/>
          <w:sz w:val="18"/>
          <w:szCs w:val="18"/>
        </w:rPr>
        <w:t xml:space="preserve"> </w:t>
      </w:r>
      <w:r w:rsidRPr="009565D7">
        <w:rPr>
          <w:rFonts w:ascii="Century Gothic" w:eastAsia="Arial" w:hAnsi="Century Gothic" w:cs="Arial"/>
          <w:spacing w:val="-1"/>
          <w:sz w:val="18"/>
          <w:szCs w:val="18"/>
        </w:rPr>
        <w:t>l</w:t>
      </w:r>
      <w:r w:rsidRPr="009565D7">
        <w:rPr>
          <w:rFonts w:ascii="Century Gothic" w:eastAsia="Arial" w:hAnsi="Century Gothic" w:cs="Arial"/>
          <w:sz w:val="18"/>
          <w:szCs w:val="18"/>
        </w:rPr>
        <w:t>a</w:t>
      </w:r>
      <w:r w:rsidRPr="009565D7">
        <w:rPr>
          <w:rFonts w:ascii="Century Gothic" w:eastAsia="Arial" w:hAnsi="Century Gothic" w:cs="Arial"/>
          <w:spacing w:val="2"/>
          <w:sz w:val="18"/>
          <w:szCs w:val="18"/>
        </w:rPr>
        <w:t xml:space="preserve"> </w:t>
      </w:r>
      <w:r w:rsidRPr="009565D7">
        <w:rPr>
          <w:rFonts w:ascii="Century Gothic" w:eastAsia="Arial" w:hAnsi="Century Gothic" w:cs="Arial"/>
          <w:spacing w:val="3"/>
          <w:sz w:val="18"/>
          <w:szCs w:val="18"/>
        </w:rPr>
        <w:t>f</w:t>
      </w:r>
      <w:r w:rsidRPr="009565D7">
        <w:rPr>
          <w:rFonts w:ascii="Century Gothic" w:eastAsia="Arial" w:hAnsi="Century Gothic" w:cs="Arial"/>
          <w:sz w:val="18"/>
          <w:szCs w:val="18"/>
        </w:rPr>
        <w:t>act</w:t>
      </w:r>
      <w:r w:rsidRPr="009565D7">
        <w:rPr>
          <w:rFonts w:ascii="Century Gothic" w:eastAsia="Arial" w:hAnsi="Century Gothic" w:cs="Arial"/>
          <w:spacing w:val="-2"/>
          <w:sz w:val="18"/>
          <w:szCs w:val="18"/>
        </w:rPr>
        <w:t>u</w:t>
      </w:r>
      <w:r w:rsidRPr="009565D7">
        <w:rPr>
          <w:rFonts w:ascii="Century Gothic" w:eastAsia="Arial" w:hAnsi="Century Gothic" w:cs="Arial"/>
          <w:spacing w:val="1"/>
          <w:sz w:val="18"/>
          <w:szCs w:val="18"/>
        </w:rPr>
        <w:t>r</w:t>
      </w:r>
      <w:r w:rsidRPr="009565D7">
        <w:rPr>
          <w:rFonts w:ascii="Century Gothic" w:eastAsia="Arial" w:hAnsi="Century Gothic" w:cs="Arial"/>
          <w:sz w:val="18"/>
          <w:szCs w:val="18"/>
        </w:rPr>
        <w:t>a</w:t>
      </w:r>
      <w:r w:rsidRPr="009565D7">
        <w:rPr>
          <w:rFonts w:ascii="Century Gothic" w:eastAsia="Arial" w:hAnsi="Century Gothic" w:cs="Arial"/>
          <w:spacing w:val="2"/>
          <w:sz w:val="18"/>
          <w:szCs w:val="18"/>
        </w:rPr>
        <w:t xml:space="preserve"> </w:t>
      </w:r>
      <w:r w:rsidRPr="009565D7">
        <w:rPr>
          <w:rFonts w:ascii="Century Gothic" w:eastAsia="Arial" w:hAnsi="Century Gothic" w:cs="Arial"/>
          <w:sz w:val="18"/>
          <w:szCs w:val="18"/>
        </w:rPr>
        <w:t>ac</w:t>
      </w:r>
      <w:r w:rsidRPr="009565D7">
        <w:rPr>
          <w:rFonts w:ascii="Century Gothic" w:eastAsia="Arial" w:hAnsi="Century Gothic" w:cs="Arial"/>
          <w:spacing w:val="-3"/>
          <w:sz w:val="18"/>
          <w:szCs w:val="18"/>
        </w:rPr>
        <w:t>e</w:t>
      </w:r>
      <w:r w:rsidRPr="009565D7">
        <w:rPr>
          <w:rFonts w:ascii="Century Gothic" w:eastAsia="Arial" w:hAnsi="Century Gothic" w:cs="Arial"/>
          <w:sz w:val="18"/>
          <w:szCs w:val="18"/>
        </w:rPr>
        <w:t>ptada</w:t>
      </w:r>
      <w:r w:rsidRPr="009565D7">
        <w:rPr>
          <w:rFonts w:ascii="Century Gothic" w:eastAsia="Arial" w:hAnsi="Century Gothic" w:cs="Arial"/>
          <w:spacing w:val="2"/>
          <w:sz w:val="18"/>
          <w:szCs w:val="18"/>
        </w:rPr>
        <w:t xml:space="preserve"> </w:t>
      </w:r>
      <w:r w:rsidRPr="009565D7">
        <w:rPr>
          <w:rFonts w:ascii="Century Gothic" w:eastAsia="Arial" w:hAnsi="Century Gothic" w:cs="Arial"/>
          <w:sz w:val="18"/>
          <w:szCs w:val="18"/>
        </w:rPr>
        <w:t>se</w:t>
      </w:r>
      <w:r w:rsidRPr="009565D7">
        <w:rPr>
          <w:rFonts w:ascii="Century Gothic" w:eastAsia="Arial" w:hAnsi="Century Gothic" w:cs="Arial"/>
          <w:spacing w:val="2"/>
          <w:sz w:val="18"/>
          <w:szCs w:val="18"/>
        </w:rPr>
        <w:t xml:space="preserve"> </w:t>
      </w:r>
      <w:r w:rsidRPr="009565D7">
        <w:rPr>
          <w:rFonts w:ascii="Century Gothic" w:eastAsia="Arial" w:hAnsi="Century Gothic" w:cs="Arial"/>
          <w:spacing w:val="1"/>
          <w:sz w:val="18"/>
          <w:szCs w:val="18"/>
        </w:rPr>
        <w:t>r</w:t>
      </w:r>
      <w:r w:rsidRPr="009565D7">
        <w:rPr>
          <w:rFonts w:ascii="Century Gothic" w:eastAsia="Arial" w:hAnsi="Century Gothic" w:cs="Arial"/>
          <w:spacing w:val="-3"/>
          <w:sz w:val="18"/>
          <w:szCs w:val="18"/>
        </w:rPr>
        <w:t>e</w:t>
      </w:r>
      <w:r w:rsidRPr="009565D7">
        <w:rPr>
          <w:rFonts w:ascii="Century Gothic" w:eastAsia="Arial" w:hAnsi="Century Gothic" w:cs="Arial"/>
          <w:spacing w:val="2"/>
          <w:sz w:val="18"/>
          <w:szCs w:val="18"/>
        </w:rPr>
        <w:t>g</w:t>
      </w:r>
      <w:r w:rsidRPr="009565D7">
        <w:rPr>
          <w:rFonts w:ascii="Century Gothic" w:eastAsia="Arial" w:hAnsi="Century Gothic" w:cs="Arial"/>
          <w:spacing w:val="-1"/>
          <w:sz w:val="18"/>
          <w:szCs w:val="18"/>
        </w:rPr>
        <w:t>i</w:t>
      </w:r>
      <w:r w:rsidRPr="009565D7">
        <w:rPr>
          <w:rFonts w:ascii="Century Gothic" w:eastAsia="Arial" w:hAnsi="Century Gothic" w:cs="Arial"/>
          <w:sz w:val="18"/>
          <w:szCs w:val="18"/>
        </w:rPr>
        <w:t>s</w:t>
      </w:r>
      <w:r w:rsidRPr="009565D7">
        <w:rPr>
          <w:rFonts w:ascii="Century Gothic" w:eastAsia="Arial" w:hAnsi="Century Gothic" w:cs="Arial"/>
          <w:spacing w:val="-1"/>
          <w:sz w:val="18"/>
          <w:szCs w:val="18"/>
        </w:rPr>
        <w:t>t</w:t>
      </w:r>
      <w:r w:rsidRPr="009565D7">
        <w:rPr>
          <w:rFonts w:ascii="Century Gothic" w:eastAsia="Arial" w:hAnsi="Century Gothic" w:cs="Arial"/>
          <w:spacing w:val="1"/>
          <w:sz w:val="18"/>
          <w:szCs w:val="18"/>
        </w:rPr>
        <w:t>r</w:t>
      </w:r>
      <w:r w:rsidRPr="009565D7">
        <w:rPr>
          <w:rFonts w:ascii="Century Gothic" w:eastAsia="Arial" w:hAnsi="Century Gothic" w:cs="Arial"/>
          <w:sz w:val="18"/>
          <w:szCs w:val="18"/>
        </w:rPr>
        <w:t>ará</w:t>
      </w:r>
      <w:r w:rsidRPr="009565D7">
        <w:rPr>
          <w:rFonts w:ascii="Century Gothic" w:eastAsia="Arial" w:hAnsi="Century Gothic" w:cs="Arial"/>
          <w:spacing w:val="3"/>
          <w:sz w:val="18"/>
          <w:szCs w:val="18"/>
        </w:rPr>
        <w:t xml:space="preserve"> </w:t>
      </w:r>
      <w:r w:rsidRPr="009565D7">
        <w:rPr>
          <w:rFonts w:ascii="Century Gothic" w:eastAsia="Arial" w:hAnsi="Century Gothic" w:cs="Arial"/>
          <w:sz w:val="18"/>
          <w:szCs w:val="18"/>
        </w:rPr>
        <w:t>en d</w:t>
      </w:r>
      <w:r w:rsidRPr="009565D7">
        <w:rPr>
          <w:rFonts w:ascii="Century Gothic" w:eastAsia="Arial" w:hAnsi="Century Gothic" w:cs="Arial"/>
          <w:spacing w:val="-1"/>
          <w:sz w:val="18"/>
          <w:szCs w:val="18"/>
        </w:rPr>
        <w:t>i</w:t>
      </w:r>
      <w:r w:rsidRPr="009565D7">
        <w:rPr>
          <w:rFonts w:ascii="Century Gothic" w:eastAsia="Arial" w:hAnsi="Century Gothic" w:cs="Arial"/>
          <w:sz w:val="18"/>
          <w:szCs w:val="18"/>
        </w:rPr>
        <w:t>c</w:t>
      </w:r>
      <w:r w:rsidRPr="009565D7">
        <w:rPr>
          <w:rFonts w:ascii="Century Gothic" w:eastAsia="Arial" w:hAnsi="Century Gothic" w:cs="Arial"/>
          <w:spacing w:val="4"/>
          <w:sz w:val="18"/>
          <w:szCs w:val="18"/>
        </w:rPr>
        <w:t>h</w:t>
      </w:r>
      <w:r w:rsidRPr="009565D7">
        <w:rPr>
          <w:rFonts w:ascii="Century Gothic" w:eastAsia="Arial" w:hAnsi="Century Gothic" w:cs="Arial"/>
          <w:sz w:val="18"/>
          <w:szCs w:val="18"/>
        </w:rPr>
        <w:t>o</w:t>
      </w:r>
      <w:r w:rsidRPr="009565D7">
        <w:rPr>
          <w:rFonts w:ascii="Century Gothic" w:eastAsia="Arial" w:hAnsi="Century Gothic" w:cs="Arial"/>
          <w:spacing w:val="2"/>
          <w:sz w:val="18"/>
          <w:szCs w:val="18"/>
        </w:rPr>
        <w:t xml:space="preserve"> </w:t>
      </w:r>
      <w:r w:rsidRPr="009565D7">
        <w:rPr>
          <w:rFonts w:ascii="Century Gothic" w:eastAsia="Arial" w:hAnsi="Century Gothic" w:cs="Arial"/>
          <w:sz w:val="18"/>
          <w:szCs w:val="18"/>
        </w:rPr>
        <w:t>progra</w:t>
      </w:r>
      <w:r w:rsidRPr="009565D7">
        <w:rPr>
          <w:rFonts w:ascii="Century Gothic" w:eastAsia="Arial" w:hAnsi="Century Gothic" w:cs="Arial"/>
          <w:spacing w:val="1"/>
          <w:sz w:val="18"/>
          <w:szCs w:val="18"/>
        </w:rPr>
        <w:t>m</w:t>
      </w:r>
      <w:r w:rsidRPr="009565D7">
        <w:rPr>
          <w:rFonts w:ascii="Century Gothic" w:eastAsia="Arial" w:hAnsi="Century Gothic" w:cs="Arial"/>
          <w:sz w:val="18"/>
          <w:szCs w:val="18"/>
        </w:rPr>
        <w:t>a</w:t>
      </w:r>
      <w:r w:rsidRPr="009565D7">
        <w:rPr>
          <w:rFonts w:ascii="Century Gothic" w:eastAsia="Arial" w:hAnsi="Century Gothic" w:cs="Arial"/>
          <w:spacing w:val="2"/>
          <w:sz w:val="18"/>
          <w:szCs w:val="18"/>
        </w:rPr>
        <w:t xml:space="preserve"> </w:t>
      </w:r>
      <w:r w:rsidRPr="009565D7">
        <w:rPr>
          <w:rFonts w:ascii="Century Gothic" w:eastAsia="Arial" w:hAnsi="Century Gothic" w:cs="Arial"/>
          <w:sz w:val="18"/>
          <w:szCs w:val="18"/>
        </w:rPr>
        <w:t xml:space="preserve">a </w:t>
      </w:r>
      <w:r w:rsidRPr="009565D7">
        <w:rPr>
          <w:rFonts w:ascii="Century Gothic" w:eastAsia="Arial" w:hAnsi="Century Gothic" w:cs="Arial"/>
          <w:spacing w:val="1"/>
          <w:sz w:val="18"/>
          <w:szCs w:val="18"/>
        </w:rPr>
        <w:t>m</w:t>
      </w:r>
      <w:r w:rsidRPr="009565D7">
        <w:rPr>
          <w:rFonts w:ascii="Century Gothic" w:eastAsia="Arial" w:hAnsi="Century Gothic" w:cs="Arial"/>
          <w:sz w:val="18"/>
          <w:szCs w:val="18"/>
        </w:rPr>
        <w:t xml:space="preserve">ás </w:t>
      </w:r>
      <w:r w:rsidRPr="009565D7">
        <w:rPr>
          <w:rFonts w:ascii="Century Gothic" w:eastAsia="Arial" w:hAnsi="Century Gothic" w:cs="Arial"/>
          <w:spacing w:val="1"/>
          <w:sz w:val="18"/>
          <w:szCs w:val="18"/>
        </w:rPr>
        <w:t>t</w:t>
      </w:r>
      <w:r w:rsidRPr="009565D7">
        <w:rPr>
          <w:rFonts w:ascii="Century Gothic" w:eastAsia="Arial" w:hAnsi="Century Gothic" w:cs="Arial"/>
          <w:sz w:val="18"/>
          <w:szCs w:val="18"/>
        </w:rPr>
        <w:t>ard</w:t>
      </w:r>
      <w:r w:rsidRPr="009565D7">
        <w:rPr>
          <w:rFonts w:ascii="Century Gothic" w:eastAsia="Arial" w:hAnsi="Century Gothic" w:cs="Arial"/>
          <w:spacing w:val="-3"/>
          <w:sz w:val="18"/>
          <w:szCs w:val="18"/>
        </w:rPr>
        <w:t>a</w:t>
      </w:r>
      <w:r w:rsidRPr="009565D7">
        <w:rPr>
          <w:rFonts w:ascii="Century Gothic" w:eastAsia="Arial" w:hAnsi="Century Gothic" w:cs="Arial"/>
          <w:sz w:val="18"/>
          <w:szCs w:val="18"/>
        </w:rPr>
        <w:t>r</w:t>
      </w:r>
      <w:r w:rsidRPr="009565D7">
        <w:rPr>
          <w:rFonts w:ascii="Century Gothic" w:eastAsia="Arial" w:hAnsi="Century Gothic" w:cs="Arial"/>
          <w:spacing w:val="4"/>
          <w:sz w:val="18"/>
          <w:szCs w:val="18"/>
        </w:rPr>
        <w:t xml:space="preserve"> </w:t>
      </w:r>
      <w:r w:rsidRPr="009565D7">
        <w:rPr>
          <w:rFonts w:ascii="Century Gothic" w:eastAsia="Arial" w:hAnsi="Century Gothic" w:cs="Arial"/>
          <w:sz w:val="18"/>
          <w:szCs w:val="18"/>
        </w:rPr>
        <w:t>n</w:t>
      </w:r>
      <w:r w:rsidRPr="009565D7">
        <w:rPr>
          <w:rFonts w:ascii="Century Gothic" w:eastAsia="Arial" w:hAnsi="Century Gothic" w:cs="Arial"/>
          <w:spacing w:val="-1"/>
          <w:sz w:val="18"/>
          <w:szCs w:val="18"/>
        </w:rPr>
        <w:t>u</w:t>
      </w:r>
      <w:r w:rsidRPr="009565D7">
        <w:rPr>
          <w:rFonts w:ascii="Century Gothic" w:eastAsia="Arial" w:hAnsi="Century Gothic" w:cs="Arial"/>
          <w:sz w:val="18"/>
          <w:szCs w:val="18"/>
        </w:rPr>
        <w:t>e</w:t>
      </w:r>
      <w:r w:rsidRPr="009565D7">
        <w:rPr>
          <w:rFonts w:ascii="Century Gothic" w:eastAsia="Arial" w:hAnsi="Century Gothic" w:cs="Arial"/>
          <w:spacing w:val="-3"/>
          <w:sz w:val="18"/>
          <w:szCs w:val="18"/>
        </w:rPr>
        <w:t>v</w:t>
      </w:r>
      <w:r w:rsidRPr="009565D7">
        <w:rPr>
          <w:rFonts w:ascii="Century Gothic" w:eastAsia="Arial" w:hAnsi="Century Gothic" w:cs="Arial"/>
          <w:sz w:val="18"/>
          <w:szCs w:val="18"/>
        </w:rPr>
        <w:t>e</w:t>
      </w:r>
      <w:r w:rsidRPr="009565D7">
        <w:rPr>
          <w:rFonts w:ascii="Century Gothic" w:eastAsia="Arial" w:hAnsi="Century Gothic" w:cs="Arial"/>
          <w:spacing w:val="3"/>
          <w:sz w:val="18"/>
          <w:szCs w:val="18"/>
        </w:rPr>
        <w:t xml:space="preserve"> </w:t>
      </w:r>
      <w:r w:rsidRPr="009565D7">
        <w:rPr>
          <w:rFonts w:ascii="Century Gothic" w:eastAsia="Arial" w:hAnsi="Century Gothic" w:cs="Arial"/>
          <w:sz w:val="18"/>
          <w:szCs w:val="18"/>
        </w:rPr>
        <w:t>d</w:t>
      </w:r>
      <w:r w:rsidRPr="009565D7">
        <w:rPr>
          <w:rFonts w:ascii="Century Gothic" w:eastAsia="Arial" w:hAnsi="Century Gothic" w:cs="Arial"/>
          <w:spacing w:val="-4"/>
          <w:sz w:val="18"/>
          <w:szCs w:val="18"/>
        </w:rPr>
        <w:t>í</w:t>
      </w:r>
      <w:r w:rsidRPr="009565D7">
        <w:rPr>
          <w:rFonts w:ascii="Century Gothic" w:eastAsia="Arial" w:hAnsi="Century Gothic" w:cs="Arial"/>
          <w:spacing w:val="2"/>
          <w:sz w:val="18"/>
          <w:szCs w:val="18"/>
        </w:rPr>
        <w:t>a</w:t>
      </w:r>
      <w:r w:rsidRPr="009565D7">
        <w:rPr>
          <w:rFonts w:ascii="Century Gothic" w:eastAsia="Arial" w:hAnsi="Century Gothic" w:cs="Arial"/>
          <w:sz w:val="18"/>
          <w:szCs w:val="18"/>
        </w:rPr>
        <w:t>s p</w:t>
      </w:r>
      <w:r w:rsidRPr="009565D7">
        <w:rPr>
          <w:rFonts w:ascii="Century Gothic" w:eastAsia="Arial" w:hAnsi="Century Gothic" w:cs="Arial"/>
          <w:spacing w:val="-1"/>
          <w:sz w:val="18"/>
          <w:szCs w:val="18"/>
        </w:rPr>
        <w:t>o</w:t>
      </w:r>
      <w:r w:rsidRPr="009565D7">
        <w:rPr>
          <w:rFonts w:ascii="Century Gothic" w:eastAsia="Arial" w:hAnsi="Century Gothic" w:cs="Arial"/>
          <w:sz w:val="18"/>
          <w:szCs w:val="18"/>
        </w:rPr>
        <w:t>s</w:t>
      </w:r>
      <w:r w:rsidRPr="009565D7">
        <w:rPr>
          <w:rFonts w:ascii="Century Gothic" w:eastAsia="Arial" w:hAnsi="Century Gothic" w:cs="Arial"/>
          <w:spacing w:val="1"/>
          <w:sz w:val="18"/>
          <w:szCs w:val="18"/>
        </w:rPr>
        <w:t>t</w:t>
      </w:r>
      <w:r w:rsidRPr="009565D7">
        <w:rPr>
          <w:rFonts w:ascii="Century Gothic" w:eastAsia="Arial" w:hAnsi="Century Gothic" w:cs="Arial"/>
          <w:sz w:val="18"/>
          <w:szCs w:val="18"/>
        </w:rPr>
        <w:t>eri</w:t>
      </w:r>
      <w:r w:rsidRPr="009565D7">
        <w:rPr>
          <w:rFonts w:ascii="Century Gothic" w:eastAsia="Arial" w:hAnsi="Century Gothic" w:cs="Arial"/>
          <w:spacing w:val="-1"/>
          <w:sz w:val="18"/>
          <w:szCs w:val="18"/>
        </w:rPr>
        <w:t>o</w:t>
      </w:r>
      <w:r w:rsidRPr="009565D7">
        <w:rPr>
          <w:rFonts w:ascii="Century Gothic" w:eastAsia="Arial" w:hAnsi="Century Gothic" w:cs="Arial"/>
          <w:spacing w:val="1"/>
          <w:sz w:val="18"/>
          <w:szCs w:val="18"/>
        </w:rPr>
        <w:t>r</w:t>
      </w:r>
      <w:r w:rsidRPr="009565D7">
        <w:rPr>
          <w:rFonts w:ascii="Century Gothic" w:eastAsia="Arial" w:hAnsi="Century Gothic" w:cs="Arial"/>
          <w:spacing w:val="-3"/>
          <w:sz w:val="18"/>
          <w:szCs w:val="18"/>
        </w:rPr>
        <w:t>e</w:t>
      </w:r>
      <w:r w:rsidRPr="009565D7">
        <w:rPr>
          <w:rFonts w:ascii="Century Gothic" w:eastAsia="Arial" w:hAnsi="Century Gothic" w:cs="Arial"/>
          <w:sz w:val="18"/>
          <w:szCs w:val="18"/>
        </w:rPr>
        <w:t>s</w:t>
      </w:r>
      <w:r w:rsidRPr="009565D7">
        <w:rPr>
          <w:rFonts w:ascii="Century Gothic" w:eastAsia="Arial" w:hAnsi="Century Gothic" w:cs="Arial"/>
          <w:spacing w:val="49"/>
          <w:sz w:val="18"/>
          <w:szCs w:val="18"/>
        </w:rPr>
        <w:t xml:space="preserve"> </w:t>
      </w:r>
      <w:r w:rsidRPr="009565D7">
        <w:rPr>
          <w:rFonts w:ascii="Century Gothic" w:eastAsia="Arial" w:hAnsi="Century Gothic" w:cs="Arial"/>
          <w:sz w:val="18"/>
          <w:szCs w:val="18"/>
        </w:rPr>
        <w:t>a</w:t>
      </w:r>
      <w:r w:rsidRPr="009565D7">
        <w:rPr>
          <w:rFonts w:ascii="Century Gothic" w:eastAsia="Arial" w:hAnsi="Century Gothic" w:cs="Arial"/>
          <w:spacing w:val="46"/>
          <w:sz w:val="18"/>
          <w:szCs w:val="18"/>
        </w:rPr>
        <w:t xml:space="preserve"> </w:t>
      </w:r>
      <w:r w:rsidRPr="009565D7">
        <w:rPr>
          <w:rFonts w:ascii="Century Gothic" w:eastAsia="Arial" w:hAnsi="Century Gothic" w:cs="Arial"/>
          <w:sz w:val="18"/>
          <w:szCs w:val="18"/>
        </w:rPr>
        <w:t>su</w:t>
      </w:r>
      <w:r w:rsidRPr="009565D7">
        <w:rPr>
          <w:rFonts w:ascii="Century Gothic" w:eastAsia="Arial" w:hAnsi="Century Gothic" w:cs="Arial"/>
          <w:spacing w:val="48"/>
          <w:sz w:val="18"/>
          <w:szCs w:val="18"/>
        </w:rPr>
        <w:t xml:space="preserve"> </w:t>
      </w:r>
      <w:r w:rsidRPr="009565D7">
        <w:rPr>
          <w:rFonts w:ascii="Century Gothic" w:eastAsia="Arial" w:hAnsi="Century Gothic" w:cs="Arial"/>
          <w:spacing w:val="1"/>
          <w:sz w:val="18"/>
          <w:szCs w:val="18"/>
        </w:rPr>
        <w:t>r</w:t>
      </w:r>
      <w:r w:rsidRPr="009565D7">
        <w:rPr>
          <w:rFonts w:ascii="Century Gothic" w:eastAsia="Arial" w:hAnsi="Century Gothic" w:cs="Arial"/>
          <w:spacing w:val="-3"/>
          <w:sz w:val="18"/>
          <w:szCs w:val="18"/>
        </w:rPr>
        <w:t>e</w:t>
      </w:r>
      <w:r w:rsidRPr="009565D7">
        <w:rPr>
          <w:rFonts w:ascii="Century Gothic" w:eastAsia="Arial" w:hAnsi="Century Gothic" w:cs="Arial"/>
          <w:sz w:val="18"/>
          <w:szCs w:val="18"/>
        </w:rPr>
        <w:t>ce</w:t>
      </w:r>
      <w:r w:rsidRPr="009565D7">
        <w:rPr>
          <w:rFonts w:ascii="Century Gothic" w:eastAsia="Arial" w:hAnsi="Century Gothic" w:cs="Arial"/>
          <w:spacing w:val="-1"/>
          <w:sz w:val="18"/>
          <w:szCs w:val="18"/>
        </w:rPr>
        <w:t>p</w:t>
      </w:r>
      <w:r w:rsidRPr="009565D7">
        <w:rPr>
          <w:rFonts w:ascii="Century Gothic" w:eastAsia="Arial" w:hAnsi="Century Gothic" w:cs="Arial"/>
          <w:spacing w:val="-2"/>
          <w:sz w:val="18"/>
          <w:szCs w:val="18"/>
        </w:rPr>
        <w:t>c</w:t>
      </w:r>
      <w:r w:rsidRPr="009565D7">
        <w:rPr>
          <w:rFonts w:ascii="Century Gothic" w:eastAsia="Arial" w:hAnsi="Century Gothic" w:cs="Arial"/>
          <w:spacing w:val="-1"/>
          <w:sz w:val="18"/>
          <w:szCs w:val="18"/>
        </w:rPr>
        <w:t>i</w:t>
      </w:r>
      <w:r w:rsidRPr="009565D7">
        <w:rPr>
          <w:rFonts w:ascii="Century Gothic" w:eastAsia="Arial" w:hAnsi="Century Gothic" w:cs="Arial"/>
          <w:sz w:val="18"/>
          <w:szCs w:val="18"/>
        </w:rPr>
        <w:t>ó</w:t>
      </w:r>
      <w:r w:rsidRPr="009565D7">
        <w:rPr>
          <w:rFonts w:ascii="Century Gothic" w:eastAsia="Arial" w:hAnsi="Century Gothic" w:cs="Arial"/>
          <w:spacing w:val="-1"/>
          <w:sz w:val="18"/>
          <w:szCs w:val="18"/>
        </w:rPr>
        <w:t>n</w:t>
      </w:r>
      <w:r w:rsidRPr="009565D7">
        <w:rPr>
          <w:rFonts w:ascii="Century Gothic" w:eastAsia="Arial" w:hAnsi="Century Gothic" w:cs="Arial"/>
          <w:sz w:val="18"/>
          <w:szCs w:val="18"/>
        </w:rPr>
        <w:t>,</w:t>
      </w:r>
      <w:r w:rsidRPr="009565D7">
        <w:rPr>
          <w:rFonts w:ascii="Century Gothic" w:eastAsia="Arial" w:hAnsi="Century Gothic" w:cs="Arial"/>
          <w:spacing w:val="50"/>
          <w:sz w:val="18"/>
          <w:szCs w:val="18"/>
        </w:rPr>
        <w:t xml:space="preserve"> </w:t>
      </w:r>
      <w:r w:rsidRPr="009565D7">
        <w:rPr>
          <w:rFonts w:ascii="Century Gothic" w:eastAsia="Arial" w:hAnsi="Century Gothic" w:cs="Arial"/>
          <w:spacing w:val="1"/>
          <w:sz w:val="18"/>
          <w:szCs w:val="18"/>
        </w:rPr>
        <w:t>m</w:t>
      </w:r>
      <w:r w:rsidRPr="009565D7">
        <w:rPr>
          <w:rFonts w:ascii="Century Gothic" w:eastAsia="Arial" w:hAnsi="Century Gothic" w:cs="Arial"/>
          <w:spacing w:val="-1"/>
          <w:sz w:val="18"/>
          <w:szCs w:val="18"/>
        </w:rPr>
        <w:t>i</w:t>
      </w:r>
      <w:r w:rsidRPr="009565D7">
        <w:rPr>
          <w:rFonts w:ascii="Century Gothic" w:eastAsia="Arial" w:hAnsi="Century Gothic" w:cs="Arial"/>
          <w:spacing w:val="-2"/>
          <w:sz w:val="18"/>
          <w:szCs w:val="18"/>
        </w:rPr>
        <w:t>s</w:t>
      </w:r>
      <w:r w:rsidRPr="009565D7">
        <w:rPr>
          <w:rFonts w:ascii="Century Gothic" w:eastAsia="Arial" w:hAnsi="Century Gothic" w:cs="Arial"/>
          <w:spacing w:val="1"/>
          <w:sz w:val="18"/>
          <w:szCs w:val="18"/>
        </w:rPr>
        <w:t>m</w:t>
      </w:r>
      <w:r w:rsidRPr="009565D7">
        <w:rPr>
          <w:rFonts w:ascii="Century Gothic" w:eastAsia="Arial" w:hAnsi="Century Gothic" w:cs="Arial"/>
          <w:sz w:val="18"/>
          <w:szCs w:val="18"/>
        </w:rPr>
        <w:t>a</w:t>
      </w:r>
      <w:r w:rsidRPr="009565D7">
        <w:rPr>
          <w:rFonts w:ascii="Century Gothic" w:eastAsia="Arial" w:hAnsi="Century Gothic" w:cs="Arial"/>
          <w:spacing w:val="46"/>
          <w:sz w:val="18"/>
          <w:szCs w:val="18"/>
        </w:rPr>
        <w:t xml:space="preserve"> </w:t>
      </w:r>
      <w:r w:rsidRPr="009565D7">
        <w:rPr>
          <w:rFonts w:ascii="Century Gothic" w:eastAsia="Arial" w:hAnsi="Century Gothic" w:cs="Arial"/>
          <w:spacing w:val="2"/>
          <w:sz w:val="18"/>
          <w:szCs w:val="18"/>
        </w:rPr>
        <w:t>q</w:t>
      </w:r>
      <w:r w:rsidRPr="009565D7">
        <w:rPr>
          <w:rFonts w:ascii="Century Gothic" w:eastAsia="Arial" w:hAnsi="Century Gothic" w:cs="Arial"/>
          <w:sz w:val="18"/>
          <w:szCs w:val="18"/>
        </w:rPr>
        <w:t>ue</w:t>
      </w:r>
      <w:r w:rsidRPr="009565D7">
        <w:rPr>
          <w:rFonts w:ascii="Century Gothic" w:eastAsia="Arial" w:hAnsi="Century Gothic" w:cs="Arial"/>
          <w:spacing w:val="46"/>
          <w:sz w:val="18"/>
          <w:szCs w:val="18"/>
        </w:rPr>
        <w:t xml:space="preserve"> </w:t>
      </w:r>
      <w:r w:rsidRPr="009565D7">
        <w:rPr>
          <w:rFonts w:ascii="Century Gothic" w:eastAsia="Arial" w:hAnsi="Century Gothic" w:cs="Arial"/>
          <w:sz w:val="18"/>
          <w:szCs w:val="18"/>
        </w:rPr>
        <w:t>p</w:t>
      </w:r>
      <w:r w:rsidRPr="009565D7">
        <w:rPr>
          <w:rFonts w:ascii="Century Gothic" w:eastAsia="Arial" w:hAnsi="Century Gothic" w:cs="Arial"/>
          <w:spacing w:val="-1"/>
          <w:sz w:val="18"/>
          <w:szCs w:val="18"/>
        </w:rPr>
        <w:t>o</w:t>
      </w:r>
      <w:r w:rsidRPr="009565D7">
        <w:rPr>
          <w:rFonts w:ascii="Century Gothic" w:eastAsia="Arial" w:hAnsi="Century Gothic" w:cs="Arial"/>
          <w:sz w:val="18"/>
          <w:szCs w:val="18"/>
        </w:rPr>
        <w:t>drá</w:t>
      </w:r>
      <w:r w:rsidRPr="009565D7">
        <w:rPr>
          <w:rFonts w:ascii="Century Gothic" w:eastAsia="Arial" w:hAnsi="Century Gothic" w:cs="Arial"/>
          <w:spacing w:val="44"/>
          <w:sz w:val="18"/>
          <w:szCs w:val="18"/>
        </w:rPr>
        <w:t xml:space="preserve"> </w:t>
      </w:r>
      <w:r w:rsidRPr="009565D7">
        <w:rPr>
          <w:rFonts w:ascii="Century Gothic" w:eastAsia="Arial" w:hAnsi="Century Gothic" w:cs="Arial"/>
          <w:sz w:val="18"/>
          <w:szCs w:val="18"/>
        </w:rPr>
        <w:t>ser</w:t>
      </w:r>
      <w:r w:rsidRPr="009565D7">
        <w:rPr>
          <w:rFonts w:ascii="Century Gothic" w:eastAsia="Arial" w:hAnsi="Century Gothic" w:cs="Arial"/>
          <w:spacing w:val="49"/>
          <w:sz w:val="18"/>
          <w:szCs w:val="18"/>
        </w:rPr>
        <w:t xml:space="preserve"> </w:t>
      </w:r>
      <w:r w:rsidRPr="009565D7">
        <w:rPr>
          <w:rFonts w:ascii="Century Gothic" w:eastAsia="Arial" w:hAnsi="Century Gothic" w:cs="Arial"/>
          <w:sz w:val="18"/>
          <w:szCs w:val="18"/>
        </w:rPr>
        <w:t>co</w:t>
      </w:r>
      <w:r w:rsidRPr="009565D7">
        <w:rPr>
          <w:rFonts w:ascii="Century Gothic" w:eastAsia="Arial" w:hAnsi="Century Gothic" w:cs="Arial"/>
          <w:spacing w:val="-1"/>
          <w:sz w:val="18"/>
          <w:szCs w:val="18"/>
        </w:rPr>
        <w:t>n</w:t>
      </w:r>
      <w:r w:rsidRPr="009565D7">
        <w:rPr>
          <w:rFonts w:ascii="Century Gothic" w:eastAsia="Arial" w:hAnsi="Century Gothic" w:cs="Arial"/>
          <w:sz w:val="18"/>
          <w:szCs w:val="18"/>
        </w:rPr>
        <w:t>su</w:t>
      </w:r>
      <w:r w:rsidRPr="009565D7">
        <w:rPr>
          <w:rFonts w:ascii="Century Gothic" w:eastAsia="Arial" w:hAnsi="Century Gothic" w:cs="Arial"/>
          <w:spacing w:val="-4"/>
          <w:sz w:val="18"/>
          <w:szCs w:val="18"/>
        </w:rPr>
        <w:t>l</w:t>
      </w:r>
      <w:r w:rsidRPr="009565D7">
        <w:rPr>
          <w:rFonts w:ascii="Century Gothic" w:eastAsia="Arial" w:hAnsi="Century Gothic" w:cs="Arial"/>
          <w:spacing w:val="1"/>
          <w:sz w:val="18"/>
          <w:szCs w:val="18"/>
        </w:rPr>
        <w:t>t</w:t>
      </w:r>
      <w:r w:rsidRPr="009565D7">
        <w:rPr>
          <w:rFonts w:ascii="Century Gothic" w:eastAsia="Arial" w:hAnsi="Century Gothic" w:cs="Arial"/>
          <w:sz w:val="18"/>
          <w:szCs w:val="18"/>
        </w:rPr>
        <w:t>a</w:t>
      </w:r>
      <w:r w:rsidRPr="009565D7">
        <w:rPr>
          <w:rFonts w:ascii="Century Gothic" w:eastAsia="Arial" w:hAnsi="Century Gothic" w:cs="Arial"/>
          <w:spacing w:val="-1"/>
          <w:sz w:val="18"/>
          <w:szCs w:val="18"/>
        </w:rPr>
        <w:t>d</w:t>
      </w:r>
      <w:r w:rsidRPr="009565D7">
        <w:rPr>
          <w:rFonts w:ascii="Century Gothic" w:eastAsia="Arial" w:hAnsi="Century Gothic" w:cs="Arial"/>
          <w:sz w:val="18"/>
          <w:szCs w:val="18"/>
        </w:rPr>
        <w:t>a</w:t>
      </w:r>
      <w:r w:rsidRPr="009565D7">
        <w:rPr>
          <w:rFonts w:ascii="Century Gothic" w:eastAsia="Arial" w:hAnsi="Century Gothic" w:cs="Arial"/>
          <w:spacing w:val="48"/>
          <w:sz w:val="18"/>
          <w:szCs w:val="18"/>
        </w:rPr>
        <w:t xml:space="preserve"> </w:t>
      </w:r>
      <w:r w:rsidRPr="009565D7">
        <w:rPr>
          <w:rFonts w:ascii="Century Gothic" w:eastAsia="Arial" w:hAnsi="Century Gothic" w:cs="Arial"/>
          <w:sz w:val="18"/>
          <w:szCs w:val="18"/>
        </w:rPr>
        <w:t>en</w:t>
      </w:r>
      <w:r w:rsidRPr="009565D7">
        <w:rPr>
          <w:rFonts w:ascii="Century Gothic" w:eastAsia="Arial" w:hAnsi="Century Gothic" w:cs="Arial"/>
          <w:spacing w:val="46"/>
          <w:sz w:val="18"/>
          <w:szCs w:val="18"/>
        </w:rPr>
        <w:t xml:space="preserve"> </w:t>
      </w:r>
      <w:r w:rsidRPr="009565D7">
        <w:rPr>
          <w:rFonts w:ascii="Century Gothic" w:eastAsia="Arial" w:hAnsi="Century Gothic" w:cs="Arial"/>
          <w:sz w:val="18"/>
          <w:szCs w:val="18"/>
        </w:rPr>
        <w:t>el</w:t>
      </w:r>
      <w:r w:rsidRPr="009565D7">
        <w:rPr>
          <w:rFonts w:ascii="Century Gothic" w:eastAsia="Arial" w:hAnsi="Century Gothic" w:cs="Arial"/>
          <w:spacing w:val="48"/>
          <w:sz w:val="18"/>
          <w:szCs w:val="18"/>
        </w:rPr>
        <w:t xml:space="preserve"> </w:t>
      </w:r>
      <w:r w:rsidRPr="009565D7">
        <w:rPr>
          <w:rFonts w:ascii="Century Gothic" w:eastAsia="Arial" w:hAnsi="Century Gothic" w:cs="Arial"/>
          <w:spacing w:val="-3"/>
          <w:sz w:val="18"/>
          <w:szCs w:val="18"/>
        </w:rPr>
        <w:t>p</w:t>
      </w:r>
      <w:r w:rsidRPr="009565D7">
        <w:rPr>
          <w:rFonts w:ascii="Century Gothic" w:eastAsia="Arial" w:hAnsi="Century Gothic" w:cs="Arial"/>
          <w:sz w:val="18"/>
          <w:szCs w:val="18"/>
        </w:rPr>
        <w:t>or</w:t>
      </w:r>
      <w:r w:rsidRPr="009565D7">
        <w:rPr>
          <w:rFonts w:ascii="Century Gothic" w:eastAsia="Arial" w:hAnsi="Century Gothic" w:cs="Arial"/>
          <w:spacing w:val="1"/>
          <w:sz w:val="18"/>
          <w:szCs w:val="18"/>
        </w:rPr>
        <w:t>t</w:t>
      </w:r>
      <w:r w:rsidRPr="009565D7">
        <w:rPr>
          <w:rFonts w:ascii="Century Gothic" w:eastAsia="Arial" w:hAnsi="Century Gothic" w:cs="Arial"/>
          <w:sz w:val="18"/>
          <w:szCs w:val="18"/>
        </w:rPr>
        <w:t xml:space="preserve">al www.nafin.com a </w:t>
      </w:r>
      <w:r w:rsidRPr="009565D7">
        <w:rPr>
          <w:rFonts w:ascii="Century Gothic" w:eastAsia="Arial" w:hAnsi="Century Gothic" w:cs="Arial"/>
          <w:spacing w:val="-3"/>
          <w:sz w:val="18"/>
          <w:szCs w:val="18"/>
        </w:rPr>
        <w:t>e</w:t>
      </w:r>
      <w:r w:rsidRPr="009565D7">
        <w:rPr>
          <w:rFonts w:ascii="Century Gothic" w:eastAsia="Arial" w:hAnsi="Century Gothic" w:cs="Arial"/>
          <w:spacing w:val="3"/>
          <w:sz w:val="18"/>
          <w:szCs w:val="18"/>
        </w:rPr>
        <w:t>f</w:t>
      </w:r>
      <w:r w:rsidRPr="009565D7">
        <w:rPr>
          <w:rFonts w:ascii="Century Gothic" w:eastAsia="Arial" w:hAnsi="Century Gothic" w:cs="Arial"/>
          <w:sz w:val="18"/>
          <w:szCs w:val="18"/>
        </w:rPr>
        <w:t xml:space="preserve">ecto de </w:t>
      </w:r>
      <w:r w:rsidRPr="009565D7">
        <w:rPr>
          <w:rFonts w:ascii="Century Gothic" w:eastAsia="Arial" w:hAnsi="Century Gothic" w:cs="Arial"/>
          <w:spacing w:val="2"/>
          <w:sz w:val="18"/>
          <w:szCs w:val="18"/>
        </w:rPr>
        <w:t>q</w:t>
      </w:r>
      <w:r w:rsidRPr="009565D7">
        <w:rPr>
          <w:rFonts w:ascii="Century Gothic" w:eastAsia="Arial" w:hAnsi="Century Gothic" w:cs="Arial"/>
          <w:sz w:val="18"/>
          <w:szCs w:val="18"/>
        </w:rPr>
        <w:t>ue el</w:t>
      </w:r>
      <w:r w:rsidRPr="009565D7">
        <w:rPr>
          <w:rFonts w:ascii="Century Gothic" w:eastAsia="Arial" w:hAnsi="Century Gothic" w:cs="Arial"/>
          <w:spacing w:val="12"/>
          <w:sz w:val="18"/>
          <w:szCs w:val="18"/>
        </w:rPr>
        <w:t xml:space="preserve"> </w:t>
      </w:r>
      <w:r w:rsidRPr="009565D7">
        <w:rPr>
          <w:rFonts w:ascii="Century Gothic" w:eastAsia="Arial" w:hAnsi="Century Gothic" w:cs="Arial"/>
          <w:sz w:val="18"/>
          <w:szCs w:val="18"/>
        </w:rPr>
        <w:t>prestador de servicios e</w:t>
      </w:r>
      <w:r w:rsidRPr="009565D7">
        <w:rPr>
          <w:rFonts w:ascii="Century Gothic" w:eastAsia="Arial" w:hAnsi="Century Gothic" w:cs="Arial"/>
          <w:spacing w:val="1"/>
          <w:sz w:val="18"/>
          <w:szCs w:val="18"/>
        </w:rPr>
        <w:t>j</w:t>
      </w:r>
      <w:r w:rsidRPr="009565D7">
        <w:rPr>
          <w:rFonts w:ascii="Century Gothic" w:eastAsia="Arial" w:hAnsi="Century Gothic" w:cs="Arial"/>
          <w:sz w:val="18"/>
          <w:szCs w:val="18"/>
        </w:rPr>
        <w:t xml:space="preserve">erza </w:t>
      </w:r>
      <w:r w:rsidRPr="009565D7">
        <w:rPr>
          <w:rFonts w:ascii="Century Gothic" w:eastAsia="Arial" w:hAnsi="Century Gothic" w:cs="Arial"/>
          <w:spacing w:val="-1"/>
          <w:sz w:val="18"/>
          <w:szCs w:val="18"/>
        </w:rPr>
        <w:t>l</w:t>
      </w:r>
      <w:r w:rsidRPr="009565D7">
        <w:rPr>
          <w:rFonts w:ascii="Century Gothic" w:eastAsia="Arial" w:hAnsi="Century Gothic" w:cs="Arial"/>
          <w:sz w:val="18"/>
          <w:szCs w:val="18"/>
        </w:rPr>
        <w:t>a ces</w:t>
      </w:r>
      <w:r w:rsidRPr="009565D7">
        <w:rPr>
          <w:rFonts w:ascii="Century Gothic" w:eastAsia="Arial" w:hAnsi="Century Gothic" w:cs="Arial"/>
          <w:spacing w:val="-1"/>
          <w:sz w:val="18"/>
          <w:szCs w:val="18"/>
        </w:rPr>
        <w:t>i</w:t>
      </w:r>
      <w:r w:rsidRPr="009565D7">
        <w:rPr>
          <w:rFonts w:ascii="Century Gothic" w:eastAsia="Arial" w:hAnsi="Century Gothic" w:cs="Arial"/>
          <w:sz w:val="18"/>
          <w:szCs w:val="18"/>
        </w:rPr>
        <w:t>ón de d</w:t>
      </w:r>
      <w:r w:rsidRPr="009565D7">
        <w:rPr>
          <w:rFonts w:ascii="Century Gothic" w:eastAsia="Arial" w:hAnsi="Century Gothic" w:cs="Arial"/>
          <w:spacing w:val="-1"/>
          <w:sz w:val="18"/>
          <w:szCs w:val="18"/>
        </w:rPr>
        <w:t>e</w:t>
      </w:r>
      <w:r w:rsidRPr="009565D7">
        <w:rPr>
          <w:rFonts w:ascii="Century Gothic" w:eastAsia="Arial" w:hAnsi="Century Gothic" w:cs="Arial"/>
          <w:spacing w:val="1"/>
          <w:sz w:val="18"/>
          <w:szCs w:val="18"/>
        </w:rPr>
        <w:t>r</w:t>
      </w:r>
      <w:r w:rsidRPr="009565D7">
        <w:rPr>
          <w:rFonts w:ascii="Century Gothic" w:eastAsia="Arial" w:hAnsi="Century Gothic" w:cs="Arial"/>
          <w:sz w:val="18"/>
          <w:szCs w:val="18"/>
        </w:rPr>
        <w:t>ec</w:t>
      </w:r>
      <w:r w:rsidRPr="009565D7">
        <w:rPr>
          <w:rFonts w:ascii="Century Gothic" w:eastAsia="Arial" w:hAnsi="Century Gothic" w:cs="Arial"/>
          <w:spacing w:val="-1"/>
          <w:sz w:val="18"/>
          <w:szCs w:val="18"/>
        </w:rPr>
        <w:t>h</w:t>
      </w:r>
      <w:r w:rsidRPr="009565D7">
        <w:rPr>
          <w:rFonts w:ascii="Century Gothic" w:eastAsia="Arial" w:hAnsi="Century Gothic" w:cs="Arial"/>
          <w:sz w:val="18"/>
          <w:szCs w:val="18"/>
        </w:rPr>
        <w:t>os de co</w:t>
      </w:r>
      <w:r w:rsidRPr="009565D7">
        <w:rPr>
          <w:rFonts w:ascii="Century Gothic" w:eastAsia="Arial" w:hAnsi="Century Gothic" w:cs="Arial"/>
          <w:spacing w:val="-1"/>
          <w:sz w:val="18"/>
          <w:szCs w:val="18"/>
        </w:rPr>
        <w:t>b</w:t>
      </w:r>
      <w:r w:rsidRPr="009565D7">
        <w:rPr>
          <w:rFonts w:ascii="Century Gothic" w:eastAsia="Arial" w:hAnsi="Century Gothic" w:cs="Arial"/>
          <w:spacing w:val="1"/>
          <w:sz w:val="18"/>
          <w:szCs w:val="18"/>
        </w:rPr>
        <w:t>r</w:t>
      </w:r>
      <w:r w:rsidRPr="009565D7">
        <w:rPr>
          <w:rFonts w:ascii="Century Gothic" w:eastAsia="Arial" w:hAnsi="Century Gothic" w:cs="Arial"/>
          <w:sz w:val="18"/>
          <w:szCs w:val="18"/>
        </w:rPr>
        <w:t xml:space="preserve">o al </w:t>
      </w:r>
      <w:r w:rsidRPr="009565D7">
        <w:rPr>
          <w:rFonts w:ascii="Century Gothic" w:eastAsia="Arial" w:hAnsi="Century Gothic" w:cs="Arial"/>
          <w:spacing w:val="-1"/>
          <w:sz w:val="18"/>
          <w:szCs w:val="18"/>
        </w:rPr>
        <w:t>i</w:t>
      </w:r>
      <w:r w:rsidRPr="009565D7">
        <w:rPr>
          <w:rFonts w:ascii="Century Gothic" w:eastAsia="Arial" w:hAnsi="Century Gothic" w:cs="Arial"/>
          <w:sz w:val="18"/>
          <w:szCs w:val="18"/>
        </w:rPr>
        <w:t>nte</w:t>
      </w:r>
      <w:r w:rsidRPr="009565D7">
        <w:rPr>
          <w:rFonts w:ascii="Century Gothic" w:eastAsia="Arial" w:hAnsi="Century Gothic" w:cs="Arial"/>
          <w:spacing w:val="1"/>
          <w:sz w:val="18"/>
          <w:szCs w:val="18"/>
        </w:rPr>
        <w:t>rm</w:t>
      </w:r>
      <w:r w:rsidRPr="009565D7">
        <w:rPr>
          <w:rFonts w:ascii="Century Gothic" w:eastAsia="Arial" w:hAnsi="Century Gothic" w:cs="Arial"/>
          <w:sz w:val="18"/>
          <w:szCs w:val="18"/>
        </w:rPr>
        <w:t>e</w:t>
      </w:r>
      <w:r w:rsidRPr="009565D7">
        <w:rPr>
          <w:rFonts w:ascii="Century Gothic" w:eastAsia="Arial" w:hAnsi="Century Gothic" w:cs="Arial"/>
          <w:spacing w:val="-1"/>
          <w:sz w:val="18"/>
          <w:szCs w:val="18"/>
        </w:rPr>
        <w:t>di</w:t>
      </w:r>
      <w:r w:rsidRPr="009565D7">
        <w:rPr>
          <w:rFonts w:ascii="Century Gothic" w:eastAsia="Arial" w:hAnsi="Century Gothic" w:cs="Arial"/>
          <w:sz w:val="18"/>
          <w:szCs w:val="18"/>
        </w:rPr>
        <w:t>ario</w:t>
      </w:r>
      <w:r w:rsidRPr="009565D7">
        <w:rPr>
          <w:rFonts w:ascii="Century Gothic" w:eastAsia="Arial" w:hAnsi="Century Gothic" w:cs="Arial"/>
          <w:spacing w:val="-4"/>
          <w:sz w:val="18"/>
          <w:szCs w:val="18"/>
        </w:rPr>
        <w:t xml:space="preserve"> </w:t>
      </w:r>
      <w:r w:rsidRPr="009565D7">
        <w:rPr>
          <w:rFonts w:ascii="Century Gothic" w:eastAsia="Arial" w:hAnsi="Century Gothic" w:cs="Arial"/>
          <w:spacing w:val="3"/>
          <w:sz w:val="18"/>
          <w:szCs w:val="18"/>
        </w:rPr>
        <w:t>f</w:t>
      </w:r>
      <w:r w:rsidRPr="009565D7">
        <w:rPr>
          <w:rFonts w:ascii="Century Gothic" w:eastAsia="Arial" w:hAnsi="Century Gothic" w:cs="Arial"/>
          <w:spacing w:val="-1"/>
          <w:sz w:val="18"/>
          <w:szCs w:val="18"/>
        </w:rPr>
        <w:t>i</w:t>
      </w:r>
      <w:r w:rsidRPr="009565D7">
        <w:rPr>
          <w:rFonts w:ascii="Century Gothic" w:eastAsia="Arial" w:hAnsi="Century Gothic" w:cs="Arial"/>
          <w:sz w:val="18"/>
          <w:szCs w:val="18"/>
        </w:rPr>
        <w:t>n</w:t>
      </w:r>
      <w:r w:rsidRPr="009565D7">
        <w:rPr>
          <w:rFonts w:ascii="Century Gothic" w:eastAsia="Arial" w:hAnsi="Century Gothic" w:cs="Arial"/>
          <w:spacing w:val="-1"/>
          <w:sz w:val="18"/>
          <w:szCs w:val="18"/>
        </w:rPr>
        <w:t>a</w:t>
      </w:r>
      <w:r w:rsidRPr="009565D7">
        <w:rPr>
          <w:rFonts w:ascii="Century Gothic" w:eastAsia="Arial" w:hAnsi="Century Gothic" w:cs="Arial"/>
          <w:sz w:val="18"/>
          <w:szCs w:val="18"/>
        </w:rPr>
        <w:t>nc</w:t>
      </w:r>
      <w:r w:rsidRPr="009565D7">
        <w:rPr>
          <w:rFonts w:ascii="Century Gothic" w:eastAsia="Arial" w:hAnsi="Century Gothic" w:cs="Arial"/>
          <w:spacing w:val="-1"/>
          <w:sz w:val="18"/>
          <w:szCs w:val="18"/>
        </w:rPr>
        <w:t>i</w:t>
      </w:r>
      <w:r w:rsidRPr="009565D7">
        <w:rPr>
          <w:rFonts w:ascii="Century Gothic" w:eastAsia="Arial" w:hAnsi="Century Gothic" w:cs="Arial"/>
          <w:sz w:val="18"/>
          <w:szCs w:val="18"/>
        </w:rPr>
        <w:t>er</w:t>
      </w:r>
      <w:r w:rsidRPr="009565D7">
        <w:rPr>
          <w:rFonts w:ascii="Century Gothic" w:eastAsia="Arial" w:hAnsi="Century Gothic" w:cs="Arial"/>
          <w:spacing w:val="-2"/>
          <w:sz w:val="18"/>
          <w:szCs w:val="18"/>
        </w:rPr>
        <w:t>o</w:t>
      </w:r>
      <w:r w:rsidRPr="009565D7">
        <w:rPr>
          <w:rFonts w:ascii="Century Gothic" w:eastAsia="Arial" w:hAnsi="Century Gothic" w:cs="Arial"/>
          <w:sz w:val="18"/>
          <w:szCs w:val="18"/>
        </w:rPr>
        <w:t>.</w:t>
      </w:r>
    </w:p>
    <w:p w14:paraId="1B519376" w14:textId="77777777" w:rsidR="009565D7" w:rsidRPr="009565D7" w:rsidRDefault="009565D7" w:rsidP="009565D7">
      <w:pPr>
        <w:tabs>
          <w:tab w:val="left" w:pos="720"/>
        </w:tabs>
        <w:ind w:left="567" w:right="-1"/>
        <w:jc w:val="both"/>
        <w:rPr>
          <w:rFonts w:ascii="Century Gothic" w:eastAsia="Arial" w:hAnsi="Century Gothic" w:cs="Arial"/>
          <w:sz w:val="18"/>
          <w:szCs w:val="18"/>
        </w:rPr>
      </w:pPr>
    </w:p>
    <w:p w14:paraId="2392CEE4" w14:textId="77777777" w:rsidR="009565D7" w:rsidRPr="009565D7" w:rsidRDefault="009565D7" w:rsidP="009565D7">
      <w:pPr>
        <w:ind w:left="567"/>
        <w:jc w:val="both"/>
        <w:rPr>
          <w:rFonts w:ascii="Century Gothic" w:hAnsi="Century Gothic"/>
          <w:sz w:val="18"/>
          <w:szCs w:val="18"/>
        </w:rPr>
      </w:pPr>
      <w:r w:rsidRPr="009565D7">
        <w:rPr>
          <w:rFonts w:ascii="Century Gothic" w:hAnsi="Century Gothic"/>
          <w:sz w:val="18"/>
          <w:szCs w:val="18"/>
        </w:rPr>
        <w:t xml:space="preserve">El pago de los servicios quedará condicionado, proporcionalmente, al pago que el prestador de servicios deba efectuar por concepto de penas convencionales por atraso o deductivas, en el entendido de que en el supuesto de que sea rescindido el contrato, no procederá el cobro de dichas penas ni la contabilización de </w:t>
      </w:r>
      <w:proofErr w:type="gramStart"/>
      <w:r w:rsidRPr="009565D7">
        <w:rPr>
          <w:rFonts w:ascii="Century Gothic" w:hAnsi="Century Gothic"/>
          <w:sz w:val="18"/>
          <w:szCs w:val="18"/>
        </w:rPr>
        <w:t>las mismas</w:t>
      </w:r>
      <w:proofErr w:type="gramEnd"/>
      <w:r w:rsidRPr="009565D7">
        <w:rPr>
          <w:rFonts w:ascii="Century Gothic" w:hAnsi="Century Gothic"/>
          <w:sz w:val="18"/>
          <w:szCs w:val="18"/>
        </w:rPr>
        <w:t xml:space="preserve"> al hacer efectiva la garantía de cumplimiento, de acuerdo a lo establecido en el artículo 95 del Reglamento de la Ley en la materia.</w:t>
      </w:r>
    </w:p>
    <w:p w14:paraId="490BFF49" w14:textId="77777777" w:rsidR="008714A8" w:rsidRPr="00232299" w:rsidRDefault="008714A8" w:rsidP="00232299">
      <w:pPr>
        <w:jc w:val="both"/>
        <w:rPr>
          <w:rFonts w:ascii="Century Gothic" w:hAnsi="Century Gothic"/>
          <w:sz w:val="18"/>
          <w:szCs w:val="18"/>
        </w:rPr>
      </w:pPr>
    </w:p>
    <w:p w14:paraId="6C4D65F0" w14:textId="77777777" w:rsidR="008714A8" w:rsidRPr="00232299" w:rsidRDefault="008714A8" w:rsidP="00232299">
      <w:pPr>
        <w:rPr>
          <w:rFonts w:ascii="Century Gothic" w:eastAsia="Calibri" w:hAnsi="Century Gothic" w:cs="Arial"/>
          <w:b/>
          <w:sz w:val="18"/>
          <w:szCs w:val="18"/>
          <w:lang w:eastAsia="es-MX"/>
        </w:rPr>
      </w:pPr>
    </w:p>
    <w:p w14:paraId="704CA0E5" w14:textId="1ABF78AE" w:rsidR="009565D7" w:rsidRDefault="009565D7">
      <w:pPr>
        <w:rPr>
          <w:rFonts w:ascii="Century Gothic" w:eastAsia="Calibri" w:hAnsi="Century Gothic" w:cs="Arial"/>
          <w:b/>
          <w:sz w:val="18"/>
          <w:szCs w:val="18"/>
          <w:lang w:eastAsia="es-MX"/>
        </w:rPr>
      </w:pPr>
      <w:r>
        <w:rPr>
          <w:rFonts w:ascii="Century Gothic" w:eastAsia="Calibri" w:hAnsi="Century Gothic" w:cs="Arial"/>
          <w:b/>
          <w:sz w:val="18"/>
          <w:szCs w:val="18"/>
          <w:lang w:eastAsia="es-MX"/>
        </w:rPr>
        <w:br w:type="page"/>
      </w:r>
    </w:p>
    <w:p w14:paraId="3E8570E5" w14:textId="77777777" w:rsidR="008714A8" w:rsidRPr="00232299" w:rsidRDefault="008714A8" w:rsidP="00232299">
      <w:pPr>
        <w:rPr>
          <w:rFonts w:ascii="Century Gothic" w:eastAsia="Calibri" w:hAnsi="Century Gothic" w:cs="Arial"/>
          <w:b/>
          <w:sz w:val="18"/>
          <w:szCs w:val="18"/>
          <w:lang w:eastAsia="es-MX"/>
        </w:rPr>
      </w:pPr>
    </w:p>
    <w:p w14:paraId="337A806D" w14:textId="2BB546FA" w:rsidR="008714A8" w:rsidRPr="00232299" w:rsidRDefault="008714A8" w:rsidP="00232299">
      <w:pPr>
        <w:ind w:left="10" w:right="2"/>
        <w:jc w:val="center"/>
        <w:rPr>
          <w:rFonts w:ascii="Century Gothic" w:hAnsi="Century Gothic"/>
        </w:rPr>
      </w:pPr>
      <w:r w:rsidRPr="00232299">
        <w:rPr>
          <w:rFonts w:ascii="Century Gothic" w:eastAsia="Montserrat" w:hAnsi="Century Gothic" w:cs="Montserrat"/>
          <w:b/>
        </w:rPr>
        <w:t>APÉNDICE I</w:t>
      </w:r>
    </w:p>
    <w:p w14:paraId="7D9D91D6" w14:textId="77777777" w:rsidR="008714A8" w:rsidRPr="00232299" w:rsidRDefault="008714A8" w:rsidP="00232299">
      <w:pPr>
        <w:ind w:left="10" w:right="2"/>
        <w:jc w:val="center"/>
        <w:rPr>
          <w:rFonts w:ascii="Century Gothic" w:eastAsia="Montserrat" w:hAnsi="Century Gothic" w:cs="Montserrat"/>
          <w:b/>
        </w:rPr>
      </w:pPr>
      <w:r w:rsidRPr="00232299">
        <w:rPr>
          <w:rFonts w:ascii="Century Gothic" w:eastAsia="Montserrat" w:hAnsi="Century Gothic" w:cs="Montserrat"/>
          <w:b/>
        </w:rPr>
        <w:t>INSUMOS, MATERIALES, CONSUMIBLES, HERRAMIENTA</w:t>
      </w:r>
    </w:p>
    <w:p w14:paraId="20F0C072" w14:textId="77777777" w:rsidR="008714A8" w:rsidRPr="00232299" w:rsidRDefault="008714A8" w:rsidP="00232299">
      <w:pPr>
        <w:ind w:left="10" w:right="2"/>
        <w:jc w:val="center"/>
        <w:rPr>
          <w:rFonts w:ascii="Century Gothic" w:hAnsi="Century Gothic"/>
        </w:rPr>
      </w:pPr>
      <w:r w:rsidRPr="00232299">
        <w:rPr>
          <w:rFonts w:ascii="Century Gothic" w:eastAsia="Montserrat" w:hAnsi="Century Gothic" w:cs="Montserrat"/>
          <w:b/>
        </w:rPr>
        <w:t>Y MAQUINARIA REQUERIDOS</w:t>
      </w:r>
    </w:p>
    <w:p w14:paraId="4F139913" w14:textId="77777777" w:rsidR="008714A8" w:rsidRPr="00232299" w:rsidRDefault="008714A8" w:rsidP="00232299">
      <w:pPr>
        <w:jc w:val="center"/>
        <w:rPr>
          <w:rFonts w:ascii="Century Gothic" w:hAnsi="Century Gothic"/>
          <w:b/>
          <w:bCs/>
        </w:rPr>
      </w:pPr>
      <w:r w:rsidRPr="00232299">
        <w:rPr>
          <w:rFonts w:ascii="Century Gothic" w:hAnsi="Century Gothic"/>
          <w:b/>
          <w:bCs/>
        </w:rPr>
        <w:t>SERVICIO INTEGRAL DE LIMPIEZA</w:t>
      </w:r>
    </w:p>
    <w:p w14:paraId="3DE44891" w14:textId="77777777" w:rsidR="008714A8" w:rsidRPr="00232299" w:rsidRDefault="008714A8" w:rsidP="00232299">
      <w:pPr>
        <w:jc w:val="center"/>
        <w:rPr>
          <w:rFonts w:ascii="Century Gothic" w:hAnsi="Century Gothic"/>
          <w:b/>
          <w:bCs/>
          <w:sz w:val="28"/>
          <w:szCs w:val="28"/>
        </w:rPr>
      </w:pPr>
    </w:p>
    <w:tbl>
      <w:tblPr>
        <w:tblW w:w="10040" w:type="dxa"/>
        <w:tblInd w:w="-577" w:type="dxa"/>
        <w:tblCellMar>
          <w:left w:w="70" w:type="dxa"/>
          <w:right w:w="70" w:type="dxa"/>
        </w:tblCellMar>
        <w:tblLook w:val="04A0" w:firstRow="1" w:lastRow="0" w:firstColumn="1" w:lastColumn="0" w:noHBand="0" w:noVBand="1"/>
      </w:tblPr>
      <w:tblGrid>
        <w:gridCol w:w="620"/>
        <w:gridCol w:w="1960"/>
        <w:gridCol w:w="1420"/>
        <w:gridCol w:w="1880"/>
        <w:gridCol w:w="2520"/>
        <w:gridCol w:w="1640"/>
      </w:tblGrid>
      <w:tr w:rsidR="008714A8" w:rsidRPr="00232299" w14:paraId="1749158B" w14:textId="77777777" w:rsidTr="00900274">
        <w:trPr>
          <w:trHeight w:val="1212"/>
        </w:trPr>
        <w:tc>
          <w:tcPr>
            <w:tcW w:w="620" w:type="dxa"/>
            <w:tcBorders>
              <w:top w:val="single" w:sz="8" w:space="0" w:color="auto"/>
              <w:left w:val="single" w:sz="8" w:space="0" w:color="auto"/>
              <w:bottom w:val="single" w:sz="8" w:space="0" w:color="auto"/>
              <w:right w:val="single" w:sz="8" w:space="0" w:color="auto"/>
            </w:tcBorders>
            <w:shd w:val="clear" w:color="000000" w:fill="9D2449"/>
            <w:vAlign w:val="center"/>
            <w:hideMark/>
          </w:tcPr>
          <w:p w14:paraId="79C0B445" w14:textId="77777777"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t xml:space="preserve">Áreas </w:t>
            </w:r>
          </w:p>
        </w:tc>
        <w:tc>
          <w:tcPr>
            <w:tcW w:w="3380" w:type="dxa"/>
            <w:gridSpan w:val="2"/>
            <w:tcBorders>
              <w:top w:val="single" w:sz="8" w:space="0" w:color="auto"/>
              <w:left w:val="nil"/>
              <w:bottom w:val="single" w:sz="8" w:space="0" w:color="auto"/>
              <w:right w:val="single" w:sz="8" w:space="0" w:color="000000"/>
            </w:tcBorders>
            <w:shd w:val="clear" w:color="000000" w:fill="9D2449"/>
            <w:vAlign w:val="center"/>
            <w:hideMark/>
          </w:tcPr>
          <w:p w14:paraId="70D0B3D9" w14:textId="77777777"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t>Descripción de la Rutina</w:t>
            </w:r>
          </w:p>
        </w:tc>
        <w:tc>
          <w:tcPr>
            <w:tcW w:w="1880" w:type="dxa"/>
            <w:tcBorders>
              <w:top w:val="single" w:sz="8" w:space="0" w:color="000000"/>
              <w:left w:val="nil"/>
              <w:bottom w:val="nil"/>
              <w:right w:val="single" w:sz="8" w:space="0" w:color="000000"/>
            </w:tcBorders>
            <w:shd w:val="clear" w:color="000000" w:fill="9D2449"/>
            <w:vAlign w:val="center"/>
            <w:hideMark/>
          </w:tcPr>
          <w:p w14:paraId="1190848B" w14:textId="77777777"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t>Materiales, Insumos, Consumibles, Herramienta y Maquinaria</w:t>
            </w:r>
          </w:p>
        </w:tc>
        <w:tc>
          <w:tcPr>
            <w:tcW w:w="2520" w:type="dxa"/>
            <w:tcBorders>
              <w:top w:val="single" w:sz="8" w:space="0" w:color="000000"/>
              <w:left w:val="nil"/>
              <w:bottom w:val="nil"/>
              <w:right w:val="single" w:sz="8" w:space="0" w:color="000000"/>
            </w:tcBorders>
            <w:shd w:val="clear" w:color="000000" w:fill="9D2449"/>
            <w:vAlign w:val="center"/>
            <w:hideMark/>
          </w:tcPr>
          <w:p w14:paraId="703993F2" w14:textId="77777777"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t xml:space="preserve">Descripción </w:t>
            </w:r>
          </w:p>
        </w:tc>
        <w:tc>
          <w:tcPr>
            <w:tcW w:w="1640" w:type="dxa"/>
            <w:tcBorders>
              <w:top w:val="single" w:sz="8" w:space="0" w:color="000000"/>
              <w:left w:val="nil"/>
              <w:bottom w:val="nil"/>
              <w:right w:val="single" w:sz="8" w:space="0" w:color="000000"/>
            </w:tcBorders>
            <w:shd w:val="clear" w:color="000000" w:fill="9D2449"/>
            <w:vAlign w:val="center"/>
            <w:hideMark/>
          </w:tcPr>
          <w:p w14:paraId="6BEDA7BE" w14:textId="77777777"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t xml:space="preserve">Norma Oficial Mexicana </w:t>
            </w:r>
          </w:p>
        </w:tc>
      </w:tr>
      <w:tr w:rsidR="008714A8" w:rsidRPr="00232299" w14:paraId="6A8F42E1" w14:textId="77777777" w:rsidTr="00900274">
        <w:trPr>
          <w:trHeight w:val="252"/>
        </w:trPr>
        <w:tc>
          <w:tcPr>
            <w:tcW w:w="2580" w:type="dxa"/>
            <w:gridSpan w:val="2"/>
            <w:tcBorders>
              <w:top w:val="nil"/>
              <w:left w:val="single" w:sz="8" w:space="0" w:color="000000"/>
              <w:bottom w:val="nil"/>
              <w:right w:val="nil"/>
            </w:tcBorders>
            <w:shd w:val="clear" w:color="000000" w:fill="B38E5D"/>
            <w:vAlign w:val="center"/>
            <w:hideMark/>
          </w:tcPr>
          <w:p w14:paraId="69CC302A"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w:t>
            </w:r>
          </w:p>
        </w:tc>
        <w:tc>
          <w:tcPr>
            <w:tcW w:w="7460" w:type="dxa"/>
            <w:gridSpan w:val="4"/>
            <w:tcBorders>
              <w:top w:val="nil"/>
              <w:left w:val="nil"/>
              <w:bottom w:val="nil"/>
              <w:right w:val="single" w:sz="8" w:space="0" w:color="000000"/>
            </w:tcBorders>
            <w:shd w:val="clear" w:color="000000" w:fill="B38E5D"/>
            <w:vAlign w:val="center"/>
            <w:hideMark/>
          </w:tcPr>
          <w:p w14:paraId="59609DB6"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w:t>
            </w:r>
          </w:p>
        </w:tc>
      </w:tr>
      <w:tr w:rsidR="008714A8" w:rsidRPr="00232299" w14:paraId="5E4845C9" w14:textId="77777777" w:rsidTr="00900274">
        <w:trPr>
          <w:trHeight w:val="240"/>
        </w:trPr>
        <w:tc>
          <w:tcPr>
            <w:tcW w:w="6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505A3EF"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1</w:t>
            </w:r>
          </w:p>
        </w:tc>
        <w:tc>
          <w:tcPr>
            <w:tcW w:w="1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46EB469"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Piso de Madera (Duela y </w:t>
            </w:r>
            <w:proofErr w:type="spellStart"/>
            <w:r w:rsidRPr="00232299">
              <w:rPr>
                <w:rFonts w:ascii="Century Gothic" w:eastAsia="Times New Roman" w:hAnsi="Century Gothic" w:cs="Arial"/>
                <w:b/>
                <w:bCs/>
                <w:color w:val="000000"/>
                <w:sz w:val="16"/>
                <w:szCs w:val="16"/>
                <w:lang w:eastAsia="es-MX"/>
              </w:rPr>
              <w:t>Parquet</w:t>
            </w:r>
            <w:proofErr w:type="spellEnd"/>
            <w:r w:rsidRPr="00232299">
              <w:rPr>
                <w:rFonts w:ascii="Century Gothic" w:eastAsia="Times New Roman" w:hAnsi="Century Gothic" w:cs="Arial"/>
                <w:b/>
                <w:bCs/>
                <w:color w:val="000000"/>
                <w:sz w:val="16"/>
                <w:szCs w:val="16"/>
                <w:lang w:eastAsia="es-MX"/>
              </w:rPr>
              <w:t xml:space="preserve">) </w:t>
            </w:r>
          </w:p>
        </w:tc>
        <w:tc>
          <w:tcPr>
            <w:tcW w:w="14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60BD68A"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Tratamiento</w:t>
            </w:r>
            <w:r w:rsidRPr="00232299">
              <w:rPr>
                <w:rFonts w:ascii="Century Gothic" w:eastAsia="Times New Roman" w:hAnsi="Century Gothic" w:cs="Arial"/>
                <w:b/>
                <w:bCs/>
                <w:color w:val="000000"/>
                <w:sz w:val="16"/>
                <w:szCs w:val="16"/>
                <w:lang w:eastAsia="es-MX"/>
              </w:rPr>
              <w:br/>
              <w:t xml:space="preserve"> con Cera </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3F326764"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Cera </w:t>
            </w:r>
          </w:p>
        </w:tc>
        <w:tc>
          <w:tcPr>
            <w:tcW w:w="2520" w:type="dxa"/>
            <w:tcBorders>
              <w:top w:val="single" w:sz="8" w:space="0" w:color="auto"/>
              <w:left w:val="nil"/>
              <w:bottom w:val="single" w:sz="4" w:space="0" w:color="auto"/>
              <w:right w:val="single" w:sz="4" w:space="0" w:color="auto"/>
            </w:tcBorders>
            <w:shd w:val="clear" w:color="auto" w:fill="auto"/>
            <w:vAlign w:val="center"/>
            <w:hideMark/>
          </w:tcPr>
          <w:p w14:paraId="0BB53987" w14:textId="55390701"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Cera líquida para pisos</w:t>
            </w:r>
          </w:p>
        </w:tc>
        <w:tc>
          <w:tcPr>
            <w:tcW w:w="1640" w:type="dxa"/>
            <w:tcBorders>
              <w:top w:val="single" w:sz="8" w:space="0" w:color="auto"/>
              <w:left w:val="nil"/>
              <w:bottom w:val="single" w:sz="4" w:space="0" w:color="auto"/>
              <w:right w:val="single" w:sz="8" w:space="0" w:color="auto"/>
            </w:tcBorders>
            <w:shd w:val="clear" w:color="auto" w:fill="auto"/>
            <w:vAlign w:val="center"/>
            <w:hideMark/>
          </w:tcPr>
          <w:p w14:paraId="426CAD7C"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7AD6362D" w14:textId="77777777" w:rsidTr="00900274">
        <w:trPr>
          <w:trHeight w:val="1056"/>
        </w:trPr>
        <w:tc>
          <w:tcPr>
            <w:tcW w:w="620" w:type="dxa"/>
            <w:vMerge/>
            <w:tcBorders>
              <w:top w:val="single" w:sz="8" w:space="0" w:color="auto"/>
              <w:left w:val="single" w:sz="8" w:space="0" w:color="auto"/>
              <w:bottom w:val="single" w:sz="4" w:space="0" w:color="auto"/>
              <w:right w:val="single" w:sz="4" w:space="0" w:color="auto"/>
            </w:tcBorders>
            <w:vAlign w:val="center"/>
            <w:hideMark/>
          </w:tcPr>
          <w:p w14:paraId="15AA24C3"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4" w:space="0" w:color="auto"/>
              <w:right w:val="single" w:sz="4" w:space="0" w:color="auto"/>
            </w:tcBorders>
            <w:vAlign w:val="center"/>
            <w:hideMark/>
          </w:tcPr>
          <w:p w14:paraId="3B51002B"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2D80355C"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2A8BC5B1"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Pulidora industrial y consumibles </w:t>
            </w:r>
          </w:p>
        </w:tc>
        <w:tc>
          <w:tcPr>
            <w:tcW w:w="2520" w:type="dxa"/>
            <w:tcBorders>
              <w:top w:val="nil"/>
              <w:left w:val="nil"/>
              <w:bottom w:val="single" w:sz="4" w:space="0" w:color="auto"/>
              <w:right w:val="single" w:sz="4" w:space="0" w:color="auto"/>
            </w:tcBorders>
            <w:shd w:val="clear" w:color="auto" w:fill="auto"/>
            <w:vAlign w:val="center"/>
            <w:hideMark/>
          </w:tcPr>
          <w:p w14:paraId="4F2BE4C7"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La que </w:t>
            </w:r>
            <w:r w:rsidRPr="00232299">
              <w:rPr>
                <w:rFonts w:ascii="Century Gothic" w:eastAsia="Times New Roman" w:hAnsi="Century Gothic" w:cs="Arial"/>
                <w:b/>
                <w:bCs/>
                <w:color w:val="000000"/>
                <w:sz w:val="16"/>
                <w:szCs w:val="16"/>
                <w:lang w:eastAsia="es-MX"/>
              </w:rPr>
              <w:t>TELEVISIÓN METROPOLITANA S.A. DE C.V.</w:t>
            </w:r>
            <w:r w:rsidRPr="00232299">
              <w:rPr>
                <w:rFonts w:ascii="Century Gothic" w:eastAsia="Times New Roman" w:hAnsi="Century Gothic" w:cs="Arial"/>
                <w:color w:val="000000"/>
                <w:sz w:val="16"/>
                <w:szCs w:val="16"/>
                <w:lang w:eastAsia="es-MX"/>
              </w:rPr>
              <w:t xml:space="preserve"> acuerde con </w:t>
            </w:r>
            <w:r w:rsidRPr="00232299">
              <w:rPr>
                <w:rFonts w:ascii="Century Gothic" w:eastAsia="Times New Roman" w:hAnsi="Century Gothic" w:cs="Arial"/>
                <w:b/>
                <w:bCs/>
                <w:color w:val="000000"/>
                <w:sz w:val="16"/>
                <w:szCs w:val="16"/>
                <w:lang w:eastAsia="es-MX"/>
              </w:rPr>
              <w:t xml:space="preserve">EL PROVEEDOR </w:t>
            </w:r>
            <w:r w:rsidRPr="00232299">
              <w:rPr>
                <w:rFonts w:ascii="Century Gothic" w:eastAsia="Times New Roman" w:hAnsi="Century Gothic" w:cs="Arial"/>
                <w:color w:val="000000"/>
                <w:sz w:val="16"/>
                <w:szCs w:val="16"/>
                <w:lang w:eastAsia="es-MX"/>
              </w:rPr>
              <w:t>adjudicado</w:t>
            </w:r>
          </w:p>
        </w:tc>
        <w:tc>
          <w:tcPr>
            <w:tcW w:w="1640" w:type="dxa"/>
            <w:tcBorders>
              <w:top w:val="nil"/>
              <w:left w:val="nil"/>
              <w:bottom w:val="single" w:sz="4" w:space="0" w:color="auto"/>
              <w:right w:val="single" w:sz="8" w:space="0" w:color="auto"/>
            </w:tcBorders>
            <w:shd w:val="clear" w:color="auto" w:fill="auto"/>
            <w:vAlign w:val="center"/>
            <w:hideMark/>
          </w:tcPr>
          <w:p w14:paraId="61F47916"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5507EBB7" w14:textId="77777777" w:rsidTr="00900274">
        <w:trPr>
          <w:trHeight w:val="660"/>
        </w:trPr>
        <w:tc>
          <w:tcPr>
            <w:tcW w:w="620" w:type="dxa"/>
            <w:vMerge/>
            <w:tcBorders>
              <w:top w:val="single" w:sz="8" w:space="0" w:color="auto"/>
              <w:left w:val="single" w:sz="8" w:space="0" w:color="auto"/>
              <w:bottom w:val="single" w:sz="4" w:space="0" w:color="auto"/>
              <w:right w:val="single" w:sz="4" w:space="0" w:color="auto"/>
            </w:tcBorders>
            <w:vAlign w:val="center"/>
            <w:hideMark/>
          </w:tcPr>
          <w:p w14:paraId="06E95FDA"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4" w:space="0" w:color="auto"/>
              <w:right w:val="single" w:sz="4" w:space="0" w:color="auto"/>
            </w:tcBorders>
            <w:vAlign w:val="center"/>
            <w:hideMark/>
          </w:tcPr>
          <w:p w14:paraId="420ED947"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4EB263A4"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2CA5652B"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Extensión eléctrica </w:t>
            </w:r>
          </w:p>
        </w:tc>
        <w:tc>
          <w:tcPr>
            <w:tcW w:w="2520" w:type="dxa"/>
            <w:tcBorders>
              <w:top w:val="nil"/>
              <w:left w:val="nil"/>
              <w:bottom w:val="single" w:sz="4" w:space="0" w:color="auto"/>
              <w:right w:val="single" w:sz="4" w:space="0" w:color="auto"/>
            </w:tcBorders>
            <w:shd w:val="clear" w:color="auto" w:fill="auto"/>
            <w:vAlign w:val="center"/>
            <w:hideMark/>
          </w:tcPr>
          <w:p w14:paraId="6026ED3F"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Extensión eléctrica de uso rudo </w:t>
            </w:r>
          </w:p>
        </w:tc>
        <w:tc>
          <w:tcPr>
            <w:tcW w:w="1640" w:type="dxa"/>
            <w:tcBorders>
              <w:top w:val="nil"/>
              <w:left w:val="nil"/>
              <w:bottom w:val="single" w:sz="4" w:space="0" w:color="auto"/>
              <w:right w:val="single" w:sz="8" w:space="0" w:color="auto"/>
            </w:tcBorders>
            <w:shd w:val="clear" w:color="auto" w:fill="auto"/>
            <w:vAlign w:val="center"/>
            <w:hideMark/>
          </w:tcPr>
          <w:p w14:paraId="506886CB"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4F5485C9" w14:textId="77777777" w:rsidTr="00900274">
        <w:trPr>
          <w:trHeight w:val="455"/>
        </w:trPr>
        <w:tc>
          <w:tcPr>
            <w:tcW w:w="620" w:type="dxa"/>
            <w:vMerge/>
            <w:tcBorders>
              <w:top w:val="single" w:sz="8" w:space="0" w:color="auto"/>
              <w:left w:val="single" w:sz="8" w:space="0" w:color="auto"/>
              <w:bottom w:val="single" w:sz="4" w:space="0" w:color="auto"/>
              <w:right w:val="single" w:sz="4" w:space="0" w:color="auto"/>
            </w:tcBorders>
            <w:vAlign w:val="center"/>
            <w:hideMark/>
          </w:tcPr>
          <w:p w14:paraId="2BEAC0BF"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4" w:space="0" w:color="auto"/>
              <w:right w:val="single" w:sz="4" w:space="0" w:color="auto"/>
            </w:tcBorders>
            <w:vAlign w:val="center"/>
            <w:hideMark/>
          </w:tcPr>
          <w:p w14:paraId="67F11D20"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27F7483E"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549B306A"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2520" w:type="dxa"/>
            <w:tcBorders>
              <w:top w:val="nil"/>
              <w:left w:val="nil"/>
              <w:bottom w:val="single" w:sz="4" w:space="0" w:color="auto"/>
              <w:right w:val="single" w:sz="4" w:space="0" w:color="auto"/>
            </w:tcBorders>
            <w:shd w:val="clear" w:color="auto" w:fill="auto"/>
            <w:vAlign w:val="center"/>
            <w:hideMark/>
          </w:tcPr>
          <w:p w14:paraId="609D2DB2"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1640" w:type="dxa"/>
            <w:tcBorders>
              <w:top w:val="nil"/>
              <w:left w:val="nil"/>
              <w:bottom w:val="single" w:sz="4" w:space="0" w:color="auto"/>
              <w:right w:val="single" w:sz="8" w:space="0" w:color="auto"/>
            </w:tcBorders>
            <w:shd w:val="clear" w:color="auto" w:fill="auto"/>
            <w:vAlign w:val="center"/>
            <w:hideMark/>
          </w:tcPr>
          <w:p w14:paraId="08EEE1AE"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34DCEBEE" w14:textId="77777777" w:rsidTr="00900274">
        <w:trPr>
          <w:trHeight w:val="324"/>
        </w:trPr>
        <w:tc>
          <w:tcPr>
            <w:tcW w:w="620" w:type="dxa"/>
            <w:vMerge/>
            <w:tcBorders>
              <w:top w:val="single" w:sz="8" w:space="0" w:color="auto"/>
              <w:left w:val="single" w:sz="8" w:space="0" w:color="auto"/>
              <w:bottom w:val="single" w:sz="4" w:space="0" w:color="auto"/>
              <w:right w:val="single" w:sz="4" w:space="0" w:color="auto"/>
            </w:tcBorders>
            <w:vAlign w:val="center"/>
            <w:hideMark/>
          </w:tcPr>
          <w:p w14:paraId="789D44FC"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4" w:space="0" w:color="auto"/>
              <w:right w:val="single" w:sz="4" w:space="0" w:color="auto"/>
            </w:tcBorders>
            <w:vAlign w:val="center"/>
            <w:hideMark/>
          </w:tcPr>
          <w:p w14:paraId="446C7700"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101E13CB"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Mopeado </w:t>
            </w:r>
          </w:p>
        </w:tc>
        <w:tc>
          <w:tcPr>
            <w:tcW w:w="1880" w:type="dxa"/>
            <w:tcBorders>
              <w:top w:val="nil"/>
              <w:left w:val="nil"/>
              <w:bottom w:val="single" w:sz="4" w:space="0" w:color="auto"/>
              <w:right w:val="single" w:sz="4" w:space="0" w:color="auto"/>
            </w:tcBorders>
            <w:shd w:val="clear" w:color="auto" w:fill="auto"/>
            <w:vAlign w:val="center"/>
            <w:hideMark/>
          </w:tcPr>
          <w:p w14:paraId="6CEA0F96" w14:textId="77777777" w:rsidR="008714A8" w:rsidRPr="00232299" w:rsidRDefault="008714A8" w:rsidP="00232299">
            <w:pPr>
              <w:rPr>
                <w:rFonts w:ascii="Century Gothic" w:eastAsia="Times New Roman" w:hAnsi="Century Gothic" w:cs="Arial"/>
                <w:color w:val="000000"/>
                <w:sz w:val="16"/>
                <w:szCs w:val="16"/>
                <w:lang w:eastAsia="es-MX"/>
              </w:rPr>
            </w:pPr>
            <w:proofErr w:type="spellStart"/>
            <w:r w:rsidRPr="00232299">
              <w:rPr>
                <w:rFonts w:ascii="Century Gothic" w:eastAsia="Times New Roman" w:hAnsi="Century Gothic" w:cs="Arial"/>
                <w:color w:val="000000"/>
                <w:sz w:val="16"/>
                <w:szCs w:val="16"/>
                <w:lang w:eastAsia="es-MX"/>
              </w:rPr>
              <w:t>Mop</w:t>
            </w:r>
            <w:proofErr w:type="spellEnd"/>
            <w:r w:rsidRPr="00232299">
              <w:rPr>
                <w:rFonts w:ascii="Century Gothic" w:eastAsia="Times New Roman" w:hAnsi="Century Gothic" w:cs="Arial"/>
                <w:color w:val="000000"/>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6A64DA36" w14:textId="77777777" w:rsidR="008714A8" w:rsidRPr="00232299" w:rsidRDefault="008714A8" w:rsidP="00232299">
            <w:pPr>
              <w:rPr>
                <w:rFonts w:ascii="Century Gothic" w:eastAsia="Times New Roman" w:hAnsi="Century Gothic" w:cs="Arial"/>
                <w:color w:val="000000"/>
                <w:sz w:val="16"/>
                <w:szCs w:val="16"/>
                <w:lang w:eastAsia="es-MX"/>
              </w:rPr>
            </w:pPr>
            <w:proofErr w:type="spellStart"/>
            <w:r w:rsidRPr="00232299">
              <w:rPr>
                <w:rFonts w:ascii="Century Gothic" w:eastAsia="Times New Roman" w:hAnsi="Century Gothic" w:cs="Arial"/>
                <w:color w:val="000000"/>
                <w:sz w:val="16"/>
                <w:szCs w:val="16"/>
                <w:lang w:eastAsia="es-MX"/>
              </w:rPr>
              <w:t>Mop</w:t>
            </w:r>
            <w:proofErr w:type="spellEnd"/>
            <w:r w:rsidRPr="00232299">
              <w:rPr>
                <w:rFonts w:ascii="Century Gothic" w:eastAsia="Times New Roman" w:hAnsi="Century Gothic" w:cs="Arial"/>
                <w:color w:val="000000"/>
                <w:sz w:val="16"/>
                <w:szCs w:val="16"/>
                <w:lang w:eastAsia="es-MX"/>
              </w:rPr>
              <w:t xml:space="preserve"> completo </w:t>
            </w:r>
          </w:p>
        </w:tc>
        <w:tc>
          <w:tcPr>
            <w:tcW w:w="1640" w:type="dxa"/>
            <w:tcBorders>
              <w:top w:val="nil"/>
              <w:left w:val="nil"/>
              <w:bottom w:val="single" w:sz="4" w:space="0" w:color="auto"/>
              <w:right w:val="single" w:sz="8" w:space="0" w:color="auto"/>
            </w:tcBorders>
            <w:shd w:val="clear" w:color="auto" w:fill="auto"/>
            <w:vAlign w:val="center"/>
            <w:hideMark/>
          </w:tcPr>
          <w:p w14:paraId="3A143909"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59CF4EC8" w14:textId="77777777" w:rsidTr="00900274">
        <w:trPr>
          <w:trHeight w:val="480"/>
        </w:trPr>
        <w:tc>
          <w:tcPr>
            <w:tcW w:w="620" w:type="dxa"/>
            <w:vMerge/>
            <w:tcBorders>
              <w:top w:val="single" w:sz="8" w:space="0" w:color="auto"/>
              <w:left w:val="single" w:sz="8" w:space="0" w:color="auto"/>
              <w:bottom w:val="single" w:sz="4" w:space="0" w:color="auto"/>
              <w:right w:val="single" w:sz="4" w:space="0" w:color="auto"/>
            </w:tcBorders>
            <w:vAlign w:val="center"/>
            <w:hideMark/>
          </w:tcPr>
          <w:p w14:paraId="1A53E540"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4" w:space="0" w:color="auto"/>
              <w:right w:val="single" w:sz="4" w:space="0" w:color="auto"/>
            </w:tcBorders>
            <w:vAlign w:val="center"/>
            <w:hideMark/>
          </w:tcPr>
          <w:p w14:paraId="1F8E8F49"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3B1B9E7D"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2D9BF961"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Aceite para </w:t>
            </w:r>
            <w:proofErr w:type="spellStart"/>
            <w:r w:rsidRPr="00232299">
              <w:rPr>
                <w:rFonts w:ascii="Century Gothic" w:eastAsia="Times New Roman" w:hAnsi="Century Gothic" w:cs="Arial"/>
                <w:color w:val="000000"/>
                <w:sz w:val="16"/>
                <w:szCs w:val="16"/>
                <w:lang w:eastAsia="es-MX"/>
              </w:rPr>
              <w:t>mop</w:t>
            </w:r>
            <w:proofErr w:type="spellEnd"/>
            <w:r w:rsidRPr="00232299">
              <w:rPr>
                <w:rFonts w:ascii="Century Gothic" w:eastAsia="Times New Roman" w:hAnsi="Century Gothic" w:cs="Arial"/>
                <w:color w:val="000000"/>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53BABB27"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Tratamiento para </w:t>
            </w:r>
            <w:proofErr w:type="spellStart"/>
            <w:r w:rsidRPr="00232299">
              <w:rPr>
                <w:rFonts w:ascii="Century Gothic" w:eastAsia="Times New Roman" w:hAnsi="Century Gothic" w:cs="Arial"/>
                <w:color w:val="000000"/>
                <w:sz w:val="16"/>
                <w:szCs w:val="16"/>
                <w:lang w:eastAsia="es-MX"/>
              </w:rPr>
              <w:t>mops</w:t>
            </w:r>
            <w:proofErr w:type="spellEnd"/>
            <w:r w:rsidRPr="00232299">
              <w:rPr>
                <w:rFonts w:ascii="Century Gothic" w:eastAsia="Times New Roman" w:hAnsi="Century Gothic" w:cs="Arial"/>
                <w:color w:val="000000"/>
                <w:sz w:val="16"/>
                <w:szCs w:val="16"/>
                <w:lang w:eastAsia="es-MX"/>
              </w:rPr>
              <w:t xml:space="preserve"> (magnetizador) </w:t>
            </w:r>
          </w:p>
        </w:tc>
        <w:tc>
          <w:tcPr>
            <w:tcW w:w="1640" w:type="dxa"/>
            <w:tcBorders>
              <w:top w:val="nil"/>
              <w:left w:val="nil"/>
              <w:bottom w:val="single" w:sz="4" w:space="0" w:color="auto"/>
              <w:right w:val="single" w:sz="8" w:space="0" w:color="auto"/>
            </w:tcBorders>
            <w:shd w:val="clear" w:color="auto" w:fill="auto"/>
            <w:vAlign w:val="center"/>
            <w:hideMark/>
          </w:tcPr>
          <w:p w14:paraId="3DAABADC"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2C7CB314" w14:textId="77777777" w:rsidTr="00900274">
        <w:trPr>
          <w:trHeight w:val="420"/>
        </w:trPr>
        <w:tc>
          <w:tcPr>
            <w:tcW w:w="620" w:type="dxa"/>
            <w:vMerge/>
            <w:tcBorders>
              <w:top w:val="single" w:sz="8" w:space="0" w:color="auto"/>
              <w:left w:val="single" w:sz="8" w:space="0" w:color="auto"/>
              <w:bottom w:val="single" w:sz="4" w:space="0" w:color="auto"/>
              <w:right w:val="single" w:sz="4" w:space="0" w:color="auto"/>
            </w:tcBorders>
            <w:vAlign w:val="center"/>
            <w:hideMark/>
          </w:tcPr>
          <w:p w14:paraId="010E25BA"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4" w:space="0" w:color="auto"/>
              <w:right w:val="single" w:sz="4" w:space="0" w:color="auto"/>
            </w:tcBorders>
            <w:vAlign w:val="center"/>
            <w:hideMark/>
          </w:tcPr>
          <w:p w14:paraId="16CA0699"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5F6BCDA2"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45BCB214"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Repuesto para </w:t>
            </w:r>
            <w:proofErr w:type="spellStart"/>
            <w:r w:rsidRPr="00232299">
              <w:rPr>
                <w:rFonts w:ascii="Century Gothic" w:eastAsia="Times New Roman" w:hAnsi="Century Gothic" w:cs="Arial"/>
                <w:color w:val="000000"/>
                <w:sz w:val="16"/>
                <w:szCs w:val="16"/>
                <w:lang w:eastAsia="es-MX"/>
              </w:rPr>
              <w:t>mop</w:t>
            </w:r>
            <w:proofErr w:type="spellEnd"/>
            <w:r w:rsidRPr="00232299">
              <w:rPr>
                <w:rFonts w:ascii="Century Gothic" w:eastAsia="Times New Roman" w:hAnsi="Century Gothic" w:cs="Arial"/>
                <w:color w:val="000000"/>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730892E9"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Repuesto para </w:t>
            </w:r>
            <w:proofErr w:type="spellStart"/>
            <w:r w:rsidRPr="00232299">
              <w:rPr>
                <w:rFonts w:ascii="Century Gothic" w:eastAsia="Times New Roman" w:hAnsi="Century Gothic" w:cs="Arial"/>
                <w:color w:val="000000"/>
                <w:sz w:val="16"/>
                <w:szCs w:val="16"/>
                <w:lang w:eastAsia="es-MX"/>
              </w:rPr>
              <w:t>mop</w:t>
            </w:r>
            <w:proofErr w:type="spellEnd"/>
            <w:r w:rsidRPr="00232299">
              <w:rPr>
                <w:rFonts w:ascii="Century Gothic" w:eastAsia="Times New Roman" w:hAnsi="Century Gothic" w:cs="Arial"/>
                <w:color w:val="000000"/>
                <w:sz w:val="16"/>
                <w:szCs w:val="16"/>
                <w:lang w:eastAsia="es-MX"/>
              </w:rPr>
              <w:t xml:space="preserve"> </w:t>
            </w:r>
          </w:p>
        </w:tc>
        <w:tc>
          <w:tcPr>
            <w:tcW w:w="1640" w:type="dxa"/>
            <w:tcBorders>
              <w:top w:val="nil"/>
              <w:left w:val="nil"/>
              <w:bottom w:val="single" w:sz="4" w:space="0" w:color="auto"/>
              <w:right w:val="single" w:sz="8" w:space="0" w:color="auto"/>
            </w:tcBorders>
            <w:shd w:val="clear" w:color="auto" w:fill="auto"/>
            <w:vAlign w:val="center"/>
            <w:hideMark/>
          </w:tcPr>
          <w:p w14:paraId="2AF8F932"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39C0962B" w14:textId="77777777" w:rsidTr="00900274">
        <w:trPr>
          <w:trHeight w:val="324"/>
        </w:trPr>
        <w:tc>
          <w:tcPr>
            <w:tcW w:w="620" w:type="dxa"/>
            <w:vMerge/>
            <w:tcBorders>
              <w:top w:val="single" w:sz="8" w:space="0" w:color="auto"/>
              <w:left w:val="single" w:sz="8" w:space="0" w:color="auto"/>
              <w:bottom w:val="single" w:sz="4" w:space="0" w:color="auto"/>
              <w:right w:val="single" w:sz="4" w:space="0" w:color="auto"/>
            </w:tcBorders>
            <w:vAlign w:val="center"/>
            <w:hideMark/>
          </w:tcPr>
          <w:p w14:paraId="46EEDDC8"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4" w:space="0" w:color="auto"/>
              <w:right w:val="single" w:sz="4" w:space="0" w:color="auto"/>
            </w:tcBorders>
            <w:vAlign w:val="center"/>
            <w:hideMark/>
          </w:tcPr>
          <w:p w14:paraId="54BF217D"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43749E76"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6BEFFDD7"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Funda para </w:t>
            </w:r>
            <w:proofErr w:type="spellStart"/>
            <w:r w:rsidRPr="00232299">
              <w:rPr>
                <w:rFonts w:ascii="Century Gothic" w:eastAsia="Times New Roman" w:hAnsi="Century Gothic" w:cs="Arial"/>
                <w:color w:val="000000"/>
                <w:sz w:val="16"/>
                <w:szCs w:val="16"/>
                <w:lang w:eastAsia="es-MX"/>
              </w:rPr>
              <w:t>mop</w:t>
            </w:r>
            <w:proofErr w:type="spellEnd"/>
            <w:r w:rsidRPr="00232299">
              <w:rPr>
                <w:rFonts w:ascii="Century Gothic" w:eastAsia="Times New Roman" w:hAnsi="Century Gothic" w:cs="Arial"/>
                <w:color w:val="000000"/>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70EA0D4D"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Funda para </w:t>
            </w:r>
            <w:proofErr w:type="spellStart"/>
            <w:r w:rsidRPr="00232299">
              <w:rPr>
                <w:rFonts w:ascii="Century Gothic" w:eastAsia="Times New Roman" w:hAnsi="Century Gothic" w:cs="Arial"/>
                <w:color w:val="000000"/>
                <w:sz w:val="16"/>
                <w:szCs w:val="16"/>
                <w:lang w:eastAsia="es-MX"/>
              </w:rPr>
              <w:t>mop</w:t>
            </w:r>
            <w:proofErr w:type="spellEnd"/>
            <w:r w:rsidRPr="00232299">
              <w:rPr>
                <w:rFonts w:ascii="Century Gothic" w:eastAsia="Times New Roman" w:hAnsi="Century Gothic" w:cs="Arial"/>
                <w:color w:val="000000"/>
                <w:sz w:val="16"/>
                <w:szCs w:val="16"/>
                <w:lang w:eastAsia="es-MX"/>
              </w:rPr>
              <w:t xml:space="preserve"> </w:t>
            </w:r>
          </w:p>
        </w:tc>
        <w:tc>
          <w:tcPr>
            <w:tcW w:w="1640" w:type="dxa"/>
            <w:tcBorders>
              <w:top w:val="nil"/>
              <w:left w:val="nil"/>
              <w:bottom w:val="single" w:sz="4" w:space="0" w:color="auto"/>
              <w:right w:val="single" w:sz="8" w:space="0" w:color="auto"/>
            </w:tcBorders>
            <w:shd w:val="clear" w:color="auto" w:fill="auto"/>
            <w:vAlign w:val="center"/>
            <w:hideMark/>
          </w:tcPr>
          <w:p w14:paraId="5E0D27E6"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39ADEA3D" w14:textId="77777777" w:rsidTr="00900274">
        <w:trPr>
          <w:trHeight w:val="612"/>
        </w:trPr>
        <w:tc>
          <w:tcPr>
            <w:tcW w:w="620" w:type="dxa"/>
            <w:vMerge/>
            <w:tcBorders>
              <w:top w:val="single" w:sz="8" w:space="0" w:color="auto"/>
              <w:left w:val="single" w:sz="8" w:space="0" w:color="auto"/>
              <w:bottom w:val="single" w:sz="4" w:space="0" w:color="auto"/>
              <w:right w:val="single" w:sz="4" w:space="0" w:color="auto"/>
            </w:tcBorders>
            <w:vAlign w:val="center"/>
            <w:hideMark/>
          </w:tcPr>
          <w:p w14:paraId="2C4DD3E0"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4" w:space="0" w:color="auto"/>
              <w:right w:val="single" w:sz="4" w:space="0" w:color="auto"/>
            </w:tcBorders>
            <w:vAlign w:val="center"/>
            <w:hideMark/>
          </w:tcPr>
          <w:p w14:paraId="40C61390"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09E95754"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nil"/>
              <w:right w:val="single" w:sz="4" w:space="0" w:color="auto"/>
            </w:tcBorders>
            <w:shd w:val="clear" w:color="auto" w:fill="auto"/>
            <w:vAlign w:val="center"/>
            <w:hideMark/>
          </w:tcPr>
          <w:p w14:paraId="57C7E717"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2520" w:type="dxa"/>
            <w:tcBorders>
              <w:top w:val="nil"/>
              <w:left w:val="nil"/>
              <w:bottom w:val="nil"/>
              <w:right w:val="single" w:sz="4" w:space="0" w:color="auto"/>
            </w:tcBorders>
            <w:shd w:val="clear" w:color="auto" w:fill="auto"/>
            <w:vAlign w:val="center"/>
            <w:hideMark/>
          </w:tcPr>
          <w:p w14:paraId="2AF93253"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1640" w:type="dxa"/>
            <w:tcBorders>
              <w:top w:val="nil"/>
              <w:left w:val="nil"/>
              <w:bottom w:val="nil"/>
              <w:right w:val="single" w:sz="8" w:space="0" w:color="auto"/>
            </w:tcBorders>
            <w:shd w:val="clear" w:color="auto" w:fill="auto"/>
            <w:vAlign w:val="center"/>
            <w:hideMark/>
          </w:tcPr>
          <w:p w14:paraId="350C733E"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5FFDC748" w14:textId="77777777" w:rsidTr="00900274">
        <w:trPr>
          <w:trHeight w:val="480"/>
        </w:trPr>
        <w:tc>
          <w:tcPr>
            <w:tcW w:w="6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0000265"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2</w:t>
            </w:r>
          </w:p>
        </w:tc>
        <w:tc>
          <w:tcPr>
            <w:tcW w:w="19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B68CD88"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Piso Laminado </w:t>
            </w:r>
          </w:p>
        </w:tc>
        <w:tc>
          <w:tcPr>
            <w:tcW w:w="14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EA1C95F"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Barrido </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1FB7422A"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Escoba </w:t>
            </w:r>
          </w:p>
        </w:tc>
        <w:tc>
          <w:tcPr>
            <w:tcW w:w="2520" w:type="dxa"/>
            <w:tcBorders>
              <w:top w:val="single" w:sz="8" w:space="0" w:color="auto"/>
              <w:left w:val="nil"/>
              <w:bottom w:val="single" w:sz="4" w:space="0" w:color="auto"/>
              <w:right w:val="single" w:sz="4" w:space="0" w:color="auto"/>
            </w:tcBorders>
            <w:shd w:val="clear" w:color="auto" w:fill="auto"/>
            <w:vAlign w:val="center"/>
            <w:hideMark/>
          </w:tcPr>
          <w:p w14:paraId="54721A73"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Escoba de plástico tipo cepillo o escoba de mijo </w:t>
            </w:r>
          </w:p>
        </w:tc>
        <w:tc>
          <w:tcPr>
            <w:tcW w:w="1640" w:type="dxa"/>
            <w:tcBorders>
              <w:top w:val="single" w:sz="8" w:space="0" w:color="auto"/>
              <w:left w:val="nil"/>
              <w:bottom w:val="single" w:sz="4" w:space="0" w:color="auto"/>
              <w:right w:val="single" w:sz="8" w:space="0" w:color="auto"/>
            </w:tcBorders>
            <w:shd w:val="clear" w:color="auto" w:fill="auto"/>
            <w:vAlign w:val="center"/>
            <w:hideMark/>
          </w:tcPr>
          <w:p w14:paraId="386D9BC6"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36E5D669" w14:textId="77777777" w:rsidTr="00900274">
        <w:trPr>
          <w:trHeight w:val="480"/>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25D2F285"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8" w:space="0" w:color="000000"/>
              <w:right w:val="single" w:sz="4" w:space="0" w:color="auto"/>
            </w:tcBorders>
            <w:vAlign w:val="center"/>
            <w:hideMark/>
          </w:tcPr>
          <w:p w14:paraId="28AE983B"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4D12E6F3"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6932D81C"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Recogedor </w:t>
            </w:r>
          </w:p>
        </w:tc>
        <w:tc>
          <w:tcPr>
            <w:tcW w:w="2520" w:type="dxa"/>
            <w:tcBorders>
              <w:top w:val="nil"/>
              <w:left w:val="nil"/>
              <w:bottom w:val="single" w:sz="4" w:space="0" w:color="auto"/>
              <w:right w:val="single" w:sz="4" w:space="0" w:color="auto"/>
            </w:tcBorders>
            <w:shd w:val="clear" w:color="auto" w:fill="auto"/>
            <w:vAlign w:val="center"/>
            <w:hideMark/>
          </w:tcPr>
          <w:p w14:paraId="5E999039"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Recogedor de lámina o de plástico con mango </w:t>
            </w:r>
          </w:p>
        </w:tc>
        <w:tc>
          <w:tcPr>
            <w:tcW w:w="1640" w:type="dxa"/>
            <w:tcBorders>
              <w:top w:val="nil"/>
              <w:left w:val="nil"/>
              <w:bottom w:val="single" w:sz="4" w:space="0" w:color="auto"/>
              <w:right w:val="single" w:sz="8" w:space="0" w:color="auto"/>
            </w:tcBorders>
            <w:shd w:val="clear" w:color="auto" w:fill="auto"/>
            <w:vAlign w:val="center"/>
            <w:hideMark/>
          </w:tcPr>
          <w:p w14:paraId="443EC3AE"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33CCA381" w14:textId="77777777" w:rsidTr="00900274">
        <w:trPr>
          <w:trHeight w:val="312"/>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2A5F38B6"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8" w:space="0" w:color="000000"/>
              <w:right w:val="single" w:sz="4" w:space="0" w:color="auto"/>
            </w:tcBorders>
            <w:vAlign w:val="center"/>
            <w:hideMark/>
          </w:tcPr>
          <w:p w14:paraId="220F6B4C"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4493F988"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7BD8B5B6"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2520" w:type="dxa"/>
            <w:tcBorders>
              <w:top w:val="nil"/>
              <w:left w:val="nil"/>
              <w:bottom w:val="single" w:sz="4" w:space="0" w:color="auto"/>
              <w:right w:val="single" w:sz="4" w:space="0" w:color="auto"/>
            </w:tcBorders>
            <w:shd w:val="clear" w:color="auto" w:fill="auto"/>
            <w:vAlign w:val="center"/>
            <w:hideMark/>
          </w:tcPr>
          <w:p w14:paraId="43C0091E"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1640" w:type="dxa"/>
            <w:tcBorders>
              <w:top w:val="nil"/>
              <w:left w:val="nil"/>
              <w:bottom w:val="single" w:sz="4" w:space="0" w:color="auto"/>
              <w:right w:val="single" w:sz="8" w:space="0" w:color="auto"/>
            </w:tcBorders>
            <w:shd w:val="clear" w:color="auto" w:fill="auto"/>
            <w:vAlign w:val="center"/>
            <w:hideMark/>
          </w:tcPr>
          <w:p w14:paraId="392AA36F"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4C38A8EC" w14:textId="77777777" w:rsidTr="00900274">
        <w:trPr>
          <w:trHeight w:val="324"/>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4CA95EF5"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8" w:space="0" w:color="000000"/>
              <w:right w:val="single" w:sz="4" w:space="0" w:color="auto"/>
            </w:tcBorders>
            <w:vAlign w:val="center"/>
            <w:hideMark/>
          </w:tcPr>
          <w:p w14:paraId="18ACC7B4"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val="restart"/>
            <w:tcBorders>
              <w:top w:val="nil"/>
              <w:left w:val="single" w:sz="4" w:space="0" w:color="auto"/>
              <w:bottom w:val="single" w:sz="8" w:space="0" w:color="000000"/>
              <w:right w:val="single" w:sz="4" w:space="0" w:color="auto"/>
            </w:tcBorders>
            <w:shd w:val="clear" w:color="auto" w:fill="auto"/>
            <w:vAlign w:val="center"/>
            <w:hideMark/>
          </w:tcPr>
          <w:p w14:paraId="3776110B"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Mopeado </w:t>
            </w:r>
          </w:p>
        </w:tc>
        <w:tc>
          <w:tcPr>
            <w:tcW w:w="1880" w:type="dxa"/>
            <w:tcBorders>
              <w:top w:val="nil"/>
              <w:left w:val="nil"/>
              <w:bottom w:val="single" w:sz="4" w:space="0" w:color="auto"/>
              <w:right w:val="single" w:sz="4" w:space="0" w:color="auto"/>
            </w:tcBorders>
            <w:shd w:val="clear" w:color="auto" w:fill="auto"/>
            <w:vAlign w:val="center"/>
            <w:hideMark/>
          </w:tcPr>
          <w:p w14:paraId="4778A5DE" w14:textId="77777777" w:rsidR="008714A8" w:rsidRPr="00232299" w:rsidRDefault="008714A8" w:rsidP="00232299">
            <w:pPr>
              <w:rPr>
                <w:rFonts w:ascii="Century Gothic" w:eastAsia="Times New Roman" w:hAnsi="Century Gothic" w:cs="Arial"/>
                <w:color w:val="000000"/>
                <w:sz w:val="16"/>
                <w:szCs w:val="16"/>
                <w:lang w:eastAsia="es-MX"/>
              </w:rPr>
            </w:pPr>
            <w:proofErr w:type="spellStart"/>
            <w:r w:rsidRPr="00232299">
              <w:rPr>
                <w:rFonts w:ascii="Century Gothic" w:eastAsia="Times New Roman" w:hAnsi="Century Gothic" w:cs="Arial"/>
                <w:color w:val="000000"/>
                <w:sz w:val="16"/>
                <w:szCs w:val="16"/>
                <w:lang w:eastAsia="es-MX"/>
              </w:rPr>
              <w:t>Mop</w:t>
            </w:r>
            <w:proofErr w:type="spellEnd"/>
            <w:r w:rsidRPr="00232299">
              <w:rPr>
                <w:rFonts w:ascii="Century Gothic" w:eastAsia="Times New Roman" w:hAnsi="Century Gothic" w:cs="Arial"/>
                <w:color w:val="000000"/>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7A800B70" w14:textId="77777777" w:rsidR="008714A8" w:rsidRPr="00232299" w:rsidRDefault="008714A8" w:rsidP="00232299">
            <w:pPr>
              <w:rPr>
                <w:rFonts w:ascii="Century Gothic" w:eastAsia="Times New Roman" w:hAnsi="Century Gothic" w:cs="Arial"/>
                <w:color w:val="000000"/>
                <w:sz w:val="16"/>
                <w:szCs w:val="16"/>
                <w:lang w:eastAsia="es-MX"/>
              </w:rPr>
            </w:pPr>
            <w:proofErr w:type="spellStart"/>
            <w:r w:rsidRPr="00232299">
              <w:rPr>
                <w:rFonts w:ascii="Century Gothic" w:eastAsia="Times New Roman" w:hAnsi="Century Gothic" w:cs="Arial"/>
                <w:color w:val="000000"/>
                <w:sz w:val="16"/>
                <w:szCs w:val="16"/>
                <w:lang w:eastAsia="es-MX"/>
              </w:rPr>
              <w:t>Mop</w:t>
            </w:r>
            <w:proofErr w:type="spellEnd"/>
            <w:r w:rsidRPr="00232299">
              <w:rPr>
                <w:rFonts w:ascii="Century Gothic" w:eastAsia="Times New Roman" w:hAnsi="Century Gothic" w:cs="Arial"/>
                <w:color w:val="000000"/>
                <w:sz w:val="16"/>
                <w:szCs w:val="16"/>
                <w:lang w:eastAsia="es-MX"/>
              </w:rPr>
              <w:t xml:space="preserve"> completo </w:t>
            </w:r>
          </w:p>
        </w:tc>
        <w:tc>
          <w:tcPr>
            <w:tcW w:w="1640" w:type="dxa"/>
            <w:tcBorders>
              <w:top w:val="nil"/>
              <w:left w:val="nil"/>
              <w:bottom w:val="single" w:sz="4" w:space="0" w:color="auto"/>
              <w:right w:val="single" w:sz="8" w:space="0" w:color="auto"/>
            </w:tcBorders>
            <w:shd w:val="clear" w:color="auto" w:fill="auto"/>
            <w:vAlign w:val="center"/>
            <w:hideMark/>
          </w:tcPr>
          <w:p w14:paraId="1D43C711"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1499FB0B" w14:textId="77777777" w:rsidTr="00900274">
        <w:trPr>
          <w:trHeight w:val="480"/>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34B54618"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8" w:space="0" w:color="000000"/>
              <w:right w:val="single" w:sz="4" w:space="0" w:color="auto"/>
            </w:tcBorders>
            <w:vAlign w:val="center"/>
            <w:hideMark/>
          </w:tcPr>
          <w:p w14:paraId="294ED0D3"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4FADFAC7"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607A931C"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Limpiador </w:t>
            </w:r>
          </w:p>
        </w:tc>
        <w:tc>
          <w:tcPr>
            <w:tcW w:w="2520" w:type="dxa"/>
            <w:tcBorders>
              <w:top w:val="nil"/>
              <w:left w:val="nil"/>
              <w:bottom w:val="single" w:sz="4" w:space="0" w:color="auto"/>
              <w:right w:val="single" w:sz="4" w:space="0" w:color="auto"/>
            </w:tcBorders>
            <w:shd w:val="clear" w:color="auto" w:fill="auto"/>
            <w:vAlign w:val="center"/>
            <w:hideMark/>
          </w:tcPr>
          <w:p w14:paraId="596A8BD0"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Limpiador líquido para pisos laminados</w:t>
            </w:r>
          </w:p>
        </w:tc>
        <w:tc>
          <w:tcPr>
            <w:tcW w:w="1640" w:type="dxa"/>
            <w:tcBorders>
              <w:top w:val="nil"/>
              <w:left w:val="nil"/>
              <w:bottom w:val="single" w:sz="4" w:space="0" w:color="auto"/>
              <w:right w:val="single" w:sz="8" w:space="0" w:color="auto"/>
            </w:tcBorders>
            <w:shd w:val="clear" w:color="auto" w:fill="auto"/>
            <w:vAlign w:val="center"/>
            <w:hideMark/>
          </w:tcPr>
          <w:p w14:paraId="678280F4"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5436553D" w14:textId="77777777" w:rsidTr="00900274">
        <w:trPr>
          <w:trHeight w:val="324"/>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724085C6"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8" w:space="0" w:color="000000"/>
              <w:right w:val="single" w:sz="4" w:space="0" w:color="auto"/>
            </w:tcBorders>
            <w:vAlign w:val="center"/>
            <w:hideMark/>
          </w:tcPr>
          <w:p w14:paraId="3058E049"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5CA124F6"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2D13E668"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Repuesto para </w:t>
            </w:r>
            <w:proofErr w:type="spellStart"/>
            <w:r w:rsidRPr="00232299">
              <w:rPr>
                <w:rFonts w:ascii="Century Gothic" w:eastAsia="Times New Roman" w:hAnsi="Century Gothic" w:cs="Arial"/>
                <w:color w:val="000000"/>
                <w:sz w:val="16"/>
                <w:szCs w:val="16"/>
                <w:lang w:eastAsia="es-MX"/>
              </w:rPr>
              <w:t>mop</w:t>
            </w:r>
            <w:proofErr w:type="spellEnd"/>
            <w:r w:rsidRPr="00232299">
              <w:rPr>
                <w:rFonts w:ascii="Century Gothic" w:eastAsia="Times New Roman" w:hAnsi="Century Gothic" w:cs="Arial"/>
                <w:color w:val="000000"/>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6F7AF2FA"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Repuesto para </w:t>
            </w:r>
            <w:proofErr w:type="spellStart"/>
            <w:r w:rsidRPr="00232299">
              <w:rPr>
                <w:rFonts w:ascii="Century Gothic" w:eastAsia="Times New Roman" w:hAnsi="Century Gothic" w:cs="Arial"/>
                <w:color w:val="000000"/>
                <w:sz w:val="16"/>
                <w:szCs w:val="16"/>
                <w:lang w:eastAsia="es-MX"/>
              </w:rPr>
              <w:t>mop</w:t>
            </w:r>
            <w:proofErr w:type="spellEnd"/>
            <w:r w:rsidRPr="00232299">
              <w:rPr>
                <w:rFonts w:ascii="Century Gothic" w:eastAsia="Times New Roman" w:hAnsi="Century Gothic" w:cs="Arial"/>
                <w:color w:val="000000"/>
                <w:sz w:val="16"/>
                <w:szCs w:val="16"/>
                <w:lang w:eastAsia="es-MX"/>
              </w:rPr>
              <w:t xml:space="preserve"> </w:t>
            </w:r>
          </w:p>
        </w:tc>
        <w:tc>
          <w:tcPr>
            <w:tcW w:w="1640" w:type="dxa"/>
            <w:tcBorders>
              <w:top w:val="nil"/>
              <w:left w:val="nil"/>
              <w:bottom w:val="single" w:sz="4" w:space="0" w:color="auto"/>
              <w:right w:val="single" w:sz="8" w:space="0" w:color="auto"/>
            </w:tcBorders>
            <w:shd w:val="clear" w:color="auto" w:fill="auto"/>
            <w:vAlign w:val="center"/>
            <w:hideMark/>
          </w:tcPr>
          <w:p w14:paraId="5AC860CC"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323291B2" w14:textId="77777777" w:rsidTr="00900274">
        <w:trPr>
          <w:trHeight w:val="240"/>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4370EAEA"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8" w:space="0" w:color="000000"/>
              <w:right w:val="single" w:sz="4" w:space="0" w:color="auto"/>
            </w:tcBorders>
            <w:vAlign w:val="center"/>
            <w:hideMark/>
          </w:tcPr>
          <w:p w14:paraId="5DF0E01C"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7CD2687C"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2EFF66D7"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Funda para </w:t>
            </w:r>
            <w:proofErr w:type="spellStart"/>
            <w:r w:rsidRPr="00232299">
              <w:rPr>
                <w:rFonts w:ascii="Century Gothic" w:eastAsia="Times New Roman" w:hAnsi="Century Gothic" w:cs="Arial"/>
                <w:color w:val="000000"/>
                <w:sz w:val="16"/>
                <w:szCs w:val="16"/>
                <w:lang w:eastAsia="es-MX"/>
              </w:rPr>
              <w:t>mop</w:t>
            </w:r>
            <w:proofErr w:type="spellEnd"/>
            <w:r w:rsidRPr="00232299">
              <w:rPr>
                <w:rFonts w:ascii="Century Gothic" w:eastAsia="Times New Roman" w:hAnsi="Century Gothic" w:cs="Arial"/>
                <w:color w:val="000000"/>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17192172"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Funda para </w:t>
            </w:r>
            <w:proofErr w:type="spellStart"/>
            <w:r w:rsidRPr="00232299">
              <w:rPr>
                <w:rFonts w:ascii="Century Gothic" w:eastAsia="Times New Roman" w:hAnsi="Century Gothic" w:cs="Arial"/>
                <w:color w:val="000000"/>
                <w:sz w:val="16"/>
                <w:szCs w:val="16"/>
                <w:lang w:eastAsia="es-MX"/>
              </w:rPr>
              <w:t>mop</w:t>
            </w:r>
            <w:proofErr w:type="spellEnd"/>
            <w:r w:rsidRPr="00232299">
              <w:rPr>
                <w:rFonts w:ascii="Century Gothic" w:eastAsia="Times New Roman" w:hAnsi="Century Gothic" w:cs="Arial"/>
                <w:color w:val="000000"/>
                <w:sz w:val="16"/>
                <w:szCs w:val="16"/>
                <w:lang w:eastAsia="es-MX"/>
              </w:rPr>
              <w:t xml:space="preserve"> </w:t>
            </w:r>
          </w:p>
        </w:tc>
        <w:tc>
          <w:tcPr>
            <w:tcW w:w="1640" w:type="dxa"/>
            <w:tcBorders>
              <w:top w:val="nil"/>
              <w:left w:val="nil"/>
              <w:bottom w:val="single" w:sz="4" w:space="0" w:color="auto"/>
              <w:right w:val="single" w:sz="8" w:space="0" w:color="auto"/>
            </w:tcBorders>
            <w:shd w:val="clear" w:color="auto" w:fill="auto"/>
            <w:vAlign w:val="center"/>
            <w:hideMark/>
          </w:tcPr>
          <w:p w14:paraId="3A24D600"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646C9759" w14:textId="77777777" w:rsidTr="00900274">
        <w:trPr>
          <w:trHeight w:val="252"/>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590C2F61"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8" w:space="0" w:color="000000"/>
              <w:right w:val="single" w:sz="4" w:space="0" w:color="auto"/>
            </w:tcBorders>
            <w:vAlign w:val="center"/>
            <w:hideMark/>
          </w:tcPr>
          <w:p w14:paraId="438294A6"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038D7A2D"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8" w:space="0" w:color="auto"/>
              <w:right w:val="single" w:sz="4" w:space="0" w:color="auto"/>
            </w:tcBorders>
            <w:shd w:val="clear" w:color="auto" w:fill="auto"/>
            <w:vAlign w:val="center"/>
            <w:hideMark/>
          </w:tcPr>
          <w:p w14:paraId="6594C9F7"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2520" w:type="dxa"/>
            <w:tcBorders>
              <w:top w:val="nil"/>
              <w:left w:val="nil"/>
              <w:bottom w:val="single" w:sz="8" w:space="0" w:color="auto"/>
              <w:right w:val="single" w:sz="4" w:space="0" w:color="auto"/>
            </w:tcBorders>
            <w:shd w:val="clear" w:color="auto" w:fill="auto"/>
            <w:vAlign w:val="center"/>
            <w:hideMark/>
          </w:tcPr>
          <w:p w14:paraId="1814FCB9"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1640" w:type="dxa"/>
            <w:tcBorders>
              <w:top w:val="nil"/>
              <w:left w:val="nil"/>
              <w:bottom w:val="single" w:sz="8" w:space="0" w:color="auto"/>
              <w:right w:val="single" w:sz="8" w:space="0" w:color="auto"/>
            </w:tcBorders>
            <w:shd w:val="clear" w:color="auto" w:fill="auto"/>
            <w:vAlign w:val="center"/>
            <w:hideMark/>
          </w:tcPr>
          <w:p w14:paraId="782FFF93"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bl>
    <w:p w14:paraId="34F70F5E" w14:textId="2048D82F" w:rsidR="008714A8" w:rsidRDefault="008714A8" w:rsidP="00232299">
      <w:pPr>
        <w:jc w:val="center"/>
        <w:rPr>
          <w:rFonts w:ascii="Century Gothic" w:hAnsi="Century Gothic"/>
          <w:b/>
          <w:bCs/>
          <w:sz w:val="28"/>
          <w:szCs w:val="28"/>
        </w:rPr>
      </w:pPr>
    </w:p>
    <w:p w14:paraId="259A587F" w14:textId="77777777" w:rsidR="009565D7" w:rsidRPr="00232299" w:rsidRDefault="009565D7" w:rsidP="00232299">
      <w:pPr>
        <w:jc w:val="center"/>
        <w:rPr>
          <w:rFonts w:ascii="Century Gothic" w:hAnsi="Century Gothic"/>
          <w:b/>
          <w:bCs/>
          <w:sz w:val="28"/>
          <w:szCs w:val="28"/>
        </w:rPr>
      </w:pPr>
    </w:p>
    <w:tbl>
      <w:tblPr>
        <w:tblW w:w="10040" w:type="dxa"/>
        <w:tblInd w:w="-577" w:type="dxa"/>
        <w:tblCellMar>
          <w:left w:w="70" w:type="dxa"/>
          <w:right w:w="70" w:type="dxa"/>
        </w:tblCellMar>
        <w:tblLook w:val="04A0" w:firstRow="1" w:lastRow="0" w:firstColumn="1" w:lastColumn="0" w:noHBand="0" w:noVBand="1"/>
      </w:tblPr>
      <w:tblGrid>
        <w:gridCol w:w="620"/>
        <w:gridCol w:w="1960"/>
        <w:gridCol w:w="1420"/>
        <w:gridCol w:w="1880"/>
        <w:gridCol w:w="2520"/>
        <w:gridCol w:w="1640"/>
      </w:tblGrid>
      <w:tr w:rsidR="008714A8" w:rsidRPr="00232299" w14:paraId="5B6CE831" w14:textId="77777777" w:rsidTr="00900274">
        <w:trPr>
          <w:trHeight w:val="1104"/>
        </w:trPr>
        <w:tc>
          <w:tcPr>
            <w:tcW w:w="620" w:type="dxa"/>
            <w:tcBorders>
              <w:top w:val="single" w:sz="8" w:space="0" w:color="auto"/>
              <w:left w:val="single" w:sz="8" w:space="0" w:color="auto"/>
              <w:bottom w:val="single" w:sz="8" w:space="0" w:color="auto"/>
              <w:right w:val="single" w:sz="8" w:space="0" w:color="auto"/>
            </w:tcBorders>
            <w:shd w:val="clear" w:color="000000" w:fill="9D2449"/>
            <w:vAlign w:val="center"/>
            <w:hideMark/>
          </w:tcPr>
          <w:p w14:paraId="0515616B" w14:textId="77777777"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lastRenderedPageBreak/>
              <w:t xml:space="preserve">Áreas </w:t>
            </w:r>
          </w:p>
        </w:tc>
        <w:tc>
          <w:tcPr>
            <w:tcW w:w="3380" w:type="dxa"/>
            <w:gridSpan w:val="2"/>
            <w:tcBorders>
              <w:top w:val="single" w:sz="8" w:space="0" w:color="auto"/>
              <w:left w:val="nil"/>
              <w:bottom w:val="single" w:sz="8" w:space="0" w:color="auto"/>
              <w:right w:val="single" w:sz="8" w:space="0" w:color="000000"/>
            </w:tcBorders>
            <w:shd w:val="clear" w:color="000000" w:fill="9D2449"/>
            <w:vAlign w:val="center"/>
            <w:hideMark/>
          </w:tcPr>
          <w:p w14:paraId="2046F84D" w14:textId="77777777"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t>Descripción de la Rutina</w:t>
            </w:r>
          </w:p>
        </w:tc>
        <w:tc>
          <w:tcPr>
            <w:tcW w:w="1880" w:type="dxa"/>
            <w:tcBorders>
              <w:top w:val="single" w:sz="8" w:space="0" w:color="000000"/>
              <w:left w:val="nil"/>
              <w:bottom w:val="nil"/>
              <w:right w:val="single" w:sz="8" w:space="0" w:color="000000"/>
            </w:tcBorders>
            <w:shd w:val="clear" w:color="000000" w:fill="9D2449"/>
            <w:vAlign w:val="center"/>
            <w:hideMark/>
          </w:tcPr>
          <w:p w14:paraId="5DB05ED0" w14:textId="77777777"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t>Materiales, Insumos, Consumibles, Herramienta y Maquinaria</w:t>
            </w:r>
          </w:p>
        </w:tc>
        <w:tc>
          <w:tcPr>
            <w:tcW w:w="2520" w:type="dxa"/>
            <w:tcBorders>
              <w:top w:val="single" w:sz="8" w:space="0" w:color="000000"/>
              <w:left w:val="nil"/>
              <w:bottom w:val="nil"/>
              <w:right w:val="single" w:sz="8" w:space="0" w:color="000000"/>
            </w:tcBorders>
            <w:shd w:val="clear" w:color="000000" w:fill="9D2449"/>
            <w:vAlign w:val="center"/>
            <w:hideMark/>
          </w:tcPr>
          <w:p w14:paraId="52323E48" w14:textId="77777777"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t xml:space="preserve">Descripción </w:t>
            </w:r>
          </w:p>
        </w:tc>
        <w:tc>
          <w:tcPr>
            <w:tcW w:w="1640" w:type="dxa"/>
            <w:tcBorders>
              <w:top w:val="single" w:sz="8" w:space="0" w:color="000000"/>
              <w:left w:val="nil"/>
              <w:bottom w:val="nil"/>
              <w:right w:val="single" w:sz="8" w:space="0" w:color="000000"/>
            </w:tcBorders>
            <w:shd w:val="clear" w:color="000000" w:fill="9D2449"/>
            <w:vAlign w:val="center"/>
            <w:hideMark/>
          </w:tcPr>
          <w:p w14:paraId="6C8C3F7F" w14:textId="77777777"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t xml:space="preserve">Norma Oficial Mexicana </w:t>
            </w:r>
          </w:p>
        </w:tc>
      </w:tr>
      <w:tr w:rsidR="008714A8" w:rsidRPr="00232299" w14:paraId="3B81B5ED" w14:textId="77777777" w:rsidTr="00900274">
        <w:trPr>
          <w:trHeight w:val="480"/>
        </w:trPr>
        <w:tc>
          <w:tcPr>
            <w:tcW w:w="620" w:type="dxa"/>
            <w:vMerge w:val="restart"/>
            <w:tcBorders>
              <w:top w:val="nil"/>
              <w:left w:val="single" w:sz="8" w:space="0" w:color="auto"/>
              <w:bottom w:val="single" w:sz="8" w:space="0" w:color="000000"/>
              <w:right w:val="single" w:sz="4" w:space="0" w:color="auto"/>
            </w:tcBorders>
            <w:shd w:val="clear" w:color="auto" w:fill="auto"/>
            <w:vAlign w:val="center"/>
            <w:hideMark/>
          </w:tcPr>
          <w:p w14:paraId="7C147FC8"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4</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39770FA5"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Cemento, Concreto y </w:t>
            </w:r>
            <w:r w:rsidRPr="00232299">
              <w:rPr>
                <w:rFonts w:ascii="Century Gothic" w:eastAsia="Times New Roman" w:hAnsi="Century Gothic" w:cs="Arial"/>
                <w:b/>
                <w:bCs/>
                <w:color w:val="000000"/>
                <w:sz w:val="16"/>
                <w:szCs w:val="16"/>
                <w:lang w:eastAsia="es-MX"/>
              </w:rPr>
              <w:br/>
              <w:t>Carpeta Asfáltica</w:t>
            </w:r>
          </w:p>
        </w:tc>
        <w:tc>
          <w:tcPr>
            <w:tcW w:w="1420" w:type="dxa"/>
            <w:vMerge w:val="restart"/>
            <w:tcBorders>
              <w:top w:val="nil"/>
              <w:left w:val="single" w:sz="4" w:space="0" w:color="auto"/>
              <w:bottom w:val="single" w:sz="8" w:space="0" w:color="000000"/>
              <w:right w:val="single" w:sz="4" w:space="0" w:color="auto"/>
            </w:tcBorders>
            <w:shd w:val="clear" w:color="auto" w:fill="auto"/>
            <w:vAlign w:val="center"/>
            <w:hideMark/>
          </w:tcPr>
          <w:p w14:paraId="27A00DAD"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42396C6E"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Extensión eléctrica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300195D9"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Extensión eléctrica de uso rudo </w:t>
            </w:r>
          </w:p>
        </w:tc>
        <w:tc>
          <w:tcPr>
            <w:tcW w:w="1640" w:type="dxa"/>
            <w:tcBorders>
              <w:top w:val="single" w:sz="4" w:space="0" w:color="auto"/>
              <w:left w:val="nil"/>
              <w:bottom w:val="single" w:sz="4" w:space="0" w:color="auto"/>
              <w:right w:val="single" w:sz="8" w:space="0" w:color="auto"/>
            </w:tcBorders>
            <w:shd w:val="clear" w:color="auto" w:fill="auto"/>
            <w:vAlign w:val="center"/>
            <w:hideMark/>
          </w:tcPr>
          <w:p w14:paraId="47DE7029"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670136D0" w14:textId="77777777" w:rsidTr="00900274">
        <w:trPr>
          <w:trHeight w:val="312"/>
        </w:trPr>
        <w:tc>
          <w:tcPr>
            <w:tcW w:w="620" w:type="dxa"/>
            <w:vMerge/>
            <w:tcBorders>
              <w:top w:val="nil"/>
              <w:left w:val="single" w:sz="8" w:space="0" w:color="auto"/>
              <w:bottom w:val="single" w:sz="8" w:space="0" w:color="000000"/>
              <w:right w:val="single" w:sz="4" w:space="0" w:color="auto"/>
            </w:tcBorders>
            <w:vAlign w:val="center"/>
            <w:hideMark/>
          </w:tcPr>
          <w:p w14:paraId="7A2D278D"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8" w:space="0" w:color="000000"/>
              <w:right w:val="single" w:sz="4" w:space="0" w:color="auto"/>
            </w:tcBorders>
            <w:vAlign w:val="center"/>
            <w:hideMark/>
          </w:tcPr>
          <w:p w14:paraId="31533FFD"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61CA98D0"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34553D7A"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Manguera </w:t>
            </w:r>
          </w:p>
        </w:tc>
        <w:tc>
          <w:tcPr>
            <w:tcW w:w="2520" w:type="dxa"/>
            <w:tcBorders>
              <w:top w:val="nil"/>
              <w:left w:val="nil"/>
              <w:bottom w:val="single" w:sz="4" w:space="0" w:color="auto"/>
              <w:right w:val="single" w:sz="4" w:space="0" w:color="auto"/>
            </w:tcBorders>
            <w:shd w:val="clear" w:color="auto" w:fill="auto"/>
            <w:vAlign w:val="center"/>
            <w:hideMark/>
          </w:tcPr>
          <w:p w14:paraId="452449F6"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 </w:t>
            </w:r>
          </w:p>
        </w:tc>
        <w:tc>
          <w:tcPr>
            <w:tcW w:w="1640" w:type="dxa"/>
            <w:tcBorders>
              <w:top w:val="nil"/>
              <w:left w:val="nil"/>
              <w:bottom w:val="single" w:sz="4" w:space="0" w:color="auto"/>
              <w:right w:val="single" w:sz="8" w:space="0" w:color="auto"/>
            </w:tcBorders>
            <w:shd w:val="clear" w:color="auto" w:fill="auto"/>
            <w:vAlign w:val="center"/>
            <w:hideMark/>
          </w:tcPr>
          <w:p w14:paraId="1C3637A3"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6886E1D9" w14:textId="77777777" w:rsidTr="00900274">
        <w:trPr>
          <w:trHeight w:val="540"/>
        </w:trPr>
        <w:tc>
          <w:tcPr>
            <w:tcW w:w="620" w:type="dxa"/>
            <w:vMerge/>
            <w:tcBorders>
              <w:top w:val="nil"/>
              <w:left w:val="single" w:sz="8" w:space="0" w:color="auto"/>
              <w:bottom w:val="single" w:sz="8" w:space="0" w:color="000000"/>
              <w:right w:val="single" w:sz="4" w:space="0" w:color="auto"/>
            </w:tcBorders>
            <w:vAlign w:val="center"/>
            <w:hideMark/>
          </w:tcPr>
          <w:p w14:paraId="34A0B828"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8" w:space="0" w:color="000000"/>
              <w:right w:val="single" w:sz="4" w:space="0" w:color="auto"/>
            </w:tcBorders>
            <w:vAlign w:val="center"/>
            <w:hideMark/>
          </w:tcPr>
          <w:p w14:paraId="14C5B445"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7FA17774"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nil"/>
              <w:right w:val="single" w:sz="4" w:space="0" w:color="auto"/>
            </w:tcBorders>
            <w:shd w:val="clear" w:color="auto" w:fill="auto"/>
            <w:vAlign w:val="center"/>
            <w:hideMark/>
          </w:tcPr>
          <w:p w14:paraId="7070ACC7"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2520" w:type="dxa"/>
            <w:tcBorders>
              <w:top w:val="nil"/>
              <w:left w:val="nil"/>
              <w:bottom w:val="nil"/>
              <w:right w:val="single" w:sz="4" w:space="0" w:color="auto"/>
            </w:tcBorders>
            <w:shd w:val="clear" w:color="auto" w:fill="auto"/>
            <w:vAlign w:val="center"/>
            <w:hideMark/>
          </w:tcPr>
          <w:p w14:paraId="2DA13013"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1640" w:type="dxa"/>
            <w:tcBorders>
              <w:top w:val="nil"/>
              <w:left w:val="nil"/>
              <w:bottom w:val="nil"/>
              <w:right w:val="single" w:sz="8" w:space="0" w:color="auto"/>
            </w:tcBorders>
            <w:shd w:val="clear" w:color="auto" w:fill="auto"/>
            <w:vAlign w:val="center"/>
            <w:hideMark/>
          </w:tcPr>
          <w:p w14:paraId="1BBE2464"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7BF8AD77" w14:textId="77777777" w:rsidTr="00900274">
        <w:trPr>
          <w:trHeight w:val="1116"/>
        </w:trPr>
        <w:tc>
          <w:tcPr>
            <w:tcW w:w="620" w:type="dxa"/>
            <w:vMerge w:val="restart"/>
            <w:tcBorders>
              <w:top w:val="nil"/>
              <w:left w:val="single" w:sz="8" w:space="0" w:color="auto"/>
              <w:bottom w:val="single" w:sz="4" w:space="0" w:color="auto"/>
              <w:right w:val="single" w:sz="4" w:space="0" w:color="auto"/>
            </w:tcBorders>
            <w:shd w:val="clear" w:color="auto" w:fill="auto"/>
            <w:vAlign w:val="center"/>
            <w:hideMark/>
          </w:tcPr>
          <w:p w14:paraId="199333A7"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5</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3F313DC6"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Alfombra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5F1B9FEE"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Aspirado </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41D366D8"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Aspiradora industrial </w:t>
            </w:r>
          </w:p>
        </w:tc>
        <w:tc>
          <w:tcPr>
            <w:tcW w:w="2520" w:type="dxa"/>
            <w:tcBorders>
              <w:top w:val="single" w:sz="8" w:space="0" w:color="auto"/>
              <w:left w:val="nil"/>
              <w:bottom w:val="single" w:sz="4" w:space="0" w:color="auto"/>
              <w:right w:val="single" w:sz="4" w:space="0" w:color="auto"/>
            </w:tcBorders>
            <w:shd w:val="clear" w:color="auto" w:fill="auto"/>
            <w:vAlign w:val="center"/>
            <w:hideMark/>
          </w:tcPr>
          <w:p w14:paraId="661D5032"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La que </w:t>
            </w:r>
            <w:r w:rsidRPr="00232299">
              <w:rPr>
                <w:rFonts w:ascii="Century Gothic" w:eastAsia="Times New Roman" w:hAnsi="Century Gothic" w:cs="Arial"/>
                <w:b/>
                <w:bCs/>
                <w:color w:val="000000"/>
                <w:sz w:val="16"/>
                <w:szCs w:val="16"/>
                <w:lang w:eastAsia="es-MX"/>
              </w:rPr>
              <w:t>TELEVISIÓN METROPOLITANA S.A. DE C.V.</w:t>
            </w:r>
            <w:r w:rsidRPr="00232299">
              <w:rPr>
                <w:rFonts w:ascii="Century Gothic" w:eastAsia="Times New Roman" w:hAnsi="Century Gothic" w:cs="Arial"/>
                <w:color w:val="000000"/>
                <w:sz w:val="16"/>
                <w:szCs w:val="16"/>
                <w:lang w:eastAsia="es-MX"/>
              </w:rPr>
              <w:t xml:space="preserve"> acuerde con </w:t>
            </w:r>
            <w:r w:rsidRPr="00232299">
              <w:rPr>
                <w:rFonts w:ascii="Century Gothic" w:eastAsia="Times New Roman" w:hAnsi="Century Gothic" w:cs="Arial"/>
                <w:b/>
                <w:bCs/>
                <w:color w:val="000000"/>
                <w:sz w:val="16"/>
                <w:szCs w:val="16"/>
                <w:lang w:eastAsia="es-MX"/>
              </w:rPr>
              <w:t xml:space="preserve">EL PROVEEDOR </w:t>
            </w:r>
            <w:r w:rsidRPr="00232299">
              <w:rPr>
                <w:rFonts w:ascii="Century Gothic" w:eastAsia="Times New Roman" w:hAnsi="Century Gothic" w:cs="Arial"/>
                <w:color w:val="000000"/>
                <w:sz w:val="16"/>
                <w:szCs w:val="16"/>
                <w:lang w:eastAsia="es-MX"/>
              </w:rPr>
              <w:t>adjudicado</w:t>
            </w:r>
          </w:p>
        </w:tc>
        <w:tc>
          <w:tcPr>
            <w:tcW w:w="1640" w:type="dxa"/>
            <w:tcBorders>
              <w:top w:val="single" w:sz="8" w:space="0" w:color="auto"/>
              <w:left w:val="nil"/>
              <w:bottom w:val="single" w:sz="4" w:space="0" w:color="auto"/>
              <w:right w:val="single" w:sz="8" w:space="0" w:color="auto"/>
            </w:tcBorders>
            <w:shd w:val="clear" w:color="auto" w:fill="auto"/>
            <w:vAlign w:val="center"/>
            <w:hideMark/>
          </w:tcPr>
          <w:p w14:paraId="0D9A854E"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41230001" w14:textId="77777777" w:rsidTr="00900274">
        <w:trPr>
          <w:trHeight w:val="240"/>
        </w:trPr>
        <w:tc>
          <w:tcPr>
            <w:tcW w:w="620" w:type="dxa"/>
            <w:vMerge/>
            <w:tcBorders>
              <w:top w:val="nil"/>
              <w:left w:val="single" w:sz="8" w:space="0" w:color="auto"/>
              <w:bottom w:val="single" w:sz="4" w:space="0" w:color="auto"/>
              <w:right w:val="single" w:sz="4" w:space="0" w:color="auto"/>
            </w:tcBorders>
            <w:vAlign w:val="center"/>
            <w:hideMark/>
          </w:tcPr>
          <w:p w14:paraId="0E23ADE9"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4" w:space="0" w:color="auto"/>
              <w:right w:val="single" w:sz="4" w:space="0" w:color="auto"/>
            </w:tcBorders>
            <w:vAlign w:val="center"/>
            <w:hideMark/>
          </w:tcPr>
          <w:p w14:paraId="09D38AE8"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13848FCB"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5F8D2A59"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Extensión eléctrica </w:t>
            </w:r>
          </w:p>
        </w:tc>
        <w:tc>
          <w:tcPr>
            <w:tcW w:w="2520" w:type="dxa"/>
            <w:tcBorders>
              <w:top w:val="nil"/>
              <w:left w:val="nil"/>
              <w:bottom w:val="single" w:sz="4" w:space="0" w:color="auto"/>
              <w:right w:val="single" w:sz="4" w:space="0" w:color="auto"/>
            </w:tcBorders>
            <w:shd w:val="clear" w:color="auto" w:fill="auto"/>
            <w:vAlign w:val="center"/>
            <w:hideMark/>
          </w:tcPr>
          <w:p w14:paraId="459E7CBC"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Extensión eléctrica de uso rudo </w:t>
            </w:r>
          </w:p>
        </w:tc>
        <w:tc>
          <w:tcPr>
            <w:tcW w:w="1640" w:type="dxa"/>
            <w:tcBorders>
              <w:top w:val="nil"/>
              <w:left w:val="nil"/>
              <w:bottom w:val="single" w:sz="4" w:space="0" w:color="auto"/>
              <w:right w:val="single" w:sz="8" w:space="0" w:color="auto"/>
            </w:tcBorders>
            <w:shd w:val="clear" w:color="auto" w:fill="auto"/>
            <w:vAlign w:val="center"/>
            <w:hideMark/>
          </w:tcPr>
          <w:p w14:paraId="6C24216B"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58A5023D" w14:textId="77777777" w:rsidTr="00900274">
        <w:trPr>
          <w:trHeight w:val="240"/>
        </w:trPr>
        <w:tc>
          <w:tcPr>
            <w:tcW w:w="620" w:type="dxa"/>
            <w:vMerge/>
            <w:tcBorders>
              <w:top w:val="nil"/>
              <w:left w:val="single" w:sz="8" w:space="0" w:color="auto"/>
              <w:bottom w:val="single" w:sz="4" w:space="0" w:color="auto"/>
              <w:right w:val="single" w:sz="4" w:space="0" w:color="auto"/>
            </w:tcBorders>
            <w:vAlign w:val="center"/>
            <w:hideMark/>
          </w:tcPr>
          <w:p w14:paraId="76C40332"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4" w:space="0" w:color="auto"/>
              <w:right w:val="single" w:sz="4" w:space="0" w:color="auto"/>
            </w:tcBorders>
            <w:vAlign w:val="center"/>
            <w:hideMark/>
          </w:tcPr>
          <w:p w14:paraId="58BB9763"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2FABA57B"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Lavado </w:t>
            </w:r>
          </w:p>
        </w:tc>
        <w:tc>
          <w:tcPr>
            <w:tcW w:w="1880" w:type="dxa"/>
            <w:tcBorders>
              <w:top w:val="nil"/>
              <w:left w:val="nil"/>
              <w:bottom w:val="single" w:sz="4" w:space="0" w:color="auto"/>
              <w:right w:val="single" w:sz="4" w:space="0" w:color="auto"/>
            </w:tcBorders>
            <w:shd w:val="clear" w:color="auto" w:fill="auto"/>
            <w:vAlign w:val="center"/>
            <w:hideMark/>
          </w:tcPr>
          <w:p w14:paraId="66F82477" w14:textId="77777777" w:rsidR="008714A8" w:rsidRPr="00232299" w:rsidRDefault="008714A8" w:rsidP="00232299">
            <w:pPr>
              <w:rPr>
                <w:rFonts w:ascii="Century Gothic" w:eastAsia="Times New Roman" w:hAnsi="Century Gothic" w:cs="Arial"/>
                <w:color w:val="000000"/>
                <w:sz w:val="16"/>
                <w:szCs w:val="16"/>
                <w:lang w:eastAsia="es-MX"/>
              </w:rPr>
            </w:pPr>
            <w:proofErr w:type="spellStart"/>
            <w:r w:rsidRPr="00232299">
              <w:rPr>
                <w:rFonts w:ascii="Century Gothic" w:eastAsia="Times New Roman" w:hAnsi="Century Gothic" w:cs="Arial"/>
                <w:color w:val="000000"/>
                <w:sz w:val="16"/>
                <w:szCs w:val="16"/>
                <w:lang w:eastAsia="es-MX"/>
              </w:rPr>
              <w:t>Shampoo</w:t>
            </w:r>
            <w:proofErr w:type="spellEnd"/>
            <w:r w:rsidRPr="00232299">
              <w:rPr>
                <w:rFonts w:ascii="Century Gothic" w:eastAsia="Times New Roman" w:hAnsi="Century Gothic" w:cs="Arial"/>
                <w:color w:val="000000"/>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589BDFB1" w14:textId="77777777" w:rsidR="008714A8" w:rsidRPr="00232299" w:rsidRDefault="008714A8" w:rsidP="00232299">
            <w:pPr>
              <w:rPr>
                <w:rFonts w:ascii="Century Gothic" w:eastAsia="Times New Roman" w:hAnsi="Century Gothic" w:cs="Arial"/>
                <w:color w:val="000000"/>
                <w:sz w:val="16"/>
                <w:szCs w:val="16"/>
                <w:lang w:eastAsia="es-MX"/>
              </w:rPr>
            </w:pPr>
            <w:proofErr w:type="spellStart"/>
            <w:r w:rsidRPr="00232299">
              <w:rPr>
                <w:rFonts w:ascii="Century Gothic" w:eastAsia="Times New Roman" w:hAnsi="Century Gothic" w:cs="Arial"/>
                <w:color w:val="000000"/>
                <w:sz w:val="16"/>
                <w:szCs w:val="16"/>
                <w:lang w:eastAsia="es-MX"/>
              </w:rPr>
              <w:t>Shampoo</w:t>
            </w:r>
            <w:proofErr w:type="spellEnd"/>
            <w:r w:rsidRPr="00232299">
              <w:rPr>
                <w:rFonts w:ascii="Century Gothic" w:eastAsia="Times New Roman" w:hAnsi="Century Gothic" w:cs="Arial"/>
                <w:color w:val="000000"/>
                <w:sz w:val="16"/>
                <w:szCs w:val="16"/>
                <w:lang w:eastAsia="es-MX"/>
              </w:rPr>
              <w:t xml:space="preserve"> para alfombras </w:t>
            </w:r>
          </w:p>
        </w:tc>
        <w:tc>
          <w:tcPr>
            <w:tcW w:w="1640" w:type="dxa"/>
            <w:tcBorders>
              <w:top w:val="nil"/>
              <w:left w:val="nil"/>
              <w:bottom w:val="single" w:sz="4" w:space="0" w:color="auto"/>
              <w:right w:val="single" w:sz="8" w:space="0" w:color="auto"/>
            </w:tcBorders>
            <w:shd w:val="clear" w:color="auto" w:fill="auto"/>
            <w:vAlign w:val="center"/>
            <w:hideMark/>
          </w:tcPr>
          <w:p w14:paraId="6EE169CE"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1C55223B" w14:textId="77777777" w:rsidTr="00900274">
        <w:trPr>
          <w:trHeight w:val="1104"/>
        </w:trPr>
        <w:tc>
          <w:tcPr>
            <w:tcW w:w="620" w:type="dxa"/>
            <w:vMerge/>
            <w:tcBorders>
              <w:top w:val="nil"/>
              <w:left w:val="single" w:sz="8" w:space="0" w:color="auto"/>
              <w:bottom w:val="single" w:sz="4" w:space="0" w:color="auto"/>
              <w:right w:val="single" w:sz="4" w:space="0" w:color="auto"/>
            </w:tcBorders>
            <w:vAlign w:val="center"/>
            <w:hideMark/>
          </w:tcPr>
          <w:p w14:paraId="4D53C87C"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4" w:space="0" w:color="auto"/>
              <w:right w:val="single" w:sz="4" w:space="0" w:color="auto"/>
            </w:tcBorders>
            <w:vAlign w:val="center"/>
            <w:hideMark/>
          </w:tcPr>
          <w:p w14:paraId="223F0D39"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67EB04D1"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3E24C036" w14:textId="77777777" w:rsidR="008714A8" w:rsidRPr="00232299" w:rsidRDefault="008714A8" w:rsidP="00232299">
            <w:pPr>
              <w:rPr>
                <w:rFonts w:ascii="Century Gothic" w:eastAsia="Times New Roman" w:hAnsi="Century Gothic" w:cs="Arial"/>
                <w:color w:val="000000"/>
                <w:sz w:val="16"/>
                <w:szCs w:val="16"/>
                <w:lang w:eastAsia="es-MX"/>
              </w:rPr>
            </w:pPr>
            <w:proofErr w:type="spellStart"/>
            <w:r w:rsidRPr="00232299">
              <w:rPr>
                <w:rFonts w:ascii="Century Gothic" w:eastAsia="Times New Roman" w:hAnsi="Century Gothic" w:cs="Arial"/>
                <w:color w:val="000000"/>
                <w:sz w:val="16"/>
                <w:szCs w:val="16"/>
                <w:lang w:eastAsia="es-MX"/>
              </w:rPr>
              <w:t>Hidrolavadora</w:t>
            </w:r>
            <w:proofErr w:type="spellEnd"/>
            <w:r w:rsidRPr="00232299">
              <w:rPr>
                <w:rFonts w:ascii="Century Gothic" w:eastAsia="Times New Roman" w:hAnsi="Century Gothic" w:cs="Arial"/>
                <w:color w:val="000000"/>
                <w:sz w:val="16"/>
                <w:szCs w:val="16"/>
                <w:lang w:eastAsia="es-MX"/>
              </w:rPr>
              <w:t xml:space="preserve"> de alta presión </w:t>
            </w:r>
          </w:p>
        </w:tc>
        <w:tc>
          <w:tcPr>
            <w:tcW w:w="2520" w:type="dxa"/>
            <w:tcBorders>
              <w:top w:val="nil"/>
              <w:left w:val="nil"/>
              <w:bottom w:val="single" w:sz="4" w:space="0" w:color="auto"/>
              <w:right w:val="single" w:sz="4" w:space="0" w:color="auto"/>
            </w:tcBorders>
            <w:shd w:val="clear" w:color="auto" w:fill="auto"/>
            <w:vAlign w:val="center"/>
            <w:hideMark/>
          </w:tcPr>
          <w:p w14:paraId="22EE9BE1"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La que </w:t>
            </w:r>
            <w:r w:rsidRPr="00232299">
              <w:rPr>
                <w:rFonts w:ascii="Century Gothic" w:eastAsia="Times New Roman" w:hAnsi="Century Gothic" w:cs="Arial"/>
                <w:b/>
                <w:bCs/>
                <w:color w:val="000000"/>
                <w:sz w:val="16"/>
                <w:szCs w:val="16"/>
                <w:lang w:eastAsia="es-MX"/>
              </w:rPr>
              <w:t>TELEVISIÓN METROPOLITANA S.A. DE C.V.</w:t>
            </w:r>
            <w:r w:rsidRPr="00232299">
              <w:rPr>
                <w:rFonts w:ascii="Century Gothic" w:eastAsia="Times New Roman" w:hAnsi="Century Gothic" w:cs="Arial"/>
                <w:color w:val="000000"/>
                <w:sz w:val="16"/>
                <w:szCs w:val="16"/>
                <w:lang w:eastAsia="es-MX"/>
              </w:rPr>
              <w:t xml:space="preserve"> acuerde con </w:t>
            </w:r>
            <w:r w:rsidRPr="00232299">
              <w:rPr>
                <w:rFonts w:ascii="Century Gothic" w:eastAsia="Times New Roman" w:hAnsi="Century Gothic" w:cs="Arial"/>
                <w:b/>
                <w:bCs/>
                <w:color w:val="000000"/>
                <w:sz w:val="16"/>
                <w:szCs w:val="16"/>
                <w:lang w:eastAsia="es-MX"/>
              </w:rPr>
              <w:t xml:space="preserve">EL PROVEEDOR </w:t>
            </w:r>
            <w:r w:rsidRPr="00232299">
              <w:rPr>
                <w:rFonts w:ascii="Century Gothic" w:eastAsia="Times New Roman" w:hAnsi="Century Gothic" w:cs="Arial"/>
                <w:color w:val="000000"/>
                <w:sz w:val="16"/>
                <w:szCs w:val="16"/>
                <w:lang w:eastAsia="es-MX"/>
              </w:rPr>
              <w:t>adjudicado</w:t>
            </w:r>
          </w:p>
        </w:tc>
        <w:tc>
          <w:tcPr>
            <w:tcW w:w="1640" w:type="dxa"/>
            <w:tcBorders>
              <w:top w:val="nil"/>
              <w:left w:val="nil"/>
              <w:bottom w:val="single" w:sz="4" w:space="0" w:color="auto"/>
              <w:right w:val="single" w:sz="8" w:space="0" w:color="auto"/>
            </w:tcBorders>
            <w:shd w:val="clear" w:color="auto" w:fill="auto"/>
            <w:vAlign w:val="center"/>
            <w:hideMark/>
          </w:tcPr>
          <w:p w14:paraId="36DECC6C"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638969E2" w14:textId="77777777" w:rsidTr="00900274">
        <w:trPr>
          <w:trHeight w:val="240"/>
        </w:trPr>
        <w:tc>
          <w:tcPr>
            <w:tcW w:w="620" w:type="dxa"/>
            <w:vMerge/>
            <w:tcBorders>
              <w:top w:val="nil"/>
              <w:left w:val="single" w:sz="8" w:space="0" w:color="auto"/>
              <w:bottom w:val="single" w:sz="4" w:space="0" w:color="auto"/>
              <w:right w:val="single" w:sz="4" w:space="0" w:color="auto"/>
            </w:tcBorders>
            <w:vAlign w:val="center"/>
            <w:hideMark/>
          </w:tcPr>
          <w:p w14:paraId="090EE07E"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4" w:space="0" w:color="auto"/>
              <w:right w:val="single" w:sz="4" w:space="0" w:color="auto"/>
            </w:tcBorders>
            <w:vAlign w:val="center"/>
            <w:hideMark/>
          </w:tcPr>
          <w:p w14:paraId="1AC6F7F3"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5E22E544"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7BC2402F"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Manguera </w:t>
            </w:r>
          </w:p>
        </w:tc>
        <w:tc>
          <w:tcPr>
            <w:tcW w:w="2520" w:type="dxa"/>
            <w:tcBorders>
              <w:top w:val="nil"/>
              <w:left w:val="nil"/>
              <w:bottom w:val="single" w:sz="4" w:space="0" w:color="auto"/>
              <w:right w:val="single" w:sz="4" w:space="0" w:color="auto"/>
            </w:tcBorders>
            <w:shd w:val="clear" w:color="auto" w:fill="auto"/>
            <w:vAlign w:val="center"/>
            <w:hideMark/>
          </w:tcPr>
          <w:p w14:paraId="66254D26"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 </w:t>
            </w:r>
          </w:p>
        </w:tc>
        <w:tc>
          <w:tcPr>
            <w:tcW w:w="1640" w:type="dxa"/>
            <w:tcBorders>
              <w:top w:val="nil"/>
              <w:left w:val="nil"/>
              <w:bottom w:val="single" w:sz="4" w:space="0" w:color="auto"/>
              <w:right w:val="single" w:sz="8" w:space="0" w:color="auto"/>
            </w:tcBorders>
            <w:shd w:val="clear" w:color="auto" w:fill="auto"/>
            <w:vAlign w:val="center"/>
            <w:hideMark/>
          </w:tcPr>
          <w:p w14:paraId="400D913B"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33CA363B" w14:textId="77777777" w:rsidTr="00900274">
        <w:trPr>
          <w:trHeight w:val="420"/>
        </w:trPr>
        <w:tc>
          <w:tcPr>
            <w:tcW w:w="620" w:type="dxa"/>
            <w:vMerge/>
            <w:tcBorders>
              <w:top w:val="nil"/>
              <w:left w:val="single" w:sz="8" w:space="0" w:color="auto"/>
              <w:bottom w:val="single" w:sz="4" w:space="0" w:color="auto"/>
              <w:right w:val="single" w:sz="4" w:space="0" w:color="auto"/>
            </w:tcBorders>
            <w:vAlign w:val="center"/>
            <w:hideMark/>
          </w:tcPr>
          <w:p w14:paraId="29B0010F"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4" w:space="0" w:color="auto"/>
              <w:right w:val="single" w:sz="4" w:space="0" w:color="auto"/>
            </w:tcBorders>
            <w:vAlign w:val="center"/>
            <w:hideMark/>
          </w:tcPr>
          <w:p w14:paraId="60255CE3"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14695266"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nil"/>
              <w:right w:val="single" w:sz="4" w:space="0" w:color="auto"/>
            </w:tcBorders>
            <w:shd w:val="clear" w:color="auto" w:fill="auto"/>
            <w:vAlign w:val="center"/>
            <w:hideMark/>
          </w:tcPr>
          <w:p w14:paraId="278AD60B"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2520" w:type="dxa"/>
            <w:tcBorders>
              <w:top w:val="nil"/>
              <w:left w:val="nil"/>
              <w:bottom w:val="nil"/>
              <w:right w:val="single" w:sz="4" w:space="0" w:color="auto"/>
            </w:tcBorders>
            <w:shd w:val="clear" w:color="auto" w:fill="auto"/>
            <w:vAlign w:val="center"/>
            <w:hideMark/>
          </w:tcPr>
          <w:p w14:paraId="14422650"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1640" w:type="dxa"/>
            <w:tcBorders>
              <w:top w:val="nil"/>
              <w:left w:val="nil"/>
              <w:bottom w:val="nil"/>
              <w:right w:val="single" w:sz="8" w:space="0" w:color="auto"/>
            </w:tcBorders>
            <w:shd w:val="clear" w:color="auto" w:fill="auto"/>
            <w:vAlign w:val="center"/>
            <w:hideMark/>
          </w:tcPr>
          <w:p w14:paraId="48C47506"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20E7A043" w14:textId="77777777" w:rsidTr="00900274">
        <w:trPr>
          <w:trHeight w:val="480"/>
        </w:trPr>
        <w:tc>
          <w:tcPr>
            <w:tcW w:w="6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F8F411C"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6</w:t>
            </w:r>
          </w:p>
        </w:tc>
        <w:tc>
          <w:tcPr>
            <w:tcW w:w="19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5C1BA8B"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Escaleras </w:t>
            </w:r>
          </w:p>
        </w:tc>
        <w:tc>
          <w:tcPr>
            <w:tcW w:w="14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41E4B93"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Barrido </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29462184"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Escoba </w:t>
            </w:r>
          </w:p>
        </w:tc>
        <w:tc>
          <w:tcPr>
            <w:tcW w:w="2520" w:type="dxa"/>
            <w:tcBorders>
              <w:top w:val="single" w:sz="8" w:space="0" w:color="auto"/>
              <w:left w:val="nil"/>
              <w:bottom w:val="single" w:sz="4" w:space="0" w:color="auto"/>
              <w:right w:val="single" w:sz="4" w:space="0" w:color="auto"/>
            </w:tcBorders>
            <w:shd w:val="clear" w:color="auto" w:fill="auto"/>
            <w:vAlign w:val="center"/>
            <w:hideMark/>
          </w:tcPr>
          <w:p w14:paraId="02809A00"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Escoba de plástico tipo cepillo o escoba de mijo </w:t>
            </w:r>
          </w:p>
        </w:tc>
        <w:tc>
          <w:tcPr>
            <w:tcW w:w="1640" w:type="dxa"/>
            <w:tcBorders>
              <w:top w:val="single" w:sz="8" w:space="0" w:color="auto"/>
              <w:left w:val="nil"/>
              <w:bottom w:val="single" w:sz="4" w:space="0" w:color="auto"/>
              <w:right w:val="single" w:sz="8" w:space="0" w:color="auto"/>
            </w:tcBorders>
            <w:shd w:val="clear" w:color="auto" w:fill="auto"/>
            <w:vAlign w:val="center"/>
            <w:hideMark/>
          </w:tcPr>
          <w:p w14:paraId="1AA0ABB3"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135E6588" w14:textId="77777777" w:rsidTr="00900274">
        <w:trPr>
          <w:trHeight w:val="480"/>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70FBF797"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8" w:space="0" w:color="000000"/>
              <w:right w:val="single" w:sz="4" w:space="0" w:color="auto"/>
            </w:tcBorders>
            <w:vAlign w:val="center"/>
            <w:hideMark/>
          </w:tcPr>
          <w:p w14:paraId="0D56401D"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40E64D82"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5E385E2C"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Recogedor </w:t>
            </w:r>
          </w:p>
        </w:tc>
        <w:tc>
          <w:tcPr>
            <w:tcW w:w="2520" w:type="dxa"/>
            <w:tcBorders>
              <w:top w:val="nil"/>
              <w:left w:val="nil"/>
              <w:bottom w:val="single" w:sz="4" w:space="0" w:color="auto"/>
              <w:right w:val="single" w:sz="4" w:space="0" w:color="auto"/>
            </w:tcBorders>
            <w:shd w:val="clear" w:color="auto" w:fill="auto"/>
            <w:vAlign w:val="center"/>
            <w:hideMark/>
          </w:tcPr>
          <w:p w14:paraId="3381B80B"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Recogedor de lámina o de plástico con mango </w:t>
            </w:r>
          </w:p>
        </w:tc>
        <w:tc>
          <w:tcPr>
            <w:tcW w:w="1640" w:type="dxa"/>
            <w:tcBorders>
              <w:top w:val="nil"/>
              <w:left w:val="nil"/>
              <w:bottom w:val="single" w:sz="4" w:space="0" w:color="auto"/>
              <w:right w:val="single" w:sz="8" w:space="0" w:color="auto"/>
            </w:tcBorders>
            <w:shd w:val="clear" w:color="auto" w:fill="auto"/>
            <w:vAlign w:val="center"/>
            <w:hideMark/>
          </w:tcPr>
          <w:p w14:paraId="127E53B8"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610D3321" w14:textId="77777777" w:rsidTr="00900274">
        <w:trPr>
          <w:trHeight w:val="240"/>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2769C1EA"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8" w:space="0" w:color="000000"/>
              <w:right w:val="single" w:sz="4" w:space="0" w:color="auto"/>
            </w:tcBorders>
            <w:vAlign w:val="center"/>
            <w:hideMark/>
          </w:tcPr>
          <w:p w14:paraId="1F40E7A1"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1802D91E"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40500E45"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hule </w:t>
            </w:r>
          </w:p>
        </w:tc>
        <w:tc>
          <w:tcPr>
            <w:tcW w:w="2520" w:type="dxa"/>
            <w:tcBorders>
              <w:top w:val="nil"/>
              <w:left w:val="nil"/>
              <w:bottom w:val="single" w:sz="4" w:space="0" w:color="auto"/>
              <w:right w:val="single" w:sz="4" w:space="0" w:color="auto"/>
            </w:tcBorders>
            <w:shd w:val="clear" w:color="auto" w:fill="auto"/>
            <w:vAlign w:val="center"/>
            <w:hideMark/>
          </w:tcPr>
          <w:p w14:paraId="5A4033A6"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1640" w:type="dxa"/>
            <w:tcBorders>
              <w:top w:val="nil"/>
              <w:left w:val="nil"/>
              <w:bottom w:val="single" w:sz="4" w:space="0" w:color="auto"/>
              <w:right w:val="single" w:sz="8" w:space="0" w:color="auto"/>
            </w:tcBorders>
            <w:shd w:val="clear" w:color="auto" w:fill="auto"/>
            <w:vAlign w:val="center"/>
            <w:hideMark/>
          </w:tcPr>
          <w:p w14:paraId="6C0A4530"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4BEA6DC7" w14:textId="77777777" w:rsidTr="00900274">
        <w:trPr>
          <w:trHeight w:val="720"/>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526F5A05"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8" w:space="0" w:color="000000"/>
              <w:right w:val="single" w:sz="4" w:space="0" w:color="auto"/>
            </w:tcBorders>
            <w:vAlign w:val="center"/>
            <w:hideMark/>
          </w:tcPr>
          <w:p w14:paraId="14DD5446"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09F6CED6"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Trapeado </w:t>
            </w:r>
          </w:p>
        </w:tc>
        <w:tc>
          <w:tcPr>
            <w:tcW w:w="1880" w:type="dxa"/>
            <w:tcBorders>
              <w:top w:val="nil"/>
              <w:left w:val="nil"/>
              <w:bottom w:val="single" w:sz="4" w:space="0" w:color="auto"/>
              <w:right w:val="single" w:sz="4" w:space="0" w:color="auto"/>
            </w:tcBorders>
            <w:shd w:val="clear" w:color="auto" w:fill="auto"/>
            <w:vAlign w:val="center"/>
            <w:hideMark/>
          </w:tcPr>
          <w:p w14:paraId="5C698D34"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Limpiador líquido </w:t>
            </w:r>
          </w:p>
        </w:tc>
        <w:tc>
          <w:tcPr>
            <w:tcW w:w="2520" w:type="dxa"/>
            <w:tcBorders>
              <w:top w:val="nil"/>
              <w:left w:val="nil"/>
              <w:bottom w:val="single" w:sz="4" w:space="0" w:color="auto"/>
              <w:right w:val="single" w:sz="4" w:space="0" w:color="auto"/>
            </w:tcBorders>
            <w:shd w:val="clear" w:color="auto" w:fill="auto"/>
            <w:vAlign w:val="center"/>
            <w:hideMark/>
          </w:tcPr>
          <w:p w14:paraId="585AFD33"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Limpiador líquido multiusos, aromatizante, desengrasante, varios aromas, biodegradable</w:t>
            </w:r>
          </w:p>
        </w:tc>
        <w:tc>
          <w:tcPr>
            <w:tcW w:w="1640" w:type="dxa"/>
            <w:tcBorders>
              <w:top w:val="nil"/>
              <w:left w:val="nil"/>
              <w:bottom w:val="single" w:sz="4" w:space="0" w:color="auto"/>
              <w:right w:val="single" w:sz="8" w:space="0" w:color="auto"/>
            </w:tcBorders>
            <w:shd w:val="clear" w:color="auto" w:fill="auto"/>
            <w:vAlign w:val="center"/>
            <w:hideMark/>
          </w:tcPr>
          <w:p w14:paraId="35B06A4A"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NOM-189SSA1/SCFI-2018</w:t>
            </w:r>
          </w:p>
        </w:tc>
      </w:tr>
      <w:tr w:rsidR="008714A8" w:rsidRPr="00232299" w14:paraId="17A8F007" w14:textId="77777777" w:rsidTr="00900274">
        <w:trPr>
          <w:trHeight w:val="240"/>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7B823D69"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8" w:space="0" w:color="000000"/>
              <w:right w:val="single" w:sz="4" w:space="0" w:color="auto"/>
            </w:tcBorders>
            <w:vAlign w:val="center"/>
            <w:hideMark/>
          </w:tcPr>
          <w:p w14:paraId="4E7AE858"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5C3053E8"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450FC040"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Mechudo </w:t>
            </w:r>
          </w:p>
        </w:tc>
        <w:tc>
          <w:tcPr>
            <w:tcW w:w="2520" w:type="dxa"/>
            <w:tcBorders>
              <w:top w:val="nil"/>
              <w:left w:val="nil"/>
              <w:bottom w:val="single" w:sz="4" w:space="0" w:color="auto"/>
              <w:right w:val="single" w:sz="4" w:space="0" w:color="auto"/>
            </w:tcBorders>
            <w:shd w:val="clear" w:color="auto" w:fill="auto"/>
            <w:vAlign w:val="center"/>
            <w:hideMark/>
          </w:tcPr>
          <w:p w14:paraId="084F3058"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Mechudo de algodón </w:t>
            </w:r>
          </w:p>
        </w:tc>
        <w:tc>
          <w:tcPr>
            <w:tcW w:w="1640" w:type="dxa"/>
            <w:tcBorders>
              <w:top w:val="nil"/>
              <w:left w:val="nil"/>
              <w:bottom w:val="single" w:sz="4" w:space="0" w:color="auto"/>
              <w:right w:val="single" w:sz="8" w:space="0" w:color="auto"/>
            </w:tcBorders>
            <w:shd w:val="clear" w:color="auto" w:fill="auto"/>
            <w:vAlign w:val="center"/>
            <w:hideMark/>
          </w:tcPr>
          <w:p w14:paraId="60FE5252"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6795F826" w14:textId="77777777" w:rsidTr="00900274">
        <w:trPr>
          <w:trHeight w:val="240"/>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470D0706"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8" w:space="0" w:color="000000"/>
              <w:right w:val="single" w:sz="4" w:space="0" w:color="auto"/>
            </w:tcBorders>
            <w:vAlign w:val="center"/>
            <w:hideMark/>
          </w:tcPr>
          <w:p w14:paraId="59D339C9"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175CAE3C"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599501F2"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Jalador </w:t>
            </w:r>
          </w:p>
        </w:tc>
        <w:tc>
          <w:tcPr>
            <w:tcW w:w="2520" w:type="dxa"/>
            <w:tcBorders>
              <w:top w:val="nil"/>
              <w:left w:val="nil"/>
              <w:bottom w:val="single" w:sz="4" w:space="0" w:color="auto"/>
              <w:right w:val="single" w:sz="4" w:space="0" w:color="auto"/>
            </w:tcBorders>
            <w:shd w:val="clear" w:color="auto" w:fill="auto"/>
            <w:vAlign w:val="center"/>
            <w:hideMark/>
          </w:tcPr>
          <w:p w14:paraId="44788C10"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Jalador de piso </w:t>
            </w:r>
          </w:p>
        </w:tc>
        <w:tc>
          <w:tcPr>
            <w:tcW w:w="1640" w:type="dxa"/>
            <w:tcBorders>
              <w:top w:val="nil"/>
              <w:left w:val="nil"/>
              <w:bottom w:val="single" w:sz="4" w:space="0" w:color="auto"/>
              <w:right w:val="single" w:sz="8" w:space="0" w:color="auto"/>
            </w:tcBorders>
            <w:shd w:val="clear" w:color="auto" w:fill="auto"/>
            <w:vAlign w:val="center"/>
            <w:hideMark/>
          </w:tcPr>
          <w:p w14:paraId="5FA211E9"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3B03E141" w14:textId="77777777" w:rsidTr="00900274">
        <w:trPr>
          <w:trHeight w:val="324"/>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7F5DC835"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8" w:space="0" w:color="000000"/>
              <w:right w:val="single" w:sz="4" w:space="0" w:color="auto"/>
            </w:tcBorders>
            <w:vAlign w:val="center"/>
            <w:hideMark/>
          </w:tcPr>
          <w:p w14:paraId="4BD68380"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7F7FB537"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6157F883"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Jerga </w:t>
            </w:r>
          </w:p>
        </w:tc>
        <w:tc>
          <w:tcPr>
            <w:tcW w:w="2520" w:type="dxa"/>
            <w:tcBorders>
              <w:top w:val="nil"/>
              <w:left w:val="nil"/>
              <w:bottom w:val="single" w:sz="4" w:space="0" w:color="auto"/>
              <w:right w:val="single" w:sz="4" w:space="0" w:color="auto"/>
            </w:tcBorders>
            <w:shd w:val="clear" w:color="auto" w:fill="auto"/>
            <w:vAlign w:val="center"/>
            <w:hideMark/>
          </w:tcPr>
          <w:p w14:paraId="06E5AB69"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Jerga en rollo  </w:t>
            </w:r>
          </w:p>
        </w:tc>
        <w:tc>
          <w:tcPr>
            <w:tcW w:w="1640" w:type="dxa"/>
            <w:tcBorders>
              <w:top w:val="nil"/>
              <w:left w:val="nil"/>
              <w:bottom w:val="single" w:sz="4" w:space="0" w:color="auto"/>
              <w:right w:val="single" w:sz="8" w:space="0" w:color="auto"/>
            </w:tcBorders>
            <w:shd w:val="clear" w:color="auto" w:fill="auto"/>
            <w:vAlign w:val="center"/>
            <w:hideMark/>
          </w:tcPr>
          <w:p w14:paraId="33ED8B40"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0303835C" w14:textId="77777777" w:rsidTr="00900274">
        <w:trPr>
          <w:trHeight w:val="240"/>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1EE54DA3"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8" w:space="0" w:color="000000"/>
              <w:right w:val="single" w:sz="4" w:space="0" w:color="auto"/>
            </w:tcBorders>
            <w:vAlign w:val="center"/>
            <w:hideMark/>
          </w:tcPr>
          <w:p w14:paraId="5DE02394"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7AC1DBE6"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7A1DFF69"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Cubeta </w:t>
            </w:r>
          </w:p>
        </w:tc>
        <w:tc>
          <w:tcPr>
            <w:tcW w:w="2520" w:type="dxa"/>
            <w:tcBorders>
              <w:top w:val="nil"/>
              <w:left w:val="nil"/>
              <w:bottom w:val="single" w:sz="4" w:space="0" w:color="auto"/>
              <w:right w:val="single" w:sz="4" w:space="0" w:color="auto"/>
            </w:tcBorders>
            <w:shd w:val="clear" w:color="auto" w:fill="auto"/>
            <w:vAlign w:val="center"/>
            <w:hideMark/>
          </w:tcPr>
          <w:p w14:paraId="6BDC5EE5"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Cubeta de plástico </w:t>
            </w:r>
          </w:p>
        </w:tc>
        <w:tc>
          <w:tcPr>
            <w:tcW w:w="1640" w:type="dxa"/>
            <w:tcBorders>
              <w:top w:val="nil"/>
              <w:left w:val="nil"/>
              <w:bottom w:val="single" w:sz="4" w:space="0" w:color="auto"/>
              <w:right w:val="single" w:sz="8" w:space="0" w:color="auto"/>
            </w:tcBorders>
            <w:shd w:val="clear" w:color="auto" w:fill="auto"/>
            <w:vAlign w:val="center"/>
            <w:hideMark/>
          </w:tcPr>
          <w:p w14:paraId="00316BDC"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387551A1" w14:textId="77777777" w:rsidTr="00900274">
        <w:trPr>
          <w:trHeight w:val="240"/>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38D308E3"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8" w:space="0" w:color="000000"/>
              <w:right w:val="single" w:sz="4" w:space="0" w:color="auto"/>
            </w:tcBorders>
            <w:vAlign w:val="center"/>
            <w:hideMark/>
          </w:tcPr>
          <w:p w14:paraId="1308B19D"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4F92A0B0"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472B52CF"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hule </w:t>
            </w:r>
          </w:p>
        </w:tc>
        <w:tc>
          <w:tcPr>
            <w:tcW w:w="2520" w:type="dxa"/>
            <w:tcBorders>
              <w:top w:val="nil"/>
              <w:left w:val="nil"/>
              <w:bottom w:val="single" w:sz="4" w:space="0" w:color="auto"/>
              <w:right w:val="single" w:sz="4" w:space="0" w:color="auto"/>
            </w:tcBorders>
            <w:shd w:val="clear" w:color="auto" w:fill="auto"/>
            <w:vAlign w:val="center"/>
            <w:hideMark/>
          </w:tcPr>
          <w:p w14:paraId="6414A4FE"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1640" w:type="dxa"/>
            <w:tcBorders>
              <w:top w:val="nil"/>
              <w:left w:val="nil"/>
              <w:bottom w:val="single" w:sz="4" w:space="0" w:color="auto"/>
              <w:right w:val="single" w:sz="8" w:space="0" w:color="auto"/>
            </w:tcBorders>
            <w:shd w:val="clear" w:color="auto" w:fill="auto"/>
            <w:vAlign w:val="center"/>
            <w:hideMark/>
          </w:tcPr>
          <w:p w14:paraId="070A7D4B"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0523ACE4" w14:textId="77777777" w:rsidTr="00900274">
        <w:trPr>
          <w:trHeight w:val="720"/>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07C96DDA"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8" w:space="0" w:color="000000"/>
              <w:right w:val="single" w:sz="4" w:space="0" w:color="auto"/>
            </w:tcBorders>
            <w:vAlign w:val="center"/>
            <w:hideMark/>
          </w:tcPr>
          <w:p w14:paraId="5587E7EF"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val="restart"/>
            <w:tcBorders>
              <w:top w:val="nil"/>
              <w:left w:val="single" w:sz="4" w:space="0" w:color="auto"/>
              <w:bottom w:val="single" w:sz="8" w:space="0" w:color="000000"/>
              <w:right w:val="single" w:sz="4" w:space="0" w:color="auto"/>
            </w:tcBorders>
            <w:shd w:val="clear" w:color="auto" w:fill="auto"/>
            <w:vAlign w:val="center"/>
            <w:hideMark/>
          </w:tcPr>
          <w:p w14:paraId="59D9AE50"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Pulido </w:t>
            </w:r>
            <w:r w:rsidRPr="00232299">
              <w:rPr>
                <w:rFonts w:ascii="Century Gothic" w:eastAsia="Times New Roman" w:hAnsi="Century Gothic" w:cs="Arial"/>
                <w:b/>
                <w:bCs/>
                <w:color w:val="000000"/>
                <w:sz w:val="16"/>
                <w:szCs w:val="16"/>
                <w:lang w:eastAsia="es-MX"/>
              </w:rPr>
              <w:br/>
              <w:t xml:space="preserve">(según material) </w:t>
            </w:r>
          </w:p>
        </w:tc>
        <w:tc>
          <w:tcPr>
            <w:tcW w:w="1880" w:type="dxa"/>
            <w:tcBorders>
              <w:top w:val="nil"/>
              <w:left w:val="nil"/>
              <w:bottom w:val="single" w:sz="4" w:space="0" w:color="auto"/>
              <w:right w:val="single" w:sz="4" w:space="0" w:color="auto"/>
            </w:tcBorders>
            <w:shd w:val="clear" w:color="auto" w:fill="auto"/>
            <w:vAlign w:val="center"/>
            <w:hideMark/>
          </w:tcPr>
          <w:p w14:paraId="0F0121E2"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Limpiador líquido </w:t>
            </w:r>
          </w:p>
        </w:tc>
        <w:tc>
          <w:tcPr>
            <w:tcW w:w="2520" w:type="dxa"/>
            <w:tcBorders>
              <w:top w:val="nil"/>
              <w:left w:val="nil"/>
              <w:bottom w:val="single" w:sz="4" w:space="0" w:color="auto"/>
              <w:right w:val="single" w:sz="4" w:space="0" w:color="auto"/>
            </w:tcBorders>
            <w:shd w:val="clear" w:color="auto" w:fill="auto"/>
            <w:vAlign w:val="center"/>
            <w:hideMark/>
          </w:tcPr>
          <w:p w14:paraId="397DA761"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Limpiador líquido multiusos, aromatizante, desengrasante, varios aromas, biodegradable</w:t>
            </w:r>
          </w:p>
        </w:tc>
        <w:tc>
          <w:tcPr>
            <w:tcW w:w="1640" w:type="dxa"/>
            <w:tcBorders>
              <w:top w:val="nil"/>
              <w:left w:val="nil"/>
              <w:bottom w:val="single" w:sz="4" w:space="0" w:color="auto"/>
              <w:right w:val="single" w:sz="8" w:space="0" w:color="auto"/>
            </w:tcBorders>
            <w:shd w:val="clear" w:color="auto" w:fill="auto"/>
            <w:vAlign w:val="center"/>
            <w:hideMark/>
          </w:tcPr>
          <w:p w14:paraId="248B0AA2"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NOM-189SSA1/SCFI-2018</w:t>
            </w:r>
          </w:p>
        </w:tc>
      </w:tr>
      <w:tr w:rsidR="008714A8" w:rsidRPr="00232299" w14:paraId="2DA5142D" w14:textId="77777777" w:rsidTr="00900274">
        <w:trPr>
          <w:trHeight w:val="252"/>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44AC579B"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single" w:sz="8" w:space="0" w:color="auto"/>
              <w:left w:val="single" w:sz="4" w:space="0" w:color="auto"/>
              <w:bottom w:val="single" w:sz="8" w:space="0" w:color="000000"/>
              <w:right w:val="single" w:sz="4" w:space="0" w:color="auto"/>
            </w:tcBorders>
            <w:vAlign w:val="center"/>
            <w:hideMark/>
          </w:tcPr>
          <w:p w14:paraId="22A9B8AA"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641E260D"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73A6A7D2"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Pasta </w:t>
            </w:r>
          </w:p>
        </w:tc>
        <w:tc>
          <w:tcPr>
            <w:tcW w:w="2520" w:type="dxa"/>
            <w:tcBorders>
              <w:top w:val="nil"/>
              <w:left w:val="nil"/>
              <w:bottom w:val="single" w:sz="4" w:space="0" w:color="auto"/>
              <w:right w:val="single" w:sz="4" w:space="0" w:color="auto"/>
            </w:tcBorders>
            <w:shd w:val="clear" w:color="auto" w:fill="auto"/>
            <w:vAlign w:val="center"/>
            <w:hideMark/>
          </w:tcPr>
          <w:p w14:paraId="5B812118"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Pasta para pulir  </w:t>
            </w:r>
          </w:p>
        </w:tc>
        <w:tc>
          <w:tcPr>
            <w:tcW w:w="1640" w:type="dxa"/>
            <w:tcBorders>
              <w:top w:val="nil"/>
              <w:left w:val="nil"/>
              <w:bottom w:val="single" w:sz="4" w:space="0" w:color="auto"/>
              <w:right w:val="single" w:sz="8" w:space="0" w:color="auto"/>
            </w:tcBorders>
            <w:shd w:val="clear" w:color="auto" w:fill="auto"/>
            <w:vAlign w:val="center"/>
            <w:hideMark/>
          </w:tcPr>
          <w:p w14:paraId="03DF6EAA"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bl>
    <w:p w14:paraId="1FE56B00" w14:textId="77777777" w:rsidR="008714A8" w:rsidRPr="00232299" w:rsidRDefault="008714A8" w:rsidP="00232299">
      <w:pPr>
        <w:rPr>
          <w:rFonts w:ascii="Century Gothic" w:hAnsi="Century Gothic"/>
        </w:rPr>
      </w:pPr>
      <w:r w:rsidRPr="00232299">
        <w:rPr>
          <w:rFonts w:ascii="Century Gothic" w:hAnsi="Century Gothic"/>
        </w:rPr>
        <w:br w:type="page"/>
      </w:r>
    </w:p>
    <w:tbl>
      <w:tblPr>
        <w:tblW w:w="10040" w:type="dxa"/>
        <w:tblInd w:w="-577" w:type="dxa"/>
        <w:tblCellMar>
          <w:left w:w="70" w:type="dxa"/>
          <w:right w:w="70" w:type="dxa"/>
        </w:tblCellMar>
        <w:tblLook w:val="04A0" w:firstRow="1" w:lastRow="0" w:firstColumn="1" w:lastColumn="0" w:noHBand="0" w:noVBand="1"/>
      </w:tblPr>
      <w:tblGrid>
        <w:gridCol w:w="620"/>
        <w:gridCol w:w="1960"/>
        <w:gridCol w:w="1420"/>
        <w:gridCol w:w="1880"/>
        <w:gridCol w:w="2520"/>
        <w:gridCol w:w="1640"/>
      </w:tblGrid>
      <w:tr w:rsidR="008714A8" w:rsidRPr="00232299" w14:paraId="36BBCF6A" w14:textId="77777777" w:rsidTr="00900274">
        <w:trPr>
          <w:trHeight w:val="972"/>
        </w:trPr>
        <w:tc>
          <w:tcPr>
            <w:tcW w:w="620" w:type="dxa"/>
            <w:tcBorders>
              <w:top w:val="single" w:sz="8" w:space="0" w:color="auto"/>
              <w:left w:val="single" w:sz="8" w:space="0" w:color="auto"/>
              <w:bottom w:val="single" w:sz="8" w:space="0" w:color="auto"/>
              <w:right w:val="single" w:sz="8" w:space="0" w:color="auto"/>
            </w:tcBorders>
            <w:shd w:val="clear" w:color="000000" w:fill="9D2449"/>
            <w:vAlign w:val="center"/>
            <w:hideMark/>
          </w:tcPr>
          <w:p w14:paraId="3103C077" w14:textId="52D3BC23"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lastRenderedPageBreak/>
              <w:t xml:space="preserve">Áreas </w:t>
            </w:r>
          </w:p>
        </w:tc>
        <w:tc>
          <w:tcPr>
            <w:tcW w:w="3380" w:type="dxa"/>
            <w:gridSpan w:val="2"/>
            <w:tcBorders>
              <w:top w:val="single" w:sz="8" w:space="0" w:color="auto"/>
              <w:left w:val="nil"/>
              <w:bottom w:val="single" w:sz="8" w:space="0" w:color="auto"/>
              <w:right w:val="single" w:sz="8" w:space="0" w:color="000000"/>
            </w:tcBorders>
            <w:shd w:val="clear" w:color="000000" w:fill="9D2449"/>
            <w:vAlign w:val="center"/>
            <w:hideMark/>
          </w:tcPr>
          <w:p w14:paraId="77FB5EF5" w14:textId="77777777"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t>Descripción de la Rutina</w:t>
            </w:r>
          </w:p>
        </w:tc>
        <w:tc>
          <w:tcPr>
            <w:tcW w:w="1880" w:type="dxa"/>
            <w:tcBorders>
              <w:top w:val="single" w:sz="8" w:space="0" w:color="000000"/>
              <w:left w:val="nil"/>
              <w:bottom w:val="nil"/>
              <w:right w:val="single" w:sz="8" w:space="0" w:color="000000"/>
            </w:tcBorders>
            <w:shd w:val="clear" w:color="000000" w:fill="9D2449"/>
            <w:vAlign w:val="center"/>
            <w:hideMark/>
          </w:tcPr>
          <w:p w14:paraId="0176D305" w14:textId="77777777"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t>Materiales, Insumos, Consumibles, Herramienta y Maquinaria</w:t>
            </w:r>
          </w:p>
        </w:tc>
        <w:tc>
          <w:tcPr>
            <w:tcW w:w="2520" w:type="dxa"/>
            <w:tcBorders>
              <w:top w:val="single" w:sz="8" w:space="0" w:color="000000"/>
              <w:left w:val="nil"/>
              <w:bottom w:val="nil"/>
              <w:right w:val="single" w:sz="8" w:space="0" w:color="000000"/>
            </w:tcBorders>
            <w:shd w:val="clear" w:color="000000" w:fill="9D2449"/>
            <w:vAlign w:val="center"/>
            <w:hideMark/>
          </w:tcPr>
          <w:p w14:paraId="468A1D97" w14:textId="77777777"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t xml:space="preserve">Descripción </w:t>
            </w:r>
          </w:p>
        </w:tc>
        <w:tc>
          <w:tcPr>
            <w:tcW w:w="1640" w:type="dxa"/>
            <w:tcBorders>
              <w:top w:val="single" w:sz="8" w:space="0" w:color="000000"/>
              <w:left w:val="nil"/>
              <w:bottom w:val="nil"/>
              <w:right w:val="single" w:sz="8" w:space="0" w:color="000000"/>
            </w:tcBorders>
            <w:shd w:val="clear" w:color="000000" w:fill="9D2449"/>
            <w:vAlign w:val="center"/>
            <w:hideMark/>
          </w:tcPr>
          <w:p w14:paraId="3B9DFB3B" w14:textId="77777777"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t xml:space="preserve">Norma Oficial Mexicana </w:t>
            </w:r>
          </w:p>
        </w:tc>
      </w:tr>
      <w:tr w:rsidR="008714A8" w:rsidRPr="00232299" w14:paraId="31C83173" w14:textId="77777777" w:rsidTr="00900274">
        <w:trPr>
          <w:trHeight w:val="1104"/>
        </w:trPr>
        <w:tc>
          <w:tcPr>
            <w:tcW w:w="620" w:type="dxa"/>
            <w:vMerge w:val="restart"/>
            <w:tcBorders>
              <w:top w:val="nil"/>
              <w:left w:val="single" w:sz="8" w:space="0" w:color="auto"/>
              <w:bottom w:val="single" w:sz="8" w:space="0" w:color="000000"/>
              <w:right w:val="single" w:sz="4" w:space="0" w:color="auto"/>
            </w:tcBorders>
            <w:shd w:val="clear" w:color="auto" w:fill="auto"/>
            <w:vAlign w:val="center"/>
            <w:hideMark/>
          </w:tcPr>
          <w:p w14:paraId="5E10EC33"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6</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4A42406F"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Escaleras </w:t>
            </w:r>
          </w:p>
        </w:tc>
        <w:tc>
          <w:tcPr>
            <w:tcW w:w="1420" w:type="dxa"/>
            <w:vMerge w:val="restart"/>
            <w:tcBorders>
              <w:top w:val="nil"/>
              <w:left w:val="single" w:sz="4" w:space="0" w:color="auto"/>
              <w:bottom w:val="single" w:sz="8" w:space="0" w:color="000000"/>
              <w:right w:val="single" w:sz="4" w:space="0" w:color="auto"/>
            </w:tcBorders>
            <w:shd w:val="clear" w:color="auto" w:fill="auto"/>
            <w:vAlign w:val="center"/>
            <w:hideMark/>
          </w:tcPr>
          <w:p w14:paraId="6AAECF58"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Pulido </w:t>
            </w:r>
            <w:r w:rsidRPr="00232299">
              <w:rPr>
                <w:rFonts w:ascii="Century Gothic" w:eastAsia="Times New Roman" w:hAnsi="Century Gothic" w:cs="Arial"/>
                <w:b/>
                <w:bCs/>
                <w:color w:val="000000"/>
                <w:sz w:val="16"/>
                <w:szCs w:val="16"/>
                <w:lang w:eastAsia="es-MX"/>
              </w:rPr>
              <w:br/>
              <w:t xml:space="preserve">(según material)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4F5547D2"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Pulidora industrial y consumibles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5B12FDD"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La que </w:t>
            </w:r>
            <w:r w:rsidRPr="00232299">
              <w:rPr>
                <w:rFonts w:ascii="Century Gothic" w:eastAsia="Times New Roman" w:hAnsi="Century Gothic" w:cs="Arial"/>
                <w:b/>
                <w:bCs/>
                <w:color w:val="000000"/>
                <w:sz w:val="16"/>
                <w:szCs w:val="16"/>
                <w:lang w:eastAsia="es-MX"/>
              </w:rPr>
              <w:t>TELEVISIÓN METROPOLITANA S.A. DE C.V.</w:t>
            </w:r>
            <w:r w:rsidRPr="00232299">
              <w:rPr>
                <w:rFonts w:ascii="Century Gothic" w:eastAsia="Times New Roman" w:hAnsi="Century Gothic" w:cs="Arial"/>
                <w:color w:val="000000"/>
                <w:sz w:val="16"/>
                <w:szCs w:val="16"/>
                <w:lang w:eastAsia="es-MX"/>
              </w:rPr>
              <w:t xml:space="preserve"> acuerde con </w:t>
            </w:r>
            <w:r w:rsidRPr="00232299">
              <w:rPr>
                <w:rFonts w:ascii="Century Gothic" w:eastAsia="Times New Roman" w:hAnsi="Century Gothic" w:cs="Arial"/>
                <w:b/>
                <w:bCs/>
                <w:color w:val="000000"/>
                <w:sz w:val="16"/>
                <w:szCs w:val="16"/>
                <w:lang w:eastAsia="es-MX"/>
              </w:rPr>
              <w:t xml:space="preserve">EL PROVEEDOR </w:t>
            </w:r>
            <w:r w:rsidRPr="00232299">
              <w:rPr>
                <w:rFonts w:ascii="Century Gothic" w:eastAsia="Times New Roman" w:hAnsi="Century Gothic" w:cs="Arial"/>
                <w:color w:val="000000"/>
                <w:sz w:val="16"/>
                <w:szCs w:val="16"/>
                <w:lang w:eastAsia="es-MX"/>
              </w:rPr>
              <w:t>adjudicado</w:t>
            </w:r>
          </w:p>
        </w:tc>
        <w:tc>
          <w:tcPr>
            <w:tcW w:w="1640" w:type="dxa"/>
            <w:tcBorders>
              <w:top w:val="single" w:sz="4" w:space="0" w:color="auto"/>
              <w:left w:val="nil"/>
              <w:bottom w:val="single" w:sz="4" w:space="0" w:color="auto"/>
              <w:right w:val="single" w:sz="8" w:space="0" w:color="auto"/>
            </w:tcBorders>
            <w:shd w:val="clear" w:color="auto" w:fill="auto"/>
            <w:vAlign w:val="center"/>
            <w:hideMark/>
          </w:tcPr>
          <w:p w14:paraId="4985EC54"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65B5D4B7" w14:textId="77777777" w:rsidTr="00900274">
        <w:trPr>
          <w:trHeight w:val="240"/>
        </w:trPr>
        <w:tc>
          <w:tcPr>
            <w:tcW w:w="620" w:type="dxa"/>
            <w:vMerge/>
            <w:tcBorders>
              <w:top w:val="nil"/>
              <w:left w:val="single" w:sz="8" w:space="0" w:color="auto"/>
              <w:bottom w:val="single" w:sz="8" w:space="0" w:color="000000"/>
              <w:right w:val="single" w:sz="4" w:space="0" w:color="auto"/>
            </w:tcBorders>
            <w:vAlign w:val="center"/>
            <w:hideMark/>
          </w:tcPr>
          <w:p w14:paraId="681DE7EF"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8" w:space="0" w:color="000000"/>
              <w:right w:val="single" w:sz="4" w:space="0" w:color="auto"/>
            </w:tcBorders>
            <w:vAlign w:val="center"/>
            <w:hideMark/>
          </w:tcPr>
          <w:p w14:paraId="5E57AFE3"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65037F2A"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52325715"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Extensión eléctrica </w:t>
            </w:r>
          </w:p>
        </w:tc>
        <w:tc>
          <w:tcPr>
            <w:tcW w:w="2520" w:type="dxa"/>
            <w:tcBorders>
              <w:top w:val="nil"/>
              <w:left w:val="nil"/>
              <w:bottom w:val="single" w:sz="4" w:space="0" w:color="auto"/>
              <w:right w:val="single" w:sz="4" w:space="0" w:color="auto"/>
            </w:tcBorders>
            <w:shd w:val="clear" w:color="auto" w:fill="auto"/>
            <w:vAlign w:val="center"/>
            <w:hideMark/>
          </w:tcPr>
          <w:p w14:paraId="70439EE3"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Extensión eléctrica de uso rudo </w:t>
            </w:r>
          </w:p>
        </w:tc>
        <w:tc>
          <w:tcPr>
            <w:tcW w:w="1640" w:type="dxa"/>
            <w:tcBorders>
              <w:top w:val="nil"/>
              <w:left w:val="nil"/>
              <w:bottom w:val="single" w:sz="4" w:space="0" w:color="auto"/>
              <w:right w:val="single" w:sz="8" w:space="0" w:color="auto"/>
            </w:tcBorders>
            <w:shd w:val="clear" w:color="auto" w:fill="auto"/>
            <w:vAlign w:val="center"/>
            <w:hideMark/>
          </w:tcPr>
          <w:p w14:paraId="6D3357A2"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61CC8E65" w14:textId="77777777" w:rsidTr="00900274">
        <w:trPr>
          <w:trHeight w:val="288"/>
        </w:trPr>
        <w:tc>
          <w:tcPr>
            <w:tcW w:w="620" w:type="dxa"/>
            <w:vMerge/>
            <w:tcBorders>
              <w:top w:val="nil"/>
              <w:left w:val="single" w:sz="8" w:space="0" w:color="auto"/>
              <w:bottom w:val="single" w:sz="8" w:space="0" w:color="000000"/>
              <w:right w:val="single" w:sz="4" w:space="0" w:color="auto"/>
            </w:tcBorders>
            <w:vAlign w:val="center"/>
            <w:hideMark/>
          </w:tcPr>
          <w:p w14:paraId="0BAE5BDB"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8" w:space="0" w:color="000000"/>
              <w:right w:val="single" w:sz="4" w:space="0" w:color="auto"/>
            </w:tcBorders>
            <w:vAlign w:val="center"/>
            <w:hideMark/>
          </w:tcPr>
          <w:p w14:paraId="3B069F33"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08163BAD"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nil"/>
              <w:right w:val="single" w:sz="4" w:space="0" w:color="auto"/>
            </w:tcBorders>
            <w:shd w:val="clear" w:color="auto" w:fill="auto"/>
            <w:vAlign w:val="center"/>
            <w:hideMark/>
          </w:tcPr>
          <w:p w14:paraId="57FC0EA6"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2520" w:type="dxa"/>
            <w:tcBorders>
              <w:top w:val="nil"/>
              <w:left w:val="nil"/>
              <w:bottom w:val="nil"/>
              <w:right w:val="single" w:sz="4" w:space="0" w:color="auto"/>
            </w:tcBorders>
            <w:shd w:val="clear" w:color="auto" w:fill="auto"/>
            <w:vAlign w:val="center"/>
            <w:hideMark/>
          </w:tcPr>
          <w:p w14:paraId="7BCAD5FC"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1640" w:type="dxa"/>
            <w:tcBorders>
              <w:top w:val="nil"/>
              <w:left w:val="nil"/>
              <w:bottom w:val="nil"/>
              <w:right w:val="single" w:sz="8" w:space="0" w:color="auto"/>
            </w:tcBorders>
            <w:shd w:val="clear" w:color="auto" w:fill="auto"/>
            <w:vAlign w:val="center"/>
            <w:hideMark/>
          </w:tcPr>
          <w:p w14:paraId="2F802307"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49AC1331" w14:textId="77777777" w:rsidTr="00900274">
        <w:trPr>
          <w:trHeight w:val="240"/>
        </w:trPr>
        <w:tc>
          <w:tcPr>
            <w:tcW w:w="620" w:type="dxa"/>
            <w:vMerge w:val="restart"/>
            <w:tcBorders>
              <w:top w:val="nil"/>
              <w:left w:val="single" w:sz="8" w:space="0" w:color="auto"/>
              <w:bottom w:val="single" w:sz="4" w:space="0" w:color="auto"/>
              <w:right w:val="single" w:sz="4" w:space="0" w:color="auto"/>
            </w:tcBorders>
            <w:shd w:val="clear" w:color="auto" w:fill="auto"/>
            <w:vAlign w:val="center"/>
            <w:hideMark/>
          </w:tcPr>
          <w:p w14:paraId="7F7FA423"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7</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5EC8BEAF"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Elevadores </w:t>
            </w:r>
          </w:p>
        </w:tc>
        <w:tc>
          <w:tcPr>
            <w:tcW w:w="1420" w:type="dxa"/>
            <w:tcBorders>
              <w:top w:val="nil"/>
              <w:left w:val="nil"/>
              <w:bottom w:val="single" w:sz="4" w:space="0" w:color="auto"/>
              <w:right w:val="single" w:sz="4" w:space="0" w:color="auto"/>
            </w:tcBorders>
            <w:shd w:val="clear" w:color="auto" w:fill="auto"/>
            <w:vAlign w:val="center"/>
            <w:hideMark/>
          </w:tcPr>
          <w:p w14:paraId="56483609"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Sacudido </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2B4DD7C7"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Franela </w:t>
            </w:r>
          </w:p>
        </w:tc>
        <w:tc>
          <w:tcPr>
            <w:tcW w:w="2520" w:type="dxa"/>
            <w:tcBorders>
              <w:top w:val="single" w:sz="8" w:space="0" w:color="auto"/>
              <w:left w:val="nil"/>
              <w:bottom w:val="single" w:sz="4" w:space="0" w:color="auto"/>
              <w:right w:val="single" w:sz="4" w:space="0" w:color="auto"/>
            </w:tcBorders>
            <w:shd w:val="clear" w:color="auto" w:fill="auto"/>
            <w:vAlign w:val="center"/>
            <w:hideMark/>
          </w:tcPr>
          <w:p w14:paraId="645BC555"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Franela de algodón </w:t>
            </w:r>
          </w:p>
        </w:tc>
        <w:tc>
          <w:tcPr>
            <w:tcW w:w="1640" w:type="dxa"/>
            <w:tcBorders>
              <w:top w:val="single" w:sz="8" w:space="0" w:color="auto"/>
              <w:left w:val="nil"/>
              <w:bottom w:val="single" w:sz="4" w:space="0" w:color="auto"/>
              <w:right w:val="single" w:sz="8" w:space="0" w:color="auto"/>
            </w:tcBorders>
            <w:shd w:val="clear" w:color="auto" w:fill="auto"/>
            <w:vAlign w:val="center"/>
            <w:hideMark/>
          </w:tcPr>
          <w:p w14:paraId="2FAE3821"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08F6914E" w14:textId="77777777" w:rsidTr="00900274">
        <w:trPr>
          <w:trHeight w:val="720"/>
        </w:trPr>
        <w:tc>
          <w:tcPr>
            <w:tcW w:w="620" w:type="dxa"/>
            <w:vMerge/>
            <w:tcBorders>
              <w:top w:val="nil"/>
              <w:left w:val="single" w:sz="8" w:space="0" w:color="auto"/>
              <w:bottom w:val="single" w:sz="4" w:space="0" w:color="auto"/>
              <w:right w:val="single" w:sz="4" w:space="0" w:color="auto"/>
            </w:tcBorders>
            <w:vAlign w:val="center"/>
            <w:hideMark/>
          </w:tcPr>
          <w:p w14:paraId="69692A65"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8" w:space="0" w:color="000000"/>
              <w:right w:val="single" w:sz="4" w:space="0" w:color="auto"/>
            </w:tcBorders>
            <w:vAlign w:val="center"/>
            <w:hideMark/>
          </w:tcPr>
          <w:p w14:paraId="028C5E9B"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5E1601BA"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Limpieza </w:t>
            </w:r>
          </w:p>
        </w:tc>
        <w:tc>
          <w:tcPr>
            <w:tcW w:w="1880" w:type="dxa"/>
            <w:tcBorders>
              <w:top w:val="nil"/>
              <w:left w:val="nil"/>
              <w:bottom w:val="single" w:sz="4" w:space="0" w:color="auto"/>
              <w:right w:val="single" w:sz="4" w:space="0" w:color="auto"/>
            </w:tcBorders>
            <w:shd w:val="clear" w:color="auto" w:fill="auto"/>
            <w:vAlign w:val="center"/>
            <w:hideMark/>
          </w:tcPr>
          <w:p w14:paraId="0D4D16DD"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Limpiador líquido </w:t>
            </w:r>
          </w:p>
        </w:tc>
        <w:tc>
          <w:tcPr>
            <w:tcW w:w="2520" w:type="dxa"/>
            <w:tcBorders>
              <w:top w:val="nil"/>
              <w:left w:val="nil"/>
              <w:bottom w:val="single" w:sz="4" w:space="0" w:color="auto"/>
              <w:right w:val="single" w:sz="4" w:space="0" w:color="auto"/>
            </w:tcBorders>
            <w:shd w:val="clear" w:color="auto" w:fill="auto"/>
            <w:vAlign w:val="center"/>
            <w:hideMark/>
          </w:tcPr>
          <w:p w14:paraId="6172E20B"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Limpiador líquido multiusos, aromatizante, desengrasante, varios aromas, biodegradable</w:t>
            </w:r>
          </w:p>
        </w:tc>
        <w:tc>
          <w:tcPr>
            <w:tcW w:w="1640" w:type="dxa"/>
            <w:tcBorders>
              <w:top w:val="nil"/>
              <w:left w:val="nil"/>
              <w:bottom w:val="single" w:sz="4" w:space="0" w:color="auto"/>
              <w:right w:val="single" w:sz="8" w:space="0" w:color="auto"/>
            </w:tcBorders>
            <w:shd w:val="clear" w:color="auto" w:fill="auto"/>
            <w:vAlign w:val="center"/>
            <w:hideMark/>
          </w:tcPr>
          <w:p w14:paraId="0F569DF6"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NOM-189SSA1/SCFI-2018</w:t>
            </w:r>
          </w:p>
        </w:tc>
      </w:tr>
      <w:tr w:rsidR="008714A8" w:rsidRPr="00232299" w14:paraId="4D4A4A42" w14:textId="77777777" w:rsidTr="00900274">
        <w:trPr>
          <w:trHeight w:val="324"/>
        </w:trPr>
        <w:tc>
          <w:tcPr>
            <w:tcW w:w="620" w:type="dxa"/>
            <w:vMerge/>
            <w:tcBorders>
              <w:top w:val="nil"/>
              <w:left w:val="single" w:sz="8" w:space="0" w:color="auto"/>
              <w:bottom w:val="single" w:sz="4" w:space="0" w:color="auto"/>
              <w:right w:val="single" w:sz="4" w:space="0" w:color="auto"/>
            </w:tcBorders>
            <w:vAlign w:val="center"/>
            <w:hideMark/>
          </w:tcPr>
          <w:p w14:paraId="763113E1"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8" w:space="0" w:color="000000"/>
              <w:right w:val="single" w:sz="4" w:space="0" w:color="auto"/>
            </w:tcBorders>
            <w:vAlign w:val="center"/>
            <w:hideMark/>
          </w:tcPr>
          <w:p w14:paraId="53D4A7EE"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203B45C8"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1CF0C7D9"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Franela </w:t>
            </w:r>
          </w:p>
        </w:tc>
        <w:tc>
          <w:tcPr>
            <w:tcW w:w="2520" w:type="dxa"/>
            <w:tcBorders>
              <w:top w:val="nil"/>
              <w:left w:val="nil"/>
              <w:bottom w:val="single" w:sz="4" w:space="0" w:color="auto"/>
              <w:right w:val="single" w:sz="4" w:space="0" w:color="auto"/>
            </w:tcBorders>
            <w:shd w:val="clear" w:color="auto" w:fill="auto"/>
            <w:vAlign w:val="center"/>
            <w:hideMark/>
          </w:tcPr>
          <w:p w14:paraId="5C2FA087"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Franela de algodón </w:t>
            </w:r>
          </w:p>
        </w:tc>
        <w:tc>
          <w:tcPr>
            <w:tcW w:w="1640" w:type="dxa"/>
            <w:tcBorders>
              <w:top w:val="nil"/>
              <w:left w:val="nil"/>
              <w:bottom w:val="single" w:sz="4" w:space="0" w:color="auto"/>
              <w:right w:val="single" w:sz="8" w:space="0" w:color="auto"/>
            </w:tcBorders>
            <w:shd w:val="clear" w:color="auto" w:fill="auto"/>
            <w:vAlign w:val="center"/>
            <w:hideMark/>
          </w:tcPr>
          <w:p w14:paraId="2A2E4CF0"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3ECC9B67" w14:textId="77777777" w:rsidTr="00900274">
        <w:trPr>
          <w:trHeight w:val="288"/>
        </w:trPr>
        <w:tc>
          <w:tcPr>
            <w:tcW w:w="620" w:type="dxa"/>
            <w:vMerge/>
            <w:tcBorders>
              <w:top w:val="nil"/>
              <w:left w:val="single" w:sz="8" w:space="0" w:color="auto"/>
              <w:bottom w:val="single" w:sz="4" w:space="0" w:color="auto"/>
              <w:right w:val="single" w:sz="4" w:space="0" w:color="auto"/>
            </w:tcBorders>
            <w:vAlign w:val="center"/>
            <w:hideMark/>
          </w:tcPr>
          <w:p w14:paraId="360FB339"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8" w:space="0" w:color="000000"/>
              <w:right w:val="single" w:sz="4" w:space="0" w:color="auto"/>
            </w:tcBorders>
            <w:vAlign w:val="center"/>
            <w:hideMark/>
          </w:tcPr>
          <w:p w14:paraId="135B651B"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344276A7"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74CEC732"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2520" w:type="dxa"/>
            <w:tcBorders>
              <w:top w:val="nil"/>
              <w:left w:val="nil"/>
              <w:bottom w:val="single" w:sz="4" w:space="0" w:color="auto"/>
              <w:right w:val="single" w:sz="4" w:space="0" w:color="auto"/>
            </w:tcBorders>
            <w:shd w:val="clear" w:color="auto" w:fill="auto"/>
            <w:vAlign w:val="center"/>
            <w:hideMark/>
          </w:tcPr>
          <w:p w14:paraId="3BBCC3E6"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1640" w:type="dxa"/>
            <w:tcBorders>
              <w:top w:val="nil"/>
              <w:left w:val="nil"/>
              <w:bottom w:val="single" w:sz="4" w:space="0" w:color="auto"/>
              <w:right w:val="single" w:sz="8" w:space="0" w:color="auto"/>
            </w:tcBorders>
            <w:shd w:val="clear" w:color="auto" w:fill="auto"/>
            <w:vAlign w:val="center"/>
            <w:hideMark/>
          </w:tcPr>
          <w:p w14:paraId="53B41669"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5FFFC83F" w14:textId="77777777" w:rsidTr="00900274">
        <w:trPr>
          <w:trHeight w:val="324"/>
        </w:trPr>
        <w:tc>
          <w:tcPr>
            <w:tcW w:w="620" w:type="dxa"/>
            <w:vMerge/>
            <w:tcBorders>
              <w:top w:val="nil"/>
              <w:left w:val="single" w:sz="8" w:space="0" w:color="auto"/>
              <w:bottom w:val="single" w:sz="4" w:space="0" w:color="auto"/>
              <w:right w:val="single" w:sz="4" w:space="0" w:color="auto"/>
            </w:tcBorders>
            <w:vAlign w:val="center"/>
            <w:hideMark/>
          </w:tcPr>
          <w:p w14:paraId="4A728F6A"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8" w:space="0" w:color="000000"/>
              <w:right w:val="single" w:sz="4" w:space="0" w:color="auto"/>
            </w:tcBorders>
            <w:vAlign w:val="center"/>
            <w:hideMark/>
          </w:tcPr>
          <w:p w14:paraId="27F4BCE9"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73000398"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Pulido </w:t>
            </w:r>
          </w:p>
        </w:tc>
        <w:tc>
          <w:tcPr>
            <w:tcW w:w="1880" w:type="dxa"/>
            <w:tcBorders>
              <w:top w:val="nil"/>
              <w:left w:val="nil"/>
              <w:bottom w:val="single" w:sz="4" w:space="0" w:color="auto"/>
              <w:right w:val="single" w:sz="4" w:space="0" w:color="auto"/>
            </w:tcBorders>
            <w:shd w:val="clear" w:color="auto" w:fill="auto"/>
            <w:vAlign w:val="center"/>
            <w:hideMark/>
          </w:tcPr>
          <w:p w14:paraId="6296CCF6"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Pasta </w:t>
            </w:r>
          </w:p>
        </w:tc>
        <w:tc>
          <w:tcPr>
            <w:tcW w:w="2520" w:type="dxa"/>
            <w:tcBorders>
              <w:top w:val="nil"/>
              <w:left w:val="nil"/>
              <w:bottom w:val="single" w:sz="4" w:space="0" w:color="auto"/>
              <w:right w:val="single" w:sz="4" w:space="0" w:color="auto"/>
            </w:tcBorders>
            <w:shd w:val="clear" w:color="auto" w:fill="auto"/>
            <w:vAlign w:val="center"/>
            <w:hideMark/>
          </w:tcPr>
          <w:p w14:paraId="4E41E530"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Pasta para pulir pisos </w:t>
            </w:r>
          </w:p>
        </w:tc>
        <w:tc>
          <w:tcPr>
            <w:tcW w:w="1640" w:type="dxa"/>
            <w:tcBorders>
              <w:top w:val="nil"/>
              <w:left w:val="nil"/>
              <w:bottom w:val="single" w:sz="4" w:space="0" w:color="auto"/>
              <w:right w:val="single" w:sz="8" w:space="0" w:color="auto"/>
            </w:tcBorders>
            <w:shd w:val="clear" w:color="auto" w:fill="auto"/>
            <w:vAlign w:val="center"/>
            <w:hideMark/>
          </w:tcPr>
          <w:p w14:paraId="51024AE3"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66617705" w14:textId="77777777" w:rsidTr="00900274">
        <w:trPr>
          <w:trHeight w:val="1092"/>
        </w:trPr>
        <w:tc>
          <w:tcPr>
            <w:tcW w:w="620" w:type="dxa"/>
            <w:vMerge/>
            <w:tcBorders>
              <w:top w:val="nil"/>
              <w:left w:val="single" w:sz="8" w:space="0" w:color="auto"/>
              <w:bottom w:val="single" w:sz="4" w:space="0" w:color="auto"/>
              <w:right w:val="single" w:sz="4" w:space="0" w:color="auto"/>
            </w:tcBorders>
            <w:vAlign w:val="center"/>
            <w:hideMark/>
          </w:tcPr>
          <w:p w14:paraId="72B1F44C"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8" w:space="0" w:color="000000"/>
              <w:right w:val="single" w:sz="4" w:space="0" w:color="auto"/>
            </w:tcBorders>
            <w:vAlign w:val="center"/>
            <w:hideMark/>
          </w:tcPr>
          <w:p w14:paraId="2FF5F887"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0A4C22B2"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25DBBD5D"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Pulidora industrial y consumibles </w:t>
            </w:r>
          </w:p>
        </w:tc>
        <w:tc>
          <w:tcPr>
            <w:tcW w:w="2520" w:type="dxa"/>
            <w:tcBorders>
              <w:top w:val="nil"/>
              <w:left w:val="nil"/>
              <w:bottom w:val="single" w:sz="4" w:space="0" w:color="auto"/>
              <w:right w:val="single" w:sz="4" w:space="0" w:color="auto"/>
            </w:tcBorders>
            <w:shd w:val="clear" w:color="auto" w:fill="auto"/>
            <w:vAlign w:val="center"/>
            <w:hideMark/>
          </w:tcPr>
          <w:p w14:paraId="79FC6330"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La que </w:t>
            </w:r>
            <w:r w:rsidRPr="00232299">
              <w:rPr>
                <w:rFonts w:ascii="Century Gothic" w:eastAsia="Times New Roman" w:hAnsi="Century Gothic" w:cs="Arial"/>
                <w:b/>
                <w:bCs/>
                <w:color w:val="000000"/>
                <w:sz w:val="16"/>
                <w:szCs w:val="16"/>
                <w:lang w:eastAsia="es-MX"/>
              </w:rPr>
              <w:t>TELEVISIÓN METROPOLITANA S.A. DE C.V.</w:t>
            </w:r>
            <w:r w:rsidRPr="00232299">
              <w:rPr>
                <w:rFonts w:ascii="Century Gothic" w:eastAsia="Times New Roman" w:hAnsi="Century Gothic" w:cs="Arial"/>
                <w:color w:val="000000"/>
                <w:sz w:val="16"/>
                <w:szCs w:val="16"/>
                <w:lang w:eastAsia="es-MX"/>
              </w:rPr>
              <w:t xml:space="preserve"> acuerde con </w:t>
            </w:r>
            <w:r w:rsidRPr="00232299">
              <w:rPr>
                <w:rFonts w:ascii="Century Gothic" w:eastAsia="Times New Roman" w:hAnsi="Century Gothic" w:cs="Arial"/>
                <w:b/>
                <w:bCs/>
                <w:color w:val="000000"/>
                <w:sz w:val="16"/>
                <w:szCs w:val="16"/>
                <w:lang w:eastAsia="es-MX"/>
              </w:rPr>
              <w:t xml:space="preserve">EL PROVEEDOR </w:t>
            </w:r>
            <w:r w:rsidRPr="00232299">
              <w:rPr>
                <w:rFonts w:ascii="Century Gothic" w:eastAsia="Times New Roman" w:hAnsi="Century Gothic" w:cs="Arial"/>
                <w:color w:val="000000"/>
                <w:sz w:val="16"/>
                <w:szCs w:val="16"/>
                <w:lang w:eastAsia="es-MX"/>
              </w:rPr>
              <w:t>adjudicado</w:t>
            </w:r>
          </w:p>
        </w:tc>
        <w:tc>
          <w:tcPr>
            <w:tcW w:w="1640" w:type="dxa"/>
            <w:tcBorders>
              <w:top w:val="nil"/>
              <w:left w:val="nil"/>
              <w:bottom w:val="single" w:sz="4" w:space="0" w:color="auto"/>
              <w:right w:val="single" w:sz="8" w:space="0" w:color="auto"/>
            </w:tcBorders>
            <w:shd w:val="clear" w:color="auto" w:fill="auto"/>
            <w:vAlign w:val="center"/>
            <w:hideMark/>
          </w:tcPr>
          <w:p w14:paraId="62761070"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3AB92CC2" w14:textId="77777777" w:rsidTr="00900274">
        <w:trPr>
          <w:trHeight w:val="480"/>
        </w:trPr>
        <w:tc>
          <w:tcPr>
            <w:tcW w:w="620" w:type="dxa"/>
            <w:vMerge/>
            <w:tcBorders>
              <w:top w:val="nil"/>
              <w:left w:val="single" w:sz="8" w:space="0" w:color="auto"/>
              <w:bottom w:val="single" w:sz="4" w:space="0" w:color="auto"/>
              <w:right w:val="single" w:sz="4" w:space="0" w:color="auto"/>
            </w:tcBorders>
            <w:vAlign w:val="center"/>
            <w:hideMark/>
          </w:tcPr>
          <w:p w14:paraId="441FEEF5"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8" w:space="0" w:color="000000"/>
              <w:right w:val="single" w:sz="4" w:space="0" w:color="auto"/>
            </w:tcBorders>
            <w:vAlign w:val="center"/>
            <w:hideMark/>
          </w:tcPr>
          <w:p w14:paraId="181EF550"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76B5BC66"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35099A0E"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Extensión eléctrica </w:t>
            </w:r>
          </w:p>
        </w:tc>
        <w:tc>
          <w:tcPr>
            <w:tcW w:w="2520" w:type="dxa"/>
            <w:tcBorders>
              <w:top w:val="nil"/>
              <w:left w:val="nil"/>
              <w:bottom w:val="single" w:sz="4" w:space="0" w:color="auto"/>
              <w:right w:val="single" w:sz="4" w:space="0" w:color="auto"/>
            </w:tcBorders>
            <w:shd w:val="clear" w:color="auto" w:fill="auto"/>
            <w:vAlign w:val="center"/>
            <w:hideMark/>
          </w:tcPr>
          <w:p w14:paraId="4C67CE72"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Extensión eléctrica de uso rudo </w:t>
            </w:r>
          </w:p>
        </w:tc>
        <w:tc>
          <w:tcPr>
            <w:tcW w:w="1640" w:type="dxa"/>
            <w:tcBorders>
              <w:top w:val="nil"/>
              <w:left w:val="nil"/>
              <w:bottom w:val="single" w:sz="4" w:space="0" w:color="auto"/>
              <w:right w:val="single" w:sz="8" w:space="0" w:color="auto"/>
            </w:tcBorders>
            <w:shd w:val="clear" w:color="auto" w:fill="auto"/>
            <w:vAlign w:val="center"/>
            <w:hideMark/>
          </w:tcPr>
          <w:p w14:paraId="4567D091"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7AC20D24" w14:textId="77777777" w:rsidTr="00900274">
        <w:trPr>
          <w:trHeight w:val="415"/>
        </w:trPr>
        <w:tc>
          <w:tcPr>
            <w:tcW w:w="620" w:type="dxa"/>
            <w:vMerge/>
            <w:tcBorders>
              <w:top w:val="nil"/>
              <w:left w:val="single" w:sz="8" w:space="0" w:color="auto"/>
              <w:bottom w:val="single" w:sz="4" w:space="0" w:color="auto"/>
              <w:right w:val="single" w:sz="4" w:space="0" w:color="auto"/>
            </w:tcBorders>
            <w:vAlign w:val="center"/>
            <w:hideMark/>
          </w:tcPr>
          <w:p w14:paraId="6CF6DF66"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8" w:space="0" w:color="000000"/>
              <w:right w:val="single" w:sz="4" w:space="0" w:color="auto"/>
            </w:tcBorders>
            <w:vAlign w:val="center"/>
            <w:hideMark/>
          </w:tcPr>
          <w:p w14:paraId="55E52C7D"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53E8888E"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nil"/>
              <w:right w:val="single" w:sz="4" w:space="0" w:color="auto"/>
            </w:tcBorders>
            <w:shd w:val="clear" w:color="auto" w:fill="auto"/>
            <w:vAlign w:val="center"/>
            <w:hideMark/>
          </w:tcPr>
          <w:p w14:paraId="1ACBA4ED"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Guantes de hule</w:t>
            </w:r>
          </w:p>
        </w:tc>
        <w:tc>
          <w:tcPr>
            <w:tcW w:w="2520" w:type="dxa"/>
            <w:tcBorders>
              <w:top w:val="nil"/>
              <w:left w:val="nil"/>
              <w:bottom w:val="nil"/>
              <w:right w:val="single" w:sz="4" w:space="0" w:color="auto"/>
            </w:tcBorders>
            <w:shd w:val="clear" w:color="auto" w:fill="auto"/>
            <w:vAlign w:val="center"/>
            <w:hideMark/>
          </w:tcPr>
          <w:p w14:paraId="1182DCCF"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1640" w:type="dxa"/>
            <w:tcBorders>
              <w:top w:val="nil"/>
              <w:left w:val="nil"/>
              <w:bottom w:val="nil"/>
              <w:right w:val="single" w:sz="8" w:space="0" w:color="auto"/>
            </w:tcBorders>
            <w:shd w:val="clear" w:color="auto" w:fill="auto"/>
            <w:vAlign w:val="center"/>
            <w:hideMark/>
          </w:tcPr>
          <w:p w14:paraId="645DBA54"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493B51A1" w14:textId="77777777" w:rsidTr="00900274">
        <w:trPr>
          <w:trHeight w:val="480"/>
        </w:trPr>
        <w:tc>
          <w:tcPr>
            <w:tcW w:w="6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17F1C1D"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8</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046625BB"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Estacionamiento, Azotea y áreas comunes </w:t>
            </w:r>
          </w:p>
        </w:tc>
        <w:tc>
          <w:tcPr>
            <w:tcW w:w="14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DC23C51"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Barrido </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7F90DC67"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Escoba </w:t>
            </w:r>
          </w:p>
        </w:tc>
        <w:tc>
          <w:tcPr>
            <w:tcW w:w="2520" w:type="dxa"/>
            <w:tcBorders>
              <w:top w:val="single" w:sz="8" w:space="0" w:color="auto"/>
              <w:left w:val="nil"/>
              <w:bottom w:val="single" w:sz="4" w:space="0" w:color="auto"/>
              <w:right w:val="single" w:sz="4" w:space="0" w:color="auto"/>
            </w:tcBorders>
            <w:shd w:val="clear" w:color="auto" w:fill="auto"/>
            <w:vAlign w:val="center"/>
            <w:hideMark/>
          </w:tcPr>
          <w:p w14:paraId="7364485C"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Escoba de plástico tipo cepillo o escoba de mijo </w:t>
            </w:r>
          </w:p>
        </w:tc>
        <w:tc>
          <w:tcPr>
            <w:tcW w:w="1640" w:type="dxa"/>
            <w:tcBorders>
              <w:top w:val="single" w:sz="8" w:space="0" w:color="auto"/>
              <w:left w:val="nil"/>
              <w:bottom w:val="single" w:sz="4" w:space="0" w:color="auto"/>
              <w:right w:val="single" w:sz="8" w:space="0" w:color="auto"/>
            </w:tcBorders>
            <w:shd w:val="clear" w:color="auto" w:fill="auto"/>
            <w:vAlign w:val="center"/>
            <w:hideMark/>
          </w:tcPr>
          <w:p w14:paraId="6938F5D1"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150215B2" w14:textId="77777777" w:rsidTr="00900274">
        <w:trPr>
          <w:trHeight w:val="480"/>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03B76D40"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8" w:space="0" w:color="000000"/>
              <w:right w:val="single" w:sz="4" w:space="0" w:color="auto"/>
            </w:tcBorders>
            <w:vAlign w:val="center"/>
            <w:hideMark/>
          </w:tcPr>
          <w:p w14:paraId="2EE6E8F9"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6B845F30"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5044A042"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Recogedor </w:t>
            </w:r>
          </w:p>
        </w:tc>
        <w:tc>
          <w:tcPr>
            <w:tcW w:w="2520" w:type="dxa"/>
            <w:tcBorders>
              <w:top w:val="nil"/>
              <w:left w:val="nil"/>
              <w:bottom w:val="single" w:sz="4" w:space="0" w:color="auto"/>
              <w:right w:val="single" w:sz="4" w:space="0" w:color="auto"/>
            </w:tcBorders>
            <w:shd w:val="clear" w:color="auto" w:fill="auto"/>
            <w:vAlign w:val="center"/>
            <w:hideMark/>
          </w:tcPr>
          <w:p w14:paraId="73C4EC80"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Recogedor de lámina o de plástico con mango </w:t>
            </w:r>
          </w:p>
        </w:tc>
        <w:tc>
          <w:tcPr>
            <w:tcW w:w="1640" w:type="dxa"/>
            <w:tcBorders>
              <w:top w:val="nil"/>
              <w:left w:val="nil"/>
              <w:bottom w:val="single" w:sz="4" w:space="0" w:color="auto"/>
              <w:right w:val="single" w:sz="8" w:space="0" w:color="auto"/>
            </w:tcBorders>
            <w:shd w:val="clear" w:color="auto" w:fill="auto"/>
            <w:vAlign w:val="center"/>
            <w:hideMark/>
          </w:tcPr>
          <w:p w14:paraId="64B1D33F"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1115AE41" w14:textId="77777777" w:rsidTr="00900274">
        <w:trPr>
          <w:trHeight w:val="519"/>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0C07002B"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8" w:space="0" w:color="000000"/>
              <w:right w:val="single" w:sz="4" w:space="0" w:color="auto"/>
            </w:tcBorders>
            <w:vAlign w:val="center"/>
            <w:hideMark/>
          </w:tcPr>
          <w:p w14:paraId="039E356F"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6774A58F"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01004EAC"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2520" w:type="dxa"/>
            <w:tcBorders>
              <w:top w:val="nil"/>
              <w:left w:val="nil"/>
              <w:bottom w:val="single" w:sz="4" w:space="0" w:color="auto"/>
              <w:right w:val="single" w:sz="4" w:space="0" w:color="auto"/>
            </w:tcBorders>
            <w:shd w:val="clear" w:color="auto" w:fill="auto"/>
            <w:vAlign w:val="center"/>
            <w:hideMark/>
          </w:tcPr>
          <w:p w14:paraId="03D6C94C"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1640" w:type="dxa"/>
            <w:tcBorders>
              <w:top w:val="nil"/>
              <w:left w:val="nil"/>
              <w:bottom w:val="single" w:sz="4" w:space="0" w:color="auto"/>
              <w:right w:val="single" w:sz="8" w:space="0" w:color="auto"/>
            </w:tcBorders>
            <w:shd w:val="clear" w:color="auto" w:fill="auto"/>
            <w:vAlign w:val="center"/>
            <w:hideMark/>
          </w:tcPr>
          <w:p w14:paraId="61F50D8C"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1BCF8A6C" w14:textId="77777777" w:rsidTr="00900274">
        <w:trPr>
          <w:trHeight w:val="720"/>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07CAA78B"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8" w:space="0" w:color="000000"/>
              <w:right w:val="single" w:sz="4" w:space="0" w:color="auto"/>
            </w:tcBorders>
            <w:vAlign w:val="center"/>
            <w:hideMark/>
          </w:tcPr>
          <w:p w14:paraId="048A2E41"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val="restart"/>
            <w:tcBorders>
              <w:top w:val="nil"/>
              <w:left w:val="single" w:sz="4" w:space="0" w:color="auto"/>
              <w:bottom w:val="single" w:sz="8" w:space="0" w:color="000000"/>
              <w:right w:val="single" w:sz="4" w:space="0" w:color="auto"/>
            </w:tcBorders>
            <w:shd w:val="clear" w:color="auto" w:fill="auto"/>
            <w:vAlign w:val="center"/>
            <w:hideMark/>
          </w:tcPr>
          <w:p w14:paraId="441D3447"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Lavado </w:t>
            </w:r>
          </w:p>
        </w:tc>
        <w:tc>
          <w:tcPr>
            <w:tcW w:w="1880" w:type="dxa"/>
            <w:tcBorders>
              <w:top w:val="nil"/>
              <w:left w:val="nil"/>
              <w:bottom w:val="single" w:sz="4" w:space="0" w:color="auto"/>
              <w:right w:val="single" w:sz="4" w:space="0" w:color="auto"/>
            </w:tcBorders>
            <w:shd w:val="clear" w:color="auto" w:fill="auto"/>
            <w:vAlign w:val="center"/>
            <w:hideMark/>
          </w:tcPr>
          <w:p w14:paraId="2F6B5844"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Limpiador líquido </w:t>
            </w:r>
          </w:p>
        </w:tc>
        <w:tc>
          <w:tcPr>
            <w:tcW w:w="2520" w:type="dxa"/>
            <w:tcBorders>
              <w:top w:val="nil"/>
              <w:left w:val="nil"/>
              <w:bottom w:val="single" w:sz="4" w:space="0" w:color="auto"/>
              <w:right w:val="single" w:sz="4" w:space="0" w:color="auto"/>
            </w:tcBorders>
            <w:shd w:val="clear" w:color="auto" w:fill="auto"/>
            <w:vAlign w:val="center"/>
            <w:hideMark/>
          </w:tcPr>
          <w:p w14:paraId="442605B0"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Limpiador líquido multiusos, aromatizante, desengrasante, varios aromas, biodegradable</w:t>
            </w:r>
          </w:p>
        </w:tc>
        <w:tc>
          <w:tcPr>
            <w:tcW w:w="1640" w:type="dxa"/>
            <w:tcBorders>
              <w:top w:val="nil"/>
              <w:left w:val="nil"/>
              <w:bottom w:val="single" w:sz="4" w:space="0" w:color="auto"/>
              <w:right w:val="single" w:sz="8" w:space="0" w:color="auto"/>
            </w:tcBorders>
            <w:shd w:val="clear" w:color="auto" w:fill="auto"/>
            <w:vAlign w:val="center"/>
            <w:hideMark/>
          </w:tcPr>
          <w:p w14:paraId="01B51ABE"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NOM-189SSA1/SCFI-2018</w:t>
            </w:r>
          </w:p>
        </w:tc>
      </w:tr>
      <w:tr w:rsidR="008714A8" w:rsidRPr="00232299" w14:paraId="321AE2CB" w14:textId="77777777" w:rsidTr="00900274">
        <w:trPr>
          <w:trHeight w:val="1092"/>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03FE08D6"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8" w:space="0" w:color="000000"/>
              <w:right w:val="single" w:sz="4" w:space="0" w:color="auto"/>
            </w:tcBorders>
            <w:vAlign w:val="center"/>
            <w:hideMark/>
          </w:tcPr>
          <w:p w14:paraId="43A5BBAE"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481DD60E"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3BA9BABE" w14:textId="77777777" w:rsidR="008714A8" w:rsidRPr="00232299" w:rsidRDefault="008714A8" w:rsidP="00232299">
            <w:pPr>
              <w:rPr>
                <w:rFonts w:ascii="Century Gothic" w:eastAsia="Times New Roman" w:hAnsi="Century Gothic" w:cs="Arial"/>
                <w:color w:val="000000"/>
                <w:sz w:val="16"/>
                <w:szCs w:val="16"/>
                <w:lang w:eastAsia="es-MX"/>
              </w:rPr>
            </w:pPr>
            <w:proofErr w:type="spellStart"/>
            <w:r w:rsidRPr="00232299">
              <w:rPr>
                <w:rFonts w:ascii="Century Gothic" w:eastAsia="Times New Roman" w:hAnsi="Century Gothic" w:cs="Arial"/>
                <w:color w:val="000000"/>
                <w:sz w:val="16"/>
                <w:szCs w:val="16"/>
                <w:lang w:eastAsia="es-MX"/>
              </w:rPr>
              <w:t>Hidrolavadora</w:t>
            </w:r>
            <w:proofErr w:type="spellEnd"/>
            <w:r w:rsidRPr="00232299">
              <w:rPr>
                <w:rFonts w:ascii="Century Gothic" w:eastAsia="Times New Roman" w:hAnsi="Century Gothic" w:cs="Arial"/>
                <w:color w:val="000000"/>
                <w:sz w:val="16"/>
                <w:szCs w:val="16"/>
                <w:lang w:eastAsia="es-MX"/>
              </w:rPr>
              <w:t xml:space="preserve"> de alta presión </w:t>
            </w:r>
          </w:p>
        </w:tc>
        <w:tc>
          <w:tcPr>
            <w:tcW w:w="2520" w:type="dxa"/>
            <w:tcBorders>
              <w:top w:val="nil"/>
              <w:left w:val="nil"/>
              <w:bottom w:val="single" w:sz="4" w:space="0" w:color="auto"/>
              <w:right w:val="single" w:sz="4" w:space="0" w:color="auto"/>
            </w:tcBorders>
            <w:shd w:val="clear" w:color="auto" w:fill="auto"/>
            <w:vAlign w:val="center"/>
            <w:hideMark/>
          </w:tcPr>
          <w:p w14:paraId="796DD4D3"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La que </w:t>
            </w:r>
            <w:r w:rsidRPr="00232299">
              <w:rPr>
                <w:rFonts w:ascii="Century Gothic" w:eastAsia="Times New Roman" w:hAnsi="Century Gothic" w:cs="Arial"/>
                <w:b/>
                <w:bCs/>
                <w:color w:val="000000"/>
                <w:sz w:val="16"/>
                <w:szCs w:val="16"/>
                <w:lang w:eastAsia="es-MX"/>
              </w:rPr>
              <w:t>TELEVISIÓN METROPOLITANA S.A. DE C.V.</w:t>
            </w:r>
            <w:r w:rsidRPr="00232299">
              <w:rPr>
                <w:rFonts w:ascii="Century Gothic" w:eastAsia="Times New Roman" w:hAnsi="Century Gothic" w:cs="Arial"/>
                <w:color w:val="000000"/>
                <w:sz w:val="16"/>
                <w:szCs w:val="16"/>
                <w:lang w:eastAsia="es-MX"/>
              </w:rPr>
              <w:t xml:space="preserve"> acuerde con </w:t>
            </w:r>
            <w:r w:rsidRPr="00232299">
              <w:rPr>
                <w:rFonts w:ascii="Century Gothic" w:eastAsia="Times New Roman" w:hAnsi="Century Gothic" w:cs="Arial"/>
                <w:b/>
                <w:bCs/>
                <w:color w:val="000000"/>
                <w:sz w:val="16"/>
                <w:szCs w:val="16"/>
                <w:lang w:eastAsia="es-MX"/>
              </w:rPr>
              <w:t xml:space="preserve">EL PROVEEDOR </w:t>
            </w:r>
            <w:r w:rsidRPr="00232299">
              <w:rPr>
                <w:rFonts w:ascii="Century Gothic" w:eastAsia="Times New Roman" w:hAnsi="Century Gothic" w:cs="Arial"/>
                <w:color w:val="000000"/>
                <w:sz w:val="16"/>
                <w:szCs w:val="16"/>
                <w:lang w:eastAsia="es-MX"/>
              </w:rPr>
              <w:t>adjudicado</w:t>
            </w:r>
          </w:p>
        </w:tc>
        <w:tc>
          <w:tcPr>
            <w:tcW w:w="1640" w:type="dxa"/>
            <w:tcBorders>
              <w:top w:val="nil"/>
              <w:left w:val="nil"/>
              <w:bottom w:val="single" w:sz="4" w:space="0" w:color="auto"/>
              <w:right w:val="single" w:sz="8" w:space="0" w:color="auto"/>
            </w:tcBorders>
            <w:shd w:val="clear" w:color="auto" w:fill="auto"/>
            <w:vAlign w:val="center"/>
            <w:hideMark/>
          </w:tcPr>
          <w:p w14:paraId="058A9FA3"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6F321E96" w14:textId="77777777" w:rsidTr="00900274">
        <w:trPr>
          <w:trHeight w:val="480"/>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4C7B5086"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8" w:space="0" w:color="000000"/>
              <w:right w:val="single" w:sz="4" w:space="0" w:color="auto"/>
            </w:tcBorders>
            <w:vAlign w:val="center"/>
            <w:hideMark/>
          </w:tcPr>
          <w:p w14:paraId="31CD0929"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21E533A0"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70FA50C5"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Extensión eléctrica </w:t>
            </w:r>
          </w:p>
        </w:tc>
        <w:tc>
          <w:tcPr>
            <w:tcW w:w="2520" w:type="dxa"/>
            <w:tcBorders>
              <w:top w:val="nil"/>
              <w:left w:val="nil"/>
              <w:bottom w:val="single" w:sz="4" w:space="0" w:color="auto"/>
              <w:right w:val="single" w:sz="4" w:space="0" w:color="auto"/>
            </w:tcBorders>
            <w:shd w:val="clear" w:color="auto" w:fill="auto"/>
            <w:vAlign w:val="center"/>
            <w:hideMark/>
          </w:tcPr>
          <w:p w14:paraId="4DF998FD" w14:textId="77777777" w:rsidR="008714A8" w:rsidRPr="00232299" w:rsidRDefault="008714A8" w:rsidP="00232299">
            <w:pPr>
              <w:jc w:val="both"/>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Extensión eléctrica de uso rudo </w:t>
            </w:r>
          </w:p>
        </w:tc>
        <w:tc>
          <w:tcPr>
            <w:tcW w:w="1640" w:type="dxa"/>
            <w:tcBorders>
              <w:top w:val="nil"/>
              <w:left w:val="nil"/>
              <w:bottom w:val="single" w:sz="4" w:space="0" w:color="auto"/>
              <w:right w:val="single" w:sz="8" w:space="0" w:color="auto"/>
            </w:tcBorders>
            <w:shd w:val="clear" w:color="auto" w:fill="auto"/>
            <w:vAlign w:val="center"/>
            <w:hideMark/>
          </w:tcPr>
          <w:p w14:paraId="7B6F12D3"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r w:rsidR="008714A8" w:rsidRPr="00232299" w14:paraId="11427CB2" w14:textId="77777777" w:rsidTr="00900274">
        <w:trPr>
          <w:trHeight w:val="288"/>
        </w:trPr>
        <w:tc>
          <w:tcPr>
            <w:tcW w:w="620" w:type="dxa"/>
            <w:vMerge/>
            <w:tcBorders>
              <w:top w:val="single" w:sz="8" w:space="0" w:color="auto"/>
              <w:left w:val="single" w:sz="8" w:space="0" w:color="auto"/>
              <w:bottom w:val="single" w:sz="4" w:space="0" w:color="auto"/>
              <w:right w:val="single" w:sz="4" w:space="0" w:color="auto"/>
            </w:tcBorders>
            <w:vAlign w:val="center"/>
            <w:hideMark/>
          </w:tcPr>
          <w:p w14:paraId="70CC5D18"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960" w:type="dxa"/>
            <w:vMerge/>
            <w:tcBorders>
              <w:top w:val="nil"/>
              <w:left w:val="single" w:sz="4" w:space="0" w:color="auto"/>
              <w:bottom w:val="single" w:sz="4" w:space="0" w:color="auto"/>
              <w:right w:val="single" w:sz="4" w:space="0" w:color="auto"/>
            </w:tcBorders>
            <w:vAlign w:val="center"/>
            <w:hideMark/>
          </w:tcPr>
          <w:p w14:paraId="6B1C649E"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3B4CE7D3" w14:textId="77777777" w:rsidR="008714A8" w:rsidRPr="00232299" w:rsidRDefault="008714A8" w:rsidP="00232299">
            <w:pPr>
              <w:rPr>
                <w:rFonts w:ascii="Century Gothic" w:eastAsia="Times New Roman" w:hAnsi="Century Gothic"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10666F2F"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2520" w:type="dxa"/>
            <w:tcBorders>
              <w:top w:val="nil"/>
              <w:left w:val="nil"/>
              <w:bottom w:val="single" w:sz="4" w:space="0" w:color="auto"/>
              <w:right w:val="single" w:sz="4" w:space="0" w:color="auto"/>
            </w:tcBorders>
            <w:shd w:val="clear" w:color="auto" w:fill="auto"/>
            <w:vAlign w:val="center"/>
            <w:hideMark/>
          </w:tcPr>
          <w:p w14:paraId="44C41645"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Guantes de hule </w:t>
            </w:r>
          </w:p>
        </w:tc>
        <w:tc>
          <w:tcPr>
            <w:tcW w:w="1640" w:type="dxa"/>
            <w:tcBorders>
              <w:top w:val="nil"/>
              <w:left w:val="nil"/>
              <w:bottom w:val="single" w:sz="4" w:space="0" w:color="auto"/>
              <w:right w:val="single" w:sz="8" w:space="0" w:color="auto"/>
            </w:tcBorders>
            <w:shd w:val="clear" w:color="auto" w:fill="auto"/>
            <w:vAlign w:val="center"/>
            <w:hideMark/>
          </w:tcPr>
          <w:p w14:paraId="319737C0"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N/A </w:t>
            </w:r>
          </w:p>
        </w:tc>
      </w:tr>
    </w:tbl>
    <w:p w14:paraId="11DB3F12" w14:textId="230F6377" w:rsidR="009565D7" w:rsidRDefault="009565D7"/>
    <w:p w14:paraId="2067A27A" w14:textId="42D0D86B" w:rsidR="009565D7" w:rsidRDefault="009565D7"/>
    <w:p w14:paraId="610B6041" w14:textId="77777777" w:rsidR="009565D7" w:rsidRDefault="009565D7"/>
    <w:tbl>
      <w:tblPr>
        <w:tblW w:w="10040" w:type="dxa"/>
        <w:tblInd w:w="-577" w:type="dxa"/>
        <w:tblCellMar>
          <w:left w:w="70" w:type="dxa"/>
          <w:right w:w="70" w:type="dxa"/>
        </w:tblCellMar>
        <w:tblLook w:val="04A0" w:firstRow="1" w:lastRow="0" w:firstColumn="1" w:lastColumn="0" w:noHBand="0" w:noVBand="1"/>
      </w:tblPr>
      <w:tblGrid>
        <w:gridCol w:w="620"/>
        <w:gridCol w:w="1960"/>
        <w:gridCol w:w="1420"/>
        <w:gridCol w:w="1880"/>
        <w:gridCol w:w="2520"/>
        <w:gridCol w:w="1640"/>
      </w:tblGrid>
      <w:tr w:rsidR="008714A8" w:rsidRPr="00232299" w14:paraId="1B8AD41D" w14:textId="77777777" w:rsidTr="009565D7">
        <w:trPr>
          <w:trHeight w:val="972"/>
        </w:trPr>
        <w:tc>
          <w:tcPr>
            <w:tcW w:w="620" w:type="dxa"/>
            <w:tcBorders>
              <w:top w:val="single" w:sz="4" w:space="0" w:color="auto"/>
              <w:left w:val="single" w:sz="8" w:space="0" w:color="auto"/>
              <w:bottom w:val="single" w:sz="8" w:space="0" w:color="auto"/>
              <w:right w:val="single" w:sz="8" w:space="0" w:color="auto"/>
            </w:tcBorders>
            <w:shd w:val="clear" w:color="000000" w:fill="9D2449"/>
            <w:vAlign w:val="center"/>
            <w:hideMark/>
          </w:tcPr>
          <w:p w14:paraId="10B3136D" w14:textId="77777777"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lastRenderedPageBreak/>
              <w:t xml:space="preserve">Áreas </w:t>
            </w:r>
          </w:p>
        </w:tc>
        <w:tc>
          <w:tcPr>
            <w:tcW w:w="3380" w:type="dxa"/>
            <w:gridSpan w:val="2"/>
            <w:tcBorders>
              <w:top w:val="single" w:sz="4" w:space="0" w:color="auto"/>
              <w:left w:val="nil"/>
              <w:bottom w:val="single" w:sz="8" w:space="0" w:color="auto"/>
              <w:right w:val="single" w:sz="8" w:space="0" w:color="000000"/>
            </w:tcBorders>
            <w:shd w:val="clear" w:color="000000" w:fill="9D2449"/>
            <w:vAlign w:val="center"/>
            <w:hideMark/>
          </w:tcPr>
          <w:p w14:paraId="40FD09A0" w14:textId="77777777"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t>Descripción de la Rutina</w:t>
            </w:r>
          </w:p>
        </w:tc>
        <w:tc>
          <w:tcPr>
            <w:tcW w:w="1880" w:type="dxa"/>
            <w:tcBorders>
              <w:top w:val="single" w:sz="4" w:space="0" w:color="auto"/>
              <w:left w:val="nil"/>
              <w:bottom w:val="nil"/>
              <w:right w:val="single" w:sz="8" w:space="0" w:color="000000"/>
            </w:tcBorders>
            <w:shd w:val="clear" w:color="000000" w:fill="9D2449"/>
            <w:vAlign w:val="center"/>
            <w:hideMark/>
          </w:tcPr>
          <w:p w14:paraId="46670E79" w14:textId="77777777"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t>Materiales, Insumos, Consumibles, Herramienta y Maquinaria</w:t>
            </w:r>
          </w:p>
        </w:tc>
        <w:tc>
          <w:tcPr>
            <w:tcW w:w="2520" w:type="dxa"/>
            <w:tcBorders>
              <w:top w:val="single" w:sz="4" w:space="0" w:color="auto"/>
              <w:left w:val="nil"/>
              <w:bottom w:val="nil"/>
              <w:right w:val="single" w:sz="8" w:space="0" w:color="000000"/>
            </w:tcBorders>
            <w:shd w:val="clear" w:color="000000" w:fill="9D2449"/>
            <w:vAlign w:val="center"/>
            <w:hideMark/>
          </w:tcPr>
          <w:p w14:paraId="7AA31F81" w14:textId="77777777"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t xml:space="preserve">Descripción </w:t>
            </w:r>
          </w:p>
        </w:tc>
        <w:tc>
          <w:tcPr>
            <w:tcW w:w="1640" w:type="dxa"/>
            <w:tcBorders>
              <w:top w:val="single" w:sz="4" w:space="0" w:color="auto"/>
              <w:left w:val="nil"/>
              <w:bottom w:val="nil"/>
              <w:right w:val="single" w:sz="8" w:space="0" w:color="000000"/>
            </w:tcBorders>
            <w:shd w:val="clear" w:color="000000" w:fill="9D2449"/>
            <w:vAlign w:val="center"/>
            <w:hideMark/>
          </w:tcPr>
          <w:p w14:paraId="5EFC991D" w14:textId="77777777" w:rsidR="008714A8" w:rsidRPr="00232299" w:rsidRDefault="008714A8" w:rsidP="00232299">
            <w:pPr>
              <w:jc w:val="center"/>
              <w:rPr>
                <w:rFonts w:ascii="Century Gothic" w:eastAsia="Times New Roman" w:hAnsi="Century Gothic" w:cs="Arial"/>
                <w:b/>
                <w:bCs/>
                <w:color w:val="FFFFFF"/>
                <w:sz w:val="16"/>
                <w:szCs w:val="16"/>
                <w:lang w:eastAsia="es-MX"/>
              </w:rPr>
            </w:pPr>
            <w:r w:rsidRPr="00232299">
              <w:rPr>
                <w:rFonts w:ascii="Century Gothic" w:eastAsia="Times New Roman" w:hAnsi="Century Gothic" w:cs="Arial"/>
                <w:b/>
                <w:bCs/>
                <w:color w:val="FFFFFF"/>
                <w:sz w:val="16"/>
                <w:szCs w:val="16"/>
                <w:lang w:eastAsia="es-MX"/>
              </w:rPr>
              <w:t xml:space="preserve">Norma Oficial Mexicana </w:t>
            </w:r>
          </w:p>
        </w:tc>
      </w:tr>
      <w:tr w:rsidR="008714A8" w:rsidRPr="00232299" w14:paraId="75A7B8CD" w14:textId="77777777" w:rsidTr="009565D7">
        <w:trPr>
          <w:trHeight w:val="252"/>
        </w:trPr>
        <w:tc>
          <w:tcPr>
            <w:tcW w:w="2580" w:type="dxa"/>
            <w:gridSpan w:val="2"/>
            <w:tcBorders>
              <w:top w:val="nil"/>
              <w:left w:val="single" w:sz="8" w:space="0" w:color="000000"/>
              <w:bottom w:val="nil"/>
              <w:right w:val="nil"/>
            </w:tcBorders>
            <w:shd w:val="clear" w:color="000000" w:fill="B38E5D"/>
            <w:vAlign w:val="center"/>
            <w:hideMark/>
          </w:tcPr>
          <w:p w14:paraId="37F82990"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w:t>
            </w:r>
          </w:p>
        </w:tc>
        <w:tc>
          <w:tcPr>
            <w:tcW w:w="1420" w:type="dxa"/>
            <w:tcBorders>
              <w:top w:val="nil"/>
              <w:left w:val="nil"/>
              <w:bottom w:val="nil"/>
              <w:right w:val="nil"/>
            </w:tcBorders>
            <w:shd w:val="clear" w:color="000000" w:fill="B38E5D"/>
            <w:vAlign w:val="center"/>
            <w:hideMark/>
          </w:tcPr>
          <w:p w14:paraId="465F48A9"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w:t>
            </w:r>
          </w:p>
        </w:tc>
        <w:tc>
          <w:tcPr>
            <w:tcW w:w="6040" w:type="dxa"/>
            <w:gridSpan w:val="3"/>
            <w:tcBorders>
              <w:top w:val="nil"/>
              <w:left w:val="nil"/>
              <w:bottom w:val="nil"/>
              <w:right w:val="single" w:sz="8" w:space="0" w:color="000000"/>
            </w:tcBorders>
            <w:shd w:val="clear" w:color="000000" w:fill="B38E5D"/>
            <w:vAlign w:val="center"/>
            <w:hideMark/>
          </w:tcPr>
          <w:p w14:paraId="507362F2" w14:textId="77777777" w:rsidR="008714A8" w:rsidRPr="00232299" w:rsidRDefault="008714A8" w:rsidP="00232299">
            <w:pP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Núcleos Sanitarios </w:t>
            </w:r>
          </w:p>
        </w:tc>
      </w:tr>
      <w:tr w:rsidR="008714A8" w:rsidRPr="00232299" w14:paraId="2D60A44F" w14:textId="77777777" w:rsidTr="009565D7">
        <w:trPr>
          <w:trHeight w:val="852"/>
        </w:trPr>
        <w:tc>
          <w:tcPr>
            <w:tcW w:w="6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E6976FA"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9</w:t>
            </w:r>
          </w:p>
        </w:tc>
        <w:tc>
          <w:tcPr>
            <w:tcW w:w="1960" w:type="dxa"/>
            <w:tcBorders>
              <w:top w:val="single" w:sz="8" w:space="0" w:color="auto"/>
              <w:left w:val="nil"/>
              <w:bottom w:val="single" w:sz="8" w:space="0" w:color="auto"/>
              <w:right w:val="single" w:sz="4" w:space="0" w:color="auto"/>
            </w:tcBorders>
            <w:shd w:val="clear" w:color="auto" w:fill="auto"/>
            <w:vAlign w:val="center"/>
            <w:hideMark/>
          </w:tcPr>
          <w:p w14:paraId="6F061AE0" w14:textId="77777777" w:rsidR="008714A8" w:rsidRPr="00232299" w:rsidRDefault="008714A8"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 xml:space="preserve">Baños </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14:paraId="5841FD35" w14:textId="49D4A15C" w:rsidR="008714A8" w:rsidRPr="00232299" w:rsidRDefault="00493CA4" w:rsidP="00232299">
            <w:pPr>
              <w:jc w:val="center"/>
              <w:rPr>
                <w:rFonts w:ascii="Century Gothic" w:eastAsia="Times New Roman" w:hAnsi="Century Gothic" w:cs="Arial"/>
                <w:b/>
                <w:bCs/>
                <w:color w:val="000000"/>
                <w:sz w:val="16"/>
                <w:szCs w:val="16"/>
                <w:lang w:eastAsia="es-MX"/>
              </w:rPr>
            </w:pPr>
            <w:r w:rsidRPr="00232299">
              <w:rPr>
                <w:rFonts w:ascii="Century Gothic" w:eastAsia="Times New Roman" w:hAnsi="Century Gothic" w:cs="Arial"/>
                <w:b/>
                <w:bCs/>
                <w:color w:val="000000"/>
                <w:sz w:val="16"/>
                <w:szCs w:val="16"/>
                <w:lang w:eastAsia="es-MX"/>
              </w:rPr>
              <w:t>Lavado y</w:t>
            </w:r>
            <w:r w:rsidR="008714A8" w:rsidRPr="00232299">
              <w:rPr>
                <w:rFonts w:ascii="Century Gothic" w:eastAsia="Times New Roman" w:hAnsi="Century Gothic" w:cs="Arial"/>
                <w:b/>
                <w:bCs/>
                <w:color w:val="000000"/>
                <w:sz w:val="16"/>
                <w:szCs w:val="16"/>
                <w:lang w:eastAsia="es-MX"/>
              </w:rPr>
              <w:t xml:space="preserve"> Desinfectado de Muebles de Baño</w:t>
            </w:r>
          </w:p>
        </w:tc>
        <w:tc>
          <w:tcPr>
            <w:tcW w:w="1880" w:type="dxa"/>
            <w:tcBorders>
              <w:top w:val="single" w:sz="8" w:space="0" w:color="auto"/>
              <w:left w:val="nil"/>
              <w:bottom w:val="single" w:sz="8" w:space="0" w:color="auto"/>
              <w:right w:val="single" w:sz="4" w:space="0" w:color="auto"/>
            </w:tcBorders>
            <w:shd w:val="clear" w:color="auto" w:fill="auto"/>
            <w:vAlign w:val="center"/>
            <w:hideMark/>
          </w:tcPr>
          <w:p w14:paraId="769BC194" w14:textId="77777777" w:rsidR="008714A8" w:rsidRPr="00232299" w:rsidRDefault="008714A8"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 xml:space="preserve">Limpiador líquido </w:t>
            </w:r>
          </w:p>
        </w:tc>
        <w:tc>
          <w:tcPr>
            <w:tcW w:w="2520" w:type="dxa"/>
            <w:tcBorders>
              <w:top w:val="single" w:sz="8" w:space="0" w:color="auto"/>
              <w:left w:val="nil"/>
              <w:bottom w:val="single" w:sz="8" w:space="0" w:color="auto"/>
              <w:right w:val="single" w:sz="4" w:space="0" w:color="auto"/>
            </w:tcBorders>
            <w:shd w:val="clear" w:color="auto" w:fill="auto"/>
            <w:vAlign w:val="center"/>
            <w:hideMark/>
          </w:tcPr>
          <w:p w14:paraId="505E371C" w14:textId="78FF24EF" w:rsidR="008714A8" w:rsidRPr="00232299" w:rsidRDefault="00493CA4" w:rsidP="00232299">
            <w:pP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Limpiador líquido</w:t>
            </w:r>
            <w:r w:rsidR="008714A8" w:rsidRPr="00232299">
              <w:rPr>
                <w:rFonts w:ascii="Century Gothic" w:eastAsia="Times New Roman" w:hAnsi="Century Gothic" w:cs="Arial"/>
                <w:color w:val="000000"/>
                <w:sz w:val="16"/>
                <w:szCs w:val="16"/>
                <w:lang w:eastAsia="es-MX"/>
              </w:rPr>
              <w:t xml:space="preserve"> multiusos, aromatizante, desengrasante, varios aromas, biodegradable</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14:paraId="49752030" w14:textId="77777777" w:rsidR="008714A8" w:rsidRPr="00232299" w:rsidRDefault="008714A8" w:rsidP="00232299">
            <w:pPr>
              <w:jc w:val="center"/>
              <w:rPr>
                <w:rFonts w:ascii="Century Gothic" w:eastAsia="Times New Roman" w:hAnsi="Century Gothic" w:cs="Arial"/>
                <w:color w:val="000000"/>
                <w:sz w:val="16"/>
                <w:szCs w:val="16"/>
                <w:lang w:eastAsia="es-MX"/>
              </w:rPr>
            </w:pPr>
            <w:r w:rsidRPr="00232299">
              <w:rPr>
                <w:rFonts w:ascii="Century Gothic" w:eastAsia="Times New Roman" w:hAnsi="Century Gothic" w:cs="Arial"/>
                <w:color w:val="000000"/>
                <w:sz w:val="16"/>
                <w:szCs w:val="16"/>
                <w:lang w:eastAsia="es-MX"/>
              </w:rPr>
              <w:t>NOM-189SSA1/SCFI-2018</w:t>
            </w:r>
          </w:p>
        </w:tc>
      </w:tr>
    </w:tbl>
    <w:p w14:paraId="6F8C407D" w14:textId="77777777" w:rsidR="008714A8" w:rsidRPr="00232299" w:rsidRDefault="008714A8" w:rsidP="00232299">
      <w:pPr>
        <w:ind w:left="426" w:right="29"/>
        <w:contextualSpacing/>
        <w:jc w:val="both"/>
        <w:rPr>
          <w:rFonts w:ascii="Century Gothic" w:eastAsia="Calibri" w:hAnsi="Century Gothic" w:cs="Arial"/>
          <w:b/>
          <w:sz w:val="18"/>
          <w:szCs w:val="18"/>
          <w:lang w:eastAsia="es-MX"/>
        </w:rPr>
      </w:pPr>
    </w:p>
    <w:tbl>
      <w:tblPr>
        <w:tblStyle w:val="TableGrid7"/>
        <w:tblW w:w="10065" w:type="dxa"/>
        <w:tblInd w:w="-572" w:type="dxa"/>
        <w:tblCellMar>
          <w:top w:w="3" w:type="dxa"/>
          <w:left w:w="107" w:type="dxa"/>
          <w:right w:w="65" w:type="dxa"/>
        </w:tblCellMar>
        <w:tblLook w:val="04A0" w:firstRow="1" w:lastRow="0" w:firstColumn="1" w:lastColumn="0" w:noHBand="0" w:noVBand="1"/>
      </w:tblPr>
      <w:tblGrid>
        <w:gridCol w:w="2748"/>
        <w:gridCol w:w="2387"/>
        <w:gridCol w:w="4930"/>
      </w:tblGrid>
      <w:tr w:rsidR="008714A8" w:rsidRPr="00232299" w14:paraId="01C13B50" w14:textId="77777777" w:rsidTr="00900274">
        <w:trPr>
          <w:trHeight w:val="203"/>
        </w:trPr>
        <w:tc>
          <w:tcPr>
            <w:tcW w:w="2748" w:type="dxa"/>
            <w:tcBorders>
              <w:top w:val="single" w:sz="4" w:space="0" w:color="000000"/>
              <w:left w:val="single" w:sz="4" w:space="0" w:color="000000"/>
              <w:bottom w:val="single" w:sz="4" w:space="0" w:color="000000"/>
              <w:right w:val="single" w:sz="4" w:space="0" w:color="000000"/>
            </w:tcBorders>
            <w:shd w:val="clear" w:color="auto" w:fill="990033"/>
          </w:tcPr>
          <w:p w14:paraId="7292FAC9" w14:textId="77777777" w:rsidR="008714A8" w:rsidRPr="00232299" w:rsidRDefault="008714A8" w:rsidP="00232299">
            <w:pPr>
              <w:ind w:right="42"/>
              <w:jc w:val="center"/>
              <w:rPr>
                <w:rFonts w:ascii="Century Gothic" w:hAnsi="Century Gothic"/>
              </w:rPr>
            </w:pPr>
            <w:r w:rsidRPr="00232299">
              <w:rPr>
                <w:rFonts w:ascii="Century Gothic" w:eastAsia="Montserrat" w:hAnsi="Century Gothic" w:cs="Montserrat"/>
                <w:b/>
                <w:color w:val="FFFFFF"/>
                <w:sz w:val="16"/>
              </w:rPr>
              <w:t xml:space="preserve">Norma Oficial Mexicana </w:t>
            </w:r>
          </w:p>
        </w:tc>
        <w:tc>
          <w:tcPr>
            <w:tcW w:w="2387" w:type="dxa"/>
            <w:tcBorders>
              <w:top w:val="single" w:sz="4" w:space="0" w:color="000000"/>
              <w:left w:val="single" w:sz="4" w:space="0" w:color="000000"/>
              <w:bottom w:val="single" w:sz="4" w:space="0" w:color="000000"/>
              <w:right w:val="single" w:sz="4" w:space="0" w:color="000000"/>
            </w:tcBorders>
            <w:shd w:val="clear" w:color="auto" w:fill="990033"/>
          </w:tcPr>
          <w:p w14:paraId="0BABE922" w14:textId="77777777" w:rsidR="008714A8" w:rsidRPr="00232299" w:rsidRDefault="008714A8" w:rsidP="00232299">
            <w:pPr>
              <w:ind w:right="42"/>
              <w:jc w:val="center"/>
              <w:rPr>
                <w:rFonts w:ascii="Century Gothic" w:hAnsi="Century Gothic"/>
              </w:rPr>
            </w:pPr>
            <w:r w:rsidRPr="00232299">
              <w:rPr>
                <w:rFonts w:ascii="Century Gothic" w:eastAsia="Montserrat" w:hAnsi="Century Gothic" w:cs="Montserrat"/>
                <w:b/>
                <w:color w:val="FFFFFF"/>
                <w:sz w:val="16"/>
              </w:rPr>
              <w:t xml:space="preserve">Nombre de la Norma </w:t>
            </w:r>
          </w:p>
        </w:tc>
        <w:tc>
          <w:tcPr>
            <w:tcW w:w="4930" w:type="dxa"/>
            <w:tcBorders>
              <w:top w:val="single" w:sz="4" w:space="0" w:color="000000"/>
              <w:left w:val="single" w:sz="4" w:space="0" w:color="000000"/>
              <w:bottom w:val="single" w:sz="4" w:space="0" w:color="000000"/>
              <w:right w:val="single" w:sz="4" w:space="0" w:color="000000"/>
            </w:tcBorders>
            <w:shd w:val="clear" w:color="auto" w:fill="990033"/>
          </w:tcPr>
          <w:p w14:paraId="5D1B776B" w14:textId="77777777" w:rsidR="008714A8" w:rsidRPr="00232299" w:rsidRDefault="008714A8" w:rsidP="00232299">
            <w:pPr>
              <w:ind w:right="41"/>
              <w:jc w:val="center"/>
              <w:rPr>
                <w:rFonts w:ascii="Century Gothic" w:hAnsi="Century Gothic"/>
              </w:rPr>
            </w:pPr>
            <w:r w:rsidRPr="00232299">
              <w:rPr>
                <w:rFonts w:ascii="Century Gothic" w:eastAsia="Montserrat" w:hAnsi="Century Gothic" w:cs="Montserrat"/>
                <w:b/>
                <w:color w:val="FFFFFF"/>
                <w:sz w:val="16"/>
              </w:rPr>
              <w:t xml:space="preserve">Objetivo y Campo de Aplicación </w:t>
            </w:r>
          </w:p>
        </w:tc>
      </w:tr>
      <w:tr w:rsidR="008714A8" w:rsidRPr="00232299" w14:paraId="21537135" w14:textId="77777777" w:rsidTr="00900274">
        <w:trPr>
          <w:trHeight w:val="1331"/>
        </w:trPr>
        <w:tc>
          <w:tcPr>
            <w:tcW w:w="2748" w:type="dxa"/>
            <w:tcBorders>
              <w:top w:val="single" w:sz="4" w:space="0" w:color="000000"/>
              <w:left w:val="single" w:sz="4" w:space="0" w:color="000000"/>
              <w:bottom w:val="single" w:sz="4" w:space="0" w:color="000000"/>
              <w:right w:val="single" w:sz="4" w:space="0" w:color="000000"/>
            </w:tcBorders>
          </w:tcPr>
          <w:p w14:paraId="6D0D0DB4" w14:textId="77777777" w:rsidR="008714A8" w:rsidRPr="00232299" w:rsidRDefault="008714A8" w:rsidP="00232299">
            <w:pPr>
              <w:rPr>
                <w:rFonts w:ascii="Century Gothic" w:hAnsi="Century Gothic"/>
              </w:rPr>
            </w:pPr>
            <w:r w:rsidRPr="00232299">
              <w:rPr>
                <w:rFonts w:ascii="Century Gothic" w:eastAsia="Montserrat" w:hAnsi="Century Gothic" w:cs="Montserrat"/>
                <w:sz w:val="16"/>
              </w:rPr>
              <w:t xml:space="preserve">NOM-189-SSA1/SCFI-2018 </w:t>
            </w:r>
          </w:p>
        </w:tc>
        <w:tc>
          <w:tcPr>
            <w:tcW w:w="2387" w:type="dxa"/>
            <w:tcBorders>
              <w:top w:val="single" w:sz="4" w:space="0" w:color="000000"/>
              <w:left w:val="single" w:sz="4" w:space="0" w:color="000000"/>
              <w:bottom w:val="single" w:sz="4" w:space="0" w:color="000000"/>
              <w:right w:val="single" w:sz="4" w:space="0" w:color="000000"/>
            </w:tcBorders>
          </w:tcPr>
          <w:p w14:paraId="28D3A197" w14:textId="77777777" w:rsidR="008714A8" w:rsidRPr="00232299" w:rsidRDefault="008714A8" w:rsidP="00232299">
            <w:pPr>
              <w:ind w:right="41"/>
              <w:jc w:val="both"/>
              <w:rPr>
                <w:rFonts w:ascii="Century Gothic" w:hAnsi="Century Gothic"/>
              </w:rPr>
            </w:pPr>
            <w:r w:rsidRPr="00232299">
              <w:rPr>
                <w:rFonts w:ascii="Century Gothic" w:eastAsia="Montserrat" w:hAnsi="Century Gothic" w:cs="Montserrat"/>
                <w:sz w:val="16"/>
              </w:rPr>
              <w:t xml:space="preserve">Productos y Servicios. Etiquetado y Envasado para Productos de Aseo de uso Doméstico </w:t>
            </w:r>
          </w:p>
        </w:tc>
        <w:tc>
          <w:tcPr>
            <w:tcW w:w="4930" w:type="dxa"/>
            <w:tcBorders>
              <w:top w:val="single" w:sz="4" w:space="0" w:color="000000"/>
              <w:left w:val="single" w:sz="4" w:space="0" w:color="000000"/>
              <w:bottom w:val="single" w:sz="4" w:space="0" w:color="000000"/>
              <w:right w:val="single" w:sz="4" w:space="0" w:color="000000"/>
            </w:tcBorders>
          </w:tcPr>
          <w:p w14:paraId="59EAD753" w14:textId="77777777" w:rsidR="008714A8" w:rsidRPr="00232299" w:rsidRDefault="008714A8" w:rsidP="00232299">
            <w:pPr>
              <w:ind w:left="1" w:right="41"/>
              <w:jc w:val="both"/>
              <w:rPr>
                <w:rFonts w:ascii="Century Gothic" w:hAnsi="Century Gothic"/>
              </w:rPr>
            </w:pPr>
            <w:r w:rsidRPr="00232299">
              <w:rPr>
                <w:rFonts w:ascii="Century Gothic" w:eastAsia="Montserrat" w:hAnsi="Century Gothic" w:cs="Montserrat"/>
                <w:sz w:val="16"/>
              </w:rPr>
              <w:t xml:space="preserve">Esta Norma tiene por objeto establecer los requisitos de información sanitaria y comercial de las etiquetas de los productos de aseo de uso doméstico para elegir una mejor opción de compra, así como las características sanitarias para su envasado y así evitar que su uso represente un riesgo para la salud. </w:t>
            </w:r>
          </w:p>
        </w:tc>
      </w:tr>
      <w:tr w:rsidR="008714A8" w:rsidRPr="00232299" w14:paraId="0A351537" w14:textId="77777777" w:rsidTr="00900274">
        <w:trPr>
          <w:trHeight w:val="1376"/>
        </w:trPr>
        <w:tc>
          <w:tcPr>
            <w:tcW w:w="2748" w:type="dxa"/>
            <w:tcBorders>
              <w:top w:val="single" w:sz="4" w:space="0" w:color="000000"/>
              <w:left w:val="single" w:sz="4" w:space="0" w:color="000000"/>
              <w:bottom w:val="single" w:sz="4" w:space="0" w:color="000000"/>
              <w:right w:val="single" w:sz="4" w:space="0" w:color="000000"/>
            </w:tcBorders>
          </w:tcPr>
          <w:p w14:paraId="192AC0DE" w14:textId="77777777" w:rsidR="008714A8" w:rsidRPr="00232299" w:rsidRDefault="008714A8" w:rsidP="00232299">
            <w:pPr>
              <w:rPr>
                <w:rFonts w:ascii="Century Gothic" w:hAnsi="Century Gothic"/>
              </w:rPr>
            </w:pPr>
            <w:r w:rsidRPr="00232299">
              <w:rPr>
                <w:rFonts w:ascii="Century Gothic" w:eastAsia="Montserrat" w:hAnsi="Century Gothic" w:cs="Montserrat"/>
                <w:sz w:val="16"/>
              </w:rPr>
              <w:t xml:space="preserve">NMX-N-092-SCFI-2015 </w:t>
            </w:r>
          </w:p>
        </w:tc>
        <w:tc>
          <w:tcPr>
            <w:tcW w:w="2387" w:type="dxa"/>
            <w:tcBorders>
              <w:top w:val="single" w:sz="4" w:space="0" w:color="000000"/>
              <w:left w:val="single" w:sz="4" w:space="0" w:color="000000"/>
              <w:bottom w:val="single" w:sz="4" w:space="0" w:color="000000"/>
              <w:right w:val="single" w:sz="4" w:space="0" w:color="000000"/>
            </w:tcBorders>
          </w:tcPr>
          <w:p w14:paraId="1835CA7C" w14:textId="77777777" w:rsidR="008714A8" w:rsidRPr="00232299" w:rsidRDefault="008714A8" w:rsidP="00232299">
            <w:pPr>
              <w:ind w:right="41"/>
              <w:jc w:val="both"/>
              <w:rPr>
                <w:rFonts w:ascii="Century Gothic" w:hAnsi="Century Gothic"/>
              </w:rPr>
            </w:pPr>
            <w:r w:rsidRPr="00232299">
              <w:rPr>
                <w:rFonts w:ascii="Century Gothic" w:eastAsia="Montserrat" w:hAnsi="Century Gothic" w:cs="Montserrat"/>
                <w:sz w:val="16"/>
              </w:rPr>
              <w:t>Industrias de celulosa y papel-papeles creados (</w:t>
            </w:r>
            <w:proofErr w:type="spellStart"/>
            <w:r w:rsidRPr="00232299">
              <w:rPr>
                <w:rFonts w:ascii="Century Gothic" w:eastAsia="Montserrat" w:hAnsi="Century Gothic" w:cs="Montserrat"/>
                <w:sz w:val="16"/>
              </w:rPr>
              <w:t>tissue</w:t>
            </w:r>
            <w:proofErr w:type="spellEnd"/>
            <w:r w:rsidRPr="00232299">
              <w:rPr>
                <w:rFonts w:ascii="Century Gothic" w:eastAsia="Montserrat" w:hAnsi="Century Gothic" w:cs="Montserrat"/>
                <w:sz w:val="16"/>
              </w:rPr>
              <w:t xml:space="preserve">) para mercado institucional (higiénico, pañuelo facial, servilleta y toalla)-especificaciones y método de prueba. </w:t>
            </w:r>
          </w:p>
        </w:tc>
        <w:tc>
          <w:tcPr>
            <w:tcW w:w="4930" w:type="dxa"/>
            <w:tcBorders>
              <w:top w:val="single" w:sz="4" w:space="0" w:color="000000"/>
              <w:left w:val="single" w:sz="4" w:space="0" w:color="000000"/>
              <w:bottom w:val="single" w:sz="4" w:space="0" w:color="000000"/>
              <w:right w:val="single" w:sz="4" w:space="0" w:color="000000"/>
            </w:tcBorders>
          </w:tcPr>
          <w:p w14:paraId="62A5B59C" w14:textId="77777777" w:rsidR="008714A8" w:rsidRPr="00232299" w:rsidRDefault="008714A8" w:rsidP="00232299">
            <w:pPr>
              <w:ind w:left="1" w:right="39"/>
              <w:jc w:val="both"/>
              <w:rPr>
                <w:rFonts w:ascii="Century Gothic" w:hAnsi="Century Gothic"/>
              </w:rPr>
            </w:pPr>
            <w:r w:rsidRPr="00232299">
              <w:rPr>
                <w:rFonts w:ascii="Century Gothic" w:eastAsia="Montserrat" w:hAnsi="Century Gothic" w:cs="Montserrat"/>
                <w:sz w:val="16"/>
              </w:rPr>
              <w:t>Esta Norma Mexicana establece las características de los papeles crepados (</w:t>
            </w:r>
            <w:proofErr w:type="spellStart"/>
            <w:r w:rsidRPr="00232299">
              <w:rPr>
                <w:rFonts w:ascii="Century Gothic" w:eastAsia="Montserrat" w:hAnsi="Century Gothic" w:cs="Montserrat"/>
                <w:sz w:val="16"/>
              </w:rPr>
              <w:t>Tissue</w:t>
            </w:r>
            <w:proofErr w:type="spellEnd"/>
            <w:r w:rsidRPr="00232299">
              <w:rPr>
                <w:rFonts w:ascii="Century Gothic" w:eastAsia="Montserrat" w:hAnsi="Century Gothic" w:cs="Montserrat"/>
                <w:sz w:val="16"/>
              </w:rPr>
              <w:t xml:space="preserve">) para el mercado institucional (higiénico, pañuelo facial, servilleta y toalla), en sus diferentes usos y aplicaciones. </w:t>
            </w:r>
          </w:p>
        </w:tc>
      </w:tr>
      <w:tr w:rsidR="008714A8" w:rsidRPr="00232299" w14:paraId="2227E94A" w14:textId="77777777" w:rsidTr="00900274">
        <w:trPr>
          <w:trHeight w:val="986"/>
        </w:trPr>
        <w:tc>
          <w:tcPr>
            <w:tcW w:w="2748" w:type="dxa"/>
            <w:tcBorders>
              <w:top w:val="single" w:sz="4" w:space="0" w:color="000000"/>
              <w:left w:val="single" w:sz="4" w:space="0" w:color="000000"/>
              <w:bottom w:val="single" w:sz="4" w:space="0" w:color="000000"/>
              <w:right w:val="single" w:sz="4" w:space="0" w:color="000000"/>
            </w:tcBorders>
          </w:tcPr>
          <w:p w14:paraId="317B95E7" w14:textId="77777777" w:rsidR="008714A8" w:rsidRPr="00232299" w:rsidRDefault="008714A8" w:rsidP="00232299">
            <w:pPr>
              <w:rPr>
                <w:rFonts w:ascii="Century Gothic" w:hAnsi="Century Gothic"/>
              </w:rPr>
            </w:pPr>
            <w:r w:rsidRPr="00232299">
              <w:rPr>
                <w:rFonts w:ascii="Century Gothic" w:eastAsia="Montserrat" w:hAnsi="Century Gothic" w:cs="Montserrat"/>
                <w:sz w:val="16"/>
              </w:rPr>
              <w:t xml:space="preserve">NMX-N-096-SCFI-2014 </w:t>
            </w:r>
          </w:p>
        </w:tc>
        <w:tc>
          <w:tcPr>
            <w:tcW w:w="2387" w:type="dxa"/>
            <w:tcBorders>
              <w:top w:val="single" w:sz="4" w:space="0" w:color="000000"/>
              <w:left w:val="single" w:sz="4" w:space="0" w:color="000000"/>
              <w:bottom w:val="single" w:sz="4" w:space="0" w:color="000000"/>
              <w:right w:val="single" w:sz="4" w:space="0" w:color="000000"/>
            </w:tcBorders>
          </w:tcPr>
          <w:p w14:paraId="6D329E39" w14:textId="77777777" w:rsidR="008714A8" w:rsidRPr="00232299" w:rsidRDefault="008714A8" w:rsidP="00232299">
            <w:pPr>
              <w:ind w:right="41"/>
              <w:jc w:val="both"/>
              <w:rPr>
                <w:rFonts w:ascii="Century Gothic" w:hAnsi="Century Gothic"/>
              </w:rPr>
            </w:pPr>
            <w:r w:rsidRPr="00232299">
              <w:rPr>
                <w:rFonts w:ascii="Century Gothic" w:eastAsia="Montserrat" w:hAnsi="Century Gothic" w:cs="Montserrat"/>
                <w:sz w:val="16"/>
              </w:rPr>
              <w:t xml:space="preserve">Industrias de celulosa y papel-papeles </w:t>
            </w:r>
            <w:proofErr w:type="spellStart"/>
            <w:r w:rsidRPr="00232299">
              <w:rPr>
                <w:rFonts w:ascii="Century Gothic" w:eastAsia="Montserrat" w:hAnsi="Century Gothic" w:cs="Montserrat"/>
                <w:sz w:val="16"/>
              </w:rPr>
              <w:t>semikraft</w:t>
            </w:r>
            <w:proofErr w:type="spellEnd"/>
            <w:r w:rsidRPr="00232299">
              <w:rPr>
                <w:rFonts w:ascii="Century Gothic" w:eastAsia="Montserrat" w:hAnsi="Century Gothic" w:cs="Montserrat"/>
                <w:sz w:val="16"/>
              </w:rPr>
              <w:t xml:space="preserve">: toallas para manos especificaciones. </w:t>
            </w:r>
          </w:p>
        </w:tc>
        <w:tc>
          <w:tcPr>
            <w:tcW w:w="4930" w:type="dxa"/>
            <w:tcBorders>
              <w:top w:val="single" w:sz="4" w:space="0" w:color="000000"/>
              <w:left w:val="single" w:sz="4" w:space="0" w:color="000000"/>
              <w:bottom w:val="single" w:sz="4" w:space="0" w:color="000000"/>
              <w:right w:val="single" w:sz="4" w:space="0" w:color="000000"/>
            </w:tcBorders>
          </w:tcPr>
          <w:p w14:paraId="49ECF2B5" w14:textId="77777777" w:rsidR="008714A8" w:rsidRPr="00232299" w:rsidRDefault="008714A8" w:rsidP="00232299">
            <w:pPr>
              <w:ind w:left="1" w:right="40"/>
              <w:jc w:val="both"/>
              <w:rPr>
                <w:rFonts w:ascii="Century Gothic" w:hAnsi="Century Gothic"/>
              </w:rPr>
            </w:pPr>
            <w:r w:rsidRPr="00232299">
              <w:rPr>
                <w:rFonts w:ascii="Century Gothic" w:eastAsia="Montserrat" w:hAnsi="Century Gothic" w:cs="Montserrat"/>
                <w:sz w:val="16"/>
              </w:rPr>
              <w:t xml:space="preserve">Esta Norma Mexicana establece las especificaciones técnicas y los métodos de prueba del papel toalla </w:t>
            </w:r>
            <w:proofErr w:type="spellStart"/>
            <w:r w:rsidRPr="00232299">
              <w:rPr>
                <w:rFonts w:ascii="Century Gothic" w:eastAsia="Montserrat" w:hAnsi="Century Gothic" w:cs="Montserrat"/>
                <w:sz w:val="16"/>
              </w:rPr>
              <w:t>semikraft</w:t>
            </w:r>
            <w:proofErr w:type="spellEnd"/>
            <w:r w:rsidRPr="00232299">
              <w:rPr>
                <w:rFonts w:ascii="Century Gothic" w:eastAsia="Montserrat" w:hAnsi="Century Gothic" w:cs="Montserrat"/>
                <w:sz w:val="16"/>
              </w:rPr>
              <w:t xml:space="preserve">. Aplica para toallas fabricadas con papeles reciclados o de fibra secundaria. </w:t>
            </w:r>
          </w:p>
        </w:tc>
      </w:tr>
    </w:tbl>
    <w:p w14:paraId="702D860F" w14:textId="77777777" w:rsidR="008714A8" w:rsidRPr="00232299" w:rsidRDefault="008714A8" w:rsidP="00232299">
      <w:pPr>
        <w:ind w:left="426" w:right="29"/>
        <w:contextualSpacing/>
        <w:jc w:val="both"/>
        <w:rPr>
          <w:rFonts w:ascii="Century Gothic" w:eastAsia="Calibri" w:hAnsi="Century Gothic" w:cs="Arial"/>
          <w:b/>
          <w:sz w:val="18"/>
          <w:szCs w:val="18"/>
          <w:lang w:eastAsia="es-MX"/>
        </w:rPr>
      </w:pPr>
    </w:p>
    <w:p w14:paraId="7D5F8F80" w14:textId="77777777" w:rsidR="008714A8" w:rsidRPr="00232299" w:rsidRDefault="008714A8" w:rsidP="00232299">
      <w:pPr>
        <w:ind w:left="426" w:right="29" w:hanging="426"/>
        <w:contextualSpacing/>
        <w:jc w:val="both"/>
        <w:rPr>
          <w:rFonts w:ascii="Century Gothic" w:eastAsia="Calibri" w:hAnsi="Century Gothic" w:cs="Arial"/>
          <w:bCs/>
          <w:sz w:val="18"/>
          <w:szCs w:val="18"/>
          <w:lang w:eastAsia="es-MX"/>
        </w:rPr>
      </w:pPr>
    </w:p>
    <w:p w14:paraId="56111E08" w14:textId="77777777" w:rsidR="008714A8" w:rsidRPr="00232299" w:rsidRDefault="008714A8" w:rsidP="00232299">
      <w:pPr>
        <w:ind w:left="426" w:right="29" w:hanging="426"/>
        <w:contextualSpacing/>
        <w:jc w:val="both"/>
        <w:rPr>
          <w:rFonts w:ascii="Century Gothic" w:eastAsia="Calibri" w:hAnsi="Century Gothic" w:cs="Arial"/>
          <w:bCs/>
          <w:sz w:val="18"/>
          <w:szCs w:val="18"/>
          <w:lang w:eastAsia="es-MX"/>
        </w:rPr>
      </w:pPr>
      <w:r w:rsidRPr="009D7CE0">
        <w:rPr>
          <w:rFonts w:ascii="Century Gothic" w:eastAsia="Calibri" w:hAnsi="Century Gothic" w:cs="Arial"/>
          <w:bCs/>
          <w:sz w:val="18"/>
          <w:szCs w:val="18"/>
          <w:lang w:eastAsia="es-MX"/>
        </w:rPr>
        <w:t xml:space="preserve">De </w:t>
      </w:r>
      <w:r w:rsidRPr="009D7CE0">
        <w:rPr>
          <w:rFonts w:ascii="Century Gothic" w:eastAsia="Calibri" w:hAnsi="Century Gothic" w:cs="Arial"/>
          <w:sz w:val="18"/>
          <w:szCs w:val="18"/>
          <w:lang w:eastAsia="es-MX"/>
        </w:rPr>
        <w:t xml:space="preserve">la </w:t>
      </w:r>
      <w:r w:rsidRPr="009D7CE0">
        <w:rPr>
          <w:rFonts w:ascii="Century Gothic" w:eastAsia="Calibri" w:hAnsi="Century Gothic" w:cs="Arial"/>
          <w:b/>
          <w:bCs/>
          <w:sz w:val="18"/>
          <w:szCs w:val="18"/>
          <w:lang w:eastAsia="es-MX"/>
        </w:rPr>
        <w:t>MAQUINARIA Y EQUIPO</w:t>
      </w:r>
      <w:r w:rsidRPr="009D7CE0">
        <w:rPr>
          <w:rFonts w:ascii="Century Gothic" w:eastAsia="Calibri" w:hAnsi="Century Gothic" w:cs="Arial"/>
          <w:bCs/>
          <w:sz w:val="18"/>
          <w:szCs w:val="18"/>
          <w:lang w:eastAsia="es-MX"/>
        </w:rPr>
        <w:t>:</w:t>
      </w:r>
    </w:p>
    <w:p w14:paraId="69B9EE8C" w14:textId="77777777" w:rsidR="008714A8" w:rsidRPr="00232299" w:rsidRDefault="008714A8" w:rsidP="00232299">
      <w:pPr>
        <w:ind w:left="426" w:right="29"/>
        <w:contextualSpacing/>
        <w:jc w:val="both"/>
        <w:rPr>
          <w:rFonts w:ascii="Century Gothic" w:eastAsia="Calibri" w:hAnsi="Century Gothic" w:cs="Arial"/>
          <w:b/>
          <w:sz w:val="18"/>
          <w:szCs w:val="18"/>
          <w:lang w:eastAsia="es-MX"/>
        </w:rPr>
      </w:pPr>
    </w:p>
    <w:p w14:paraId="1D01624E" w14:textId="171CA03B" w:rsidR="008714A8" w:rsidRPr="00232299" w:rsidRDefault="008714A8" w:rsidP="00232299">
      <w:pPr>
        <w:jc w:val="both"/>
        <w:rPr>
          <w:rFonts w:ascii="Century Gothic" w:hAnsi="Century Gothic"/>
          <w:sz w:val="18"/>
          <w:szCs w:val="18"/>
        </w:rPr>
      </w:pPr>
      <w:r w:rsidRPr="00232299">
        <w:rPr>
          <w:rFonts w:ascii="Century Gothic" w:eastAsia="Calibri" w:hAnsi="Century Gothic" w:cs="Arial"/>
          <w:b/>
          <w:bCs/>
          <w:sz w:val="18"/>
          <w:szCs w:val="18"/>
          <w:lang w:eastAsia="es-MX"/>
        </w:rPr>
        <w:t>TELEVISIÓN METROPOLITANA S.A. DE C.V.</w:t>
      </w:r>
      <w:r w:rsidRPr="00232299">
        <w:rPr>
          <w:rFonts w:ascii="Century Gothic" w:eastAsia="Calibri" w:hAnsi="Century Gothic" w:cs="Arial"/>
          <w:sz w:val="18"/>
          <w:szCs w:val="18"/>
          <w:lang w:eastAsia="es-MX"/>
        </w:rPr>
        <w:t xml:space="preserve">, </w:t>
      </w:r>
      <w:r w:rsidRPr="00232299">
        <w:rPr>
          <w:rFonts w:ascii="Century Gothic" w:hAnsi="Century Gothic" w:cs="Arial"/>
          <w:sz w:val="18"/>
          <w:szCs w:val="18"/>
        </w:rPr>
        <w:t xml:space="preserve">para garantizar el cumplimiento del </w:t>
      </w:r>
      <w:r w:rsidRPr="00232299">
        <w:rPr>
          <w:rFonts w:ascii="Century Gothic" w:hAnsi="Century Gothic" w:cs="Arial"/>
          <w:b/>
          <w:bCs/>
          <w:sz w:val="18"/>
          <w:szCs w:val="18"/>
        </w:rPr>
        <w:t>SERVICIO</w:t>
      </w:r>
      <w:r w:rsidRPr="00232299">
        <w:rPr>
          <w:rFonts w:ascii="Century Gothic" w:hAnsi="Century Gothic" w:cs="Arial"/>
          <w:sz w:val="18"/>
          <w:szCs w:val="18"/>
        </w:rPr>
        <w:t xml:space="preserve">, </w:t>
      </w:r>
      <w:r w:rsidR="00F74982" w:rsidRPr="00232299">
        <w:rPr>
          <w:rFonts w:ascii="Century Gothic" w:hAnsi="Century Gothic" w:cs="Arial"/>
          <w:sz w:val="18"/>
          <w:szCs w:val="18"/>
        </w:rPr>
        <w:t xml:space="preserve">requiere se proporcione </w:t>
      </w:r>
      <w:r w:rsidR="00E463C7" w:rsidRPr="00232299">
        <w:rPr>
          <w:rFonts w:ascii="Century Gothic" w:hAnsi="Century Gothic" w:cs="Arial"/>
          <w:sz w:val="18"/>
          <w:szCs w:val="18"/>
        </w:rPr>
        <w:t xml:space="preserve">en la fecha de inicio del contrato, </w:t>
      </w:r>
      <w:r w:rsidR="00F74982" w:rsidRPr="00232299">
        <w:rPr>
          <w:rFonts w:ascii="Century Gothic" w:hAnsi="Century Gothic" w:cs="Arial"/>
          <w:sz w:val="18"/>
          <w:szCs w:val="18"/>
        </w:rPr>
        <w:t xml:space="preserve">la maquinaria y equipo </w:t>
      </w:r>
      <w:r w:rsidRPr="00232299">
        <w:rPr>
          <w:rFonts w:ascii="Century Gothic" w:hAnsi="Century Gothic" w:cs="Arial"/>
          <w:sz w:val="18"/>
          <w:szCs w:val="18"/>
        </w:rPr>
        <w:t>que se describen en el cuadro siguiente</w:t>
      </w:r>
      <w:r w:rsidRPr="00232299">
        <w:rPr>
          <w:rFonts w:ascii="Century Gothic" w:eastAsia="Montserrat" w:hAnsi="Century Gothic" w:cs="Montserrat"/>
          <w:sz w:val="18"/>
          <w:szCs w:val="18"/>
        </w:rPr>
        <w:t xml:space="preserve">. </w:t>
      </w:r>
    </w:p>
    <w:p w14:paraId="5924FDF6" w14:textId="77777777" w:rsidR="008714A8" w:rsidRPr="00232299" w:rsidRDefault="008714A8" w:rsidP="00232299">
      <w:pPr>
        <w:ind w:left="-142"/>
        <w:jc w:val="both"/>
        <w:rPr>
          <w:rFonts w:ascii="Century Gothic" w:eastAsia="Montserrat" w:hAnsi="Century Gothic" w:cs="Montserrat"/>
          <w:bCs/>
          <w:sz w:val="18"/>
          <w:szCs w:val="18"/>
        </w:rPr>
      </w:pPr>
    </w:p>
    <w:tbl>
      <w:tblPr>
        <w:tblW w:w="9173" w:type="dxa"/>
        <w:jc w:val="center"/>
        <w:tblCellMar>
          <w:left w:w="70" w:type="dxa"/>
          <w:right w:w="70" w:type="dxa"/>
        </w:tblCellMar>
        <w:tblLook w:val="04A0" w:firstRow="1" w:lastRow="0" w:firstColumn="1" w:lastColumn="0" w:noHBand="0" w:noVBand="1"/>
      </w:tblPr>
      <w:tblGrid>
        <w:gridCol w:w="933"/>
        <w:gridCol w:w="5818"/>
        <w:gridCol w:w="1275"/>
        <w:gridCol w:w="1147"/>
      </w:tblGrid>
      <w:tr w:rsidR="008714A8" w:rsidRPr="00232299" w14:paraId="61757E37" w14:textId="77777777" w:rsidTr="00900274">
        <w:trPr>
          <w:trHeight w:val="222"/>
          <w:tblHeader/>
          <w:jc w:val="center"/>
        </w:trPr>
        <w:tc>
          <w:tcPr>
            <w:tcW w:w="93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B2FA5F9" w14:textId="77777777" w:rsidR="008714A8" w:rsidRPr="00232299" w:rsidRDefault="008714A8" w:rsidP="00232299">
            <w:pPr>
              <w:ind w:left="-72" w:right="-165"/>
              <w:rPr>
                <w:rFonts w:ascii="Century Gothic" w:hAnsi="Century Gothic" w:cs="Arial"/>
                <w:b/>
                <w:sz w:val="18"/>
                <w:szCs w:val="18"/>
                <w:lang w:eastAsia="es-419"/>
              </w:rPr>
            </w:pPr>
            <w:r w:rsidRPr="00232299">
              <w:rPr>
                <w:rFonts w:ascii="Century Gothic" w:hAnsi="Century Gothic" w:cs="Arial"/>
                <w:b/>
                <w:sz w:val="18"/>
                <w:szCs w:val="18"/>
                <w:lang w:eastAsia="es-419"/>
              </w:rPr>
              <w:t>NÚMERO</w:t>
            </w:r>
          </w:p>
        </w:tc>
        <w:tc>
          <w:tcPr>
            <w:tcW w:w="581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DFF38F7" w14:textId="77777777" w:rsidR="008714A8" w:rsidRPr="00232299" w:rsidRDefault="008714A8" w:rsidP="00232299">
            <w:pPr>
              <w:ind w:left="426" w:right="29"/>
              <w:jc w:val="center"/>
              <w:rPr>
                <w:rFonts w:ascii="Century Gothic" w:hAnsi="Century Gothic" w:cs="Arial"/>
                <w:b/>
                <w:sz w:val="18"/>
                <w:szCs w:val="18"/>
                <w:lang w:eastAsia="es-419"/>
              </w:rPr>
            </w:pPr>
            <w:r w:rsidRPr="00232299">
              <w:rPr>
                <w:rFonts w:ascii="Century Gothic" w:hAnsi="Century Gothic" w:cs="Arial"/>
                <w:b/>
                <w:sz w:val="18"/>
                <w:szCs w:val="18"/>
                <w:lang w:eastAsia="es-419"/>
              </w:rPr>
              <w:t>CONCEPTO</w:t>
            </w:r>
          </w:p>
        </w:tc>
        <w:tc>
          <w:tcPr>
            <w:tcW w:w="1275" w:type="dxa"/>
            <w:tcBorders>
              <w:top w:val="single" w:sz="4" w:space="0" w:color="auto"/>
              <w:left w:val="nil"/>
              <w:bottom w:val="single" w:sz="4" w:space="0" w:color="auto"/>
              <w:right w:val="single" w:sz="4" w:space="0" w:color="auto"/>
            </w:tcBorders>
            <w:shd w:val="clear" w:color="auto" w:fill="BFBFBF"/>
            <w:noWrap/>
            <w:vAlign w:val="center"/>
            <w:hideMark/>
          </w:tcPr>
          <w:p w14:paraId="73395124" w14:textId="77777777" w:rsidR="008714A8" w:rsidRPr="00232299" w:rsidRDefault="008714A8" w:rsidP="00232299">
            <w:pPr>
              <w:ind w:left="-80" w:right="-70"/>
              <w:jc w:val="center"/>
              <w:rPr>
                <w:rFonts w:ascii="Century Gothic" w:hAnsi="Century Gothic" w:cs="Arial"/>
                <w:b/>
                <w:sz w:val="18"/>
                <w:szCs w:val="18"/>
                <w:lang w:eastAsia="es-419"/>
              </w:rPr>
            </w:pPr>
            <w:r w:rsidRPr="00232299">
              <w:rPr>
                <w:rFonts w:ascii="Century Gothic" w:hAnsi="Century Gothic" w:cs="Arial"/>
                <w:b/>
                <w:sz w:val="18"/>
                <w:szCs w:val="18"/>
                <w:lang w:eastAsia="es-419"/>
              </w:rPr>
              <w:t>UNIDAD</w:t>
            </w:r>
          </w:p>
        </w:tc>
        <w:tc>
          <w:tcPr>
            <w:tcW w:w="11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8EAC431" w14:textId="77777777" w:rsidR="008714A8" w:rsidRPr="00232299" w:rsidRDefault="008714A8" w:rsidP="00232299">
            <w:pPr>
              <w:ind w:left="-100" w:right="-74"/>
              <w:jc w:val="center"/>
              <w:rPr>
                <w:rFonts w:ascii="Century Gothic" w:hAnsi="Century Gothic" w:cs="Arial"/>
                <w:b/>
                <w:sz w:val="18"/>
                <w:szCs w:val="18"/>
                <w:lang w:eastAsia="es-419"/>
              </w:rPr>
            </w:pPr>
            <w:r w:rsidRPr="00232299">
              <w:rPr>
                <w:rFonts w:ascii="Century Gothic" w:hAnsi="Century Gothic" w:cs="Arial"/>
                <w:b/>
                <w:sz w:val="18"/>
                <w:szCs w:val="18"/>
                <w:lang w:eastAsia="es-419"/>
              </w:rPr>
              <w:t>CANTIDAD</w:t>
            </w:r>
          </w:p>
        </w:tc>
      </w:tr>
      <w:tr w:rsidR="008714A8" w:rsidRPr="00232299" w14:paraId="2D5AE24C" w14:textId="77777777" w:rsidTr="00900274">
        <w:trPr>
          <w:trHeight w:val="44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7377EBE7" w14:textId="77777777" w:rsidR="008714A8" w:rsidRPr="00232299" w:rsidRDefault="008714A8" w:rsidP="00232299">
            <w:pPr>
              <w:ind w:left="-72" w:right="29"/>
              <w:jc w:val="center"/>
              <w:rPr>
                <w:rFonts w:ascii="Century Gothic" w:hAnsi="Century Gothic" w:cs="Arial"/>
                <w:sz w:val="18"/>
                <w:szCs w:val="18"/>
                <w:lang w:eastAsia="es-419"/>
              </w:rPr>
            </w:pPr>
            <w:r w:rsidRPr="00232299">
              <w:rPr>
                <w:rFonts w:ascii="Century Gothic" w:hAnsi="Century Gothic" w:cs="Arial"/>
                <w:sz w:val="18"/>
                <w:szCs w:val="18"/>
                <w:lang w:eastAsia="es-419"/>
              </w:rPr>
              <w:t>1</w:t>
            </w:r>
          </w:p>
        </w:tc>
        <w:tc>
          <w:tcPr>
            <w:tcW w:w="5818" w:type="dxa"/>
            <w:tcBorders>
              <w:top w:val="single" w:sz="4" w:space="0" w:color="auto"/>
              <w:left w:val="nil"/>
              <w:bottom w:val="single" w:sz="4" w:space="0" w:color="auto"/>
              <w:right w:val="single" w:sz="4" w:space="0" w:color="auto"/>
            </w:tcBorders>
            <w:shd w:val="clear" w:color="auto" w:fill="auto"/>
            <w:vAlign w:val="center"/>
            <w:hideMark/>
          </w:tcPr>
          <w:p w14:paraId="5AA1FAA5" w14:textId="77777777" w:rsidR="008714A8" w:rsidRPr="00232299" w:rsidRDefault="008714A8" w:rsidP="009565D7">
            <w:pPr>
              <w:ind w:left="129" w:right="29"/>
              <w:rPr>
                <w:rFonts w:ascii="Century Gothic" w:hAnsi="Century Gothic" w:cs="Arial"/>
                <w:sz w:val="18"/>
                <w:szCs w:val="18"/>
                <w:lang w:eastAsia="es-419"/>
              </w:rPr>
            </w:pPr>
            <w:r w:rsidRPr="00232299">
              <w:rPr>
                <w:rFonts w:ascii="Century Gothic" w:hAnsi="Century Gothic" w:cs="Arial"/>
                <w:sz w:val="18"/>
                <w:szCs w:val="18"/>
                <w:lang w:eastAsia="es-419"/>
              </w:rPr>
              <w:t>ESCALERA DE ALUMINIO DE TIJERA DE 4 PELDAÑOS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319845B" w14:textId="77777777" w:rsidR="008714A8" w:rsidRPr="00232299" w:rsidRDefault="008714A8" w:rsidP="00232299">
            <w:pPr>
              <w:ind w:left="-80" w:right="29"/>
              <w:jc w:val="center"/>
              <w:rPr>
                <w:rFonts w:ascii="Century Gothic" w:hAnsi="Century Gothic" w:cs="Arial"/>
                <w:sz w:val="18"/>
                <w:szCs w:val="18"/>
                <w:lang w:eastAsia="es-419"/>
              </w:rPr>
            </w:pPr>
            <w:r w:rsidRPr="00232299">
              <w:rPr>
                <w:rFonts w:ascii="Century Gothic" w:hAnsi="Century Gothic" w:cs="Arial"/>
                <w:sz w:val="18"/>
                <w:szCs w:val="18"/>
                <w:lang w:eastAsia="es-419"/>
              </w:rPr>
              <w:t>PIEZA</w:t>
            </w:r>
          </w:p>
        </w:tc>
        <w:tc>
          <w:tcPr>
            <w:tcW w:w="1147" w:type="dxa"/>
            <w:tcBorders>
              <w:top w:val="nil"/>
              <w:left w:val="nil"/>
              <w:bottom w:val="single" w:sz="4" w:space="0" w:color="auto"/>
              <w:right w:val="single" w:sz="4" w:space="0" w:color="auto"/>
            </w:tcBorders>
            <w:shd w:val="clear" w:color="auto" w:fill="auto"/>
            <w:noWrap/>
            <w:vAlign w:val="center"/>
            <w:hideMark/>
          </w:tcPr>
          <w:p w14:paraId="54F74690" w14:textId="77777777" w:rsidR="008714A8" w:rsidRPr="00232299" w:rsidRDefault="008714A8" w:rsidP="00232299">
            <w:pPr>
              <w:ind w:left="-62" w:right="29"/>
              <w:jc w:val="center"/>
              <w:rPr>
                <w:rFonts w:ascii="Century Gothic" w:hAnsi="Century Gothic" w:cs="Arial"/>
                <w:sz w:val="18"/>
                <w:szCs w:val="18"/>
                <w:lang w:eastAsia="es-419"/>
              </w:rPr>
            </w:pPr>
            <w:r w:rsidRPr="00232299">
              <w:rPr>
                <w:rFonts w:ascii="Century Gothic" w:hAnsi="Century Gothic" w:cs="Arial"/>
                <w:sz w:val="18"/>
                <w:szCs w:val="18"/>
                <w:lang w:eastAsia="es-419"/>
              </w:rPr>
              <w:t>2</w:t>
            </w:r>
          </w:p>
        </w:tc>
      </w:tr>
      <w:tr w:rsidR="008714A8" w:rsidRPr="00232299" w14:paraId="4E69D770" w14:textId="77777777" w:rsidTr="00900274">
        <w:trPr>
          <w:trHeight w:val="222"/>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12A84B3D" w14:textId="77777777" w:rsidR="008714A8" w:rsidRPr="00232299" w:rsidRDefault="008714A8" w:rsidP="00232299">
            <w:pPr>
              <w:ind w:left="-72" w:right="29"/>
              <w:jc w:val="center"/>
              <w:rPr>
                <w:rFonts w:ascii="Century Gothic" w:hAnsi="Century Gothic" w:cs="Arial"/>
                <w:sz w:val="18"/>
                <w:szCs w:val="18"/>
                <w:lang w:eastAsia="es-419"/>
              </w:rPr>
            </w:pPr>
            <w:r w:rsidRPr="00232299">
              <w:rPr>
                <w:rFonts w:ascii="Century Gothic" w:hAnsi="Century Gothic" w:cs="Arial"/>
                <w:sz w:val="18"/>
                <w:szCs w:val="18"/>
                <w:lang w:eastAsia="es-419"/>
              </w:rPr>
              <w:t>2</w:t>
            </w:r>
          </w:p>
        </w:tc>
        <w:tc>
          <w:tcPr>
            <w:tcW w:w="5818" w:type="dxa"/>
            <w:tcBorders>
              <w:top w:val="nil"/>
              <w:left w:val="nil"/>
              <w:bottom w:val="single" w:sz="4" w:space="0" w:color="auto"/>
              <w:right w:val="single" w:sz="4" w:space="0" w:color="auto"/>
            </w:tcBorders>
            <w:shd w:val="clear" w:color="auto" w:fill="auto"/>
            <w:noWrap/>
            <w:vAlign w:val="center"/>
            <w:hideMark/>
          </w:tcPr>
          <w:p w14:paraId="5D5B1D87" w14:textId="77777777" w:rsidR="008714A8" w:rsidRPr="00232299" w:rsidRDefault="008714A8" w:rsidP="009565D7">
            <w:pPr>
              <w:ind w:left="129" w:right="29"/>
              <w:rPr>
                <w:rFonts w:ascii="Century Gothic" w:hAnsi="Century Gothic" w:cs="Arial"/>
                <w:sz w:val="18"/>
                <w:szCs w:val="18"/>
                <w:lang w:eastAsia="es-419"/>
              </w:rPr>
            </w:pPr>
            <w:r w:rsidRPr="00232299">
              <w:rPr>
                <w:rFonts w:ascii="Century Gothic" w:hAnsi="Century Gothic" w:cs="Arial"/>
                <w:sz w:val="18"/>
                <w:szCs w:val="18"/>
                <w:lang w:eastAsia="es-419"/>
              </w:rPr>
              <w:t>HIDROLAVADORA CON ACCESORIOS (KATCHER)</w:t>
            </w:r>
          </w:p>
        </w:tc>
        <w:tc>
          <w:tcPr>
            <w:tcW w:w="1275" w:type="dxa"/>
            <w:tcBorders>
              <w:top w:val="nil"/>
              <w:left w:val="nil"/>
              <w:bottom w:val="single" w:sz="4" w:space="0" w:color="auto"/>
              <w:right w:val="single" w:sz="4" w:space="0" w:color="auto"/>
            </w:tcBorders>
            <w:shd w:val="clear" w:color="auto" w:fill="auto"/>
            <w:noWrap/>
            <w:vAlign w:val="center"/>
            <w:hideMark/>
          </w:tcPr>
          <w:p w14:paraId="0B88B0FE" w14:textId="77777777" w:rsidR="008714A8" w:rsidRPr="00232299" w:rsidRDefault="008714A8" w:rsidP="00232299">
            <w:pPr>
              <w:ind w:left="-80" w:right="29"/>
              <w:jc w:val="center"/>
              <w:rPr>
                <w:rFonts w:ascii="Century Gothic" w:hAnsi="Century Gothic" w:cs="Arial"/>
                <w:sz w:val="18"/>
                <w:szCs w:val="18"/>
                <w:lang w:eastAsia="es-419"/>
              </w:rPr>
            </w:pPr>
            <w:r w:rsidRPr="00232299">
              <w:rPr>
                <w:rFonts w:ascii="Century Gothic" w:hAnsi="Century Gothic" w:cs="Arial"/>
                <w:sz w:val="18"/>
                <w:szCs w:val="18"/>
                <w:lang w:eastAsia="es-419"/>
              </w:rPr>
              <w:t>PIEZA</w:t>
            </w:r>
          </w:p>
        </w:tc>
        <w:tc>
          <w:tcPr>
            <w:tcW w:w="1147" w:type="dxa"/>
            <w:tcBorders>
              <w:top w:val="nil"/>
              <w:left w:val="nil"/>
              <w:bottom w:val="single" w:sz="4" w:space="0" w:color="auto"/>
              <w:right w:val="single" w:sz="4" w:space="0" w:color="auto"/>
            </w:tcBorders>
            <w:shd w:val="clear" w:color="auto" w:fill="auto"/>
            <w:noWrap/>
            <w:vAlign w:val="center"/>
            <w:hideMark/>
          </w:tcPr>
          <w:p w14:paraId="15FAB7CC" w14:textId="77777777" w:rsidR="008714A8" w:rsidRPr="00232299" w:rsidRDefault="008714A8" w:rsidP="00232299">
            <w:pPr>
              <w:ind w:left="-62" w:right="29"/>
              <w:jc w:val="center"/>
              <w:rPr>
                <w:rFonts w:ascii="Century Gothic" w:hAnsi="Century Gothic" w:cs="Arial"/>
                <w:sz w:val="18"/>
                <w:szCs w:val="18"/>
                <w:lang w:eastAsia="es-419"/>
              </w:rPr>
            </w:pPr>
            <w:r w:rsidRPr="00232299">
              <w:rPr>
                <w:rFonts w:ascii="Century Gothic" w:hAnsi="Century Gothic" w:cs="Arial"/>
                <w:sz w:val="18"/>
                <w:szCs w:val="18"/>
                <w:lang w:eastAsia="es-419"/>
              </w:rPr>
              <w:t>1</w:t>
            </w:r>
          </w:p>
        </w:tc>
      </w:tr>
      <w:tr w:rsidR="008714A8" w:rsidRPr="00232299" w14:paraId="2A237564" w14:textId="77777777" w:rsidTr="00900274">
        <w:trPr>
          <w:trHeight w:val="445"/>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E0FE4" w14:textId="0B38925D" w:rsidR="008714A8" w:rsidRPr="00232299" w:rsidRDefault="009565D7" w:rsidP="00232299">
            <w:pPr>
              <w:ind w:left="-72" w:right="29"/>
              <w:jc w:val="center"/>
              <w:rPr>
                <w:rFonts w:ascii="Century Gothic" w:hAnsi="Century Gothic" w:cs="Arial"/>
                <w:sz w:val="18"/>
                <w:szCs w:val="18"/>
                <w:lang w:eastAsia="es-419"/>
              </w:rPr>
            </w:pPr>
            <w:r>
              <w:rPr>
                <w:rFonts w:ascii="Century Gothic" w:hAnsi="Century Gothic" w:cs="Arial"/>
                <w:sz w:val="18"/>
                <w:szCs w:val="18"/>
                <w:lang w:eastAsia="es-419"/>
              </w:rPr>
              <w:t>3</w:t>
            </w:r>
          </w:p>
        </w:tc>
        <w:tc>
          <w:tcPr>
            <w:tcW w:w="5818" w:type="dxa"/>
            <w:tcBorders>
              <w:top w:val="single" w:sz="4" w:space="0" w:color="auto"/>
              <w:left w:val="nil"/>
              <w:bottom w:val="single" w:sz="4" w:space="0" w:color="auto"/>
              <w:right w:val="single" w:sz="4" w:space="0" w:color="auto"/>
            </w:tcBorders>
            <w:shd w:val="clear" w:color="auto" w:fill="auto"/>
            <w:vAlign w:val="center"/>
            <w:hideMark/>
          </w:tcPr>
          <w:p w14:paraId="2D049976" w14:textId="77777777" w:rsidR="008714A8" w:rsidRPr="00232299" w:rsidRDefault="008714A8" w:rsidP="009565D7">
            <w:pPr>
              <w:ind w:left="129" w:right="29"/>
              <w:rPr>
                <w:rFonts w:ascii="Century Gothic" w:hAnsi="Century Gothic" w:cs="Arial"/>
                <w:sz w:val="18"/>
                <w:szCs w:val="18"/>
                <w:lang w:eastAsia="es-419"/>
              </w:rPr>
            </w:pPr>
            <w:r w:rsidRPr="00232299">
              <w:rPr>
                <w:rFonts w:ascii="Century Gothic" w:hAnsi="Century Gothic" w:cs="Arial"/>
                <w:sz w:val="18"/>
                <w:szCs w:val="18"/>
                <w:lang w:eastAsia="es-419"/>
              </w:rPr>
              <w:t>PULIDORA TIPO ESCALONERA, EXTENSIÓN DE 15 METROS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4801278" w14:textId="77777777" w:rsidR="008714A8" w:rsidRPr="00232299" w:rsidRDefault="008714A8" w:rsidP="00232299">
            <w:pPr>
              <w:ind w:left="-80" w:right="29"/>
              <w:jc w:val="center"/>
              <w:rPr>
                <w:rFonts w:ascii="Century Gothic" w:hAnsi="Century Gothic" w:cs="Arial"/>
                <w:sz w:val="18"/>
                <w:szCs w:val="18"/>
                <w:lang w:eastAsia="es-419"/>
              </w:rPr>
            </w:pPr>
            <w:r w:rsidRPr="00232299">
              <w:rPr>
                <w:rFonts w:ascii="Century Gothic" w:hAnsi="Century Gothic" w:cs="Arial"/>
                <w:sz w:val="18"/>
                <w:szCs w:val="18"/>
                <w:lang w:eastAsia="es-419"/>
              </w:rPr>
              <w:t>PIEZA</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14:paraId="60514DD3" w14:textId="77777777" w:rsidR="008714A8" w:rsidRPr="00232299" w:rsidRDefault="008714A8" w:rsidP="00232299">
            <w:pPr>
              <w:ind w:left="-62" w:right="29"/>
              <w:jc w:val="center"/>
              <w:rPr>
                <w:rFonts w:ascii="Century Gothic" w:hAnsi="Century Gothic" w:cs="Arial"/>
                <w:sz w:val="18"/>
                <w:szCs w:val="18"/>
                <w:lang w:eastAsia="es-419"/>
              </w:rPr>
            </w:pPr>
            <w:r w:rsidRPr="00232299">
              <w:rPr>
                <w:rFonts w:ascii="Century Gothic" w:hAnsi="Century Gothic" w:cs="Arial"/>
                <w:sz w:val="18"/>
                <w:szCs w:val="18"/>
                <w:lang w:eastAsia="es-419"/>
              </w:rPr>
              <w:t>1</w:t>
            </w:r>
          </w:p>
        </w:tc>
      </w:tr>
      <w:tr w:rsidR="008714A8" w:rsidRPr="00232299" w14:paraId="3DEE25DD" w14:textId="77777777" w:rsidTr="00900274">
        <w:trPr>
          <w:trHeight w:val="937"/>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B39B9" w14:textId="56BFEE93" w:rsidR="008714A8" w:rsidRPr="00232299" w:rsidRDefault="009565D7" w:rsidP="00232299">
            <w:pPr>
              <w:ind w:left="-72" w:right="29"/>
              <w:jc w:val="center"/>
              <w:rPr>
                <w:rFonts w:ascii="Century Gothic" w:hAnsi="Century Gothic" w:cs="Arial"/>
                <w:sz w:val="18"/>
                <w:szCs w:val="18"/>
                <w:lang w:eastAsia="es-419"/>
              </w:rPr>
            </w:pPr>
            <w:r>
              <w:rPr>
                <w:rFonts w:ascii="Century Gothic" w:hAnsi="Century Gothic" w:cs="Arial"/>
                <w:sz w:val="18"/>
                <w:szCs w:val="18"/>
                <w:lang w:eastAsia="es-419"/>
              </w:rPr>
              <w:t>4</w:t>
            </w:r>
          </w:p>
        </w:tc>
        <w:tc>
          <w:tcPr>
            <w:tcW w:w="5818" w:type="dxa"/>
            <w:tcBorders>
              <w:top w:val="single" w:sz="4" w:space="0" w:color="auto"/>
              <w:left w:val="nil"/>
              <w:bottom w:val="single" w:sz="4" w:space="0" w:color="auto"/>
              <w:right w:val="single" w:sz="4" w:space="0" w:color="auto"/>
            </w:tcBorders>
            <w:shd w:val="clear" w:color="auto" w:fill="auto"/>
            <w:vAlign w:val="center"/>
            <w:hideMark/>
          </w:tcPr>
          <w:p w14:paraId="1FC2311F" w14:textId="77777777" w:rsidR="008714A8" w:rsidRPr="00232299" w:rsidRDefault="008714A8" w:rsidP="009565D7">
            <w:pPr>
              <w:ind w:left="129" w:right="29"/>
              <w:rPr>
                <w:rFonts w:ascii="Century Gothic" w:hAnsi="Century Gothic" w:cs="Arial"/>
                <w:sz w:val="18"/>
                <w:szCs w:val="18"/>
                <w:lang w:eastAsia="es-419"/>
              </w:rPr>
            </w:pPr>
            <w:r w:rsidRPr="00232299">
              <w:rPr>
                <w:rFonts w:ascii="Century Gothic" w:hAnsi="Century Gothic" w:cs="Arial"/>
                <w:sz w:val="18"/>
                <w:szCs w:val="18"/>
                <w:lang w:eastAsia="es-419"/>
              </w:rPr>
              <w:t>ASPIRADORA DE 6.5 HP CON EXTENSIÓN, ACCESORIO Y REPUESTO DE FILTRO NECESARIOS, LOS CUALES DEBERÁN CONTAR CON LA FUNCIÓN DE ABSORBER AGUA PARA LOS CASOS DE LAVADOS DE TAPICERÍA, CABLE USO RUDO DE 50 METROS.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7E32D9A" w14:textId="77777777" w:rsidR="008714A8" w:rsidRPr="00232299" w:rsidRDefault="008714A8" w:rsidP="00232299">
            <w:pPr>
              <w:ind w:left="-80" w:right="29"/>
              <w:jc w:val="center"/>
              <w:rPr>
                <w:rFonts w:ascii="Century Gothic" w:hAnsi="Century Gothic" w:cs="Arial"/>
                <w:sz w:val="18"/>
                <w:szCs w:val="18"/>
                <w:lang w:eastAsia="es-419"/>
              </w:rPr>
            </w:pPr>
            <w:r w:rsidRPr="00232299">
              <w:rPr>
                <w:rFonts w:ascii="Century Gothic" w:hAnsi="Century Gothic" w:cs="Arial"/>
                <w:sz w:val="18"/>
                <w:szCs w:val="18"/>
                <w:lang w:eastAsia="es-419"/>
              </w:rPr>
              <w:t>PIEZA</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14:paraId="615967C0" w14:textId="77777777" w:rsidR="008714A8" w:rsidRPr="00232299" w:rsidRDefault="008714A8" w:rsidP="00232299">
            <w:pPr>
              <w:ind w:left="-62" w:right="29"/>
              <w:jc w:val="center"/>
              <w:rPr>
                <w:rFonts w:ascii="Century Gothic" w:hAnsi="Century Gothic" w:cs="Arial"/>
                <w:sz w:val="18"/>
                <w:szCs w:val="18"/>
                <w:lang w:eastAsia="es-419"/>
              </w:rPr>
            </w:pPr>
            <w:r w:rsidRPr="00232299">
              <w:rPr>
                <w:rFonts w:ascii="Century Gothic" w:hAnsi="Century Gothic" w:cs="Arial"/>
                <w:sz w:val="18"/>
                <w:szCs w:val="18"/>
                <w:lang w:eastAsia="es-419"/>
              </w:rPr>
              <w:t>2</w:t>
            </w:r>
          </w:p>
        </w:tc>
      </w:tr>
      <w:tr w:rsidR="008714A8" w:rsidRPr="00232299" w14:paraId="6BD232A2" w14:textId="77777777" w:rsidTr="00900274">
        <w:trPr>
          <w:trHeight w:val="222"/>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F6573" w14:textId="0464C4A6" w:rsidR="008714A8" w:rsidRPr="00232299" w:rsidRDefault="009565D7" w:rsidP="00232299">
            <w:pPr>
              <w:ind w:left="-72" w:right="29"/>
              <w:jc w:val="center"/>
              <w:rPr>
                <w:rFonts w:ascii="Century Gothic" w:hAnsi="Century Gothic" w:cs="Arial"/>
                <w:sz w:val="18"/>
                <w:szCs w:val="18"/>
                <w:lang w:eastAsia="es-419"/>
              </w:rPr>
            </w:pPr>
            <w:r>
              <w:rPr>
                <w:rFonts w:ascii="Century Gothic" w:hAnsi="Century Gothic" w:cs="Arial"/>
                <w:sz w:val="18"/>
                <w:szCs w:val="18"/>
                <w:lang w:eastAsia="es-419"/>
              </w:rPr>
              <w:t>5</w:t>
            </w:r>
          </w:p>
        </w:tc>
        <w:tc>
          <w:tcPr>
            <w:tcW w:w="5818" w:type="dxa"/>
            <w:tcBorders>
              <w:top w:val="single" w:sz="4" w:space="0" w:color="auto"/>
              <w:left w:val="nil"/>
              <w:bottom w:val="single" w:sz="4" w:space="0" w:color="auto"/>
              <w:right w:val="single" w:sz="4" w:space="0" w:color="auto"/>
            </w:tcBorders>
            <w:shd w:val="clear" w:color="auto" w:fill="auto"/>
            <w:noWrap/>
            <w:vAlign w:val="center"/>
            <w:hideMark/>
          </w:tcPr>
          <w:p w14:paraId="5953E8A2" w14:textId="77777777" w:rsidR="008714A8" w:rsidRPr="00232299" w:rsidRDefault="008714A8" w:rsidP="009565D7">
            <w:pPr>
              <w:ind w:left="129" w:right="29"/>
              <w:rPr>
                <w:rFonts w:ascii="Century Gothic" w:hAnsi="Century Gothic" w:cs="Arial"/>
                <w:sz w:val="18"/>
                <w:szCs w:val="18"/>
                <w:lang w:eastAsia="es-419"/>
              </w:rPr>
            </w:pPr>
            <w:r w:rsidRPr="00232299">
              <w:rPr>
                <w:rFonts w:ascii="Century Gothic" w:hAnsi="Century Gothic" w:cs="Arial"/>
                <w:sz w:val="18"/>
                <w:szCs w:val="18"/>
                <w:lang w:eastAsia="es-419"/>
              </w:rPr>
              <w:t xml:space="preserve">MANGUERA DE 3/4 DE 20 METROS CON ACCESORIOS PARA SU CONEXIÓN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310726F" w14:textId="77777777" w:rsidR="008714A8" w:rsidRPr="00232299" w:rsidRDefault="008714A8" w:rsidP="00232299">
            <w:pPr>
              <w:ind w:left="-80" w:right="29"/>
              <w:jc w:val="center"/>
              <w:rPr>
                <w:rFonts w:ascii="Century Gothic" w:hAnsi="Century Gothic" w:cs="Arial"/>
                <w:sz w:val="18"/>
                <w:szCs w:val="18"/>
                <w:lang w:eastAsia="es-419"/>
              </w:rPr>
            </w:pPr>
            <w:r w:rsidRPr="00232299">
              <w:rPr>
                <w:rFonts w:ascii="Century Gothic" w:hAnsi="Century Gothic" w:cs="Arial"/>
                <w:sz w:val="18"/>
                <w:szCs w:val="18"/>
                <w:lang w:eastAsia="es-419"/>
              </w:rPr>
              <w:t>PIEZA</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14:paraId="2902CF29" w14:textId="77777777" w:rsidR="008714A8" w:rsidRPr="00232299" w:rsidRDefault="008714A8" w:rsidP="00232299">
            <w:pPr>
              <w:ind w:left="-62" w:right="29"/>
              <w:jc w:val="center"/>
              <w:rPr>
                <w:rFonts w:ascii="Century Gothic" w:hAnsi="Century Gothic" w:cs="Arial"/>
                <w:sz w:val="18"/>
                <w:szCs w:val="18"/>
                <w:lang w:eastAsia="es-419"/>
              </w:rPr>
            </w:pPr>
            <w:r w:rsidRPr="00232299">
              <w:rPr>
                <w:rFonts w:ascii="Century Gothic" w:hAnsi="Century Gothic" w:cs="Arial"/>
                <w:sz w:val="18"/>
                <w:szCs w:val="18"/>
                <w:lang w:eastAsia="es-419"/>
              </w:rPr>
              <w:t>1</w:t>
            </w:r>
          </w:p>
        </w:tc>
      </w:tr>
    </w:tbl>
    <w:p w14:paraId="411A19B1" w14:textId="77777777" w:rsidR="008714A8" w:rsidRPr="00232299" w:rsidRDefault="008714A8" w:rsidP="00232299">
      <w:pPr>
        <w:ind w:left="-142"/>
        <w:rPr>
          <w:rFonts w:ascii="Century Gothic" w:hAnsi="Century Gothic"/>
          <w:sz w:val="18"/>
          <w:szCs w:val="18"/>
        </w:rPr>
      </w:pPr>
    </w:p>
    <w:p w14:paraId="2158767E" w14:textId="77777777" w:rsidR="008714A8" w:rsidRPr="00232299" w:rsidRDefault="008714A8" w:rsidP="00232299">
      <w:pPr>
        <w:ind w:left="-284" w:right="29"/>
        <w:contextualSpacing/>
        <w:jc w:val="both"/>
        <w:rPr>
          <w:rFonts w:ascii="Century Gothic" w:eastAsia="Calibri" w:hAnsi="Century Gothic" w:cs="Arial"/>
          <w:sz w:val="18"/>
          <w:szCs w:val="18"/>
          <w:lang w:eastAsia="es-MX"/>
        </w:rPr>
      </w:pPr>
      <w:r w:rsidRPr="00232299">
        <w:rPr>
          <w:rFonts w:ascii="Century Gothic" w:eastAsia="Calibri" w:hAnsi="Century Gothic" w:cs="Arial"/>
          <w:sz w:val="18"/>
          <w:szCs w:val="18"/>
          <w:lang w:eastAsia="es-MX"/>
        </w:rPr>
        <w:t xml:space="preserve">La conservación y mantenimiento de la maquinaria y equipo utilizados para la prestación del </w:t>
      </w:r>
      <w:r w:rsidRPr="00232299">
        <w:rPr>
          <w:rFonts w:ascii="Century Gothic" w:eastAsia="Calibri" w:hAnsi="Century Gothic" w:cs="Arial"/>
          <w:b/>
          <w:bCs/>
          <w:sz w:val="18"/>
          <w:szCs w:val="18"/>
          <w:lang w:eastAsia="es-MX"/>
        </w:rPr>
        <w:t>SERVICIO</w:t>
      </w:r>
      <w:r w:rsidRPr="00232299">
        <w:rPr>
          <w:rFonts w:ascii="Century Gothic" w:eastAsia="Calibri" w:hAnsi="Century Gothic" w:cs="Arial"/>
          <w:sz w:val="18"/>
          <w:szCs w:val="18"/>
          <w:lang w:eastAsia="es-MX"/>
        </w:rPr>
        <w:t xml:space="preserve"> será a cargo en su totalidad por el </w:t>
      </w:r>
      <w:r w:rsidRPr="00232299">
        <w:rPr>
          <w:rFonts w:ascii="Century Gothic" w:hAnsi="Century Gothic" w:cs="Arial"/>
          <w:b/>
          <w:bCs/>
          <w:color w:val="000000"/>
          <w:sz w:val="18"/>
          <w:szCs w:val="18"/>
        </w:rPr>
        <w:t xml:space="preserve">PROVEEDOR </w:t>
      </w:r>
      <w:r w:rsidRPr="00232299">
        <w:rPr>
          <w:rFonts w:ascii="Century Gothic" w:hAnsi="Century Gothic" w:cs="Arial"/>
          <w:color w:val="000000"/>
          <w:sz w:val="18"/>
          <w:szCs w:val="18"/>
        </w:rPr>
        <w:t>que resulte adjudicado</w:t>
      </w:r>
      <w:r w:rsidRPr="00232299">
        <w:rPr>
          <w:rFonts w:ascii="Century Gothic" w:eastAsia="Calibri" w:hAnsi="Century Gothic" w:cs="Arial"/>
          <w:sz w:val="18"/>
          <w:szCs w:val="18"/>
          <w:lang w:eastAsia="es-MX"/>
        </w:rPr>
        <w:t>, en caso de falla en los equipos deberán sustituirse de inmediato por otro de iguales características al equipo dañado, con la finalidad de no detener los trabajos de limpieza establecidos en el programa de trabajo.</w:t>
      </w:r>
    </w:p>
    <w:p w14:paraId="59C6756C" w14:textId="77777777" w:rsidR="008714A8" w:rsidRPr="00232299" w:rsidRDefault="008714A8" w:rsidP="00232299">
      <w:pPr>
        <w:ind w:left="-284" w:right="29"/>
        <w:contextualSpacing/>
        <w:jc w:val="both"/>
        <w:rPr>
          <w:rFonts w:ascii="Century Gothic" w:eastAsia="Calibri" w:hAnsi="Century Gothic" w:cs="Arial"/>
          <w:sz w:val="18"/>
          <w:szCs w:val="18"/>
          <w:lang w:eastAsia="es-MX"/>
        </w:rPr>
      </w:pPr>
    </w:p>
    <w:p w14:paraId="2D938C2C" w14:textId="77777777" w:rsidR="008714A8" w:rsidRPr="00232299" w:rsidRDefault="008714A8" w:rsidP="00232299">
      <w:pPr>
        <w:ind w:left="-284" w:right="29"/>
        <w:contextualSpacing/>
        <w:jc w:val="both"/>
        <w:rPr>
          <w:rFonts w:ascii="Century Gothic" w:eastAsia="Calibri" w:hAnsi="Century Gothic" w:cs="Arial"/>
          <w:sz w:val="18"/>
          <w:szCs w:val="18"/>
          <w:lang w:eastAsia="es-MX"/>
        </w:rPr>
      </w:pPr>
      <w:r w:rsidRPr="00232299">
        <w:rPr>
          <w:rFonts w:ascii="Century Gothic" w:hAnsi="Century Gothic" w:cs="Arial"/>
          <w:b/>
          <w:bCs/>
          <w:color w:val="000000"/>
          <w:sz w:val="18"/>
          <w:szCs w:val="18"/>
        </w:rPr>
        <w:lastRenderedPageBreak/>
        <w:t xml:space="preserve">El PROVEEDOR </w:t>
      </w:r>
      <w:r w:rsidRPr="00232299">
        <w:rPr>
          <w:rFonts w:ascii="Century Gothic" w:hAnsi="Century Gothic" w:cs="Arial"/>
          <w:color w:val="000000"/>
          <w:sz w:val="18"/>
          <w:szCs w:val="18"/>
        </w:rPr>
        <w:t>que resulte adjudicado</w:t>
      </w:r>
      <w:r w:rsidRPr="00232299">
        <w:rPr>
          <w:rFonts w:ascii="Century Gothic" w:eastAsia="Calibri" w:hAnsi="Century Gothic" w:cs="Arial"/>
          <w:sz w:val="18"/>
          <w:szCs w:val="18"/>
          <w:lang w:eastAsia="es-MX"/>
        </w:rPr>
        <w:t xml:space="preserve"> deberá capacitar a la plantilla de trabajadores en el buen uso del equipo, por lo tanto, los daños provocados por un mal manejo serán atendidos por el </w:t>
      </w:r>
      <w:r w:rsidRPr="00232299">
        <w:rPr>
          <w:rFonts w:ascii="Century Gothic" w:hAnsi="Century Gothic" w:cs="Arial"/>
          <w:b/>
          <w:bCs/>
          <w:color w:val="000000"/>
          <w:sz w:val="18"/>
          <w:szCs w:val="18"/>
        </w:rPr>
        <w:t xml:space="preserve">PROVEEDOR </w:t>
      </w:r>
      <w:r w:rsidRPr="00232299">
        <w:rPr>
          <w:rFonts w:ascii="Century Gothic" w:hAnsi="Century Gothic" w:cs="Arial"/>
          <w:color w:val="000000"/>
          <w:sz w:val="18"/>
          <w:szCs w:val="18"/>
        </w:rPr>
        <w:t>que resulte adjudicado</w:t>
      </w:r>
      <w:r w:rsidRPr="00232299">
        <w:rPr>
          <w:rFonts w:ascii="Century Gothic" w:eastAsia="Calibri" w:hAnsi="Century Gothic" w:cs="Arial"/>
          <w:sz w:val="18"/>
          <w:szCs w:val="18"/>
          <w:lang w:eastAsia="es-MX"/>
        </w:rPr>
        <w:t xml:space="preserve"> en su totalidad, según sea el caso o el daño ocasionado.</w:t>
      </w:r>
    </w:p>
    <w:p w14:paraId="107548F5" w14:textId="77777777" w:rsidR="008714A8" w:rsidRPr="00232299" w:rsidRDefault="008714A8" w:rsidP="00232299">
      <w:pPr>
        <w:ind w:left="426" w:right="29"/>
        <w:contextualSpacing/>
        <w:jc w:val="both"/>
        <w:rPr>
          <w:rFonts w:ascii="Century Gothic" w:eastAsia="Calibri" w:hAnsi="Century Gothic" w:cs="Arial"/>
          <w:sz w:val="18"/>
          <w:szCs w:val="18"/>
          <w:lang w:eastAsia="es-MX"/>
        </w:rPr>
      </w:pPr>
    </w:p>
    <w:p w14:paraId="7E7C91BA" w14:textId="77777777" w:rsidR="008714A8" w:rsidRPr="00232299" w:rsidRDefault="008714A8" w:rsidP="00232299">
      <w:pPr>
        <w:ind w:left="-284" w:right="29"/>
        <w:contextualSpacing/>
        <w:jc w:val="both"/>
        <w:rPr>
          <w:rFonts w:ascii="Century Gothic" w:eastAsia="Calibri" w:hAnsi="Century Gothic" w:cs="Arial"/>
          <w:bCs/>
          <w:sz w:val="18"/>
          <w:szCs w:val="18"/>
          <w:lang w:eastAsia="es-MX"/>
        </w:rPr>
      </w:pPr>
      <w:r w:rsidRPr="009D7CE0">
        <w:rPr>
          <w:rFonts w:ascii="Century Gothic" w:eastAsia="Calibri" w:hAnsi="Century Gothic" w:cs="Arial"/>
          <w:bCs/>
          <w:sz w:val="18"/>
          <w:szCs w:val="18"/>
          <w:lang w:eastAsia="es-MX"/>
        </w:rPr>
        <w:t xml:space="preserve">De los </w:t>
      </w:r>
      <w:r w:rsidRPr="009D7CE0">
        <w:rPr>
          <w:rFonts w:ascii="Century Gothic" w:eastAsia="Calibri" w:hAnsi="Century Gothic" w:cs="Arial"/>
          <w:b/>
          <w:sz w:val="18"/>
          <w:szCs w:val="18"/>
          <w:lang w:eastAsia="es-MX"/>
        </w:rPr>
        <w:t>MATERIALES DE LIMPIEZA</w:t>
      </w:r>
      <w:r w:rsidRPr="009D7CE0">
        <w:rPr>
          <w:rFonts w:ascii="Century Gothic" w:eastAsia="Calibri" w:hAnsi="Century Gothic" w:cs="Arial"/>
          <w:bCs/>
          <w:sz w:val="18"/>
          <w:szCs w:val="18"/>
          <w:lang w:eastAsia="es-MX"/>
        </w:rPr>
        <w:t>:</w:t>
      </w:r>
    </w:p>
    <w:p w14:paraId="0BEF8BA7" w14:textId="77777777" w:rsidR="008714A8" w:rsidRPr="00232299" w:rsidRDefault="008714A8" w:rsidP="00232299">
      <w:pPr>
        <w:ind w:left="426" w:right="29" w:hanging="710"/>
        <w:contextualSpacing/>
        <w:jc w:val="both"/>
        <w:rPr>
          <w:rFonts w:ascii="Century Gothic" w:eastAsia="Calibri" w:hAnsi="Century Gothic" w:cs="Arial"/>
          <w:sz w:val="18"/>
          <w:szCs w:val="18"/>
          <w:lang w:eastAsia="es-MX"/>
        </w:rPr>
      </w:pPr>
    </w:p>
    <w:p w14:paraId="31960073" w14:textId="2802EF2E" w:rsidR="00F81E23" w:rsidRPr="00232299" w:rsidRDefault="008714A8" w:rsidP="00232299">
      <w:pPr>
        <w:ind w:left="-284"/>
        <w:jc w:val="both"/>
        <w:rPr>
          <w:rFonts w:ascii="Century Gothic" w:eastAsia="Montserrat" w:hAnsi="Century Gothic" w:cs="Montserrat"/>
          <w:sz w:val="18"/>
          <w:szCs w:val="18"/>
        </w:rPr>
      </w:pPr>
      <w:r w:rsidRPr="00232299">
        <w:rPr>
          <w:rFonts w:ascii="Century Gothic" w:eastAsia="Calibri" w:hAnsi="Century Gothic" w:cs="Arial"/>
          <w:b/>
          <w:bCs/>
          <w:sz w:val="18"/>
          <w:szCs w:val="18"/>
          <w:lang w:eastAsia="es-MX"/>
        </w:rPr>
        <w:t>TELEVISIÓN METROPOLITANA S.A. DE C.V.</w:t>
      </w:r>
      <w:r w:rsidRPr="00232299">
        <w:rPr>
          <w:rFonts w:ascii="Century Gothic" w:eastAsia="Calibri" w:hAnsi="Century Gothic" w:cs="Arial"/>
          <w:sz w:val="18"/>
          <w:szCs w:val="18"/>
          <w:lang w:eastAsia="es-MX"/>
        </w:rPr>
        <w:t xml:space="preserve">, </w:t>
      </w:r>
      <w:r w:rsidR="00F81E23" w:rsidRPr="00232299">
        <w:rPr>
          <w:rFonts w:ascii="Century Gothic" w:hAnsi="Century Gothic" w:cs="Arial"/>
          <w:sz w:val="18"/>
          <w:szCs w:val="18"/>
        </w:rPr>
        <w:t xml:space="preserve">para garantizar el cumplimiento del </w:t>
      </w:r>
      <w:r w:rsidR="00F81E23" w:rsidRPr="00232299">
        <w:rPr>
          <w:rFonts w:ascii="Century Gothic" w:hAnsi="Century Gothic" w:cs="Arial"/>
          <w:b/>
          <w:bCs/>
          <w:sz w:val="18"/>
          <w:szCs w:val="18"/>
        </w:rPr>
        <w:t>SERVICIO</w:t>
      </w:r>
      <w:r w:rsidR="00F81E23" w:rsidRPr="00232299">
        <w:rPr>
          <w:rFonts w:ascii="Century Gothic" w:hAnsi="Century Gothic" w:cs="Arial"/>
          <w:sz w:val="18"/>
          <w:szCs w:val="18"/>
        </w:rPr>
        <w:t xml:space="preserve">, requiere se proporcione </w:t>
      </w:r>
      <w:r w:rsidR="00C756F0" w:rsidRPr="00232299">
        <w:rPr>
          <w:rFonts w:ascii="Century Gothic" w:hAnsi="Century Gothic" w:cs="Arial"/>
          <w:sz w:val="18"/>
          <w:szCs w:val="18"/>
        </w:rPr>
        <w:t xml:space="preserve">en la fecha de inicio del contrato los materiales correspondientes al mes de abril, posteriormente deberá entregar mensualmente los materiales a más tardar dentro de los dos primeros días hábiles de cada mes, </w:t>
      </w:r>
      <w:r w:rsidR="00F81E23" w:rsidRPr="00232299">
        <w:rPr>
          <w:rFonts w:ascii="Century Gothic" w:hAnsi="Century Gothic" w:cs="Arial"/>
          <w:sz w:val="18"/>
          <w:szCs w:val="18"/>
        </w:rPr>
        <w:t xml:space="preserve">los materiales e insumos que </w:t>
      </w:r>
      <w:r w:rsidR="00C756F0" w:rsidRPr="00232299">
        <w:rPr>
          <w:rFonts w:ascii="Century Gothic" w:hAnsi="Century Gothic" w:cs="Arial"/>
          <w:sz w:val="18"/>
          <w:szCs w:val="18"/>
        </w:rPr>
        <w:t xml:space="preserve">deberá entregar mensualmente </w:t>
      </w:r>
      <w:r w:rsidR="00F81E23" w:rsidRPr="00232299">
        <w:rPr>
          <w:rFonts w:ascii="Century Gothic" w:hAnsi="Century Gothic" w:cs="Arial"/>
          <w:sz w:val="18"/>
          <w:szCs w:val="18"/>
        </w:rPr>
        <w:t>se describen en el cuadro siguiente</w:t>
      </w:r>
      <w:r w:rsidR="00C756F0" w:rsidRPr="00232299">
        <w:rPr>
          <w:rFonts w:ascii="Century Gothic" w:hAnsi="Century Gothic" w:cs="Arial"/>
          <w:sz w:val="18"/>
          <w:szCs w:val="18"/>
        </w:rPr>
        <w:t>:</w:t>
      </w:r>
    </w:p>
    <w:p w14:paraId="3E157BA8" w14:textId="77777777" w:rsidR="00493CA4" w:rsidRPr="00232299" w:rsidRDefault="00493CA4" w:rsidP="00232299">
      <w:pPr>
        <w:jc w:val="both"/>
        <w:rPr>
          <w:rFonts w:ascii="Century Gothic" w:hAnsi="Century Gothic"/>
          <w:b/>
          <w:sz w:val="18"/>
          <w:szCs w:val="18"/>
          <w:lang w:val="es-ES"/>
        </w:rPr>
      </w:pPr>
    </w:p>
    <w:p w14:paraId="27F703DE" w14:textId="77777777" w:rsidR="00493CA4" w:rsidRPr="00232299" w:rsidRDefault="00493CA4" w:rsidP="00232299">
      <w:pPr>
        <w:jc w:val="both"/>
        <w:rPr>
          <w:rFonts w:ascii="Century Gothic" w:hAnsi="Century Gothic"/>
          <w:sz w:val="18"/>
          <w:szCs w:val="18"/>
        </w:rPr>
      </w:pPr>
    </w:p>
    <w:tbl>
      <w:tblPr>
        <w:tblW w:w="9415" w:type="dxa"/>
        <w:tblInd w:w="-152" w:type="dxa"/>
        <w:tblCellMar>
          <w:left w:w="70" w:type="dxa"/>
          <w:right w:w="70" w:type="dxa"/>
        </w:tblCellMar>
        <w:tblLook w:val="04A0" w:firstRow="1" w:lastRow="0" w:firstColumn="1" w:lastColumn="0" w:noHBand="0" w:noVBand="1"/>
      </w:tblPr>
      <w:tblGrid>
        <w:gridCol w:w="1276"/>
        <w:gridCol w:w="4111"/>
        <w:gridCol w:w="1276"/>
        <w:gridCol w:w="1112"/>
        <w:gridCol w:w="1640"/>
      </w:tblGrid>
      <w:tr w:rsidR="00493CA4" w:rsidRPr="00232299" w14:paraId="63A8207E" w14:textId="77777777" w:rsidTr="00AC0CC6">
        <w:trPr>
          <w:trHeight w:val="312"/>
        </w:trPr>
        <w:tc>
          <w:tcPr>
            <w:tcW w:w="1276"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4A5C19D7" w14:textId="77777777" w:rsidR="00493CA4" w:rsidRPr="00232299" w:rsidRDefault="00493CA4" w:rsidP="00232299">
            <w:pPr>
              <w:jc w:val="center"/>
              <w:rPr>
                <w:rFonts w:ascii="Century Gothic" w:hAnsi="Century Gothic" w:cs="Arial"/>
                <w:b/>
                <w:bCs/>
                <w:color w:val="000000"/>
                <w:sz w:val="16"/>
                <w:szCs w:val="16"/>
                <w:lang w:eastAsia="es-MX"/>
              </w:rPr>
            </w:pPr>
            <w:r w:rsidRPr="00232299">
              <w:rPr>
                <w:rFonts w:ascii="Century Gothic" w:hAnsi="Century Gothic" w:cs="Arial"/>
                <w:b/>
                <w:bCs/>
                <w:color w:val="000000"/>
                <w:sz w:val="16"/>
                <w:szCs w:val="16"/>
                <w:lang w:eastAsia="es-MX"/>
              </w:rPr>
              <w:t>NÚMERO</w:t>
            </w:r>
          </w:p>
        </w:tc>
        <w:tc>
          <w:tcPr>
            <w:tcW w:w="4111"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4A58294E" w14:textId="77777777" w:rsidR="00493CA4" w:rsidRPr="00232299" w:rsidRDefault="00493CA4" w:rsidP="00232299">
            <w:pPr>
              <w:jc w:val="center"/>
              <w:rPr>
                <w:rFonts w:ascii="Century Gothic" w:hAnsi="Century Gothic" w:cs="Arial"/>
                <w:b/>
                <w:bCs/>
                <w:color w:val="000000"/>
                <w:sz w:val="16"/>
                <w:szCs w:val="16"/>
                <w:lang w:eastAsia="es-MX"/>
              </w:rPr>
            </w:pPr>
            <w:r w:rsidRPr="00232299">
              <w:rPr>
                <w:rFonts w:ascii="Century Gothic" w:hAnsi="Century Gothic" w:cs="Arial"/>
                <w:b/>
                <w:bCs/>
                <w:color w:val="000000"/>
                <w:sz w:val="16"/>
                <w:szCs w:val="16"/>
                <w:lang w:eastAsia="es-MX"/>
              </w:rPr>
              <w:t>ARTICULO</w:t>
            </w:r>
          </w:p>
        </w:tc>
        <w:tc>
          <w:tcPr>
            <w:tcW w:w="1276"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33356F8D" w14:textId="77777777" w:rsidR="00493CA4" w:rsidRPr="00232299" w:rsidRDefault="00493CA4" w:rsidP="00232299">
            <w:pPr>
              <w:jc w:val="center"/>
              <w:rPr>
                <w:rFonts w:ascii="Century Gothic" w:hAnsi="Century Gothic" w:cs="Arial"/>
                <w:b/>
                <w:bCs/>
                <w:color w:val="000000"/>
                <w:sz w:val="16"/>
                <w:szCs w:val="16"/>
                <w:lang w:eastAsia="es-MX"/>
              </w:rPr>
            </w:pPr>
            <w:r w:rsidRPr="00232299">
              <w:rPr>
                <w:rFonts w:ascii="Century Gothic" w:hAnsi="Century Gothic" w:cs="Arial"/>
                <w:b/>
                <w:bCs/>
                <w:color w:val="000000"/>
                <w:sz w:val="16"/>
                <w:szCs w:val="16"/>
                <w:lang w:eastAsia="es-MX"/>
              </w:rPr>
              <w:t>UNIDAD</w:t>
            </w:r>
          </w:p>
        </w:tc>
        <w:tc>
          <w:tcPr>
            <w:tcW w:w="1112" w:type="dxa"/>
            <w:tcBorders>
              <w:top w:val="single" w:sz="8" w:space="0" w:color="auto"/>
              <w:left w:val="nil"/>
              <w:bottom w:val="nil"/>
              <w:right w:val="single" w:sz="8" w:space="0" w:color="auto"/>
            </w:tcBorders>
            <w:shd w:val="clear" w:color="000000" w:fill="D9D9D9"/>
            <w:vAlign w:val="center"/>
            <w:hideMark/>
          </w:tcPr>
          <w:p w14:paraId="24054260" w14:textId="77777777" w:rsidR="00493CA4" w:rsidRPr="00232299" w:rsidRDefault="00493CA4" w:rsidP="00232299">
            <w:pPr>
              <w:jc w:val="center"/>
              <w:rPr>
                <w:rFonts w:ascii="Century Gothic" w:hAnsi="Century Gothic" w:cs="Arial"/>
                <w:b/>
                <w:bCs/>
                <w:color w:val="000000"/>
                <w:sz w:val="16"/>
                <w:szCs w:val="16"/>
                <w:lang w:eastAsia="es-MX"/>
              </w:rPr>
            </w:pPr>
            <w:r w:rsidRPr="00232299">
              <w:rPr>
                <w:rFonts w:ascii="Century Gothic" w:hAnsi="Century Gothic" w:cs="Arial"/>
                <w:b/>
                <w:bCs/>
                <w:color w:val="000000"/>
                <w:sz w:val="16"/>
                <w:szCs w:val="16"/>
                <w:lang w:eastAsia="es-MX"/>
              </w:rPr>
              <w:t>ABASTO</w:t>
            </w:r>
          </w:p>
        </w:tc>
        <w:tc>
          <w:tcPr>
            <w:tcW w:w="1640" w:type="dxa"/>
            <w:vMerge w:val="restart"/>
            <w:tcBorders>
              <w:top w:val="single" w:sz="8" w:space="0" w:color="auto"/>
              <w:left w:val="single" w:sz="8" w:space="0" w:color="auto"/>
              <w:bottom w:val="nil"/>
              <w:right w:val="single" w:sz="8" w:space="0" w:color="auto"/>
            </w:tcBorders>
            <w:shd w:val="clear" w:color="000000" w:fill="D9D9D9"/>
            <w:vAlign w:val="center"/>
            <w:hideMark/>
          </w:tcPr>
          <w:p w14:paraId="78D021A8" w14:textId="77777777" w:rsidR="00493CA4" w:rsidRPr="00232299" w:rsidRDefault="00493CA4" w:rsidP="00232299">
            <w:pPr>
              <w:jc w:val="center"/>
              <w:rPr>
                <w:rFonts w:ascii="Century Gothic" w:hAnsi="Century Gothic" w:cs="Arial"/>
                <w:b/>
                <w:bCs/>
                <w:color w:val="000000"/>
                <w:sz w:val="16"/>
                <w:szCs w:val="16"/>
                <w:lang w:eastAsia="es-MX"/>
              </w:rPr>
            </w:pPr>
            <w:r w:rsidRPr="00232299">
              <w:rPr>
                <w:rFonts w:ascii="Century Gothic" w:hAnsi="Century Gothic" w:cs="Arial"/>
                <w:b/>
                <w:bCs/>
                <w:color w:val="000000"/>
                <w:sz w:val="16"/>
                <w:szCs w:val="16"/>
                <w:lang w:eastAsia="es-MX"/>
              </w:rPr>
              <w:t>DE CALIDAD IGUAL O SUPERIOR</w:t>
            </w:r>
          </w:p>
        </w:tc>
      </w:tr>
      <w:tr w:rsidR="00493CA4" w:rsidRPr="00232299" w14:paraId="00DF00D4" w14:textId="77777777" w:rsidTr="00AC0CC6">
        <w:trPr>
          <w:trHeight w:val="324"/>
        </w:trPr>
        <w:tc>
          <w:tcPr>
            <w:tcW w:w="1276" w:type="dxa"/>
            <w:vMerge/>
            <w:tcBorders>
              <w:top w:val="single" w:sz="8" w:space="0" w:color="auto"/>
              <w:left w:val="single" w:sz="8" w:space="0" w:color="auto"/>
              <w:bottom w:val="nil"/>
              <w:right w:val="single" w:sz="8" w:space="0" w:color="auto"/>
            </w:tcBorders>
            <w:vAlign w:val="center"/>
            <w:hideMark/>
          </w:tcPr>
          <w:p w14:paraId="43F3625B" w14:textId="77777777" w:rsidR="00493CA4" w:rsidRPr="00232299" w:rsidRDefault="00493CA4" w:rsidP="00232299">
            <w:pPr>
              <w:rPr>
                <w:rFonts w:ascii="Century Gothic" w:hAnsi="Century Gothic" w:cs="Arial"/>
                <w:b/>
                <w:bCs/>
                <w:color w:val="000000"/>
                <w:sz w:val="16"/>
                <w:szCs w:val="16"/>
                <w:lang w:eastAsia="es-MX"/>
              </w:rPr>
            </w:pPr>
          </w:p>
        </w:tc>
        <w:tc>
          <w:tcPr>
            <w:tcW w:w="4111" w:type="dxa"/>
            <w:vMerge/>
            <w:tcBorders>
              <w:top w:val="single" w:sz="8" w:space="0" w:color="auto"/>
              <w:left w:val="single" w:sz="8" w:space="0" w:color="auto"/>
              <w:bottom w:val="nil"/>
              <w:right w:val="single" w:sz="8" w:space="0" w:color="auto"/>
            </w:tcBorders>
            <w:vAlign w:val="center"/>
            <w:hideMark/>
          </w:tcPr>
          <w:p w14:paraId="6B111C11" w14:textId="77777777" w:rsidR="00493CA4" w:rsidRPr="00232299" w:rsidRDefault="00493CA4" w:rsidP="00232299">
            <w:pPr>
              <w:rPr>
                <w:rFonts w:ascii="Century Gothic" w:hAnsi="Century Gothic" w:cs="Arial"/>
                <w:b/>
                <w:bCs/>
                <w:color w:val="000000"/>
                <w:sz w:val="16"/>
                <w:szCs w:val="16"/>
                <w:lang w:eastAsia="es-MX"/>
              </w:rPr>
            </w:pPr>
          </w:p>
        </w:tc>
        <w:tc>
          <w:tcPr>
            <w:tcW w:w="1276" w:type="dxa"/>
            <w:vMerge/>
            <w:tcBorders>
              <w:top w:val="single" w:sz="8" w:space="0" w:color="auto"/>
              <w:left w:val="single" w:sz="8" w:space="0" w:color="auto"/>
              <w:bottom w:val="nil"/>
              <w:right w:val="single" w:sz="8" w:space="0" w:color="auto"/>
            </w:tcBorders>
            <w:vAlign w:val="center"/>
            <w:hideMark/>
          </w:tcPr>
          <w:p w14:paraId="0A6E9E4F" w14:textId="77777777" w:rsidR="00493CA4" w:rsidRPr="00232299" w:rsidRDefault="00493CA4" w:rsidP="00232299">
            <w:pPr>
              <w:rPr>
                <w:rFonts w:ascii="Century Gothic" w:hAnsi="Century Gothic" w:cs="Arial"/>
                <w:b/>
                <w:bCs/>
                <w:color w:val="000000"/>
                <w:sz w:val="16"/>
                <w:szCs w:val="16"/>
                <w:lang w:eastAsia="es-MX"/>
              </w:rPr>
            </w:pPr>
          </w:p>
        </w:tc>
        <w:tc>
          <w:tcPr>
            <w:tcW w:w="1112" w:type="dxa"/>
            <w:tcBorders>
              <w:top w:val="nil"/>
              <w:left w:val="nil"/>
              <w:bottom w:val="nil"/>
              <w:right w:val="single" w:sz="8" w:space="0" w:color="auto"/>
            </w:tcBorders>
            <w:shd w:val="clear" w:color="000000" w:fill="D9D9D9"/>
            <w:vAlign w:val="center"/>
            <w:hideMark/>
          </w:tcPr>
          <w:p w14:paraId="50BBDFFD" w14:textId="77777777" w:rsidR="00493CA4" w:rsidRPr="00232299" w:rsidRDefault="00493CA4" w:rsidP="00232299">
            <w:pPr>
              <w:jc w:val="center"/>
              <w:rPr>
                <w:rFonts w:ascii="Century Gothic" w:hAnsi="Century Gothic" w:cs="Arial"/>
                <w:b/>
                <w:bCs/>
                <w:color w:val="000000"/>
                <w:sz w:val="16"/>
                <w:szCs w:val="16"/>
                <w:lang w:eastAsia="es-MX"/>
              </w:rPr>
            </w:pPr>
            <w:r w:rsidRPr="00232299">
              <w:rPr>
                <w:rFonts w:ascii="Century Gothic" w:hAnsi="Century Gothic" w:cs="Arial"/>
                <w:b/>
                <w:bCs/>
                <w:color w:val="000000"/>
                <w:sz w:val="16"/>
                <w:szCs w:val="16"/>
                <w:lang w:eastAsia="es-MX"/>
              </w:rPr>
              <w:t>MENSUAL</w:t>
            </w:r>
          </w:p>
        </w:tc>
        <w:tc>
          <w:tcPr>
            <w:tcW w:w="1640" w:type="dxa"/>
            <w:vMerge/>
            <w:tcBorders>
              <w:top w:val="single" w:sz="8" w:space="0" w:color="auto"/>
              <w:left w:val="single" w:sz="8" w:space="0" w:color="auto"/>
              <w:bottom w:val="nil"/>
              <w:right w:val="single" w:sz="8" w:space="0" w:color="auto"/>
            </w:tcBorders>
            <w:vAlign w:val="center"/>
            <w:hideMark/>
          </w:tcPr>
          <w:p w14:paraId="528CDBF4" w14:textId="77777777" w:rsidR="00493CA4" w:rsidRPr="00232299" w:rsidRDefault="00493CA4" w:rsidP="00232299">
            <w:pPr>
              <w:rPr>
                <w:rFonts w:ascii="Century Gothic" w:hAnsi="Century Gothic" w:cs="Arial"/>
                <w:b/>
                <w:bCs/>
                <w:color w:val="000000"/>
                <w:sz w:val="16"/>
                <w:szCs w:val="16"/>
                <w:lang w:eastAsia="es-MX"/>
              </w:rPr>
            </w:pPr>
          </w:p>
        </w:tc>
      </w:tr>
      <w:tr w:rsidR="00493CA4" w:rsidRPr="00232299" w14:paraId="1FA93799" w14:textId="77777777" w:rsidTr="00AC0CC6">
        <w:trPr>
          <w:trHeight w:val="312"/>
        </w:trPr>
        <w:tc>
          <w:tcPr>
            <w:tcW w:w="12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62F68AF"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w:t>
            </w:r>
          </w:p>
        </w:tc>
        <w:tc>
          <w:tcPr>
            <w:tcW w:w="4111" w:type="dxa"/>
            <w:tcBorders>
              <w:top w:val="single" w:sz="8" w:space="0" w:color="auto"/>
              <w:left w:val="nil"/>
              <w:bottom w:val="single" w:sz="4" w:space="0" w:color="auto"/>
              <w:right w:val="single" w:sz="4" w:space="0" w:color="auto"/>
            </w:tcBorders>
            <w:shd w:val="clear" w:color="auto" w:fill="auto"/>
            <w:vAlign w:val="center"/>
            <w:hideMark/>
          </w:tcPr>
          <w:p w14:paraId="63CFC6BB"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AROMATIZANTE EN AEROSOL</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3507F25F"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PIEZA</w:t>
            </w:r>
          </w:p>
        </w:tc>
        <w:tc>
          <w:tcPr>
            <w:tcW w:w="1112" w:type="dxa"/>
            <w:tcBorders>
              <w:top w:val="single" w:sz="8" w:space="0" w:color="auto"/>
              <w:left w:val="nil"/>
              <w:bottom w:val="single" w:sz="4" w:space="0" w:color="auto"/>
              <w:right w:val="single" w:sz="4" w:space="0" w:color="auto"/>
            </w:tcBorders>
            <w:shd w:val="clear" w:color="auto" w:fill="auto"/>
            <w:noWrap/>
            <w:vAlign w:val="center"/>
            <w:hideMark/>
          </w:tcPr>
          <w:p w14:paraId="0CE9F976"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4</w:t>
            </w:r>
          </w:p>
        </w:tc>
        <w:tc>
          <w:tcPr>
            <w:tcW w:w="1640" w:type="dxa"/>
            <w:tcBorders>
              <w:top w:val="single" w:sz="8" w:space="0" w:color="auto"/>
              <w:left w:val="nil"/>
              <w:bottom w:val="single" w:sz="4" w:space="0" w:color="auto"/>
              <w:right w:val="single" w:sz="8" w:space="0" w:color="auto"/>
            </w:tcBorders>
            <w:shd w:val="clear" w:color="auto" w:fill="auto"/>
            <w:noWrap/>
            <w:vAlign w:val="center"/>
            <w:hideMark/>
          </w:tcPr>
          <w:p w14:paraId="0713DA45"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AIR WICK / WIESE</w:t>
            </w:r>
          </w:p>
        </w:tc>
      </w:tr>
      <w:tr w:rsidR="00493CA4" w:rsidRPr="00232299" w14:paraId="416857A0" w14:textId="77777777" w:rsidTr="00AC0CC6">
        <w:trPr>
          <w:trHeight w:val="312"/>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39C6BAB4"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2</w:t>
            </w:r>
          </w:p>
        </w:tc>
        <w:tc>
          <w:tcPr>
            <w:tcW w:w="4111" w:type="dxa"/>
            <w:tcBorders>
              <w:top w:val="nil"/>
              <w:left w:val="nil"/>
              <w:bottom w:val="single" w:sz="4" w:space="0" w:color="auto"/>
              <w:right w:val="single" w:sz="4" w:space="0" w:color="auto"/>
            </w:tcBorders>
            <w:shd w:val="clear" w:color="auto" w:fill="auto"/>
            <w:vAlign w:val="center"/>
            <w:hideMark/>
          </w:tcPr>
          <w:p w14:paraId="17F5683B"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BOLSA DE BASURA NEGRA REFORZADA (1.10 X 1.20) BIODEGRADABLE</w:t>
            </w:r>
          </w:p>
        </w:tc>
        <w:tc>
          <w:tcPr>
            <w:tcW w:w="1276" w:type="dxa"/>
            <w:tcBorders>
              <w:top w:val="nil"/>
              <w:left w:val="nil"/>
              <w:bottom w:val="single" w:sz="4" w:space="0" w:color="auto"/>
              <w:right w:val="single" w:sz="4" w:space="0" w:color="auto"/>
            </w:tcBorders>
            <w:shd w:val="clear" w:color="auto" w:fill="auto"/>
            <w:noWrap/>
            <w:vAlign w:val="center"/>
            <w:hideMark/>
          </w:tcPr>
          <w:p w14:paraId="3CAC54EF"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KG.</w:t>
            </w:r>
          </w:p>
        </w:tc>
        <w:tc>
          <w:tcPr>
            <w:tcW w:w="1112" w:type="dxa"/>
            <w:tcBorders>
              <w:top w:val="nil"/>
              <w:left w:val="nil"/>
              <w:bottom w:val="single" w:sz="4" w:space="0" w:color="auto"/>
              <w:right w:val="single" w:sz="4" w:space="0" w:color="auto"/>
            </w:tcBorders>
            <w:shd w:val="clear" w:color="auto" w:fill="auto"/>
            <w:noWrap/>
            <w:vAlign w:val="center"/>
            <w:hideMark/>
          </w:tcPr>
          <w:p w14:paraId="3A4322D3"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3</w:t>
            </w:r>
          </w:p>
        </w:tc>
        <w:tc>
          <w:tcPr>
            <w:tcW w:w="1640" w:type="dxa"/>
            <w:tcBorders>
              <w:top w:val="nil"/>
              <w:left w:val="nil"/>
              <w:bottom w:val="single" w:sz="4" w:space="0" w:color="auto"/>
              <w:right w:val="single" w:sz="8" w:space="0" w:color="auto"/>
            </w:tcBorders>
            <w:shd w:val="clear" w:color="auto" w:fill="auto"/>
            <w:noWrap/>
            <w:vAlign w:val="center"/>
            <w:hideMark/>
          </w:tcPr>
          <w:p w14:paraId="3C9BD5DD"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N/A</w:t>
            </w:r>
          </w:p>
        </w:tc>
      </w:tr>
      <w:tr w:rsidR="00493CA4" w:rsidRPr="00232299" w14:paraId="076EB949" w14:textId="77777777" w:rsidTr="00AC0CC6">
        <w:trPr>
          <w:trHeight w:val="312"/>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5AF674E2"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3</w:t>
            </w:r>
          </w:p>
        </w:tc>
        <w:tc>
          <w:tcPr>
            <w:tcW w:w="4111" w:type="dxa"/>
            <w:tcBorders>
              <w:top w:val="nil"/>
              <w:left w:val="nil"/>
              <w:bottom w:val="single" w:sz="4" w:space="0" w:color="auto"/>
              <w:right w:val="single" w:sz="4" w:space="0" w:color="auto"/>
            </w:tcBorders>
            <w:shd w:val="clear" w:color="auto" w:fill="auto"/>
            <w:vAlign w:val="center"/>
            <w:hideMark/>
          </w:tcPr>
          <w:p w14:paraId="3BEEE130"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BOLSA DE BASURA NEGRA REFORZADA (30 X 50) BIODEGRADABLE</w:t>
            </w:r>
          </w:p>
        </w:tc>
        <w:tc>
          <w:tcPr>
            <w:tcW w:w="1276" w:type="dxa"/>
            <w:tcBorders>
              <w:top w:val="nil"/>
              <w:left w:val="nil"/>
              <w:bottom w:val="single" w:sz="4" w:space="0" w:color="auto"/>
              <w:right w:val="single" w:sz="4" w:space="0" w:color="auto"/>
            </w:tcBorders>
            <w:shd w:val="clear" w:color="auto" w:fill="auto"/>
            <w:noWrap/>
            <w:vAlign w:val="center"/>
            <w:hideMark/>
          </w:tcPr>
          <w:p w14:paraId="5641B52B"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KG.</w:t>
            </w:r>
          </w:p>
        </w:tc>
        <w:tc>
          <w:tcPr>
            <w:tcW w:w="1112" w:type="dxa"/>
            <w:tcBorders>
              <w:top w:val="nil"/>
              <w:left w:val="nil"/>
              <w:bottom w:val="single" w:sz="4" w:space="0" w:color="auto"/>
              <w:right w:val="single" w:sz="4" w:space="0" w:color="auto"/>
            </w:tcBorders>
            <w:shd w:val="clear" w:color="auto" w:fill="auto"/>
            <w:noWrap/>
            <w:vAlign w:val="center"/>
            <w:hideMark/>
          </w:tcPr>
          <w:p w14:paraId="31D01E72"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3</w:t>
            </w:r>
          </w:p>
        </w:tc>
        <w:tc>
          <w:tcPr>
            <w:tcW w:w="1640" w:type="dxa"/>
            <w:tcBorders>
              <w:top w:val="nil"/>
              <w:left w:val="nil"/>
              <w:bottom w:val="single" w:sz="4" w:space="0" w:color="auto"/>
              <w:right w:val="single" w:sz="8" w:space="0" w:color="auto"/>
            </w:tcBorders>
            <w:shd w:val="clear" w:color="auto" w:fill="auto"/>
            <w:noWrap/>
            <w:vAlign w:val="center"/>
            <w:hideMark/>
          </w:tcPr>
          <w:p w14:paraId="182CBD81"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N/A</w:t>
            </w:r>
          </w:p>
        </w:tc>
      </w:tr>
      <w:tr w:rsidR="00493CA4" w:rsidRPr="00232299" w14:paraId="42839A1D" w14:textId="77777777" w:rsidTr="00AC0CC6">
        <w:trPr>
          <w:trHeight w:val="312"/>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3DC6DA92"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4</w:t>
            </w:r>
          </w:p>
        </w:tc>
        <w:tc>
          <w:tcPr>
            <w:tcW w:w="4111" w:type="dxa"/>
            <w:tcBorders>
              <w:top w:val="nil"/>
              <w:left w:val="nil"/>
              <w:bottom w:val="single" w:sz="4" w:space="0" w:color="auto"/>
              <w:right w:val="single" w:sz="4" w:space="0" w:color="auto"/>
            </w:tcBorders>
            <w:shd w:val="clear" w:color="auto" w:fill="auto"/>
            <w:vAlign w:val="center"/>
            <w:hideMark/>
          </w:tcPr>
          <w:p w14:paraId="10BBDD99"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CERA PARA PULIR PISOS 5 LTS.</w:t>
            </w:r>
          </w:p>
        </w:tc>
        <w:tc>
          <w:tcPr>
            <w:tcW w:w="1276" w:type="dxa"/>
            <w:tcBorders>
              <w:top w:val="nil"/>
              <w:left w:val="nil"/>
              <w:bottom w:val="single" w:sz="4" w:space="0" w:color="auto"/>
              <w:right w:val="single" w:sz="4" w:space="0" w:color="auto"/>
            </w:tcBorders>
            <w:shd w:val="clear" w:color="auto" w:fill="auto"/>
            <w:noWrap/>
            <w:vAlign w:val="center"/>
            <w:hideMark/>
          </w:tcPr>
          <w:p w14:paraId="1230DFCC"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BIDÓN</w:t>
            </w:r>
          </w:p>
        </w:tc>
        <w:tc>
          <w:tcPr>
            <w:tcW w:w="1112" w:type="dxa"/>
            <w:tcBorders>
              <w:top w:val="nil"/>
              <w:left w:val="nil"/>
              <w:bottom w:val="single" w:sz="4" w:space="0" w:color="auto"/>
              <w:right w:val="single" w:sz="4" w:space="0" w:color="auto"/>
            </w:tcBorders>
            <w:shd w:val="clear" w:color="auto" w:fill="auto"/>
            <w:noWrap/>
            <w:vAlign w:val="center"/>
            <w:hideMark/>
          </w:tcPr>
          <w:p w14:paraId="780644D6"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w:t>
            </w:r>
          </w:p>
        </w:tc>
        <w:tc>
          <w:tcPr>
            <w:tcW w:w="1640" w:type="dxa"/>
            <w:tcBorders>
              <w:top w:val="nil"/>
              <w:left w:val="nil"/>
              <w:bottom w:val="single" w:sz="4" w:space="0" w:color="auto"/>
              <w:right w:val="single" w:sz="8" w:space="0" w:color="auto"/>
            </w:tcBorders>
            <w:shd w:val="clear" w:color="auto" w:fill="auto"/>
            <w:noWrap/>
            <w:vAlign w:val="center"/>
            <w:hideMark/>
          </w:tcPr>
          <w:p w14:paraId="238BBAA2"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N/A</w:t>
            </w:r>
          </w:p>
        </w:tc>
      </w:tr>
      <w:tr w:rsidR="00493CA4" w:rsidRPr="00232299" w14:paraId="5B3E18DE" w14:textId="77777777" w:rsidTr="00AC0CC6">
        <w:trPr>
          <w:trHeight w:val="312"/>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4DBC2C64"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5</w:t>
            </w:r>
          </w:p>
        </w:tc>
        <w:tc>
          <w:tcPr>
            <w:tcW w:w="4111" w:type="dxa"/>
            <w:tcBorders>
              <w:top w:val="nil"/>
              <w:left w:val="nil"/>
              <w:bottom w:val="single" w:sz="4" w:space="0" w:color="auto"/>
              <w:right w:val="single" w:sz="4" w:space="0" w:color="auto"/>
            </w:tcBorders>
            <w:shd w:val="clear" w:color="auto" w:fill="auto"/>
            <w:noWrap/>
            <w:vAlign w:val="center"/>
            <w:hideMark/>
          </w:tcPr>
          <w:p w14:paraId="46FFDAB5"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CUBETA DE PLÁSTICO 18 LTS</w:t>
            </w:r>
          </w:p>
        </w:tc>
        <w:tc>
          <w:tcPr>
            <w:tcW w:w="1276" w:type="dxa"/>
            <w:tcBorders>
              <w:top w:val="nil"/>
              <w:left w:val="nil"/>
              <w:bottom w:val="single" w:sz="4" w:space="0" w:color="auto"/>
              <w:right w:val="single" w:sz="4" w:space="0" w:color="auto"/>
            </w:tcBorders>
            <w:shd w:val="clear" w:color="auto" w:fill="auto"/>
            <w:noWrap/>
            <w:vAlign w:val="center"/>
            <w:hideMark/>
          </w:tcPr>
          <w:p w14:paraId="60763E8C"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PIEZA</w:t>
            </w:r>
          </w:p>
        </w:tc>
        <w:tc>
          <w:tcPr>
            <w:tcW w:w="1112" w:type="dxa"/>
            <w:tcBorders>
              <w:top w:val="nil"/>
              <w:left w:val="nil"/>
              <w:bottom w:val="single" w:sz="4" w:space="0" w:color="auto"/>
              <w:right w:val="single" w:sz="4" w:space="0" w:color="auto"/>
            </w:tcBorders>
            <w:shd w:val="clear" w:color="auto" w:fill="auto"/>
            <w:noWrap/>
            <w:vAlign w:val="center"/>
            <w:hideMark/>
          </w:tcPr>
          <w:p w14:paraId="334A772C"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3</w:t>
            </w:r>
          </w:p>
        </w:tc>
        <w:tc>
          <w:tcPr>
            <w:tcW w:w="1640" w:type="dxa"/>
            <w:tcBorders>
              <w:top w:val="nil"/>
              <w:left w:val="nil"/>
              <w:bottom w:val="single" w:sz="4" w:space="0" w:color="auto"/>
              <w:right w:val="single" w:sz="8" w:space="0" w:color="auto"/>
            </w:tcBorders>
            <w:shd w:val="clear" w:color="auto" w:fill="auto"/>
            <w:noWrap/>
            <w:vAlign w:val="center"/>
            <w:hideMark/>
          </w:tcPr>
          <w:p w14:paraId="4ACAA58E"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N/A</w:t>
            </w:r>
          </w:p>
        </w:tc>
      </w:tr>
      <w:tr w:rsidR="00493CA4" w:rsidRPr="00232299" w14:paraId="4EC14260" w14:textId="77777777" w:rsidTr="00AC0CC6">
        <w:trPr>
          <w:trHeight w:val="312"/>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784CE625"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6</w:t>
            </w:r>
          </w:p>
        </w:tc>
        <w:tc>
          <w:tcPr>
            <w:tcW w:w="4111" w:type="dxa"/>
            <w:tcBorders>
              <w:top w:val="nil"/>
              <w:left w:val="nil"/>
              <w:bottom w:val="single" w:sz="4" w:space="0" w:color="auto"/>
              <w:right w:val="single" w:sz="4" w:space="0" w:color="auto"/>
            </w:tcBorders>
            <w:shd w:val="clear" w:color="auto" w:fill="auto"/>
            <w:vAlign w:val="center"/>
            <w:hideMark/>
          </w:tcPr>
          <w:p w14:paraId="3926100E"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DESODORANTES PASTILLAS 1/2 LUNA</w:t>
            </w:r>
          </w:p>
        </w:tc>
        <w:tc>
          <w:tcPr>
            <w:tcW w:w="1276" w:type="dxa"/>
            <w:tcBorders>
              <w:top w:val="nil"/>
              <w:left w:val="nil"/>
              <w:bottom w:val="single" w:sz="4" w:space="0" w:color="auto"/>
              <w:right w:val="single" w:sz="4" w:space="0" w:color="auto"/>
            </w:tcBorders>
            <w:shd w:val="clear" w:color="auto" w:fill="auto"/>
            <w:noWrap/>
            <w:vAlign w:val="center"/>
            <w:hideMark/>
          </w:tcPr>
          <w:p w14:paraId="0442B13F"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PIEZA</w:t>
            </w:r>
          </w:p>
        </w:tc>
        <w:tc>
          <w:tcPr>
            <w:tcW w:w="1112" w:type="dxa"/>
            <w:tcBorders>
              <w:top w:val="nil"/>
              <w:left w:val="nil"/>
              <w:bottom w:val="single" w:sz="4" w:space="0" w:color="auto"/>
              <w:right w:val="single" w:sz="4" w:space="0" w:color="auto"/>
            </w:tcBorders>
            <w:shd w:val="clear" w:color="auto" w:fill="auto"/>
            <w:noWrap/>
            <w:vAlign w:val="center"/>
            <w:hideMark/>
          </w:tcPr>
          <w:p w14:paraId="0D966E4B"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50</w:t>
            </w:r>
          </w:p>
        </w:tc>
        <w:tc>
          <w:tcPr>
            <w:tcW w:w="1640" w:type="dxa"/>
            <w:tcBorders>
              <w:top w:val="nil"/>
              <w:left w:val="nil"/>
              <w:bottom w:val="single" w:sz="4" w:space="0" w:color="auto"/>
              <w:right w:val="single" w:sz="8" w:space="0" w:color="auto"/>
            </w:tcBorders>
            <w:shd w:val="clear" w:color="auto" w:fill="auto"/>
            <w:noWrap/>
            <w:vAlign w:val="center"/>
            <w:hideMark/>
          </w:tcPr>
          <w:p w14:paraId="5F11F3C2"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TECMALIM</w:t>
            </w:r>
          </w:p>
        </w:tc>
      </w:tr>
      <w:tr w:rsidR="00493CA4" w:rsidRPr="00232299" w14:paraId="2EC2BA34" w14:textId="77777777" w:rsidTr="00AC0CC6">
        <w:trPr>
          <w:trHeight w:val="312"/>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671C421A"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7</w:t>
            </w:r>
          </w:p>
        </w:tc>
        <w:tc>
          <w:tcPr>
            <w:tcW w:w="4111" w:type="dxa"/>
            <w:tcBorders>
              <w:top w:val="nil"/>
              <w:left w:val="nil"/>
              <w:bottom w:val="single" w:sz="4" w:space="0" w:color="auto"/>
              <w:right w:val="single" w:sz="4" w:space="0" w:color="auto"/>
            </w:tcBorders>
            <w:shd w:val="clear" w:color="auto" w:fill="auto"/>
            <w:vAlign w:val="center"/>
            <w:hideMark/>
          </w:tcPr>
          <w:p w14:paraId="4220C87F"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DETERGENTE EN POLVO (10 KGS.)</w:t>
            </w:r>
          </w:p>
        </w:tc>
        <w:tc>
          <w:tcPr>
            <w:tcW w:w="1276" w:type="dxa"/>
            <w:tcBorders>
              <w:top w:val="nil"/>
              <w:left w:val="nil"/>
              <w:bottom w:val="single" w:sz="4" w:space="0" w:color="auto"/>
              <w:right w:val="single" w:sz="4" w:space="0" w:color="auto"/>
            </w:tcBorders>
            <w:shd w:val="clear" w:color="auto" w:fill="auto"/>
            <w:noWrap/>
            <w:vAlign w:val="center"/>
            <w:hideMark/>
          </w:tcPr>
          <w:p w14:paraId="7EB87CEF"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BOLSA</w:t>
            </w:r>
          </w:p>
        </w:tc>
        <w:tc>
          <w:tcPr>
            <w:tcW w:w="1112" w:type="dxa"/>
            <w:tcBorders>
              <w:top w:val="nil"/>
              <w:left w:val="nil"/>
              <w:bottom w:val="single" w:sz="4" w:space="0" w:color="auto"/>
              <w:right w:val="single" w:sz="4" w:space="0" w:color="auto"/>
            </w:tcBorders>
            <w:shd w:val="clear" w:color="auto" w:fill="auto"/>
            <w:noWrap/>
            <w:vAlign w:val="center"/>
            <w:hideMark/>
          </w:tcPr>
          <w:p w14:paraId="069DE400"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w:t>
            </w:r>
          </w:p>
        </w:tc>
        <w:tc>
          <w:tcPr>
            <w:tcW w:w="1640" w:type="dxa"/>
            <w:tcBorders>
              <w:top w:val="nil"/>
              <w:left w:val="nil"/>
              <w:bottom w:val="single" w:sz="4" w:space="0" w:color="auto"/>
              <w:right w:val="single" w:sz="8" w:space="0" w:color="auto"/>
            </w:tcBorders>
            <w:shd w:val="clear" w:color="auto" w:fill="auto"/>
            <w:noWrap/>
            <w:vAlign w:val="center"/>
            <w:hideMark/>
          </w:tcPr>
          <w:p w14:paraId="72407B2F"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ROMA</w:t>
            </w:r>
          </w:p>
        </w:tc>
      </w:tr>
      <w:tr w:rsidR="00493CA4" w:rsidRPr="00232299" w14:paraId="6B644F3E" w14:textId="77777777" w:rsidTr="00AC0CC6">
        <w:trPr>
          <w:trHeight w:val="312"/>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7F6E27BE"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8</w:t>
            </w:r>
          </w:p>
        </w:tc>
        <w:tc>
          <w:tcPr>
            <w:tcW w:w="4111" w:type="dxa"/>
            <w:tcBorders>
              <w:top w:val="nil"/>
              <w:left w:val="nil"/>
              <w:bottom w:val="single" w:sz="4" w:space="0" w:color="auto"/>
              <w:right w:val="single" w:sz="4" w:space="0" w:color="auto"/>
            </w:tcBorders>
            <w:shd w:val="clear" w:color="auto" w:fill="auto"/>
            <w:vAlign w:val="center"/>
            <w:hideMark/>
          </w:tcPr>
          <w:p w14:paraId="3FF78F79"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DISCOS PARA PULIR (CANELA)</w:t>
            </w:r>
          </w:p>
        </w:tc>
        <w:tc>
          <w:tcPr>
            <w:tcW w:w="1276" w:type="dxa"/>
            <w:tcBorders>
              <w:top w:val="nil"/>
              <w:left w:val="nil"/>
              <w:bottom w:val="single" w:sz="4" w:space="0" w:color="auto"/>
              <w:right w:val="single" w:sz="4" w:space="0" w:color="auto"/>
            </w:tcBorders>
            <w:shd w:val="clear" w:color="auto" w:fill="auto"/>
            <w:noWrap/>
            <w:vAlign w:val="center"/>
            <w:hideMark/>
          </w:tcPr>
          <w:p w14:paraId="1747DAB8"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PIEZA</w:t>
            </w:r>
          </w:p>
        </w:tc>
        <w:tc>
          <w:tcPr>
            <w:tcW w:w="1112" w:type="dxa"/>
            <w:tcBorders>
              <w:top w:val="nil"/>
              <w:left w:val="nil"/>
              <w:bottom w:val="single" w:sz="4" w:space="0" w:color="auto"/>
              <w:right w:val="single" w:sz="4" w:space="0" w:color="auto"/>
            </w:tcBorders>
            <w:shd w:val="clear" w:color="auto" w:fill="auto"/>
            <w:noWrap/>
            <w:vAlign w:val="center"/>
            <w:hideMark/>
          </w:tcPr>
          <w:p w14:paraId="3A9E7C71"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w:t>
            </w:r>
          </w:p>
        </w:tc>
        <w:tc>
          <w:tcPr>
            <w:tcW w:w="1640" w:type="dxa"/>
            <w:tcBorders>
              <w:top w:val="nil"/>
              <w:left w:val="nil"/>
              <w:bottom w:val="single" w:sz="4" w:space="0" w:color="auto"/>
              <w:right w:val="single" w:sz="8" w:space="0" w:color="auto"/>
            </w:tcBorders>
            <w:shd w:val="clear" w:color="auto" w:fill="auto"/>
            <w:noWrap/>
            <w:vAlign w:val="center"/>
            <w:hideMark/>
          </w:tcPr>
          <w:p w14:paraId="6D18CC58"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3M</w:t>
            </w:r>
          </w:p>
        </w:tc>
      </w:tr>
      <w:tr w:rsidR="00493CA4" w:rsidRPr="00232299" w14:paraId="44C2D2AE" w14:textId="77777777" w:rsidTr="00AC0CC6">
        <w:trPr>
          <w:trHeight w:val="312"/>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0240E05C"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9</w:t>
            </w:r>
          </w:p>
        </w:tc>
        <w:tc>
          <w:tcPr>
            <w:tcW w:w="4111" w:type="dxa"/>
            <w:tcBorders>
              <w:top w:val="nil"/>
              <w:left w:val="nil"/>
              <w:bottom w:val="single" w:sz="4" w:space="0" w:color="auto"/>
              <w:right w:val="single" w:sz="4" w:space="0" w:color="auto"/>
            </w:tcBorders>
            <w:shd w:val="clear" w:color="auto" w:fill="auto"/>
            <w:noWrap/>
            <w:vAlign w:val="center"/>
            <w:hideMark/>
          </w:tcPr>
          <w:p w14:paraId="0DEBCD04"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ESCOBA DE VARA TERMINADA</w:t>
            </w:r>
          </w:p>
        </w:tc>
        <w:tc>
          <w:tcPr>
            <w:tcW w:w="1276" w:type="dxa"/>
            <w:tcBorders>
              <w:top w:val="nil"/>
              <w:left w:val="nil"/>
              <w:bottom w:val="single" w:sz="4" w:space="0" w:color="auto"/>
              <w:right w:val="single" w:sz="4" w:space="0" w:color="auto"/>
            </w:tcBorders>
            <w:shd w:val="clear" w:color="auto" w:fill="auto"/>
            <w:noWrap/>
            <w:vAlign w:val="center"/>
            <w:hideMark/>
          </w:tcPr>
          <w:p w14:paraId="2A24D0A6"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PIEZA</w:t>
            </w:r>
          </w:p>
        </w:tc>
        <w:tc>
          <w:tcPr>
            <w:tcW w:w="1112" w:type="dxa"/>
            <w:tcBorders>
              <w:top w:val="nil"/>
              <w:left w:val="nil"/>
              <w:bottom w:val="single" w:sz="4" w:space="0" w:color="auto"/>
              <w:right w:val="single" w:sz="4" w:space="0" w:color="auto"/>
            </w:tcBorders>
            <w:shd w:val="clear" w:color="auto" w:fill="auto"/>
            <w:noWrap/>
            <w:vAlign w:val="center"/>
            <w:hideMark/>
          </w:tcPr>
          <w:p w14:paraId="616531A4"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w:t>
            </w:r>
          </w:p>
        </w:tc>
        <w:tc>
          <w:tcPr>
            <w:tcW w:w="1640" w:type="dxa"/>
            <w:tcBorders>
              <w:top w:val="nil"/>
              <w:left w:val="nil"/>
              <w:bottom w:val="single" w:sz="4" w:space="0" w:color="auto"/>
              <w:right w:val="single" w:sz="8" w:space="0" w:color="auto"/>
            </w:tcBorders>
            <w:shd w:val="clear" w:color="auto" w:fill="auto"/>
            <w:noWrap/>
            <w:vAlign w:val="center"/>
            <w:hideMark/>
          </w:tcPr>
          <w:p w14:paraId="022E4968"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N/A</w:t>
            </w:r>
          </w:p>
        </w:tc>
      </w:tr>
      <w:tr w:rsidR="00493CA4" w:rsidRPr="00232299" w14:paraId="2378A55D" w14:textId="77777777" w:rsidTr="00AC0CC6">
        <w:trPr>
          <w:trHeight w:val="312"/>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01192406"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10</w:t>
            </w:r>
          </w:p>
        </w:tc>
        <w:tc>
          <w:tcPr>
            <w:tcW w:w="4111" w:type="dxa"/>
            <w:tcBorders>
              <w:top w:val="nil"/>
              <w:left w:val="nil"/>
              <w:bottom w:val="single" w:sz="4" w:space="0" w:color="auto"/>
              <w:right w:val="single" w:sz="4" w:space="0" w:color="auto"/>
            </w:tcBorders>
            <w:shd w:val="clear" w:color="auto" w:fill="auto"/>
            <w:noWrap/>
            <w:vAlign w:val="center"/>
            <w:hideMark/>
          </w:tcPr>
          <w:p w14:paraId="3C87B73F"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ESCOBAS DE VINIL</w:t>
            </w:r>
          </w:p>
        </w:tc>
        <w:tc>
          <w:tcPr>
            <w:tcW w:w="1276" w:type="dxa"/>
            <w:tcBorders>
              <w:top w:val="nil"/>
              <w:left w:val="nil"/>
              <w:bottom w:val="single" w:sz="4" w:space="0" w:color="auto"/>
              <w:right w:val="single" w:sz="4" w:space="0" w:color="auto"/>
            </w:tcBorders>
            <w:shd w:val="clear" w:color="auto" w:fill="auto"/>
            <w:noWrap/>
            <w:vAlign w:val="center"/>
            <w:hideMark/>
          </w:tcPr>
          <w:p w14:paraId="3D8DC727"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PIEZA</w:t>
            </w:r>
          </w:p>
        </w:tc>
        <w:tc>
          <w:tcPr>
            <w:tcW w:w="1112" w:type="dxa"/>
            <w:tcBorders>
              <w:top w:val="nil"/>
              <w:left w:val="nil"/>
              <w:bottom w:val="single" w:sz="4" w:space="0" w:color="auto"/>
              <w:right w:val="single" w:sz="4" w:space="0" w:color="auto"/>
            </w:tcBorders>
            <w:shd w:val="clear" w:color="auto" w:fill="auto"/>
            <w:noWrap/>
            <w:vAlign w:val="center"/>
            <w:hideMark/>
          </w:tcPr>
          <w:p w14:paraId="031DEB41"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3</w:t>
            </w:r>
          </w:p>
        </w:tc>
        <w:tc>
          <w:tcPr>
            <w:tcW w:w="1640" w:type="dxa"/>
            <w:tcBorders>
              <w:top w:val="nil"/>
              <w:left w:val="nil"/>
              <w:bottom w:val="single" w:sz="4" w:space="0" w:color="auto"/>
              <w:right w:val="single" w:sz="8" w:space="0" w:color="auto"/>
            </w:tcBorders>
            <w:shd w:val="clear" w:color="auto" w:fill="auto"/>
            <w:noWrap/>
            <w:vAlign w:val="center"/>
            <w:hideMark/>
          </w:tcPr>
          <w:p w14:paraId="2DD6C60D"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PERICO</w:t>
            </w:r>
          </w:p>
        </w:tc>
      </w:tr>
      <w:tr w:rsidR="00493CA4" w:rsidRPr="00232299" w14:paraId="29B6F0BF" w14:textId="77777777" w:rsidTr="00AC0CC6">
        <w:trPr>
          <w:trHeight w:val="408"/>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666C9396"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11</w:t>
            </w:r>
          </w:p>
        </w:tc>
        <w:tc>
          <w:tcPr>
            <w:tcW w:w="4111" w:type="dxa"/>
            <w:tcBorders>
              <w:top w:val="nil"/>
              <w:left w:val="nil"/>
              <w:bottom w:val="single" w:sz="4" w:space="0" w:color="auto"/>
              <w:right w:val="single" w:sz="4" w:space="0" w:color="auto"/>
            </w:tcBorders>
            <w:shd w:val="clear" w:color="auto" w:fill="auto"/>
            <w:vAlign w:val="center"/>
            <w:hideMark/>
          </w:tcPr>
          <w:p w14:paraId="6E66C12C"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ESPUMA LIMPIADORA PARA ALFOMBRA Y TAPICERÍA DE 1 LT</w:t>
            </w:r>
          </w:p>
        </w:tc>
        <w:tc>
          <w:tcPr>
            <w:tcW w:w="1276" w:type="dxa"/>
            <w:tcBorders>
              <w:top w:val="nil"/>
              <w:left w:val="nil"/>
              <w:bottom w:val="single" w:sz="4" w:space="0" w:color="auto"/>
              <w:right w:val="single" w:sz="4" w:space="0" w:color="auto"/>
            </w:tcBorders>
            <w:shd w:val="clear" w:color="auto" w:fill="auto"/>
            <w:noWrap/>
            <w:vAlign w:val="center"/>
            <w:hideMark/>
          </w:tcPr>
          <w:p w14:paraId="770DB376"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PIEZA</w:t>
            </w:r>
          </w:p>
        </w:tc>
        <w:tc>
          <w:tcPr>
            <w:tcW w:w="1112" w:type="dxa"/>
            <w:tcBorders>
              <w:top w:val="nil"/>
              <w:left w:val="nil"/>
              <w:bottom w:val="single" w:sz="4" w:space="0" w:color="auto"/>
              <w:right w:val="single" w:sz="4" w:space="0" w:color="auto"/>
            </w:tcBorders>
            <w:shd w:val="clear" w:color="auto" w:fill="auto"/>
            <w:noWrap/>
            <w:vAlign w:val="center"/>
            <w:hideMark/>
          </w:tcPr>
          <w:p w14:paraId="63AAA715"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7</w:t>
            </w:r>
          </w:p>
        </w:tc>
        <w:tc>
          <w:tcPr>
            <w:tcW w:w="1640" w:type="dxa"/>
            <w:tcBorders>
              <w:top w:val="nil"/>
              <w:left w:val="nil"/>
              <w:bottom w:val="single" w:sz="4" w:space="0" w:color="auto"/>
              <w:right w:val="single" w:sz="8" w:space="0" w:color="auto"/>
            </w:tcBorders>
            <w:shd w:val="clear" w:color="auto" w:fill="auto"/>
            <w:noWrap/>
            <w:vAlign w:val="center"/>
            <w:hideMark/>
          </w:tcPr>
          <w:p w14:paraId="24D8BC27"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CARBONA</w:t>
            </w:r>
          </w:p>
        </w:tc>
      </w:tr>
      <w:tr w:rsidR="00493CA4" w:rsidRPr="00232299" w14:paraId="510B04FE" w14:textId="77777777" w:rsidTr="00AC0CC6">
        <w:trPr>
          <w:trHeight w:val="312"/>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6A3E9B49"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12</w:t>
            </w:r>
          </w:p>
        </w:tc>
        <w:tc>
          <w:tcPr>
            <w:tcW w:w="4111" w:type="dxa"/>
            <w:tcBorders>
              <w:top w:val="nil"/>
              <w:left w:val="nil"/>
              <w:bottom w:val="single" w:sz="4" w:space="0" w:color="auto"/>
              <w:right w:val="single" w:sz="4" w:space="0" w:color="auto"/>
            </w:tcBorders>
            <w:shd w:val="clear" w:color="auto" w:fill="auto"/>
            <w:vAlign w:val="center"/>
            <w:hideMark/>
          </w:tcPr>
          <w:p w14:paraId="7ED83FCB"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 xml:space="preserve">FIBRA VERDE </w:t>
            </w:r>
          </w:p>
        </w:tc>
        <w:tc>
          <w:tcPr>
            <w:tcW w:w="1276" w:type="dxa"/>
            <w:tcBorders>
              <w:top w:val="nil"/>
              <w:left w:val="nil"/>
              <w:bottom w:val="single" w:sz="4" w:space="0" w:color="auto"/>
              <w:right w:val="single" w:sz="4" w:space="0" w:color="auto"/>
            </w:tcBorders>
            <w:shd w:val="clear" w:color="auto" w:fill="auto"/>
            <w:noWrap/>
            <w:vAlign w:val="center"/>
            <w:hideMark/>
          </w:tcPr>
          <w:p w14:paraId="49144DC0"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PIEZA</w:t>
            </w:r>
          </w:p>
        </w:tc>
        <w:tc>
          <w:tcPr>
            <w:tcW w:w="1112" w:type="dxa"/>
            <w:tcBorders>
              <w:top w:val="nil"/>
              <w:left w:val="nil"/>
              <w:bottom w:val="single" w:sz="4" w:space="0" w:color="auto"/>
              <w:right w:val="single" w:sz="4" w:space="0" w:color="auto"/>
            </w:tcBorders>
            <w:shd w:val="clear" w:color="auto" w:fill="auto"/>
            <w:noWrap/>
            <w:vAlign w:val="center"/>
            <w:hideMark/>
          </w:tcPr>
          <w:p w14:paraId="2AF79418"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7</w:t>
            </w:r>
          </w:p>
        </w:tc>
        <w:tc>
          <w:tcPr>
            <w:tcW w:w="1640" w:type="dxa"/>
            <w:tcBorders>
              <w:top w:val="nil"/>
              <w:left w:val="nil"/>
              <w:bottom w:val="single" w:sz="4" w:space="0" w:color="auto"/>
              <w:right w:val="single" w:sz="8" w:space="0" w:color="auto"/>
            </w:tcBorders>
            <w:shd w:val="clear" w:color="auto" w:fill="auto"/>
            <w:noWrap/>
            <w:vAlign w:val="center"/>
            <w:hideMark/>
          </w:tcPr>
          <w:p w14:paraId="76F93249"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SCOTCH BRITE</w:t>
            </w:r>
          </w:p>
        </w:tc>
      </w:tr>
      <w:tr w:rsidR="00493CA4" w:rsidRPr="00232299" w14:paraId="44A64A2B" w14:textId="77777777" w:rsidTr="00AC0CC6">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2ECB6276"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13</w:t>
            </w:r>
          </w:p>
        </w:tc>
        <w:tc>
          <w:tcPr>
            <w:tcW w:w="4111" w:type="dxa"/>
            <w:tcBorders>
              <w:top w:val="nil"/>
              <w:left w:val="nil"/>
              <w:bottom w:val="single" w:sz="4" w:space="0" w:color="auto"/>
              <w:right w:val="single" w:sz="4" w:space="0" w:color="auto"/>
            </w:tcBorders>
            <w:shd w:val="clear" w:color="auto" w:fill="auto"/>
            <w:vAlign w:val="center"/>
            <w:hideMark/>
          </w:tcPr>
          <w:p w14:paraId="4B8D08B5"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FRANELA AFELPADA DE PRIMERA GRIS PARA COMEDORES (10 METROS)</w:t>
            </w:r>
          </w:p>
        </w:tc>
        <w:tc>
          <w:tcPr>
            <w:tcW w:w="1276" w:type="dxa"/>
            <w:tcBorders>
              <w:top w:val="nil"/>
              <w:left w:val="nil"/>
              <w:bottom w:val="single" w:sz="4" w:space="0" w:color="auto"/>
              <w:right w:val="single" w:sz="4" w:space="0" w:color="auto"/>
            </w:tcBorders>
            <w:shd w:val="clear" w:color="auto" w:fill="auto"/>
            <w:noWrap/>
            <w:vAlign w:val="center"/>
            <w:hideMark/>
          </w:tcPr>
          <w:p w14:paraId="7C93D84C"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ROLLO</w:t>
            </w:r>
          </w:p>
        </w:tc>
        <w:tc>
          <w:tcPr>
            <w:tcW w:w="1112" w:type="dxa"/>
            <w:tcBorders>
              <w:top w:val="nil"/>
              <w:left w:val="nil"/>
              <w:bottom w:val="single" w:sz="4" w:space="0" w:color="auto"/>
              <w:right w:val="single" w:sz="4" w:space="0" w:color="auto"/>
            </w:tcBorders>
            <w:shd w:val="clear" w:color="auto" w:fill="auto"/>
            <w:noWrap/>
            <w:vAlign w:val="center"/>
            <w:hideMark/>
          </w:tcPr>
          <w:p w14:paraId="4EDDE5ED"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w:t>
            </w:r>
          </w:p>
        </w:tc>
        <w:tc>
          <w:tcPr>
            <w:tcW w:w="1640" w:type="dxa"/>
            <w:tcBorders>
              <w:top w:val="nil"/>
              <w:left w:val="nil"/>
              <w:bottom w:val="single" w:sz="4" w:space="0" w:color="auto"/>
              <w:right w:val="single" w:sz="8" w:space="0" w:color="auto"/>
            </w:tcBorders>
            <w:shd w:val="clear" w:color="auto" w:fill="auto"/>
            <w:noWrap/>
            <w:vAlign w:val="center"/>
            <w:hideMark/>
          </w:tcPr>
          <w:p w14:paraId="31CA9AED"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N/A</w:t>
            </w:r>
          </w:p>
        </w:tc>
      </w:tr>
      <w:tr w:rsidR="00493CA4" w:rsidRPr="00232299" w14:paraId="43760ACA" w14:textId="77777777" w:rsidTr="00AC0CC6">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3A7825D1"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14</w:t>
            </w:r>
          </w:p>
        </w:tc>
        <w:tc>
          <w:tcPr>
            <w:tcW w:w="4111" w:type="dxa"/>
            <w:tcBorders>
              <w:top w:val="nil"/>
              <w:left w:val="nil"/>
              <w:bottom w:val="single" w:sz="4" w:space="0" w:color="auto"/>
              <w:right w:val="single" w:sz="4" w:space="0" w:color="auto"/>
            </w:tcBorders>
            <w:shd w:val="clear" w:color="auto" w:fill="auto"/>
            <w:vAlign w:val="center"/>
            <w:hideMark/>
          </w:tcPr>
          <w:p w14:paraId="2E4FA6BB"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GUANTES DE HULE (M-G)</w:t>
            </w:r>
          </w:p>
        </w:tc>
        <w:tc>
          <w:tcPr>
            <w:tcW w:w="1276" w:type="dxa"/>
            <w:tcBorders>
              <w:top w:val="nil"/>
              <w:left w:val="nil"/>
              <w:bottom w:val="single" w:sz="4" w:space="0" w:color="auto"/>
              <w:right w:val="single" w:sz="4" w:space="0" w:color="auto"/>
            </w:tcBorders>
            <w:shd w:val="clear" w:color="auto" w:fill="auto"/>
            <w:noWrap/>
            <w:vAlign w:val="center"/>
            <w:hideMark/>
          </w:tcPr>
          <w:p w14:paraId="40BC2BAD"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PARES</w:t>
            </w:r>
          </w:p>
        </w:tc>
        <w:tc>
          <w:tcPr>
            <w:tcW w:w="1112" w:type="dxa"/>
            <w:tcBorders>
              <w:top w:val="nil"/>
              <w:left w:val="nil"/>
              <w:bottom w:val="single" w:sz="4" w:space="0" w:color="auto"/>
              <w:right w:val="single" w:sz="4" w:space="0" w:color="auto"/>
            </w:tcBorders>
            <w:shd w:val="clear" w:color="auto" w:fill="auto"/>
            <w:noWrap/>
            <w:vAlign w:val="center"/>
            <w:hideMark/>
          </w:tcPr>
          <w:p w14:paraId="0DE45A3A"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10 C/U</w:t>
            </w:r>
          </w:p>
        </w:tc>
        <w:tc>
          <w:tcPr>
            <w:tcW w:w="1640" w:type="dxa"/>
            <w:tcBorders>
              <w:top w:val="nil"/>
              <w:left w:val="nil"/>
              <w:bottom w:val="single" w:sz="4" w:space="0" w:color="auto"/>
              <w:right w:val="single" w:sz="8" w:space="0" w:color="auto"/>
            </w:tcBorders>
            <w:shd w:val="clear" w:color="auto" w:fill="auto"/>
            <w:noWrap/>
            <w:vAlign w:val="center"/>
            <w:hideMark/>
          </w:tcPr>
          <w:p w14:paraId="0C661666"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N/A</w:t>
            </w:r>
          </w:p>
        </w:tc>
      </w:tr>
      <w:tr w:rsidR="00493CA4" w:rsidRPr="00232299" w14:paraId="696F2ACE" w14:textId="77777777" w:rsidTr="00AC0CC6">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2288C904"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15</w:t>
            </w:r>
          </w:p>
        </w:tc>
        <w:tc>
          <w:tcPr>
            <w:tcW w:w="4111" w:type="dxa"/>
            <w:tcBorders>
              <w:top w:val="nil"/>
              <w:left w:val="nil"/>
              <w:bottom w:val="single" w:sz="4" w:space="0" w:color="auto"/>
              <w:right w:val="single" w:sz="4" w:space="0" w:color="auto"/>
            </w:tcBorders>
            <w:shd w:val="clear" w:color="auto" w:fill="auto"/>
            <w:vAlign w:val="center"/>
            <w:hideMark/>
          </w:tcPr>
          <w:p w14:paraId="74946BED"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HIPOCLORITO CONCENTRADO AL 6%, 20 LTS.</w:t>
            </w:r>
          </w:p>
        </w:tc>
        <w:tc>
          <w:tcPr>
            <w:tcW w:w="1276" w:type="dxa"/>
            <w:tcBorders>
              <w:top w:val="nil"/>
              <w:left w:val="nil"/>
              <w:bottom w:val="single" w:sz="4" w:space="0" w:color="auto"/>
              <w:right w:val="single" w:sz="4" w:space="0" w:color="auto"/>
            </w:tcBorders>
            <w:shd w:val="clear" w:color="auto" w:fill="auto"/>
            <w:noWrap/>
            <w:vAlign w:val="center"/>
            <w:hideMark/>
          </w:tcPr>
          <w:p w14:paraId="7CFD5C41"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BIDÓN</w:t>
            </w:r>
          </w:p>
        </w:tc>
        <w:tc>
          <w:tcPr>
            <w:tcW w:w="1112" w:type="dxa"/>
            <w:tcBorders>
              <w:top w:val="nil"/>
              <w:left w:val="nil"/>
              <w:bottom w:val="single" w:sz="4" w:space="0" w:color="auto"/>
              <w:right w:val="single" w:sz="4" w:space="0" w:color="auto"/>
            </w:tcBorders>
            <w:shd w:val="clear" w:color="auto" w:fill="auto"/>
            <w:noWrap/>
            <w:vAlign w:val="center"/>
            <w:hideMark/>
          </w:tcPr>
          <w:p w14:paraId="1EC91EE1"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w:t>
            </w:r>
          </w:p>
        </w:tc>
        <w:tc>
          <w:tcPr>
            <w:tcW w:w="1640" w:type="dxa"/>
            <w:tcBorders>
              <w:top w:val="nil"/>
              <w:left w:val="nil"/>
              <w:bottom w:val="single" w:sz="4" w:space="0" w:color="auto"/>
              <w:right w:val="single" w:sz="8" w:space="0" w:color="auto"/>
            </w:tcBorders>
            <w:shd w:val="clear" w:color="auto" w:fill="auto"/>
            <w:noWrap/>
            <w:vAlign w:val="center"/>
            <w:hideMark/>
          </w:tcPr>
          <w:p w14:paraId="24B25B8E"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N/A</w:t>
            </w:r>
          </w:p>
        </w:tc>
      </w:tr>
      <w:tr w:rsidR="00493CA4" w:rsidRPr="00232299" w14:paraId="44940761" w14:textId="77777777" w:rsidTr="00AC0CC6">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68CA00F7"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16</w:t>
            </w:r>
          </w:p>
        </w:tc>
        <w:tc>
          <w:tcPr>
            <w:tcW w:w="4111" w:type="dxa"/>
            <w:tcBorders>
              <w:top w:val="nil"/>
              <w:left w:val="nil"/>
              <w:bottom w:val="single" w:sz="4" w:space="0" w:color="auto"/>
              <w:right w:val="single" w:sz="4" w:space="0" w:color="auto"/>
            </w:tcBorders>
            <w:shd w:val="clear" w:color="auto" w:fill="auto"/>
            <w:vAlign w:val="center"/>
            <w:hideMark/>
          </w:tcPr>
          <w:p w14:paraId="289405A8"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JABÓN LIQUIDO PARA MANOS ANTIBACTERIAL CON AROMA, 20 LTS.</w:t>
            </w:r>
          </w:p>
        </w:tc>
        <w:tc>
          <w:tcPr>
            <w:tcW w:w="1276" w:type="dxa"/>
            <w:tcBorders>
              <w:top w:val="nil"/>
              <w:left w:val="nil"/>
              <w:bottom w:val="single" w:sz="4" w:space="0" w:color="auto"/>
              <w:right w:val="single" w:sz="4" w:space="0" w:color="auto"/>
            </w:tcBorders>
            <w:shd w:val="clear" w:color="auto" w:fill="auto"/>
            <w:noWrap/>
            <w:vAlign w:val="center"/>
            <w:hideMark/>
          </w:tcPr>
          <w:p w14:paraId="51A9D685"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BIDÓN</w:t>
            </w:r>
          </w:p>
        </w:tc>
        <w:tc>
          <w:tcPr>
            <w:tcW w:w="1112" w:type="dxa"/>
            <w:tcBorders>
              <w:top w:val="nil"/>
              <w:left w:val="nil"/>
              <w:bottom w:val="single" w:sz="4" w:space="0" w:color="auto"/>
              <w:right w:val="single" w:sz="4" w:space="0" w:color="auto"/>
            </w:tcBorders>
            <w:shd w:val="clear" w:color="auto" w:fill="auto"/>
            <w:noWrap/>
            <w:vAlign w:val="center"/>
            <w:hideMark/>
          </w:tcPr>
          <w:p w14:paraId="7B979A02"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w:t>
            </w:r>
          </w:p>
        </w:tc>
        <w:tc>
          <w:tcPr>
            <w:tcW w:w="1640" w:type="dxa"/>
            <w:tcBorders>
              <w:top w:val="nil"/>
              <w:left w:val="nil"/>
              <w:bottom w:val="single" w:sz="4" w:space="0" w:color="auto"/>
              <w:right w:val="single" w:sz="8" w:space="0" w:color="auto"/>
            </w:tcBorders>
            <w:shd w:val="clear" w:color="auto" w:fill="auto"/>
            <w:noWrap/>
            <w:vAlign w:val="center"/>
            <w:hideMark/>
          </w:tcPr>
          <w:p w14:paraId="01FC3BF0"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N/A</w:t>
            </w:r>
          </w:p>
        </w:tc>
      </w:tr>
      <w:tr w:rsidR="00493CA4" w:rsidRPr="00232299" w14:paraId="2390CA71" w14:textId="77777777" w:rsidTr="00AC0CC6">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7DEBFFFC"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17</w:t>
            </w:r>
          </w:p>
        </w:tc>
        <w:tc>
          <w:tcPr>
            <w:tcW w:w="4111" w:type="dxa"/>
            <w:tcBorders>
              <w:top w:val="nil"/>
              <w:left w:val="nil"/>
              <w:bottom w:val="single" w:sz="4" w:space="0" w:color="auto"/>
              <w:right w:val="single" w:sz="4" w:space="0" w:color="auto"/>
            </w:tcBorders>
            <w:shd w:val="clear" w:color="auto" w:fill="auto"/>
            <w:vAlign w:val="center"/>
            <w:hideMark/>
          </w:tcPr>
          <w:p w14:paraId="61C85F08"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JABÓN LIQUIDO PARA TRASTES</w:t>
            </w:r>
          </w:p>
        </w:tc>
        <w:tc>
          <w:tcPr>
            <w:tcW w:w="1276" w:type="dxa"/>
            <w:tcBorders>
              <w:top w:val="nil"/>
              <w:left w:val="nil"/>
              <w:bottom w:val="single" w:sz="4" w:space="0" w:color="auto"/>
              <w:right w:val="single" w:sz="4" w:space="0" w:color="auto"/>
            </w:tcBorders>
            <w:shd w:val="clear" w:color="auto" w:fill="auto"/>
            <w:noWrap/>
            <w:vAlign w:val="center"/>
            <w:hideMark/>
          </w:tcPr>
          <w:p w14:paraId="5EF292BE"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PIEZA</w:t>
            </w:r>
          </w:p>
        </w:tc>
        <w:tc>
          <w:tcPr>
            <w:tcW w:w="1112" w:type="dxa"/>
            <w:tcBorders>
              <w:top w:val="nil"/>
              <w:left w:val="nil"/>
              <w:bottom w:val="single" w:sz="4" w:space="0" w:color="auto"/>
              <w:right w:val="single" w:sz="4" w:space="0" w:color="auto"/>
            </w:tcBorders>
            <w:shd w:val="clear" w:color="auto" w:fill="auto"/>
            <w:noWrap/>
            <w:vAlign w:val="center"/>
            <w:hideMark/>
          </w:tcPr>
          <w:p w14:paraId="1AF45EE3"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4</w:t>
            </w:r>
          </w:p>
        </w:tc>
        <w:tc>
          <w:tcPr>
            <w:tcW w:w="1640" w:type="dxa"/>
            <w:tcBorders>
              <w:top w:val="nil"/>
              <w:left w:val="nil"/>
              <w:bottom w:val="single" w:sz="4" w:space="0" w:color="auto"/>
              <w:right w:val="single" w:sz="8" w:space="0" w:color="auto"/>
            </w:tcBorders>
            <w:shd w:val="clear" w:color="auto" w:fill="auto"/>
            <w:noWrap/>
            <w:vAlign w:val="center"/>
            <w:hideMark/>
          </w:tcPr>
          <w:p w14:paraId="2BE8F877"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AXIÓN</w:t>
            </w:r>
          </w:p>
        </w:tc>
      </w:tr>
      <w:tr w:rsidR="00493CA4" w:rsidRPr="00232299" w14:paraId="2DB4DFF5" w14:textId="77777777" w:rsidTr="00AC0CC6">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04B32965"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18</w:t>
            </w:r>
          </w:p>
        </w:tc>
        <w:tc>
          <w:tcPr>
            <w:tcW w:w="4111" w:type="dxa"/>
            <w:tcBorders>
              <w:top w:val="nil"/>
              <w:left w:val="nil"/>
              <w:bottom w:val="single" w:sz="4" w:space="0" w:color="auto"/>
              <w:right w:val="single" w:sz="4" w:space="0" w:color="auto"/>
            </w:tcBorders>
            <w:shd w:val="clear" w:color="auto" w:fill="auto"/>
            <w:vAlign w:val="center"/>
            <w:hideMark/>
          </w:tcPr>
          <w:p w14:paraId="6847C116"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 xml:space="preserve">JALADOR PARA VIDRIO TIPO </w:t>
            </w:r>
            <w:proofErr w:type="gramStart"/>
            <w:r w:rsidRPr="00232299">
              <w:rPr>
                <w:rFonts w:ascii="Century Gothic" w:hAnsi="Century Gothic" w:cs="Arial"/>
                <w:color w:val="000000"/>
                <w:sz w:val="16"/>
                <w:szCs w:val="16"/>
                <w:lang w:eastAsia="es-MX"/>
              </w:rPr>
              <w:t>MASTER</w:t>
            </w:r>
            <w:proofErr w:type="gramEnd"/>
            <w:r w:rsidRPr="00232299">
              <w:rPr>
                <w:rFonts w:ascii="Century Gothic" w:hAnsi="Century Gothic" w:cs="Arial"/>
                <w:color w:val="000000"/>
                <w:sz w:val="16"/>
                <w:szCs w:val="16"/>
                <w:lang w:eastAsia="es-MX"/>
              </w:rPr>
              <w:t xml:space="preserve"> DE 35 CM</w:t>
            </w:r>
          </w:p>
        </w:tc>
        <w:tc>
          <w:tcPr>
            <w:tcW w:w="1276" w:type="dxa"/>
            <w:tcBorders>
              <w:top w:val="nil"/>
              <w:left w:val="nil"/>
              <w:bottom w:val="single" w:sz="4" w:space="0" w:color="auto"/>
              <w:right w:val="single" w:sz="4" w:space="0" w:color="auto"/>
            </w:tcBorders>
            <w:shd w:val="clear" w:color="auto" w:fill="auto"/>
            <w:noWrap/>
            <w:vAlign w:val="center"/>
            <w:hideMark/>
          </w:tcPr>
          <w:p w14:paraId="23C74814"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PIEZA</w:t>
            </w:r>
          </w:p>
        </w:tc>
        <w:tc>
          <w:tcPr>
            <w:tcW w:w="1112" w:type="dxa"/>
            <w:tcBorders>
              <w:top w:val="nil"/>
              <w:left w:val="nil"/>
              <w:bottom w:val="single" w:sz="4" w:space="0" w:color="auto"/>
              <w:right w:val="single" w:sz="4" w:space="0" w:color="auto"/>
            </w:tcBorders>
            <w:shd w:val="clear" w:color="auto" w:fill="auto"/>
            <w:noWrap/>
            <w:vAlign w:val="center"/>
            <w:hideMark/>
          </w:tcPr>
          <w:p w14:paraId="2F24EE00"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w:t>
            </w:r>
          </w:p>
        </w:tc>
        <w:tc>
          <w:tcPr>
            <w:tcW w:w="1640" w:type="dxa"/>
            <w:tcBorders>
              <w:top w:val="nil"/>
              <w:left w:val="nil"/>
              <w:bottom w:val="single" w:sz="4" w:space="0" w:color="auto"/>
              <w:right w:val="single" w:sz="8" w:space="0" w:color="auto"/>
            </w:tcBorders>
            <w:shd w:val="clear" w:color="auto" w:fill="auto"/>
            <w:noWrap/>
            <w:vAlign w:val="center"/>
            <w:hideMark/>
          </w:tcPr>
          <w:p w14:paraId="36CB3B76"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FRAMA</w:t>
            </w:r>
          </w:p>
        </w:tc>
      </w:tr>
      <w:tr w:rsidR="00493CA4" w:rsidRPr="00232299" w14:paraId="301957F6" w14:textId="77777777" w:rsidTr="00AC0CC6">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0F00756D"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19</w:t>
            </w:r>
          </w:p>
        </w:tc>
        <w:tc>
          <w:tcPr>
            <w:tcW w:w="4111" w:type="dxa"/>
            <w:tcBorders>
              <w:top w:val="nil"/>
              <w:left w:val="nil"/>
              <w:bottom w:val="single" w:sz="4" w:space="0" w:color="auto"/>
              <w:right w:val="single" w:sz="4" w:space="0" w:color="auto"/>
            </w:tcBorders>
            <w:shd w:val="clear" w:color="auto" w:fill="auto"/>
            <w:vAlign w:val="center"/>
            <w:hideMark/>
          </w:tcPr>
          <w:p w14:paraId="1FA58BA6"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JERGA BLANCA DE 50 CM PARA PISOS, (10 METROS)</w:t>
            </w:r>
          </w:p>
        </w:tc>
        <w:tc>
          <w:tcPr>
            <w:tcW w:w="1276" w:type="dxa"/>
            <w:tcBorders>
              <w:top w:val="nil"/>
              <w:left w:val="nil"/>
              <w:bottom w:val="single" w:sz="4" w:space="0" w:color="auto"/>
              <w:right w:val="single" w:sz="4" w:space="0" w:color="auto"/>
            </w:tcBorders>
            <w:shd w:val="clear" w:color="auto" w:fill="auto"/>
            <w:noWrap/>
            <w:vAlign w:val="center"/>
            <w:hideMark/>
          </w:tcPr>
          <w:p w14:paraId="2CEB29DC"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ROLLO</w:t>
            </w:r>
          </w:p>
        </w:tc>
        <w:tc>
          <w:tcPr>
            <w:tcW w:w="1112" w:type="dxa"/>
            <w:tcBorders>
              <w:top w:val="nil"/>
              <w:left w:val="nil"/>
              <w:bottom w:val="single" w:sz="4" w:space="0" w:color="auto"/>
              <w:right w:val="single" w:sz="4" w:space="0" w:color="auto"/>
            </w:tcBorders>
            <w:shd w:val="clear" w:color="auto" w:fill="auto"/>
            <w:noWrap/>
            <w:vAlign w:val="center"/>
            <w:hideMark/>
          </w:tcPr>
          <w:p w14:paraId="54B1AC7F"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w:t>
            </w:r>
          </w:p>
        </w:tc>
        <w:tc>
          <w:tcPr>
            <w:tcW w:w="1640" w:type="dxa"/>
            <w:tcBorders>
              <w:top w:val="nil"/>
              <w:left w:val="nil"/>
              <w:bottom w:val="single" w:sz="4" w:space="0" w:color="auto"/>
              <w:right w:val="single" w:sz="8" w:space="0" w:color="auto"/>
            </w:tcBorders>
            <w:shd w:val="clear" w:color="auto" w:fill="auto"/>
            <w:noWrap/>
            <w:vAlign w:val="center"/>
            <w:hideMark/>
          </w:tcPr>
          <w:p w14:paraId="3F335A3B"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N/A</w:t>
            </w:r>
          </w:p>
        </w:tc>
      </w:tr>
      <w:tr w:rsidR="00493CA4" w:rsidRPr="00232299" w14:paraId="411742C2" w14:textId="77777777" w:rsidTr="00AC0CC6">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575039A1"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20</w:t>
            </w:r>
          </w:p>
        </w:tc>
        <w:tc>
          <w:tcPr>
            <w:tcW w:w="4111" w:type="dxa"/>
            <w:tcBorders>
              <w:top w:val="nil"/>
              <w:left w:val="nil"/>
              <w:bottom w:val="single" w:sz="4" w:space="0" w:color="auto"/>
              <w:right w:val="single" w:sz="4" w:space="0" w:color="auto"/>
            </w:tcBorders>
            <w:shd w:val="clear" w:color="auto" w:fill="auto"/>
            <w:vAlign w:val="center"/>
            <w:hideMark/>
          </w:tcPr>
          <w:p w14:paraId="3BBFB758"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LIMPIADOR DE MUEBLES EN AEROSOL DE 310 GR BIODEGRADABLE PARA MADERA</w:t>
            </w:r>
          </w:p>
        </w:tc>
        <w:tc>
          <w:tcPr>
            <w:tcW w:w="1276" w:type="dxa"/>
            <w:tcBorders>
              <w:top w:val="nil"/>
              <w:left w:val="nil"/>
              <w:bottom w:val="single" w:sz="4" w:space="0" w:color="auto"/>
              <w:right w:val="single" w:sz="4" w:space="0" w:color="auto"/>
            </w:tcBorders>
            <w:shd w:val="clear" w:color="auto" w:fill="auto"/>
            <w:noWrap/>
            <w:vAlign w:val="center"/>
            <w:hideMark/>
          </w:tcPr>
          <w:p w14:paraId="44E98D5A"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PZA.</w:t>
            </w:r>
          </w:p>
        </w:tc>
        <w:tc>
          <w:tcPr>
            <w:tcW w:w="1112" w:type="dxa"/>
            <w:tcBorders>
              <w:top w:val="nil"/>
              <w:left w:val="nil"/>
              <w:bottom w:val="single" w:sz="4" w:space="0" w:color="auto"/>
              <w:right w:val="single" w:sz="4" w:space="0" w:color="auto"/>
            </w:tcBorders>
            <w:shd w:val="clear" w:color="auto" w:fill="auto"/>
            <w:noWrap/>
            <w:vAlign w:val="center"/>
            <w:hideMark/>
          </w:tcPr>
          <w:p w14:paraId="4EE07C21"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3</w:t>
            </w:r>
          </w:p>
        </w:tc>
        <w:tc>
          <w:tcPr>
            <w:tcW w:w="1640" w:type="dxa"/>
            <w:tcBorders>
              <w:top w:val="nil"/>
              <w:left w:val="nil"/>
              <w:bottom w:val="single" w:sz="4" w:space="0" w:color="auto"/>
              <w:right w:val="single" w:sz="8" w:space="0" w:color="auto"/>
            </w:tcBorders>
            <w:shd w:val="clear" w:color="auto" w:fill="auto"/>
            <w:noWrap/>
            <w:vAlign w:val="center"/>
            <w:hideMark/>
          </w:tcPr>
          <w:p w14:paraId="1506CDF1"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PLEDGE</w:t>
            </w:r>
          </w:p>
        </w:tc>
      </w:tr>
      <w:tr w:rsidR="00493CA4" w:rsidRPr="00232299" w14:paraId="5A0523F2" w14:textId="77777777" w:rsidTr="00AC0CC6">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3468ECC3"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21</w:t>
            </w:r>
          </w:p>
        </w:tc>
        <w:tc>
          <w:tcPr>
            <w:tcW w:w="4111" w:type="dxa"/>
            <w:tcBorders>
              <w:top w:val="nil"/>
              <w:left w:val="nil"/>
              <w:bottom w:val="single" w:sz="4" w:space="0" w:color="auto"/>
              <w:right w:val="single" w:sz="4" w:space="0" w:color="auto"/>
            </w:tcBorders>
            <w:shd w:val="clear" w:color="auto" w:fill="auto"/>
            <w:vAlign w:val="center"/>
            <w:hideMark/>
          </w:tcPr>
          <w:p w14:paraId="384FB7FA"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LIQUIDO LIMPIADOR DE VIDROS</w:t>
            </w:r>
          </w:p>
        </w:tc>
        <w:tc>
          <w:tcPr>
            <w:tcW w:w="1276" w:type="dxa"/>
            <w:tcBorders>
              <w:top w:val="nil"/>
              <w:left w:val="nil"/>
              <w:bottom w:val="single" w:sz="4" w:space="0" w:color="auto"/>
              <w:right w:val="single" w:sz="4" w:space="0" w:color="auto"/>
            </w:tcBorders>
            <w:shd w:val="clear" w:color="auto" w:fill="auto"/>
            <w:noWrap/>
            <w:vAlign w:val="center"/>
            <w:hideMark/>
          </w:tcPr>
          <w:p w14:paraId="6551C211"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PZA.</w:t>
            </w:r>
          </w:p>
        </w:tc>
        <w:tc>
          <w:tcPr>
            <w:tcW w:w="1112" w:type="dxa"/>
            <w:tcBorders>
              <w:top w:val="nil"/>
              <w:left w:val="nil"/>
              <w:bottom w:val="single" w:sz="4" w:space="0" w:color="auto"/>
              <w:right w:val="single" w:sz="4" w:space="0" w:color="auto"/>
            </w:tcBorders>
            <w:shd w:val="clear" w:color="auto" w:fill="auto"/>
            <w:noWrap/>
            <w:vAlign w:val="center"/>
            <w:hideMark/>
          </w:tcPr>
          <w:p w14:paraId="0C8EF4A0"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5</w:t>
            </w:r>
          </w:p>
        </w:tc>
        <w:tc>
          <w:tcPr>
            <w:tcW w:w="1640" w:type="dxa"/>
            <w:tcBorders>
              <w:top w:val="nil"/>
              <w:left w:val="nil"/>
              <w:bottom w:val="single" w:sz="4" w:space="0" w:color="auto"/>
              <w:right w:val="single" w:sz="8" w:space="0" w:color="auto"/>
            </w:tcBorders>
            <w:shd w:val="clear" w:color="auto" w:fill="auto"/>
            <w:noWrap/>
            <w:vAlign w:val="center"/>
            <w:hideMark/>
          </w:tcPr>
          <w:p w14:paraId="634B478F"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WINDEX</w:t>
            </w:r>
          </w:p>
        </w:tc>
      </w:tr>
      <w:tr w:rsidR="00493CA4" w:rsidRPr="00232299" w14:paraId="6A17E157" w14:textId="77777777" w:rsidTr="00AC0CC6">
        <w:trPr>
          <w:trHeight w:val="42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1240E371"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22</w:t>
            </w:r>
          </w:p>
        </w:tc>
        <w:tc>
          <w:tcPr>
            <w:tcW w:w="4111" w:type="dxa"/>
            <w:tcBorders>
              <w:top w:val="nil"/>
              <w:left w:val="nil"/>
              <w:bottom w:val="single" w:sz="4" w:space="0" w:color="auto"/>
              <w:right w:val="single" w:sz="4" w:space="0" w:color="auto"/>
            </w:tcBorders>
            <w:shd w:val="clear" w:color="auto" w:fill="auto"/>
            <w:vAlign w:val="center"/>
            <w:hideMark/>
          </w:tcPr>
          <w:p w14:paraId="5E622870"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MECHUDO DE PABILO 400 GR</w:t>
            </w:r>
          </w:p>
        </w:tc>
        <w:tc>
          <w:tcPr>
            <w:tcW w:w="1276" w:type="dxa"/>
            <w:tcBorders>
              <w:top w:val="nil"/>
              <w:left w:val="nil"/>
              <w:bottom w:val="single" w:sz="4" w:space="0" w:color="auto"/>
              <w:right w:val="single" w:sz="4" w:space="0" w:color="auto"/>
            </w:tcBorders>
            <w:shd w:val="clear" w:color="auto" w:fill="auto"/>
            <w:noWrap/>
            <w:vAlign w:val="center"/>
            <w:hideMark/>
          </w:tcPr>
          <w:p w14:paraId="76B627FA"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PIEZA</w:t>
            </w:r>
          </w:p>
        </w:tc>
        <w:tc>
          <w:tcPr>
            <w:tcW w:w="1112" w:type="dxa"/>
            <w:tcBorders>
              <w:top w:val="nil"/>
              <w:left w:val="nil"/>
              <w:bottom w:val="single" w:sz="4" w:space="0" w:color="auto"/>
              <w:right w:val="single" w:sz="4" w:space="0" w:color="auto"/>
            </w:tcBorders>
            <w:shd w:val="clear" w:color="auto" w:fill="auto"/>
            <w:noWrap/>
            <w:vAlign w:val="center"/>
            <w:hideMark/>
          </w:tcPr>
          <w:p w14:paraId="4528931D"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3</w:t>
            </w:r>
          </w:p>
        </w:tc>
        <w:tc>
          <w:tcPr>
            <w:tcW w:w="1640" w:type="dxa"/>
            <w:tcBorders>
              <w:top w:val="nil"/>
              <w:left w:val="nil"/>
              <w:bottom w:val="single" w:sz="4" w:space="0" w:color="auto"/>
              <w:right w:val="single" w:sz="8" w:space="0" w:color="auto"/>
            </w:tcBorders>
            <w:shd w:val="clear" w:color="auto" w:fill="auto"/>
            <w:noWrap/>
            <w:vAlign w:val="center"/>
            <w:hideMark/>
          </w:tcPr>
          <w:p w14:paraId="40A08B96"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FRAMA</w:t>
            </w:r>
          </w:p>
        </w:tc>
      </w:tr>
    </w:tbl>
    <w:p w14:paraId="312CBD5E" w14:textId="77777777" w:rsidR="00493CA4" w:rsidRPr="00232299" w:rsidRDefault="00493CA4" w:rsidP="00232299">
      <w:pPr>
        <w:jc w:val="both"/>
        <w:rPr>
          <w:rFonts w:ascii="Century Gothic" w:hAnsi="Century Gothic"/>
          <w:sz w:val="18"/>
          <w:szCs w:val="18"/>
        </w:rPr>
      </w:pPr>
    </w:p>
    <w:p w14:paraId="1C69952B" w14:textId="77777777" w:rsidR="00493CA4" w:rsidRPr="00232299" w:rsidRDefault="00493CA4" w:rsidP="00232299">
      <w:pPr>
        <w:jc w:val="both"/>
        <w:rPr>
          <w:rFonts w:ascii="Century Gothic" w:hAnsi="Century Gothic"/>
          <w:sz w:val="18"/>
          <w:szCs w:val="18"/>
        </w:rPr>
      </w:pPr>
    </w:p>
    <w:p w14:paraId="198C5A2E" w14:textId="77777777" w:rsidR="00493CA4" w:rsidRPr="00232299" w:rsidRDefault="00493CA4" w:rsidP="00232299">
      <w:pPr>
        <w:jc w:val="both"/>
        <w:rPr>
          <w:rFonts w:ascii="Century Gothic" w:hAnsi="Century Gothic"/>
          <w:sz w:val="18"/>
          <w:szCs w:val="18"/>
        </w:rPr>
      </w:pPr>
    </w:p>
    <w:p w14:paraId="386C5C18" w14:textId="77777777" w:rsidR="00493CA4" w:rsidRPr="00232299" w:rsidRDefault="00493CA4" w:rsidP="00232299">
      <w:pPr>
        <w:jc w:val="both"/>
        <w:rPr>
          <w:rFonts w:ascii="Century Gothic" w:hAnsi="Century Gothic"/>
          <w:sz w:val="18"/>
          <w:szCs w:val="18"/>
        </w:rPr>
      </w:pPr>
    </w:p>
    <w:p w14:paraId="3015E634" w14:textId="77777777" w:rsidR="00493CA4" w:rsidRPr="00232299" w:rsidRDefault="00493CA4" w:rsidP="00232299">
      <w:pPr>
        <w:jc w:val="both"/>
        <w:rPr>
          <w:rFonts w:ascii="Century Gothic" w:hAnsi="Century Gothic"/>
          <w:sz w:val="18"/>
          <w:szCs w:val="18"/>
        </w:rPr>
      </w:pPr>
    </w:p>
    <w:tbl>
      <w:tblPr>
        <w:tblW w:w="9913" w:type="dxa"/>
        <w:jc w:val="center"/>
        <w:tblCellMar>
          <w:left w:w="70" w:type="dxa"/>
          <w:right w:w="70" w:type="dxa"/>
        </w:tblCellMar>
        <w:tblLook w:val="04A0" w:firstRow="1" w:lastRow="0" w:firstColumn="1" w:lastColumn="0" w:noHBand="0" w:noVBand="1"/>
      </w:tblPr>
      <w:tblGrid>
        <w:gridCol w:w="1266"/>
        <w:gridCol w:w="4394"/>
        <w:gridCol w:w="1166"/>
        <w:gridCol w:w="1386"/>
        <w:gridCol w:w="1701"/>
      </w:tblGrid>
      <w:tr w:rsidR="00493CA4" w:rsidRPr="00232299" w14:paraId="415983F7" w14:textId="77777777" w:rsidTr="00860485">
        <w:trPr>
          <w:trHeight w:val="312"/>
          <w:jc w:val="center"/>
        </w:trPr>
        <w:tc>
          <w:tcPr>
            <w:tcW w:w="1266"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532D186E" w14:textId="77777777" w:rsidR="00493CA4" w:rsidRPr="00232299" w:rsidRDefault="00493CA4" w:rsidP="00232299">
            <w:pPr>
              <w:jc w:val="center"/>
              <w:rPr>
                <w:rFonts w:ascii="Century Gothic" w:hAnsi="Century Gothic" w:cs="Arial"/>
                <w:b/>
                <w:bCs/>
                <w:color w:val="000000"/>
                <w:sz w:val="16"/>
                <w:szCs w:val="16"/>
                <w:lang w:eastAsia="es-MX"/>
              </w:rPr>
            </w:pPr>
            <w:r w:rsidRPr="00232299">
              <w:rPr>
                <w:rFonts w:ascii="Century Gothic" w:hAnsi="Century Gothic" w:cs="Arial"/>
                <w:b/>
                <w:bCs/>
                <w:color w:val="000000"/>
                <w:sz w:val="16"/>
                <w:szCs w:val="16"/>
                <w:lang w:eastAsia="es-MX"/>
              </w:rPr>
              <w:t>NÚMERO</w:t>
            </w:r>
          </w:p>
        </w:tc>
        <w:tc>
          <w:tcPr>
            <w:tcW w:w="439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40F0F01" w14:textId="77777777" w:rsidR="00493CA4" w:rsidRPr="00232299" w:rsidRDefault="00493CA4" w:rsidP="00232299">
            <w:pPr>
              <w:jc w:val="center"/>
              <w:rPr>
                <w:rFonts w:ascii="Century Gothic" w:hAnsi="Century Gothic" w:cs="Arial"/>
                <w:b/>
                <w:bCs/>
                <w:color w:val="000000"/>
                <w:sz w:val="16"/>
                <w:szCs w:val="16"/>
                <w:lang w:eastAsia="es-MX"/>
              </w:rPr>
            </w:pPr>
            <w:r w:rsidRPr="00232299">
              <w:rPr>
                <w:rFonts w:ascii="Century Gothic" w:hAnsi="Century Gothic" w:cs="Arial"/>
                <w:b/>
                <w:bCs/>
                <w:color w:val="000000"/>
                <w:sz w:val="16"/>
                <w:szCs w:val="16"/>
                <w:lang w:eastAsia="es-MX"/>
              </w:rPr>
              <w:t>ARTICULO</w:t>
            </w:r>
          </w:p>
        </w:tc>
        <w:tc>
          <w:tcPr>
            <w:tcW w:w="1166"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50BF4113" w14:textId="77777777" w:rsidR="00493CA4" w:rsidRPr="00232299" w:rsidRDefault="00493CA4" w:rsidP="00232299">
            <w:pPr>
              <w:jc w:val="center"/>
              <w:rPr>
                <w:rFonts w:ascii="Century Gothic" w:hAnsi="Century Gothic" w:cs="Arial"/>
                <w:b/>
                <w:bCs/>
                <w:color w:val="000000"/>
                <w:sz w:val="16"/>
                <w:szCs w:val="16"/>
                <w:lang w:eastAsia="es-MX"/>
              </w:rPr>
            </w:pPr>
            <w:r w:rsidRPr="00232299">
              <w:rPr>
                <w:rFonts w:ascii="Century Gothic" w:hAnsi="Century Gothic" w:cs="Arial"/>
                <w:b/>
                <w:bCs/>
                <w:color w:val="000000"/>
                <w:sz w:val="16"/>
                <w:szCs w:val="16"/>
                <w:lang w:eastAsia="es-MX"/>
              </w:rPr>
              <w:t>UNIDAD</w:t>
            </w:r>
          </w:p>
        </w:tc>
        <w:tc>
          <w:tcPr>
            <w:tcW w:w="1386" w:type="dxa"/>
            <w:tcBorders>
              <w:top w:val="single" w:sz="8" w:space="0" w:color="auto"/>
              <w:left w:val="nil"/>
              <w:bottom w:val="nil"/>
              <w:right w:val="single" w:sz="8" w:space="0" w:color="auto"/>
            </w:tcBorders>
            <w:shd w:val="clear" w:color="000000" w:fill="D9D9D9"/>
            <w:vAlign w:val="center"/>
            <w:hideMark/>
          </w:tcPr>
          <w:p w14:paraId="54305A15" w14:textId="77777777" w:rsidR="00493CA4" w:rsidRPr="00232299" w:rsidRDefault="00493CA4" w:rsidP="00232299">
            <w:pPr>
              <w:jc w:val="center"/>
              <w:rPr>
                <w:rFonts w:ascii="Century Gothic" w:hAnsi="Century Gothic" w:cs="Arial"/>
                <w:b/>
                <w:bCs/>
                <w:color w:val="000000"/>
                <w:sz w:val="16"/>
                <w:szCs w:val="16"/>
                <w:lang w:eastAsia="es-MX"/>
              </w:rPr>
            </w:pPr>
            <w:r w:rsidRPr="00232299">
              <w:rPr>
                <w:rFonts w:ascii="Century Gothic" w:hAnsi="Century Gothic" w:cs="Arial"/>
                <w:b/>
                <w:bCs/>
                <w:color w:val="000000"/>
                <w:sz w:val="16"/>
                <w:szCs w:val="16"/>
                <w:lang w:eastAsia="es-MX"/>
              </w:rPr>
              <w:t>ABASTO</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DFCABD9" w14:textId="77777777" w:rsidR="00493CA4" w:rsidRPr="00232299" w:rsidRDefault="00493CA4" w:rsidP="00232299">
            <w:pPr>
              <w:jc w:val="center"/>
              <w:rPr>
                <w:rFonts w:ascii="Century Gothic" w:hAnsi="Century Gothic" w:cs="Arial"/>
                <w:b/>
                <w:bCs/>
                <w:color w:val="000000"/>
                <w:sz w:val="16"/>
                <w:szCs w:val="16"/>
                <w:lang w:eastAsia="es-MX"/>
              </w:rPr>
            </w:pPr>
            <w:r w:rsidRPr="00232299">
              <w:rPr>
                <w:rFonts w:ascii="Century Gothic" w:hAnsi="Century Gothic" w:cs="Arial"/>
                <w:b/>
                <w:bCs/>
                <w:color w:val="000000"/>
                <w:sz w:val="16"/>
                <w:szCs w:val="16"/>
                <w:lang w:eastAsia="es-MX"/>
              </w:rPr>
              <w:t xml:space="preserve">   DE CALIDAD IGUAL O SUPERIOR</w:t>
            </w:r>
          </w:p>
        </w:tc>
      </w:tr>
      <w:tr w:rsidR="00493CA4" w:rsidRPr="00232299" w14:paraId="00D71B05" w14:textId="77777777" w:rsidTr="00860485">
        <w:trPr>
          <w:trHeight w:val="312"/>
          <w:jc w:val="center"/>
        </w:trPr>
        <w:tc>
          <w:tcPr>
            <w:tcW w:w="1266" w:type="dxa"/>
            <w:vMerge/>
            <w:tcBorders>
              <w:top w:val="single" w:sz="8" w:space="0" w:color="auto"/>
              <w:left w:val="single" w:sz="8" w:space="0" w:color="auto"/>
              <w:bottom w:val="single" w:sz="8" w:space="0" w:color="000000"/>
              <w:right w:val="single" w:sz="8" w:space="0" w:color="auto"/>
            </w:tcBorders>
            <w:vAlign w:val="center"/>
            <w:hideMark/>
          </w:tcPr>
          <w:p w14:paraId="2228764C" w14:textId="77777777" w:rsidR="00493CA4" w:rsidRPr="00232299" w:rsidRDefault="00493CA4" w:rsidP="00232299">
            <w:pPr>
              <w:rPr>
                <w:rFonts w:ascii="Century Gothic" w:hAnsi="Century Gothic" w:cs="Arial"/>
                <w:b/>
                <w:bCs/>
                <w:color w:val="000000"/>
                <w:sz w:val="16"/>
                <w:szCs w:val="16"/>
                <w:lang w:eastAsia="es-MX"/>
              </w:rPr>
            </w:pPr>
          </w:p>
        </w:tc>
        <w:tc>
          <w:tcPr>
            <w:tcW w:w="4394" w:type="dxa"/>
            <w:vMerge/>
            <w:tcBorders>
              <w:top w:val="single" w:sz="8" w:space="0" w:color="auto"/>
              <w:left w:val="single" w:sz="8" w:space="0" w:color="auto"/>
              <w:bottom w:val="single" w:sz="8" w:space="0" w:color="000000"/>
              <w:right w:val="single" w:sz="8" w:space="0" w:color="auto"/>
            </w:tcBorders>
            <w:vAlign w:val="center"/>
            <w:hideMark/>
          </w:tcPr>
          <w:p w14:paraId="054EF3BE" w14:textId="77777777" w:rsidR="00493CA4" w:rsidRPr="00232299" w:rsidRDefault="00493CA4" w:rsidP="00232299">
            <w:pPr>
              <w:rPr>
                <w:rFonts w:ascii="Century Gothic" w:hAnsi="Century Gothic" w:cs="Arial"/>
                <w:b/>
                <w:bCs/>
                <w:color w:val="000000"/>
                <w:sz w:val="16"/>
                <w:szCs w:val="16"/>
                <w:lang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14:paraId="40E960FE" w14:textId="77777777" w:rsidR="00493CA4" w:rsidRPr="00232299" w:rsidRDefault="00493CA4" w:rsidP="00232299">
            <w:pPr>
              <w:rPr>
                <w:rFonts w:ascii="Century Gothic" w:hAnsi="Century Gothic" w:cs="Arial"/>
                <w:b/>
                <w:bCs/>
                <w:color w:val="000000"/>
                <w:sz w:val="16"/>
                <w:szCs w:val="16"/>
                <w:lang w:eastAsia="es-MX"/>
              </w:rPr>
            </w:pPr>
          </w:p>
        </w:tc>
        <w:tc>
          <w:tcPr>
            <w:tcW w:w="1386" w:type="dxa"/>
            <w:tcBorders>
              <w:top w:val="nil"/>
              <w:left w:val="nil"/>
              <w:bottom w:val="single" w:sz="8" w:space="0" w:color="auto"/>
              <w:right w:val="single" w:sz="8" w:space="0" w:color="auto"/>
            </w:tcBorders>
            <w:shd w:val="clear" w:color="000000" w:fill="D9D9D9"/>
            <w:vAlign w:val="center"/>
            <w:hideMark/>
          </w:tcPr>
          <w:p w14:paraId="543AC71D" w14:textId="77777777" w:rsidR="00493CA4" w:rsidRPr="00232299" w:rsidRDefault="00493CA4" w:rsidP="00232299">
            <w:pPr>
              <w:jc w:val="center"/>
              <w:rPr>
                <w:rFonts w:ascii="Century Gothic" w:hAnsi="Century Gothic" w:cs="Arial"/>
                <w:b/>
                <w:bCs/>
                <w:color w:val="000000"/>
                <w:sz w:val="16"/>
                <w:szCs w:val="16"/>
                <w:lang w:eastAsia="es-MX"/>
              </w:rPr>
            </w:pPr>
            <w:r w:rsidRPr="00232299">
              <w:rPr>
                <w:rFonts w:ascii="Century Gothic" w:hAnsi="Century Gothic" w:cs="Arial"/>
                <w:b/>
                <w:bCs/>
                <w:color w:val="000000"/>
                <w:sz w:val="16"/>
                <w:szCs w:val="16"/>
                <w:lang w:eastAsia="es-MX"/>
              </w:rPr>
              <w:t>MENSUAL</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DF59161" w14:textId="77777777" w:rsidR="00493CA4" w:rsidRPr="00232299" w:rsidRDefault="00493CA4" w:rsidP="00232299">
            <w:pPr>
              <w:rPr>
                <w:rFonts w:ascii="Century Gothic" w:hAnsi="Century Gothic" w:cs="Arial"/>
                <w:b/>
                <w:bCs/>
                <w:color w:val="000000"/>
                <w:sz w:val="16"/>
                <w:szCs w:val="16"/>
                <w:lang w:eastAsia="es-MX"/>
              </w:rPr>
            </w:pPr>
          </w:p>
        </w:tc>
      </w:tr>
      <w:tr w:rsidR="00493CA4" w:rsidRPr="00232299" w14:paraId="3B1FA2AE" w14:textId="77777777" w:rsidTr="00860485">
        <w:trPr>
          <w:trHeight w:val="240"/>
          <w:jc w:val="center"/>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57344E21"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23</w:t>
            </w:r>
          </w:p>
        </w:tc>
        <w:tc>
          <w:tcPr>
            <w:tcW w:w="4394" w:type="dxa"/>
            <w:tcBorders>
              <w:top w:val="nil"/>
              <w:left w:val="nil"/>
              <w:bottom w:val="single" w:sz="4" w:space="0" w:color="auto"/>
              <w:right w:val="single" w:sz="4" w:space="0" w:color="auto"/>
            </w:tcBorders>
            <w:shd w:val="clear" w:color="auto" w:fill="auto"/>
            <w:noWrap/>
            <w:vAlign w:val="center"/>
            <w:hideMark/>
          </w:tcPr>
          <w:p w14:paraId="0CA6347D"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MICROFIBRA</w:t>
            </w:r>
          </w:p>
        </w:tc>
        <w:tc>
          <w:tcPr>
            <w:tcW w:w="1166" w:type="dxa"/>
            <w:tcBorders>
              <w:top w:val="nil"/>
              <w:left w:val="nil"/>
              <w:bottom w:val="single" w:sz="4" w:space="0" w:color="auto"/>
              <w:right w:val="single" w:sz="4" w:space="0" w:color="auto"/>
            </w:tcBorders>
            <w:shd w:val="clear" w:color="auto" w:fill="auto"/>
            <w:noWrap/>
            <w:vAlign w:val="center"/>
            <w:hideMark/>
          </w:tcPr>
          <w:p w14:paraId="5F385EF3"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PIEZA</w:t>
            </w:r>
          </w:p>
        </w:tc>
        <w:tc>
          <w:tcPr>
            <w:tcW w:w="1386" w:type="dxa"/>
            <w:tcBorders>
              <w:top w:val="nil"/>
              <w:left w:val="nil"/>
              <w:bottom w:val="single" w:sz="4" w:space="0" w:color="auto"/>
              <w:right w:val="single" w:sz="4" w:space="0" w:color="auto"/>
            </w:tcBorders>
            <w:shd w:val="clear" w:color="auto" w:fill="auto"/>
            <w:noWrap/>
            <w:vAlign w:val="center"/>
            <w:hideMark/>
          </w:tcPr>
          <w:p w14:paraId="109F6B52"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5</w:t>
            </w:r>
          </w:p>
        </w:tc>
        <w:tc>
          <w:tcPr>
            <w:tcW w:w="1701" w:type="dxa"/>
            <w:tcBorders>
              <w:top w:val="nil"/>
              <w:left w:val="nil"/>
              <w:bottom w:val="single" w:sz="4" w:space="0" w:color="auto"/>
              <w:right w:val="single" w:sz="8" w:space="0" w:color="auto"/>
            </w:tcBorders>
            <w:shd w:val="clear" w:color="auto" w:fill="auto"/>
            <w:noWrap/>
            <w:vAlign w:val="center"/>
            <w:hideMark/>
          </w:tcPr>
          <w:p w14:paraId="4EE4D080"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N/A</w:t>
            </w:r>
          </w:p>
        </w:tc>
      </w:tr>
      <w:tr w:rsidR="00493CA4" w:rsidRPr="00232299" w14:paraId="70122E0E" w14:textId="77777777" w:rsidTr="00860485">
        <w:trPr>
          <w:trHeight w:val="408"/>
          <w:jc w:val="center"/>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47B0C16E"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24</w:t>
            </w:r>
          </w:p>
        </w:tc>
        <w:tc>
          <w:tcPr>
            <w:tcW w:w="4394" w:type="dxa"/>
            <w:tcBorders>
              <w:top w:val="nil"/>
              <w:left w:val="nil"/>
              <w:bottom w:val="single" w:sz="4" w:space="0" w:color="auto"/>
              <w:right w:val="single" w:sz="4" w:space="0" w:color="auto"/>
            </w:tcBorders>
            <w:shd w:val="clear" w:color="auto" w:fill="auto"/>
            <w:vAlign w:val="center"/>
            <w:hideMark/>
          </w:tcPr>
          <w:p w14:paraId="62F97918"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MULTILIMPIADOR MULTIUSOS CON AROMA, ANTIBACTERIAL, BIODEGRADABLE DE 10 LTS.</w:t>
            </w:r>
          </w:p>
        </w:tc>
        <w:tc>
          <w:tcPr>
            <w:tcW w:w="1166" w:type="dxa"/>
            <w:tcBorders>
              <w:top w:val="nil"/>
              <w:left w:val="nil"/>
              <w:bottom w:val="single" w:sz="4" w:space="0" w:color="auto"/>
              <w:right w:val="single" w:sz="4" w:space="0" w:color="auto"/>
            </w:tcBorders>
            <w:shd w:val="clear" w:color="auto" w:fill="auto"/>
            <w:noWrap/>
            <w:vAlign w:val="center"/>
            <w:hideMark/>
          </w:tcPr>
          <w:p w14:paraId="17A76949"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PIEZA</w:t>
            </w:r>
          </w:p>
        </w:tc>
        <w:tc>
          <w:tcPr>
            <w:tcW w:w="1386" w:type="dxa"/>
            <w:tcBorders>
              <w:top w:val="nil"/>
              <w:left w:val="nil"/>
              <w:bottom w:val="single" w:sz="4" w:space="0" w:color="auto"/>
              <w:right w:val="single" w:sz="4" w:space="0" w:color="auto"/>
            </w:tcBorders>
            <w:shd w:val="clear" w:color="auto" w:fill="auto"/>
            <w:noWrap/>
            <w:vAlign w:val="center"/>
            <w:hideMark/>
          </w:tcPr>
          <w:p w14:paraId="0C7EC7A6"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4</w:t>
            </w:r>
          </w:p>
        </w:tc>
        <w:tc>
          <w:tcPr>
            <w:tcW w:w="1701" w:type="dxa"/>
            <w:tcBorders>
              <w:top w:val="nil"/>
              <w:left w:val="nil"/>
              <w:bottom w:val="single" w:sz="4" w:space="0" w:color="auto"/>
              <w:right w:val="single" w:sz="8" w:space="0" w:color="auto"/>
            </w:tcBorders>
            <w:shd w:val="clear" w:color="auto" w:fill="auto"/>
            <w:noWrap/>
            <w:vAlign w:val="center"/>
            <w:hideMark/>
          </w:tcPr>
          <w:p w14:paraId="76BDF2A2"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FABULOSO</w:t>
            </w:r>
          </w:p>
        </w:tc>
      </w:tr>
      <w:tr w:rsidR="00493CA4" w:rsidRPr="00232299" w14:paraId="1D8446B6" w14:textId="77777777" w:rsidTr="00860485">
        <w:trPr>
          <w:trHeight w:val="252"/>
          <w:jc w:val="center"/>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047DBD02"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25</w:t>
            </w:r>
          </w:p>
        </w:tc>
        <w:tc>
          <w:tcPr>
            <w:tcW w:w="4394" w:type="dxa"/>
            <w:tcBorders>
              <w:top w:val="nil"/>
              <w:left w:val="nil"/>
              <w:bottom w:val="single" w:sz="4" w:space="0" w:color="auto"/>
              <w:right w:val="single" w:sz="4" w:space="0" w:color="auto"/>
            </w:tcBorders>
            <w:shd w:val="clear" w:color="auto" w:fill="auto"/>
            <w:vAlign w:val="center"/>
            <w:hideMark/>
          </w:tcPr>
          <w:p w14:paraId="66C8BB2F" w14:textId="10F58455"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PAPEL HIGIÉNICO JUMBO JUNIOR DE 200 MTS.</w:t>
            </w:r>
          </w:p>
        </w:tc>
        <w:tc>
          <w:tcPr>
            <w:tcW w:w="1166" w:type="dxa"/>
            <w:tcBorders>
              <w:top w:val="nil"/>
              <w:left w:val="nil"/>
              <w:bottom w:val="single" w:sz="4" w:space="0" w:color="auto"/>
              <w:right w:val="single" w:sz="4" w:space="0" w:color="auto"/>
            </w:tcBorders>
            <w:shd w:val="clear" w:color="auto" w:fill="auto"/>
            <w:vAlign w:val="center"/>
            <w:hideMark/>
          </w:tcPr>
          <w:p w14:paraId="3DC1E286"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ROLLOS</w:t>
            </w:r>
          </w:p>
        </w:tc>
        <w:tc>
          <w:tcPr>
            <w:tcW w:w="1386" w:type="dxa"/>
            <w:tcBorders>
              <w:top w:val="nil"/>
              <w:left w:val="nil"/>
              <w:bottom w:val="single" w:sz="4" w:space="0" w:color="auto"/>
              <w:right w:val="single" w:sz="4" w:space="0" w:color="auto"/>
            </w:tcBorders>
            <w:shd w:val="clear" w:color="auto" w:fill="auto"/>
            <w:noWrap/>
            <w:vAlign w:val="center"/>
            <w:hideMark/>
          </w:tcPr>
          <w:p w14:paraId="521C1076"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35</w:t>
            </w:r>
          </w:p>
        </w:tc>
        <w:tc>
          <w:tcPr>
            <w:tcW w:w="1701" w:type="dxa"/>
            <w:tcBorders>
              <w:top w:val="nil"/>
              <w:left w:val="nil"/>
              <w:bottom w:val="single" w:sz="4" w:space="0" w:color="auto"/>
              <w:right w:val="single" w:sz="8" w:space="0" w:color="auto"/>
            </w:tcBorders>
            <w:shd w:val="clear" w:color="auto" w:fill="auto"/>
            <w:noWrap/>
            <w:vAlign w:val="center"/>
            <w:hideMark/>
          </w:tcPr>
          <w:p w14:paraId="19B05A48"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KIMBERLY CLARK</w:t>
            </w:r>
          </w:p>
        </w:tc>
      </w:tr>
      <w:tr w:rsidR="00493CA4" w:rsidRPr="00232299" w14:paraId="52234432" w14:textId="77777777" w:rsidTr="00860485">
        <w:trPr>
          <w:trHeight w:val="312"/>
          <w:jc w:val="center"/>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769983B0"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26</w:t>
            </w:r>
          </w:p>
        </w:tc>
        <w:tc>
          <w:tcPr>
            <w:tcW w:w="4394" w:type="dxa"/>
            <w:tcBorders>
              <w:top w:val="nil"/>
              <w:left w:val="nil"/>
              <w:bottom w:val="single" w:sz="4" w:space="0" w:color="auto"/>
              <w:right w:val="single" w:sz="4" w:space="0" w:color="auto"/>
            </w:tcBorders>
            <w:shd w:val="clear" w:color="auto" w:fill="auto"/>
            <w:vAlign w:val="center"/>
            <w:hideMark/>
          </w:tcPr>
          <w:p w14:paraId="7A5DF364"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PAPEL HIGIÉNICO JUMBO MÁSTER DE  400 MTS.</w:t>
            </w:r>
          </w:p>
        </w:tc>
        <w:tc>
          <w:tcPr>
            <w:tcW w:w="1166" w:type="dxa"/>
            <w:tcBorders>
              <w:top w:val="nil"/>
              <w:left w:val="nil"/>
              <w:bottom w:val="single" w:sz="4" w:space="0" w:color="auto"/>
              <w:right w:val="single" w:sz="4" w:space="0" w:color="auto"/>
            </w:tcBorders>
            <w:shd w:val="clear" w:color="auto" w:fill="auto"/>
            <w:vAlign w:val="center"/>
            <w:hideMark/>
          </w:tcPr>
          <w:p w14:paraId="014F384C"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 xml:space="preserve">ROLLOS </w:t>
            </w:r>
          </w:p>
        </w:tc>
        <w:tc>
          <w:tcPr>
            <w:tcW w:w="1386" w:type="dxa"/>
            <w:tcBorders>
              <w:top w:val="nil"/>
              <w:left w:val="nil"/>
              <w:bottom w:val="single" w:sz="4" w:space="0" w:color="auto"/>
              <w:right w:val="single" w:sz="4" w:space="0" w:color="auto"/>
            </w:tcBorders>
            <w:shd w:val="clear" w:color="auto" w:fill="auto"/>
            <w:noWrap/>
            <w:vAlign w:val="center"/>
            <w:hideMark/>
          </w:tcPr>
          <w:p w14:paraId="572F5D8D"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35</w:t>
            </w:r>
          </w:p>
        </w:tc>
        <w:tc>
          <w:tcPr>
            <w:tcW w:w="1701" w:type="dxa"/>
            <w:tcBorders>
              <w:top w:val="nil"/>
              <w:left w:val="nil"/>
              <w:bottom w:val="single" w:sz="4" w:space="0" w:color="auto"/>
              <w:right w:val="single" w:sz="8" w:space="0" w:color="auto"/>
            </w:tcBorders>
            <w:shd w:val="clear" w:color="auto" w:fill="auto"/>
            <w:noWrap/>
            <w:vAlign w:val="center"/>
            <w:hideMark/>
          </w:tcPr>
          <w:p w14:paraId="4F24CEED"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KIMBERLY CLARK</w:t>
            </w:r>
          </w:p>
        </w:tc>
      </w:tr>
      <w:tr w:rsidR="00493CA4" w:rsidRPr="00232299" w14:paraId="5BBCFC46" w14:textId="77777777" w:rsidTr="00860485">
        <w:trPr>
          <w:trHeight w:val="408"/>
          <w:jc w:val="center"/>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2DFC13CC"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27</w:t>
            </w:r>
          </w:p>
        </w:tc>
        <w:tc>
          <w:tcPr>
            <w:tcW w:w="4394" w:type="dxa"/>
            <w:tcBorders>
              <w:top w:val="nil"/>
              <w:left w:val="nil"/>
              <w:bottom w:val="single" w:sz="4" w:space="0" w:color="auto"/>
              <w:right w:val="single" w:sz="4" w:space="0" w:color="auto"/>
            </w:tcBorders>
            <w:shd w:val="clear" w:color="auto" w:fill="auto"/>
            <w:vAlign w:val="center"/>
            <w:hideMark/>
          </w:tcPr>
          <w:p w14:paraId="3A904696"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PAPEL HIGIÉNICO TRADICIONAL DE 180 HOJAS DOBLES</w:t>
            </w:r>
          </w:p>
        </w:tc>
        <w:tc>
          <w:tcPr>
            <w:tcW w:w="1166" w:type="dxa"/>
            <w:tcBorders>
              <w:top w:val="nil"/>
              <w:left w:val="nil"/>
              <w:bottom w:val="single" w:sz="4" w:space="0" w:color="auto"/>
              <w:right w:val="single" w:sz="4" w:space="0" w:color="auto"/>
            </w:tcBorders>
            <w:shd w:val="clear" w:color="auto" w:fill="auto"/>
            <w:noWrap/>
            <w:vAlign w:val="center"/>
            <w:hideMark/>
          </w:tcPr>
          <w:p w14:paraId="4BF0BB4A"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PIEZA</w:t>
            </w:r>
          </w:p>
        </w:tc>
        <w:tc>
          <w:tcPr>
            <w:tcW w:w="1386" w:type="dxa"/>
            <w:tcBorders>
              <w:top w:val="nil"/>
              <w:left w:val="nil"/>
              <w:bottom w:val="single" w:sz="4" w:space="0" w:color="auto"/>
              <w:right w:val="single" w:sz="4" w:space="0" w:color="auto"/>
            </w:tcBorders>
            <w:shd w:val="clear" w:color="auto" w:fill="auto"/>
            <w:noWrap/>
            <w:vAlign w:val="center"/>
            <w:hideMark/>
          </w:tcPr>
          <w:p w14:paraId="6D4DD4B4"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20</w:t>
            </w:r>
          </w:p>
        </w:tc>
        <w:tc>
          <w:tcPr>
            <w:tcW w:w="1701" w:type="dxa"/>
            <w:tcBorders>
              <w:top w:val="nil"/>
              <w:left w:val="nil"/>
              <w:bottom w:val="single" w:sz="4" w:space="0" w:color="auto"/>
              <w:right w:val="single" w:sz="8" w:space="0" w:color="auto"/>
            </w:tcBorders>
            <w:shd w:val="clear" w:color="auto" w:fill="auto"/>
            <w:noWrap/>
            <w:vAlign w:val="center"/>
            <w:hideMark/>
          </w:tcPr>
          <w:p w14:paraId="5DE600E3"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COTONELLE</w:t>
            </w:r>
          </w:p>
        </w:tc>
      </w:tr>
      <w:tr w:rsidR="00493CA4" w:rsidRPr="00232299" w14:paraId="7E6915BC" w14:textId="77777777" w:rsidTr="00860485">
        <w:trPr>
          <w:trHeight w:val="312"/>
          <w:jc w:val="center"/>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7C26F446"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28</w:t>
            </w:r>
          </w:p>
        </w:tc>
        <w:tc>
          <w:tcPr>
            <w:tcW w:w="4394" w:type="dxa"/>
            <w:tcBorders>
              <w:top w:val="nil"/>
              <w:left w:val="nil"/>
              <w:bottom w:val="single" w:sz="4" w:space="0" w:color="auto"/>
              <w:right w:val="single" w:sz="4" w:space="0" w:color="auto"/>
            </w:tcBorders>
            <w:shd w:val="clear" w:color="auto" w:fill="auto"/>
            <w:vAlign w:val="center"/>
            <w:hideMark/>
          </w:tcPr>
          <w:p w14:paraId="7D762261"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PASTILLAS PARA SANITARIOS</w:t>
            </w:r>
          </w:p>
        </w:tc>
        <w:tc>
          <w:tcPr>
            <w:tcW w:w="1166" w:type="dxa"/>
            <w:tcBorders>
              <w:top w:val="nil"/>
              <w:left w:val="nil"/>
              <w:bottom w:val="single" w:sz="4" w:space="0" w:color="auto"/>
              <w:right w:val="single" w:sz="4" w:space="0" w:color="auto"/>
            </w:tcBorders>
            <w:shd w:val="clear" w:color="auto" w:fill="auto"/>
            <w:noWrap/>
            <w:vAlign w:val="center"/>
            <w:hideMark/>
          </w:tcPr>
          <w:p w14:paraId="3811D44E"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PIEZA</w:t>
            </w:r>
          </w:p>
        </w:tc>
        <w:tc>
          <w:tcPr>
            <w:tcW w:w="1386" w:type="dxa"/>
            <w:tcBorders>
              <w:top w:val="nil"/>
              <w:left w:val="nil"/>
              <w:bottom w:val="single" w:sz="4" w:space="0" w:color="auto"/>
              <w:right w:val="single" w:sz="4" w:space="0" w:color="auto"/>
            </w:tcBorders>
            <w:shd w:val="clear" w:color="auto" w:fill="auto"/>
            <w:noWrap/>
            <w:vAlign w:val="center"/>
            <w:hideMark/>
          </w:tcPr>
          <w:p w14:paraId="1F0A91EC"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40</w:t>
            </w:r>
          </w:p>
        </w:tc>
        <w:tc>
          <w:tcPr>
            <w:tcW w:w="1701" w:type="dxa"/>
            <w:tcBorders>
              <w:top w:val="nil"/>
              <w:left w:val="nil"/>
              <w:bottom w:val="single" w:sz="4" w:space="0" w:color="auto"/>
              <w:right w:val="single" w:sz="8" w:space="0" w:color="auto"/>
            </w:tcBorders>
            <w:shd w:val="clear" w:color="auto" w:fill="auto"/>
            <w:noWrap/>
            <w:vAlign w:val="center"/>
            <w:hideMark/>
          </w:tcPr>
          <w:p w14:paraId="738CDF8D"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PATO PURIFIC</w:t>
            </w:r>
          </w:p>
        </w:tc>
      </w:tr>
      <w:tr w:rsidR="00493CA4" w:rsidRPr="00232299" w14:paraId="4D7802D6" w14:textId="77777777" w:rsidTr="00860485">
        <w:trPr>
          <w:trHeight w:val="312"/>
          <w:jc w:val="center"/>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2073D4B2"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29</w:t>
            </w:r>
          </w:p>
        </w:tc>
        <w:tc>
          <w:tcPr>
            <w:tcW w:w="4394" w:type="dxa"/>
            <w:tcBorders>
              <w:top w:val="nil"/>
              <w:left w:val="nil"/>
              <w:bottom w:val="single" w:sz="4" w:space="0" w:color="auto"/>
              <w:right w:val="single" w:sz="4" w:space="0" w:color="auto"/>
            </w:tcBorders>
            <w:shd w:val="clear" w:color="auto" w:fill="auto"/>
            <w:vAlign w:val="center"/>
            <w:hideMark/>
          </w:tcPr>
          <w:p w14:paraId="16B36CD6"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QUITA SARRO DE 1 LT.</w:t>
            </w:r>
          </w:p>
        </w:tc>
        <w:tc>
          <w:tcPr>
            <w:tcW w:w="1166" w:type="dxa"/>
            <w:tcBorders>
              <w:top w:val="nil"/>
              <w:left w:val="nil"/>
              <w:bottom w:val="single" w:sz="4" w:space="0" w:color="auto"/>
              <w:right w:val="single" w:sz="4" w:space="0" w:color="auto"/>
            </w:tcBorders>
            <w:shd w:val="clear" w:color="auto" w:fill="auto"/>
            <w:noWrap/>
            <w:vAlign w:val="center"/>
            <w:hideMark/>
          </w:tcPr>
          <w:p w14:paraId="7C62FBBF"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PIEZA</w:t>
            </w:r>
          </w:p>
        </w:tc>
        <w:tc>
          <w:tcPr>
            <w:tcW w:w="1386" w:type="dxa"/>
            <w:tcBorders>
              <w:top w:val="nil"/>
              <w:left w:val="nil"/>
              <w:bottom w:val="single" w:sz="4" w:space="0" w:color="auto"/>
              <w:right w:val="single" w:sz="4" w:space="0" w:color="auto"/>
            </w:tcBorders>
            <w:shd w:val="clear" w:color="auto" w:fill="auto"/>
            <w:noWrap/>
            <w:vAlign w:val="center"/>
            <w:hideMark/>
          </w:tcPr>
          <w:p w14:paraId="7C60BC74"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7</w:t>
            </w:r>
          </w:p>
        </w:tc>
        <w:tc>
          <w:tcPr>
            <w:tcW w:w="1701" w:type="dxa"/>
            <w:tcBorders>
              <w:top w:val="nil"/>
              <w:left w:val="nil"/>
              <w:bottom w:val="single" w:sz="4" w:space="0" w:color="auto"/>
              <w:right w:val="single" w:sz="8" w:space="0" w:color="auto"/>
            </w:tcBorders>
            <w:shd w:val="clear" w:color="auto" w:fill="auto"/>
            <w:noWrap/>
            <w:vAlign w:val="center"/>
            <w:hideMark/>
          </w:tcPr>
          <w:p w14:paraId="262AA7E7"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HARPIC</w:t>
            </w:r>
          </w:p>
        </w:tc>
      </w:tr>
      <w:tr w:rsidR="00493CA4" w:rsidRPr="00232299" w14:paraId="2F112B44" w14:textId="77777777" w:rsidTr="00860485">
        <w:trPr>
          <w:trHeight w:val="312"/>
          <w:jc w:val="center"/>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1011B53F"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30</w:t>
            </w:r>
          </w:p>
        </w:tc>
        <w:tc>
          <w:tcPr>
            <w:tcW w:w="4394" w:type="dxa"/>
            <w:tcBorders>
              <w:top w:val="nil"/>
              <w:left w:val="nil"/>
              <w:bottom w:val="single" w:sz="4" w:space="0" w:color="auto"/>
              <w:right w:val="single" w:sz="4" w:space="0" w:color="auto"/>
            </w:tcBorders>
            <w:shd w:val="clear" w:color="auto" w:fill="auto"/>
            <w:noWrap/>
            <w:vAlign w:val="center"/>
            <w:hideMark/>
          </w:tcPr>
          <w:p w14:paraId="1262DBC6"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RECOGEDOR DE LAMINA CON BASTÓN</w:t>
            </w:r>
          </w:p>
        </w:tc>
        <w:tc>
          <w:tcPr>
            <w:tcW w:w="1166" w:type="dxa"/>
            <w:tcBorders>
              <w:top w:val="nil"/>
              <w:left w:val="nil"/>
              <w:bottom w:val="single" w:sz="4" w:space="0" w:color="auto"/>
              <w:right w:val="single" w:sz="4" w:space="0" w:color="auto"/>
            </w:tcBorders>
            <w:shd w:val="clear" w:color="auto" w:fill="auto"/>
            <w:noWrap/>
            <w:vAlign w:val="center"/>
            <w:hideMark/>
          </w:tcPr>
          <w:p w14:paraId="75960302"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PIEZA</w:t>
            </w:r>
          </w:p>
        </w:tc>
        <w:tc>
          <w:tcPr>
            <w:tcW w:w="1386" w:type="dxa"/>
            <w:tcBorders>
              <w:top w:val="nil"/>
              <w:left w:val="nil"/>
              <w:bottom w:val="single" w:sz="4" w:space="0" w:color="auto"/>
              <w:right w:val="single" w:sz="4" w:space="0" w:color="auto"/>
            </w:tcBorders>
            <w:shd w:val="clear" w:color="auto" w:fill="auto"/>
            <w:noWrap/>
            <w:vAlign w:val="center"/>
            <w:hideMark/>
          </w:tcPr>
          <w:p w14:paraId="16FE59E4"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2</w:t>
            </w:r>
          </w:p>
        </w:tc>
        <w:tc>
          <w:tcPr>
            <w:tcW w:w="1701" w:type="dxa"/>
            <w:tcBorders>
              <w:top w:val="nil"/>
              <w:left w:val="nil"/>
              <w:bottom w:val="single" w:sz="4" w:space="0" w:color="auto"/>
              <w:right w:val="single" w:sz="8" w:space="0" w:color="auto"/>
            </w:tcBorders>
            <w:shd w:val="clear" w:color="auto" w:fill="auto"/>
            <w:noWrap/>
            <w:vAlign w:val="center"/>
            <w:hideMark/>
          </w:tcPr>
          <w:p w14:paraId="36CB448A"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N/A</w:t>
            </w:r>
          </w:p>
        </w:tc>
      </w:tr>
      <w:tr w:rsidR="00493CA4" w:rsidRPr="00232299" w14:paraId="2285D11F" w14:textId="77777777" w:rsidTr="00860485">
        <w:trPr>
          <w:trHeight w:val="312"/>
          <w:jc w:val="center"/>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40B58DF8"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31</w:t>
            </w:r>
          </w:p>
        </w:tc>
        <w:tc>
          <w:tcPr>
            <w:tcW w:w="4394" w:type="dxa"/>
            <w:tcBorders>
              <w:top w:val="nil"/>
              <w:left w:val="nil"/>
              <w:bottom w:val="single" w:sz="4" w:space="0" w:color="auto"/>
              <w:right w:val="single" w:sz="4" w:space="0" w:color="auto"/>
            </w:tcBorders>
            <w:shd w:val="clear" w:color="auto" w:fill="auto"/>
            <w:vAlign w:val="center"/>
            <w:hideMark/>
          </w:tcPr>
          <w:p w14:paraId="10143AC3"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TAPETES PARA MINGITORIOS Y BAÑOS</w:t>
            </w:r>
          </w:p>
        </w:tc>
        <w:tc>
          <w:tcPr>
            <w:tcW w:w="1166" w:type="dxa"/>
            <w:tcBorders>
              <w:top w:val="nil"/>
              <w:left w:val="nil"/>
              <w:bottom w:val="single" w:sz="4" w:space="0" w:color="auto"/>
              <w:right w:val="single" w:sz="4" w:space="0" w:color="auto"/>
            </w:tcBorders>
            <w:shd w:val="clear" w:color="auto" w:fill="auto"/>
            <w:noWrap/>
            <w:vAlign w:val="center"/>
            <w:hideMark/>
          </w:tcPr>
          <w:p w14:paraId="731F123E"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PIEZA</w:t>
            </w:r>
          </w:p>
        </w:tc>
        <w:tc>
          <w:tcPr>
            <w:tcW w:w="1386" w:type="dxa"/>
            <w:tcBorders>
              <w:top w:val="nil"/>
              <w:left w:val="nil"/>
              <w:bottom w:val="single" w:sz="4" w:space="0" w:color="auto"/>
              <w:right w:val="single" w:sz="4" w:space="0" w:color="auto"/>
            </w:tcBorders>
            <w:shd w:val="clear" w:color="auto" w:fill="auto"/>
            <w:noWrap/>
            <w:vAlign w:val="center"/>
            <w:hideMark/>
          </w:tcPr>
          <w:p w14:paraId="0A0BD8B3"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15</w:t>
            </w:r>
          </w:p>
        </w:tc>
        <w:tc>
          <w:tcPr>
            <w:tcW w:w="1701" w:type="dxa"/>
            <w:tcBorders>
              <w:top w:val="nil"/>
              <w:left w:val="nil"/>
              <w:bottom w:val="single" w:sz="4" w:space="0" w:color="auto"/>
              <w:right w:val="single" w:sz="8" w:space="0" w:color="auto"/>
            </w:tcBorders>
            <w:shd w:val="clear" w:color="auto" w:fill="auto"/>
            <w:noWrap/>
            <w:vAlign w:val="center"/>
            <w:hideMark/>
          </w:tcPr>
          <w:p w14:paraId="03850E64"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ULINE</w:t>
            </w:r>
          </w:p>
        </w:tc>
      </w:tr>
      <w:tr w:rsidR="00493CA4" w:rsidRPr="00232299" w14:paraId="7F4F0D1E" w14:textId="77777777" w:rsidTr="00860485">
        <w:trPr>
          <w:trHeight w:val="408"/>
          <w:jc w:val="center"/>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02B44DFC"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32</w:t>
            </w:r>
          </w:p>
        </w:tc>
        <w:tc>
          <w:tcPr>
            <w:tcW w:w="4394" w:type="dxa"/>
            <w:tcBorders>
              <w:top w:val="nil"/>
              <w:left w:val="nil"/>
              <w:bottom w:val="single" w:sz="4" w:space="0" w:color="auto"/>
              <w:right w:val="single" w:sz="4" w:space="0" w:color="auto"/>
            </w:tcBorders>
            <w:shd w:val="clear" w:color="auto" w:fill="auto"/>
            <w:vAlign w:val="center"/>
            <w:hideMark/>
          </w:tcPr>
          <w:p w14:paraId="5A20671B"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TOALLA INTERDOBLADA SANITAS DE 100 HOJAS DOBLES</w:t>
            </w:r>
          </w:p>
        </w:tc>
        <w:tc>
          <w:tcPr>
            <w:tcW w:w="1166" w:type="dxa"/>
            <w:tcBorders>
              <w:top w:val="nil"/>
              <w:left w:val="nil"/>
              <w:bottom w:val="single" w:sz="4" w:space="0" w:color="auto"/>
              <w:right w:val="single" w:sz="4" w:space="0" w:color="auto"/>
            </w:tcBorders>
            <w:shd w:val="clear" w:color="auto" w:fill="auto"/>
            <w:noWrap/>
            <w:vAlign w:val="center"/>
            <w:hideMark/>
          </w:tcPr>
          <w:p w14:paraId="2820573F"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PAQUETE</w:t>
            </w:r>
          </w:p>
        </w:tc>
        <w:tc>
          <w:tcPr>
            <w:tcW w:w="1386" w:type="dxa"/>
            <w:tcBorders>
              <w:top w:val="nil"/>
              <w:left w:val="nil"/>
              <w:bottom w:val="single" w:sz="4" w:space="0" w:color="auto"/>
              <w:right w:val="single" w:sz="4" w:space="0" w:color="auto"/>
            </w:tcBorders>
            <w:shd w:val="clear" w:color="auto" w:fill="auto"/>
            <w:noWrap/>
            <w:vAlign w:val="center"/>
            <w:hideMark/>
          </w:tcPr>
          <w:p w14:paraId="7BBFCD98"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15</w:t>
            </w:r>
          </w:p>
        </w:tc>
        <w:tc>
          <w:tcPr>
            <w:tcW w:w="1701" w:type="dxa"/>
            <w:tcBorders>
              <w:top w:val="nil"/>
              <w:left w:val="nil"/>
              <w:bottom w:val="single" w:sz="4" w:space="0" w:color="auto"/>
              <w:right w:val="single" w:sz="8" w:space="0" w:color="auto"/>
            </w:tcBorders>
            <w:shd w:val="clear" w:color="auto" w:fill="auto"/>
            <w:noWrap/>
            <w:vAlign w:val="center"/>
            <w:hideMark/>
          </w:tcPr>
          <w:p w14:paraId="083F4BE4"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KIMBERLY CLARK</w:t>
            </w:r>
          </w:p>
        </w:tc>
      </w:tr>
      <w:tr w:rsidR="00493CA4" w:rsidRPr="00232299" w14:paraId="77A1D23C" w14:textId="77777777" w:rsidTr="00860485">
        <w:trPr>
          <w:trHeight w:val="324"/>
          <w:jc w:val="center"/>
        </w:trPr>
        <w:tc>
          <w:tcPr>
            <w:tcW w:w="1266" w:type="dxa"/>
            <w:tcBorders>
              <w:top w:val="nil"/>
              <w:left w:val="single" w:sz="8" w:space="0" w:color="auto"/>
              <w:bottom w:val="single" w:sz="8" w:space="0" w:color="auto"/>
              <w:right w:val="single" w:sz="4" w:space="0" w:color="auto"/>
            </w:tcBorders>
            <w:shd w:val="clear" w:color="auto" w:fill="auto"/>
            <w:noWrap/>
            <w:vAlign w:val="center"/>
            <w:hideMark/>
          </w:tcPr>
          <w:p w14:paraId="16B726F2"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33</w:t>
            </w:r>
          </w:p>
        </w:tc>
        <w:tc>
          <w:tcPr>
            <w:tcW w:w="4394" w:type="dxa"/>
            <w:tcBorders>
              <w:top w:val="nil"/>
              <w:left w:val="nil"/>
              <w:bottom w:val="single" w:sz="8" w:space="0" w:color="auto"/>
              <w:right w:val="single" w:sz="4" w:space="0" w:color="auto"/>
            </w:tcBorders>
            <w:shd w:val="clear" w:color="auto" w:fill="auto"/>
            <w:noWrap/>
            <w:vAlign w:val="center"/>
            <w:hideMark/>
          </w:tcPr>
          <w:p w14:paraId="0B5DCCE3" w14:textId="77777777" w:rsidR="00493CA4" w:rsidRPr="00232299" w:rsidRDefault="00493CA4" w:rsidP="00232299">
            <w:pP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 xml:space="preserve">TOALLAS PARA MANOS </w:t>
            </w:r>
          </w:p>
        </w:tc>
        <w:tc>
          <w:tcPr>
            <w:tcW w:w="1166" w:type="dxa"/>
            <w:tcBorders>
              <w:top w:val="nil"/>
              <w:left w:val="nil"/>
              <w:bottom w:val="single" w:sz="8" w:space="0" w:color="auto"/>
              <w:right w:val="single" w:sz="4" w:space="0" w:color="auto"/>
            </w:tcBorders>
            <w:shd w:val="clear" w:color="auto" w:fill="auto"/>
            <w:noWrap/>
            <w:vAlign w:val="center"/>
            <w:hideMark/>
          </w:tcPr>
          <w:p w14:paraId="2889D212"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ROLLOS</w:t>
            </w:r>
          </w:p>
        </w:tc>
        <w:tc>
          <w:tcPr>
            <w:tcW w:w="1386" w:type="dxa"/>
            <w:tcBorders>
              <w:top w:val="nil"/>
              <w:left w:val="nil"/>
              <w:bottom w:val="single" w:sz="8" w:space="0" w:color="auto"/>
              <w:right w:val="single" w:sz="4" w:space="0" w:color="auto"/>
            </w:tcBorders>
            <w:shd w:val="clear" w:color="auto" w:fill="auto"/>
            <w:noWrap/>
            <w:vAlign w:val="center"/>
            <w:hideMark/>
          </w:tcPr>
          <w:p w14:paraId="4A4CB975"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40</w:t>
            </w:r>
          </w:p>
        </w:tc>
        <w:tc>
          <w:tcPr>
            <w:tcW w:w="1701" w:type="dxa"/>
            <w:tcBorders>
              <w:top w:val="nil"/>
              <w:left w:val="nil"/>
              <w:bottom w:val="single" w:sz="8" w:space="0" w:color="auto"/>
              <w:right w:val="single" w:sz="8" w:space="0" w:color="auto"/>
            </w:tcBorders>
            <w:shd w:val="clear" w:color="auto" w:fill="auto"/>
            <w:noWrap/>
            <w:vAlign w:val="center"/>
            <w:hideMark/>
          </w:tcPr>
          <w:p w14:paraId="7C738AD4" w14:textId="77777777" w:rsidR="00493CA4" w:rsidRPr="00232299" w:rsidRDefault="00493CA4" w:rsidP="00232299">
            <w:pPr>
              <w:jc w:val="center"/>
              <w:rPr>
                <w:rFonts w:ascii="Century Gothic" w:hAnsi="Century Gothic" w:cs="Arial"/>
                <w:color w:val="000000"/>
                <w:sz w:val="16"/>
                <w:szCs w:val="16"/>
                <w:lang w:eastAsia="es-MX"/>
              </w:rPr>
            </w:pPr>
            <w:r w:rsidRPr="00232299">
              <w:rPr>
                <w:rFonts w:ascii="Century Gothic" w:hAnsi="Century Gothic" w:cs="Arial"/>
                <w:color w:val="000000"/>
                <w:sz w:val="16"/>
                <w:szCs w:val="16"/>
                <w:lang w:eastAsia="es-MX"/>
              </w:rPr>
              <w:t>KIMBERLY CLARK</w:t>
            </w:r>
          </w:p>
        </w:tc>
      </w:tr>
    </w:tbl>
    <w:p w14:paraId="160B454E" w14:textId="77777777" w:rsidR="00493CA4" w:rsidRPr="00232299" w:rsidRDefault="00493CA4" w:rsidP="00232299">
      <w:pPr>
        <w:jc w:val="both"/>
        <w:rPr>
          <w:rFonts w:ascii="Century Gothic" w:hAnsi="Century Gothic"/>
          <w:sz w:val="18"/>
          <w:szCs w:val="18"/>
        </w:rPr>
      </w:pPr>
    </w:p>
    <w:p w14:paraId="24AC2996" w14:textId="77777777" w:rsidR="00493CA4" w:rsidRPr="00232299" w:rsidRDefault="00493CA4" w:rsidP="00232299">
      <w:pPr>
        <w:jc w:val="both"/>
        <w:rPr>
          <w:rFonts w:ascii="Century Gothic" w:hAnsi="Century Gothic"/>
          <w:b/>
          <w:sz w:val="18"/>
          <w:szCs w:val="18"/>
          <w:lang w:val="es-ES"/>
        </w:rPr>
      </w:pPr>
    </w:p>
    <w:p w14:paraId="37A9B38A" w14:textId="11B9EC55" w:rsidR="006E6470" w:rsidRPr="00232299" w:rsidRDefault="00E4389B" w:rsidP="00232299">
      <w:pPr>
        <w:jc w:val="both"/>
        <w:rPr>
          <w:rFonts w:ascii="Century Gothic" w:hAnsi="Century Gothic" w:cstheme="majorBidi"/>
          <w:b/>
          <w:sz w:val="18"/>
          <w:szCs w:val="18"/>
        </w:rPr>
      </w:pPr>
      <w:r w:rsidRPr="00232299">
        <w:rPr>
          <w:rFonts w:ascii="Century Gothic" w:hAnsi="Century Gothic"/>
          <w:b/>
          <w:sz w:val="18"/>
          <w:szCs w:val="18"/>
          <w:lang w:val="es-ES"/>
        </w:rPr>
        <w:t xml:space="preserve">IMPORTANTE; </w:t>
      </w:r>
      <w:r w:rsidRPr="00232299">
        <w:rPr>
          <w:rFonts w:ascii="Century Gothic" w:hAnsi="Century Gothic"/>
          <w:sz w:val="18"/>
          <w:szCs w:val="18"/>
          <w:lang w:val="es-ES"/>
        </w:rPr>
        <w:t>Los interesados deberán presentar todos los requisitos solicitados en el presente Anexo Técnico, para poder ser considerados en el presente procedimiento.</w:t>
      </w:r>
    </w:p>
    <w:p w14:paraId="045988AF" w14:textId="6430C630" w:rsidR="006E6470" w:rsidRPr="00232299" w:rsidRDefault="006E6470" w:rsidP="00232299">
      <w:pPr>
        <w:jc w:val="both"/>
        <w:rPr>
          <w:rFonts w:ascii="Century Gothic" w:hAnsi="Century Gothic" w:cs="Arial"/>
          <w:sz w:val="18"/>
          <w:szCs w:val="18"/>
        </w:rPr>
      </w:pPr>
    </w:p>
    <w:p w14:paraId="3E301D9E" w14:textId="77777777" w:rsidR="00493CA4" w:rsidRPr="00232299" w:rsidRDefault="00493CA4" w:rsidP="00232299">
      <w:pPr>
        <w:jc w:val="both"/>
        <w:rPr>
          <w:rFonts w:ascii="Century Gothic" w:hAnsi="Century Gothic" w:cs="Arial"/>
          <w:sz w:val="18"/>
          <w:szCs w:val="18"/>
        </w:rPr>
      </w:pPr>
    </w:p>
    <w:p w14:paraId="79DD42FD" w14:textId="77777777" w:rsidR="006E6470" w:rsidRPr="00232299" w:rsidRDefault="00E4389B" w:rsidP="00232299">
      <w:pPr>
        <w:jc w:val="both"/>
        <w:rPr>
          <w:rFonts w:ascii="Century Gothic" w:hAnsi="Century Gothic"/>
          <w:b/>
          <w:sz w:val="18"/>
          <w:szCs w:val="18"/>
        </w:rPr>
      </w:pPr>
      <w:r w:rsidRPr="00232299">
        <w:rPr>
          <w:rFonts w:ascii="Century Gothic" w:hAnsi="Century Gothic"/>
          <w:b/>
          <w:sz w:val="18"/>
          <w:szCs w:val="18"/>
        </w:rPr>
        <w:t>A T E N T A M E N T E</w:t>
      </w:r>
    </w:p>
    <w:p w14:paraId="385FE490" w14:textId="56ED0BBE" w:rsidR="006E6470" w:rsidRPr="00232299" w:rsidRDefault="006E6470" w:rsidP="00232299">
      <w:pPr>
        <w:jc w:val="both"/>
        <w:rPr>
          <w:rFonts w:ascii="Century Gothic" w:hAnsi="Century Gothic"/>
          <w:b/>
          <w:sz w:val="18"/>
          <w:szCs w:val="18"/>
        </w:rPr>
      </w:pPr>
    </w:p>
    <w:p w14:paraId="5EE84D97" w14:textId="77777777" w:rsidR="00493CA4" w:rsidRPr="00232299" w:rsidRDefault="00493CA4" w:rsidP="00232299">
      <w:pPr>
        <w:jc w:val="both"/>
        <w:rPr>
          <w:rFonts w:ascii="Century Gothic" w:hAnsi="Century Gothic"/>
          <w:b/>
          <w:sz w:val="18"/>
          <w:szCs w:val="18"/>
        </w:rPr>
      </w:pPr>
    </w:p>
    <w:p w14:paraId="51D03D81" w14:textId="77777777" w:rsidR="006E6470" w:rsidRPr="00232299" w:rsidRDefault="00E4389B" w:rsidP="00232299">
      <w:pPr>
        <w:jc w:val="both"/>
        <w:rPr>
          <w:rFonts w:ascii="Century Gothic" w:hAnsi="Century Gothic"/>
          <w:b/>
          <w:sz w:val="18"/>
          <w:szCs w:val="18"/>
        </w:rPr>
      </w:pPr>
      <w:r w:rsidRPr="00232299">
        <w:rPr>
          <w:rFonts w:ascii="Century Gothic" w:hAnsi="Century Gothic"/>
          <w:b/>
          <w:sz w:val="18"/>
          <w:szCs w:val="18"/>
        </w:rPr>
        <w:t>NOMBRE DE REPRESENTANTE DE LA PERSONA MORAL</w:t>
      </w:r>
    </w:p>
    <w:p w14:paraId="3CD46BDC" w14:textId="77777777" w:rsidR="006E6470" w:rsidRDefault="00E4389B" w:rsidP="00232299">
      <w:pPr>
        <w:rPr>
          <w:rFonts w:ascii="Century Gothic" w:hAnsi="Century Gothic"/>
          <w:b/>
          <w:sz w:val="18"/>
          <w:szCs w:val="18"/>
        </w:rPr>
        <w:sectPr w:rsidR="006E6470">
          <w:footerReference w:type="default" r:id="rId16"/>
          <w:pgSz w:w="12242" w:h="15842"/>
          <w:pgMar w:top="913" w:right="1185" w:bottom="851" w:left="1418" w:header="425" w:footer="788" w:gutter="0"/>
          <w:cols w:space="720"/>
        </w:sectPr>
      </w:pPr>
      <w:r w:rsidRPr="00232299">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r>
        <w:rPr>
          <w:rFonts w:ascii="Century Gothic" w:hAnsi="Century Gothic"/>
          <w:b/>
          <w:sz w:val="18"/>
        </w:rPr>
        <w:br w:type="page"/>
      </w:r>
    </w:p>
    <w:p w14:paraId="3C3AA346" w14:textId="77777777" w:rsidR="006E6470" w:rsidRDefault="00E4389B">
      <w:pPr>
        <w:jc w:val="center"/>
        <w:rPr>
          <w:rFonts w:ascii="Century Gothic" w:hAnsi="Century Gothic"/>
          <w:b/>
          <w:sz w:val="18"/>
          <w:szCs w:val="18"/>
        </w:rPr>
      </w:pPr>
      <w:r>
        <w:rPr>
          <w:rFonts w:ascii="Century Gothic" w:hAnsi="Century Gothic"/>
          <w:b/>
          <w:sz w:val="18"/>
          <w:szCs w:val="18"/>
        </w:rPr>
        <w:lastRenderedPageBreak/>
        <w:t>ANEXO 2</w:t>
      </w:r>
    </w:p>
    <w:p w14:paraId="309691CB" w14:textId="77777777" w:rsidR="006E6470" w:rsidRDefault="006E6470">
      <w:pPr>
        <w:jc w:val="center"/>
        <w:rPr>
          <w:rFonts w:ascii="Century Gothic" w:hAnsi="Century Gothic"/>
          <w:b/>
          <w:sz w:val="18"/>
          <w:szCs w:val="18"/>
        </w:rPr>
      </w:pPr>
    </w:p>
    <w:p w14:paraId="1B63D8AA" w14:textId="09E1D70D" w:rsidR="006E6470" w:rsidRDefault="00E4389B">
      <w:pPr>
        <w:jc w:val="center"/>
        <w:rPr>
          <w:rFonts w:ascii="Century Gothic" w:hAnsi="Century Gothic"/>
          <w:b/>
          <w:sz w:val="18"/>
          <w:szCs w:val="18"/>
        </w:rPr>
      </w:pPr>
      <w:r>
        <w:rPr>
          <w:rFonts w:ascii="Century Gothic" w:hAnsi="Century Gothic"/>
          <w:b/>
          <w:sz w:val="18"/>
          <w:szCs w:val="18"/>
        </w:rPr>
        <w:t>PROPUESTA ECONÓMICA</w:t>
      </w:r>
    </w:p>
    <w:p w14:paraId="607BA2E9" w14:textId="77777777" w:rsidR="006E6470" w:rsidRDefault="006E6470">
      <w:pPr>
        <w:jc w:val="center"/>
        <w:rPr>
          <w:rFonts w:ascii="Century Gothic" w:hAnsi="Century Gothic"/>
          <w:b/>
          <w:sz w:val="18"/>
          <w:szCs w:val="18"/>
        </w:rPr>
      </w:pPr>
    </w:p>
    <w:p w14:paraId="0225A47B" w14:textId="566841DD" w:rsidR="006E6470" w:rsidRPr="00557647" w:rsidRDefault="00E4389B">
      <w:pPr>
        <w:jc w:val="center"/>
        <w:rPr>
          <w:rFonts w:ascii="Century Gothic" w:hAnsi="Century Gothic" w:cs="Arial"/>
          <w:b/>
          <w:sz w:val="18"/>
          <w:szCs w:val="18"/>
        </w:rPr>
      </w:pPr>
      <w:r w:rsidRPr="00557647">
        <w:rPr>
          <w:rFonts w:ascii="Century Gothic" w:hAnsi="Century Gothic" w:cs="Arial"/>
          <w:b/>
          <w:sz w:val="18"/>
          <w:szCs w:val="18"/>
        </w:rPr>
        <w:t>SERVICIOS INTEGRALES DE LIMPIEZA DE INSTALACIONES Y CONTENIDOS</w:t>
      </w:r>
      <w:r w:rsidR="00B1275F">
        <w:rPr>
          <w:rFonts w:ascii="Century Gothic" w:hAnsi="Century Gothic" w:cs="Arial"/>
          <w:b/>
          <w:sz w:val="18"/>
          <w:szCs w:val="18"/>
        </w:rPr>
        <w:t xml:space="preserve"> DE CANAL 22</w:t>
      </w:r>
    </w:p>
    <w:p w14:paraId="7923C25F" w14:textId="16C90BE9" w:rsidR="006E6470" w:rsidRPr="00557647" w:rsidRDefault="001028C9" w:rsidP="001028C9">
      <w:pPr>
        <w:rPr>
          <w:rFonts w:ascii="Century Gothic" w:hAnsi="Century Gothic" w:cs="Arial"/>
          <w:b/>
          <w:sz w:val="18"/>
          <w:szCs w:val="18"/>
        </w:rPr>
      </w:pPr>
      <w:r>
        <w:rPr>
          <w:rFonts w:ascii="Century Gothic" w:hAnsi="Century Gothic" w:cs="Arial"/>
          <w:b/>
          <w:sz w:val="18"/>
          <w:szCs w:val="18"/>
        </w:rPr>
        <w:t>Primera parcialidad</w:t>
      </w:r>
    </w:p>
    <w:tbl>
      <w:tblPr>
        <w:tblStyle w:val="Tablaconcuadrcula"/>
        <w:tblW w:w="0" w:type="auto"/>
        <w:tblLook w:val="04A0" w:firstRow="1" w:lastRow="0" w:firstColumn="1" w:lastColumn="0" w:noHBand="0" w:noVBand="1"/>
      </w:tblPr>
      <w:tblGrid>
        <w:gridCol w:w="2830"/>
        <w:gridCol w:w="1701"/>
        <w:gridCol w:w="1418"/>
        <w:gridCol w:w="1276"/>
        <w:gridCol w:w="1038"/>
        <w:gridCol w:w="1366"/>
      </w:tblGrid>
      <w:tr w:rsidR="00B1275F" w:rsidRPr="00557647" w14:paraId="554A019F" w14:textId="77777777" w:rsidTr="001028C9">
        <w:trPr>
          <w:trHeight w:val="405"/>
        </w:trPr>
        <w:tc>
          <w:tcPr>
            <w:tcW w:w="2830" w:type="dxa"/>
            <w:vAlign w:val="bottom"/>
          </w:tcPr>
          <w:p w14:paraId="0D9FE151" w14:textId="77777777" w:rsidR="00B1275F" w:rsidRDefault="00B1275F" w:rsidP="00557647">
            <w:pPr>
              <w:pStyle w:val="Default"/>
              <w:jc w:val="center"/>
              <w:rPr>
                <w:rFonts w:ascii="Century Gothic" w:hAnsi="Century Gothic"/>
                <w:b/>
                <w:bCs/>
                <w:sz w:val="18"/>
                <w:szCs w:val="18"/>
              </w:rPr>
            </w:pPr>
          </w:p>
          <w:p w14:paraId="14689648" w14:textId="77777777" w:rsidR="00B1275F" w:rsidRPr="00557647" w:rsidRDefault="00B1275F" w:rsidP="00557647">
            <w:pPr>
              <w:pStyle w:val="Default"/>
              <w:jc w:val="center"/>
              <w:rPr>
                <w:rFonts w:ascii="Century Gothic" w:hAnsi="Century Gothic"/>
                <w:sz w:val="18"/>
                <w:szCs w:val="18"/>
              </w:rPr>
            </w:pPr>
            <w:r w:rsidRPr="00557647">
              <w:rPr>
                <w:rFonts w:ascii="Century Gothic" w:hAnsi="Century Gothic"/>
                <w:b/>
                <w:bCs/>
                <w:sz w:val="18"/>
                <w:szCs w:val="18"/>
              </w:rPr>
              <w:t>Días Laborables</w:t>
            </w:r>
          </w:p>
        </w:tc>
        <w:tc>
          <w:tcPr>
            <w:tcW w:w="1701" w:type="dxa"/>
            <w:vAlign w:val="bottom"/>
          </w:tcPr>
          <w:p w14:paraId="2ECAA046" w14:textId="2ACDE076" w:rsidR="00B1275F" w:rsidRPr="00557647" w:rsidRDefault="00B1275F" w:rsidP="00557647">
            <w:pPr>
              <w:jc w:val="center"/>
              <w:rPr>
                <w:rFonts w:ascii="Century Gothic" w:hAnsi="Century Gothic"/>
                <w:b/>
                <w:sz w:val="18"/>
                <w:szCs w:val="18"/>
              </w:rPr>
            </w:pPr>
            <w:r>
              <w:rPr>
                <w:rFonts w:ascii="Century Gothic" w:hAnsi="Century Gothic"/>
                <w:b/>
                <w:sz w:val="18"/>
                <w:szCs w:val="18"/>
              </w:rPr>
              <w:t>Cantidad de Parcialidades</w:t>
            </w:r>
          </w:p>
        </w:tc>
        <w:tc>
          <w:tcPr>
            <w:tcW w:w="2694" w:type="dxa"/>
            <w:gridSpan w:val="2"/>
            <w:vAlign w:val="center"/>
          </w:tcPr>
          <w:p w14:paraId="3D4A7A57" w14:textId="77777777" w:rsidR="00B1275F" w:rsidRDefault="00B1275F" w:rsidP="00557647">
            <w:pPr>
              <w:pStyle w:val="Default"/>
              <w:jc w:val="center"/>
              <w:rPr>
                <w:rFonts w:ascii="Century Gothic" w:hAnsi="Century Gothic"/>
                <w:b/>
                <w:bCs/>
                <w:sz w:val="18"/>
                <w:szCs w:val="18"/>
              </w:rPr>
            </w:pPr>
          </w:p>
          <w:p w14:paraId="124661FB" w14:textId="499391BA" w:rsidR="00B1275F" w:rsidRPr="00557647" w:rsidRDefault="00B1275F" w:rsidP="00557647">
            <w:pPr>
              <w:pStyle w:val="Default"/>
              <w:jc w:val="center"/>
              <w:rPr>
                <w:rFonts w:ascii="Century Gothic" w:hAnsi="Century Gothic"/>
                <w:sz w:val="18"/>
                <w:szCs w:val="18"/>
              </w:rPr>
            </w:pPr>
            <w:r w:rsidRPr="00557647">
              <w:rPr>
                <w:rFonts w:ascii="Century Gothic" w:hAnsi="Century Gothic"/>
                <w:b/>
                <w:bCs/>
                <w:sz w:val="18"/>
                <w:szCs w:val="18"/>
              </w:rPr>
              <w:t>Cantidad de Elementos**</w:t>
            </w:r>
          </w:p>
          <w:p w14:paraId="19D99B9C" w14:textId="77777777" w:rsidR="00B1275F" w:rsidRPr="00557647" w:rsidRDefault="00B1275F" w:rsidP="00557647">
            <w:pPr>
              <w:jc w:val="center"/>
              <w:rPr>
                <w:rFonts w:ascii="Century Gothic" w:hAnsi="Century Gothic"/>
                <w:b/>
                <w:sz w:val="18"/>
                <w:szCs w:val="18"/>
              </w:rPr>
            </w:pPr>
          </w:p>
        </w:tc>
        <w:tc>
          <w:tcPr>
            <w:tcW w:w="2404" w:type="dxa"/>
            <w:gridSpan w:val="2"/>
            <w:vMerge w:val="restart"/>
            <w:vAlign w:val="center"/>
          </w:tcPr>
          <w:p w14:paraId="68ABE3A8" w14:textId="7551C921" w:rsidR="00B1275F" w:rsidRPr="00557647" w:rsidRDefault="00B1275F" w:rsidP="00557647">
            <w:pPr>
              <w:pStyle w:val="Default"/>
              <w:jc w:val="center"/>
              <w:rPr>
                <w:rFonts w:ascii="Century Gothic" w:hAnsi="Century Gothic"/>
                <w:sz w:val="18"/>
                <w:szCs w:val="18"/>
              </w:rPr>
            </w:pPr>
            <w:r w:rsidRPr="00557647">
              <w:rPr>
                <w:rFonts w:ascii="Century Gothic" w:hAnsi="Century Gothic"/>
                <w:b/>
                <w:bCs/>
                <w:sz w:val="18"/>
                <w:szCs w:val="18"/>
              </w:rPr>
              <w:t>Cantidad Total de Elementos</w:t>
            </w:r>
          </w:p>
          <w:p w14:paraId="0B32051D" w14:textId="2ACAD3F6" w:rsidR="00B1275F" w:rsidRDefault="00B1275F" w:rsidP="00557647">
            <w:pPr>
              <w:jc w:val="center"/>
              <w:rPr>
                <w:rFonts w:ascii="Century Gothic" w:hAnsi="Century Gothic"/>
                <w:b/>
                <w:sz w:val="18"/>
                <w:szCs w:val="18"/>
              </w:rPr>
            </w:pPr>
            <w:r>
              <w:rPr>
                <w:rFonts w:ascii="Century Gothic" w:hAnsi="Century Gothic"/>
                <w:b/>
                <w:sz w:val="18"/>
                <w:szCs w:val="18"/>
              </w:rPr>
              <w:t>(Supervisor + Operario)</w:t>
            </w:r>
          </w:p>
          <w:p w14:paraId="6CB4205A" w14:textId="1F1F349C" w:rsidR="00B1275F" w:rsidRPr="00557647" w:rsidRDefault="00B1275F" w:rsidP="00557647">
            <w:pPr>
              <w:jc w:val="center"/>
              <w:rPr>
                <w:rFonts w:ascii="Century Gothic" w:hAnsi="Century Gothic"/>
                <w:b/>
                <w:sz w:val="18"/>
                <w:szCs w:val="18"/>
              </w:rPr>
            </w:pPr>
            <w:r>
              <w:rPr>
                <w:rFonts w:ascii="Century Gothic" w:hAnsi="Century Gothic"/>
                <w:b/>
                <w:sz w:val="18"/>
                <w:szCs w:val="18"/>
              </w:rPr>
              <w:t>“C”</w:t>
            </w:r>
          </w:p>
        </w:tc>
      </w:tr>
      <w:tr w:rsidR="00A23366" w:rsidRPr="00557647" w14:paraId="41BA666B" w14:textId="77777777" w:rsidTr="001028C9">
        <w:trPr>
          <w:trHeight w:val="586"/>
        </w:trPr>
        <w:tc>
          <w:tcPr>
            <w:tcW w:w="2830" w:type="dxa"/>
            <w:vAlign w:val="center"/>
          </w:tcPr>
          <w:p w14:paraId="3840D920" w14:textId="14E50B5F" w:rsidR="00A23366" w:rsidRPr="00557647" w:rsidRDefault="00A23366" w:rsidP="00557647">
            <w:pPr>
              <w:pStyle w:val="Default"/>
              <w:jc w:val="center"/>
              <w:rPr>
                <w:rFonts w:ascii="Century Gothic" w:hAnsi="Century Gothic"/>
                <w:sz w:val="18"/>
                <w:szCs w:val="18"/>
              </w:rPr>
            </w:pPr>
            <w:r w:rsidRPr="00557647">
              <w:rPr>
                <w:rFonts w:ascii="Century Gothic" w:hAnsi="Century Gothic"/>
                <w:b/>
                <w:bCs/>
                <w:sz w:val="18"/>
                <w:szCs w:val="18"/>
              </w:rPr>
              <w:t>Lunes –</w:t>
            </w:r>
            <w:proofErr w:type="gramStart"/>
            <w:r w:rsidR="0068513D">
              <w:rPr>
                <w:rFonts w:ascii="Century Gothic" w:hAnsi="Century Gothic"/>
                <w:b/>
                <w:bCs/>
                <w:sz w:val="18"/>
                <w:szCs w:val="18"/>
              </w:rPr>
              <w:t>Sábado</w:t>
            </w:r>
            <w:proofErr w:type="gramEnd"/>
          </w:p>
          <w:p w14:paraId="1ECEC0B4" w14:textId="4B5E5C31" w:rsidR="00A23366" w:rsidRDefault="00B1275F" w:rsidP="00557647">
            <w:pPr>
              <w:jc w:val="center"/>
              <w:rPr>
                <w:rFonts w:ascii="Century Gothic" w:hAnsi="Century Gothic"/>
                <w:b/>
                <w:bCs/>
                <w:sz w:val="18"/>
                <w:szCs w:val="18"/>
              </w:rPr>
            </w:pPr>
            <w:r>
              <w:rPr>
                <w:rFonts w:ascii="Century Gothic" w:hAnsi="Century Gothic"/>
                <w:b/>
                <w:bCs/>
                <w:sz w:val="18"/>
                <w:szCs w:val="18"/>
              </w:rPr>
              <w:t xml:space="preserve">Del 5 al 30 </w:t>
            </w:r>
            <w:proofErr w:type="gramStart"/>
            <w:r>
              <w:rPr>
                <w:rFonts w:ascii="Century Gothic" w:hAnsi="Century Gothic"/>
                <w:b/>
                <w:bCs/>
                <w:sz w:val="18"/>
                <w:szCs w:val="18"/>
              </w:rPr>
              <w:t>Abril</w:t>
            </w:r>
            <w:proofErr w:type="gramEnd"/>
          </w:p>
          <w:p w14:paraId="132D2461" w14:textId="21AF7BCF" w:rsidR="00B1275F" w:rsidRPr="00557647" w:rsidRDefault="00B1275F" w:rsidP="00557647">
            <w:pPr>
              <w:jc w:val="center"/>
              <w:rPr>
                <w:rFonts w:ascii="Century Gothic" w:hAnsi="Century Gothic"/>
                <w:b/>
                <w:sz w:val="18"/>
                <w:szCs w:val="18"/>
              </w:rPr>
            </w:pPr>
            <w:r>
              <w:rPr>
                <w:rFonts w:ascii="Century Gothic" w:hAnsi="Century Gothic"/>
                <w:b/>
                <w:sz w:val="18"/>
                <w:szCs w:val="18"/>
              </w:rPr>
              <w:t>“A”</w:t>
            </w:r>
          </w:p>
        </w:tc>
        <w:tc>
          <w:tcPr>
            <w:tcW w:w="1701" w:type="dxa"/>
            <w:vAlign w:val="center"/>
          </w:tcPr>
          <w:p w14:paraId="59744351" w14:textId="77777777" w:rsidR="00A23366" w:rsidRDefault="00B1275F" w:rsidP="00557647">
            <w:pPr>
              <w:jc w:val="center"/>
              <w:rPr>
                <w:rFonts w:ascii="Century Gothic" w:hAnsi="Century Gothic"/>
                <w:b/>
                <w:sz w:val="18"/>
                <w:szCs w:val="18"/>
              </w:rPr>
            </w:pPr>
            <w:r>
              <w:rPr>
                <w:rFonts w:ascii="Century Gothic" w:hAnsi="Century Gothic"/>
                <w:b/>
                <w:sz w:val="18"/>
                <w:szCs w:val="18"/>
              </w:rPr>
              <w:t>Abril</w:t>
            </w:r>
          </w:p>
          <w:p w14:paraId="45D95B21" w14:textId="651EDCAE" w:rsidR="00B1275F" w:rsidRPr="00557647" w:rsidRDefault="00B1275F" w:rsidP="00557647">
            <w:pPr>
              <w:jc w:val="center"/>
              <w:rPr>
                <w:rFonts w:ascii="Century Gothic" w:hAnsi="Century Gothic"/>
                <w:b/>
                <w:sz w:val="18"/>
                <w:szCs w:val="18"/>
              </w:rPr>
            </w:pPr>
            <w:r>
              <w:rPr>
                <w:rFonts w:ascii="Century Gothic" w:hAnsi="Century Gothic"/>
                <w:b/>
                <w:sz w:val="18"/>
                <w:szCs w:val="18"/>
              </w:rPr>
              <w:t>“B”</w:t>
            </w:r>
          </w:p>
        </w:tc>
        <w:tc>
          <w:tcPr>
            <w:tcW w:w="1418" w:type="dxa"/>
            <w:vAlign w:val="center"/>
          </w:tcPr>
          <w:p w14:paraId="1C34E925" w14:textId="788AF011" w:rsidR="00A23366" w:rsidRPr="00557647" w:rsidRDefault="00A23366" w:rsidP="00557647">
            <w:pPr>
              <w:pStyle w:val="Default"/>
              <w:jc w:val="center"/>
              <w:rPr>
                <w:rFonts w:ascii="Century Gothic" w:hAnsi="Century Gothic"/>
                <w:sz w:val="18"/>
                <w:szCs w:val="18"/>
              </w:rPr>
            </w:pPr>
            <w:r w:rsidRPr="00557647">
              <w:rPr>
                <w:rFonts w:ascii="Century Gothic" w:hAnsi="Century Gothic"/>
                <w:b/>
                <w:bCs/>
                <w:sz w:val="18"/>
                <w:szCs w:val="18"/>
              </w:rPr>
              <w:t>Supervisor</w:t>
            </w:r>
          </w:p>
          <w:p w14:paraId="3E89DC2D" w14:textId="77777777" w:rsidR="00A23366" w:rsidRPr="00557647" w:rsidRDefault="00A23366" w:rsidP="00557647">
            <w:pPr>
              <w:jc w:val="center"/>
              <w:rPr>
                <w:rFonts w:ascii="Century Gothic" w:hAnsi="Century Gothic"/>
                <w:b/>
                <w:sz w:val="18"/>
                <w:szCs w:val="18"/>
              </w:rPr>
            </w:pPr>
          </w:p>
        </w:tc>
        <w:tc>
          <w:tcPr>
            <w:tcW w:w="1276" w:type="dxa"/>
            <w:vAlign w:val="center"/>
          </w:tcPr>
          <w:p w14:paraId="67AEA59E" w14:textId="0528B7E3" w:rsidR="00A23366" w:rsidRPr="00557647" w:rsidRDefault="00A23366" w:rsidP="00557647">
            <w:pPr>
              <w:pStyle w:val="Default"/>
              <w:jc w:val="center"/>
              <w:rPr>
                <w:rFonts w:ascii="Century Gothic" w:hAnsi="Century Gothic"/>
                <w:sz w:val="18"/>
                <w:szCs w:val="18"/>
              </w:rPr>
            </w:pPr>
            <w:r w:rsidRPr="00557647">
              <w:rPr>
                <w:rFonts w:ascii="Century Gothic" w:hAnsi="Century Gothic"/>
                <w:b/>
                <w:bCs/>
                <w:sz w:val="18"/>
                <w:szCs w:val="18"/>
              </w:rPr>
              <w:t>Operario</w:t>
            </w:r>
          </w:p>
          <w:p w14:paraId="49D0865C" w14:textId="77777777" w:rsidR="00A23366" w:rsidRPr="00557647" w:rsidRDefault="00A23366" w:rsidP="00557647">
            <w:pPr>
              <w:jc w:val="center"/>
              <w:rPr>
                <w:rFonts w:ascii="Century Gothic" w:hAnsi="Century Gothic"/>
                <w:b/>
                <w:sz w:val="18"/>
                <w:szCs w:val="18"/>
              </w:rPr>
            </w:pPr>
          </w:p>
        </w:tc>
        <w:tc>
          <w:tcPr>
            <w:tcW w:w="2404" w:type="dxa"/>
            <w:gridSpan w:val="2"/>
            <w:vMerge/>
            <w:vAlign w:val="center"/>
          </w:tcPr>
          <w:p w14:paraId="49EDC564" w14:textId="77777777" w:rsidR="00A23366" w:rsidRPr="00557647" w:rsidRDefault="00A23366" w:rsidP="00557647">
            <w:pPr>
              <w:jc w:val="center"/>
              <w:rPr>
                <w:rFonts w:ascii="Century Gothic" w:hAnsi="Century Gothic"/>
                <w:b/>
                <w:sz w:val="18"/>
                <w:szCs w:val="18"/>
              </w:rPr>
            </w:pPr>
          </w:p>
        </w:tc>
      </w:tr>
      <w:tr w:rsidR="00A23366" w:rsidRPr="00557647" w14:paraId="4DF427B4" w14:textId="77777777" w:rsidTr="001028C9">
        <w:trPr>
          <w:trHeight w:val="340"/>
        </w:trPr>
        <w:tc>
          <w:tcPr>
            <w:tcW w:w="2830" w:type="dxa"/>
            <w:tcBorders>
              <w:bottom w:val="single" w:sz="4" w:space="0" w:color="auto"/>
            </w:tcBorders>
            <w:vAlign w:val="center"/>
          </w:tcPr>
          <w:p w14:paraId="22D1A33C" w14:textId="4B9A0534" w:rsidR="00A23366" w:rsidRPr="001028C9" w:rsidRDefault="00B1275F" w:rsidP="00557647">
            <w:pPr>
              <w:jc w:val="center"/>
              <w:rPr>
                <w:rFonts w:ascii="Century Gothic" w:hAnsi="Century Gothic"/>
                <w:b/>
                <w:color w:val="BFBFBF" w:themeColor="background1" w:themeShade="BF"/>
                <w:sz w:val="18"/>
                <w:szCs w:val="18"/>
              </w:rPr>
            </w:pPr>
            <w:r w:rsidRPr="001028C9">
              <w:rPr>
                <w:rFonts w:ascii="Century Gothic" w:hAnsi="Century Gothic"/>
                <w:b/>
                <w:color w:val="BFBFBF" w:themeColor="background1" w:themeShade="BF"/>
                <w:sz w:val="18"/>
                <w:szCs w:val="18"/>
              </w:rPr>
              <w:t xml:space="preserve">(P.U. mensual / </w:t>
            </w:r>
            <w:proofErr w:type="gramStart"/>
            <w:r w:rsidRPr="001028C9">
              <w:rPr>
                <w:rFonts w:ascii="Century Gothic" w:hAnsi="Century Gothic"/>
                <w:b/>
                <w:color w:val="BFBFBF" w:themeColor="background1" w:themeShade="BF"/>
                <w:sz w:val="18"/>
                <w:szCs w:val="18"/>
              </w:rPr>
              <w:t>30</w:t>
            </w:r>
            <w:r w:rsidRPr="001028C9">
              <w:rPr>
                <w:rFonts w:ascii="Century Gothic" w:hAnsi="Century Gothic"/>
                <w:b/>
                <w:color w:val="BFBFBF" w:themeColor="background1" w:themeShade="BF"/>
                <w:sz w:val="18"/>
                <w:szCs w:val="18"/>
                <w:u w:val="single"/>
              </w:rPr>
              <w:t xml:space="preserve"> )</w:t>
            </w:r>
            <w:proofErr w:type="gramEnd"/>
            <w:r w:rsidRPr="001028C9">
              <w:rPr>
                <w:rFonts w:ascii="Century Gothic" w:hAnsi="Century Gothic"/>
                <w:b/>
                <w:color w:val="BFBFBF" w:themeColor="background1" w:themeShade="BF"/>
                <w:sz w:val="18"/>
                <w:szCs w:val="18"/>
              </w:rPr>
              <w:t xml:space="preserve"> x 26 días</w:t>
            </w:r>
          </w:p>
          <w:p w14:paraId="26F7EF97" w14:textId="21698BFD" w:rsidR="00B1275F" w:rsidRPr="001028C9" w:rsidRDefault="00B1275F" w:rsidP="00557647">
            <w:pPr>
              <w:jc w:val="center"/>
              <w:rPr>
                <w:rFonts w:ascii="Century Gothic" w:hAnsi="Century Gothic"/>
                <w:b/>
                <w:color w:val="BFBFBF" w:themeColor="background1" w:themeShade="BF"/>
                <w:sz w:val="18"/>
                <w:szCs w:val="18"/>
              </w:rPr>
            </w:pPr>
          </w:p>
        </w:tc>
        <w:tc>
          <w:tcPr>
            <w:tcW w:w="1701" w:type="dxa"/>
            <w:vAlign w:val="center"/>
          </w:tcPr>
          <w:p w14:paraId="10AF29BB" w14:textId="1B3E93F2" w:rsidR="00A23366" w:rsidRPr="00557647" w:rsidRDefault="00B1275F" w:rsidP="00557647">
            <w:pPr>
              <w:jc w:val="center"/>
              <w:rPr>
                <w:rFonts w:ascii="Century Gothic" w:hAnsi="Century Gothic"/>
                <w:b/>
                <w:sz w:val="18"/>
                <w:szCs w:val="18"/>
              </w:rPr>
            </w:pPr>
            <w:r>
              <w:rPr>
                <w:rFonts w:ascii="Century Gothic" w:hAnsi="Century Gothic"/>
                <w:b/>
                <w:sz w:val="18"/>
                <w:szCs w:val="18"/>
              </w:rPr>
              <w:t>1</w:t>
            </w:r>
          </w:p>
        </w:tc>
        <w:tc>
          <w:tcPr>
            <w:tcW w:w="1418" w:type="dxa"/>
            <w:vAlign w:val="center"/>
          </w:tcPr>
          <w:p w14:paraId="2AE0B56A" w14:textId="4ABE76F7" w:rsidR="00A23366" w:rsidRPr="00557647" w:rsidRDefault="00B1275F" w:rsidP="00557647">
            <w:pPr>
              <w:jc w:val="center"/>
              <w:rPr>
                <w:rFonts w:ascii="Century Gothic" w:hAnsi="Century Gothic"/>
                <w:b/>
                <w:sz w:val="18"/>
                <w:szCs w:val="18"/>
              </w:rPr>
            </w:pPr>
            <w:r>
              <w:rPr>
                <w:rFonts w:ascii="Century Gothic" w:hAnsi="Century Gothic"/>
                <w:b/>
                <w:sz w:val="18"/>
                <w:szCs w:val="18"/>
              </w:rPr>
              <w:t>1</w:t>
            </w:r>
          </w:p>
        </w:tc>
        <w:tc>
          <w:tcPr>
            <w:tcW w:w="1276" w:type="dxa"/>
            <w:vAlign w:val="center"/>
          </w:tcPr>
          <w:p w14:paraId="099C6C1E" w14:textId="07E6C996" w:rsidR="00A23366" w:rsidRPr="00557647" w:rsidRDefault="00B1275F" w:rsidP="00557647">
            <w:pPr>
              <w:jc w:val="center"/>
              <w:rPr>
                <w:rFonts w:ascii="Century Gothic" w:hAnsi="Century Gothic"/>
                <w:b/>
                <w:sz w:val="18"/>
                <w:szCs w:val="18"/>
              </w:rPr>
            </w:pPr>
            <w:r>
              <w:rPr>
                <w:rFonts w:ascii="Century Gothic" w:hAnsi="Century Gothic"/>
                <w:b/>
                <w:sz w:val="18"/>
                <w:szCs w:val="18"/>
              </w:rPr>
              <w:t>8</w:t>
            </w:r>
          </w:p>
        </w:tc>
        <w:tc>
          <w:tcPr>
            <w:tcW w:w="2404" w:type="dxa"/>
            <w:gridSpan w:val="2"/>
            <w:vAlign w:val="center"/>
          </w:tcPr>
          <w:p w14:paraId="196189E7" w14:textId="3BD02987" w:rsidR="00A23366" w:rsidRPr="00557647" w:rsidRDefault="00B1275F" w:rsidP="00557647">
            <w:pPr>
              <w:jc w:val="center"/>
              <w:rPr>
                <w:rFonts w:ascii="Century Gothic" w:hAnsi="Century Gothic"/>
                <w:b/>
                <w:sz w:val="18"/>
                <w:szCs w:val="18"/>
              </w:rPr>
            </w:pPr>
            <w:r>
              <w:rPr>
                <w:rFonts w:ascii="Century Gothic" w:hAnsi="Century Gothic"/>
                <w:b/>
                <w:sz w:val="18"/>
                <w:szCs w:val="18"/>
              </w:rPr>
              <w:t>9</w:t>
            </w:r>
          </w:p>
        </w:tc>
      </w:tr>
      <w:tr w:rsidR="00557647" w:rsidRPr="00557647" w14:paraId="2FD647F3" w14:textId="77777777" w:rsidTr="00B1275F">
        <w:tc>
          <w:tcPr>
            <w:tcW w:w="2830" w:type="dxa"/>
            <w:tcBorders>
              <w:top w:val="single" w:sz="4" w:space="0" w:color="auto"/>
              <w:left w:val="nil"/>
              <w:bottom w:val="nil"/>
              <w:right w:val="nil"/>
            </w:tcBorders>
          </w:tcPr>
          <w:p w14:paraId="2AA3F47E" w14:textId="77777777" w:rsidR="00557647" w:rsidRPr="00557647" w:rsidRDefault="00557647">
            <w:pPr>
              <w:rPr>
                <w:rFonts w:ascii="Century Gothic" w:hAnsi="Century Gothic"/>
                <w:b/>
                <w:sz w:val="18"/>
                <w:szCs w:val="18"/>
              </w:rPr>
            </w:pPr>
          </w:p>
        </w:tc>
        <w:tc>
          <w:tcPr>
            <w:tcW w:w="4395" w:type="dxa"/>
            <w:gridSpan w:val="3"/>
            <w:tcBorders>
              <w:left w:val="nil"/>
              <w:bottom w:val="nil"/>
            </w:tcBorders>
          </w:tcPr>
          <w:p w14:paraId="6BDF9077" w14:textId="77777777" w:rsidR="00557647" w:rsidRPr="00557647" w:rsidRDefault="00557647">
            <w:pPr>
              <w:rPr>
                <w:rFonts w:ascii="Century Gothic" w:hAnsi="Century Gothic"/>
                <w:b/>
                <w:sz w:val="18"/>
                <w:szCs w:val="18"/>
              </w:rPr>
            </w:pPr>
          </w:p>
        </w:tc>
        <w:tc>
          <w:tcPr>
            <w:tcW w:w="1038" w:type="dxa"/>
          </w:tcPr>
          <w:p w14:paraId="2C1579D5" w14:textId="3628B903" w:rsidR="00557647" w:rsidRPr="00557647" w:rsidRDefault="00557647" w:rsidP="00A23366">
            <w:pPr>
              <w:pStyle w:val="Default"/>
              <w:rPr>
                <w:rFonts w:ascii="Century Gothic" w:hAnsi="Century Gothic"/>
                <w:sz w:val="18"/>
                <w:szCs w:val="18"/>
              </w:rPr>
            </w:pPr>
            <w:r w:rsidRPr="00557647">
              <w:rPr>
                <w:rFonts w:ascii="Century Gothic" w:hAnsi="Century Gothic"/>
                <w:b/>
                <w:bCs/>
                <w:sz w:val="18"/>
                <w:szCs w:val="18"/>
              </w:rPr>
              <w:t xml:space="preserve">Subtotal </w:t>
            </w:r>
            <w:r w:rsidR="001028C9">
              <w:rPr>
                <w:rFonts w:ascii="Century Gothic" w:hAnsi="Century Gothic"/>
                <w:b/>
                <w:bCs/>
                <w:sz w:val="18"/>
                <w:szCs w:val="18"/>
              </w:rPr>
              <w:t>1</w:t>
            </w:r>
          </w:p>
          <w:p w14:paraId="7AB61BC4" w14:textId="77777777" w:rsidR="00557647" w:rsidRPr="00557647" w:rsidRDefault="00557647">
            <w:pPr>
              <w:rPr>
                <w:rFonts w:ascii="Century Gothic" w:hAnsi="Century Gothic"/>
                <w:b/>
                <w:sz w:val="18"/>
                <w:szCs w:val="18"/>
              </w:rPr>
            </w:pPr>
          </w:p>
        </w:tc>
        <w:tc>
          <w:tcPr>
            <w:tcW w:w="1366" w:type="dxa"/>
          </w:tcPr>
          <w:p w14:paraId="375415D4" w14:textId="4C6378D4" w:rsidR="00557647" w:rsidRPr="00557647" w:rsidRDefault="00B1275F">
            <w:pPr>
              <w:rPr>
                <w:rFonts w:ascii="Century Gothic" w:hAnsi="Century Gothic"/>
                <w:b/>
                <w:sz w:val="18"/>
                <w:szCs w:val="18"/>
              </w:rPr>
            </w:pPr>
            <w:r w:rsidRPr="001028C9">
              <w:rPr>
                <w:rFonts w:ascii="Century Gothic" w:hAnsi="Century Gothic"/>
                <w:b/>
                <w:color w:val="BFBFBF" w:themeColor="background1" w:themeShade="BF"/>
                <w:sz w:val="18"/>
                <w:szCs w:val="18"/>
              </w:rPr>
              <w:t>A x B x C</w:t>
            </w:r>
          </w:p>
        </w:tc>
      </w:tr>
    </w:tbl>
    <w:p w14:paraId="2110C67D" w14:textId="6587EB57" w:rsidR="006E6470" w:rsidRDefault="001028C9">
      <w:pPr>
        <w:rPr>
          <w:rFonts w:ascii="Century Gothic" w:hAnsi="Century Gothic"/>
          <w:b/>
          <w:sz w:val="18"/>
          <w:szCs w:val="18"/>
        </w:rPr>
      </w:pPr>
      <w:r>
        <w:rPr>
          <w:rFonts w:ascii="Century Gothic" w:hAnsi="Century Gothic"/>
          <w:b/>
          <w:sz w:val="18"/>
          <w:szCs w:val="18"/>
        </w:rPr>
        <w:t>8 parcialidades</w:t>
      </w:r>
    </w:p>
    <w:tbl>
      <w:tblPr>
        <w:tblStyle w:val="Tablaconcuadrcula"/>
        <w:tblW w:w="0" w:type="auto"/>
        <w:tblLook w:val="04A0" w:firstRow="1" w:lastRow="0" w:firstColumn="1" w:lastColumn="0" w:noHBand="0" w:noVBand="1"/>
      </w:tblPr>
      <w:tblGrid>
        <w:gridCol w:w="2830"/>
        <w:gridCol w:w="1701"/>
        <w:gridCol w:w="1418"/>
        <w:gridCol w:w="1276"/>
        <w:gridCol w:w="1038"/>
        <w:gridCol w:w="1366"/>
      </w:tblGrid>
      <w:tr w:rsidR="001028C9" w:rsidRPr="00557647" w14:paraId="723114A9" w14:textId="77777777" w:rsidTr="00D119C4">
        <w:trPr>
          <w:trHeight w:val="405"/>
        </w:trPr>
        <w:tc>
          <w:tcPr>
            <w:tcW w:w="2830" w:type="dxa"/>
            <w:vAlign w:val="bottom"/>
          </w:tcPr>
          <w:p w14:paraId="694F31A2" w14:textId="77777777" w:rsidR="001028C9" w:rsidRDefault="001028C9" w:rsidP="00D119C4">
            <w:pPr>
              <w:pStyle w:val="Default"/>
              <w:jc w:val="center"/>
              <w:rPr>
                <w:rFonts w:ascii="Century Gothic" w:hAnsi="Century Gothic"/>
                <w:b/>
                <w:bCs/>
                <w:sz w:val="18"/>
                <w:szCs w:val="18"/>
              </w:rPr>
            </w:pPr>
          </w:p>
          <w:p w14:paraId="1E3007B1" w14:textId="77777777" w:rsidR="001028C9" w:rsidRPr="00557647" w:rsidRDefault="001028C9" w:rsidP="00D119C4">
            <w:pPr>
              <w:pStyle w:val="Default"/>
              <w:jc w:val="center"/>
              <w:rPr>
                <w:rFonts w:ascii="Century Gothic" w:hAnsi="Century Gothic"/>
                <w:sz w:val="18"/>
                <w:szCs w:val="18"/>
              </w:rPr>
            </w:pPr>
            <w:r w:rsidRPr="00557647">
              <w:rPr>
                <w:rFonts w:ascii="Century Gothic" w:hAnsi="Century Gothic"/>
                <w:b/>
                <w:bCs/>
                <w:sz w:val="18"/>
                <w:szCs w:val="18"/>
              </w:rPr>
              <w:t>Días Laborables</w:t>
            </w:r>
          </w:p>
        </w:tc>
        <w:tc>
          <w:tcPr>
            <w:tcW w:w="1701" w:type="dxa"/>
            <w:vAlign w:val="bottom"/>
          </w:tcPr>
          <w:p w14:paraId="33A3E419" w14:textId="77777777" w:rsidR="001028C9" w:rsidRPr="00557647" w:rsidRDefault="001028C9" w:rsidP="00D119C4">
            <w:pPr>
              <w:jc w:val="center"/>
              <w:rPr>
                <w:rFonts w:ascii="Century Gothic" w:hAnsi="Century Gothic"/>
                <w:b/>
                <w:sz w:val="18"/>
                <w:szCs w:val="18"/>
              </w:rPr>
            </w:pPr>
            <w:r>
              <w:rPr>
                <w:rFonts w:ascii="Century Gothic" w:hAnsi="Century Gothic"/>
                <w:b/>
                <w:sz w:val="18"/>
                <w:szCs w:val="18"/>
              </w:rPr>
              <w:t>Cantidad de Parcialidades</w:t>
            </w:r>
          </w:p>
        </w:tc>
        <w:tc>
          <w:tcPr>
            <w:tcW w:w="2694" w:type="dxa"/>
            <w:gridSpan w:val="2"/>
            <w:vAlign w:val="center"/>
          </w:tcPr>
          <w:p w14:paraId="317261E8" w14:textId="77777777" w:rsidR="001028C9" w:rsidRDefault="001028C9" w:rsidP="00D119C4">
            <w:pPr>
              <w:pStyle w:val="Default"/>
              <w:jc w:val="center"/>
              <w:rPr>
                <w:rFonts w:ascii="Century Gothic" w:hAnsi="Century Gothic"/>
                <w:b/>
                <w:bCs/>
                <w:sz w:val="18"/>
                <w:szCs w:val="18"/>
              </w:rPr>
            </w:pPr>
          </w:p>
          <w:p w14:paraId="0C22DE6C" w14:textId="77777777" w:rsidR="001028C9" w:rsidRPr="00557647" w:rsidRDefault="001028C9" w:rsidP="00D119C4">
            <w:pPr>
              <w:pStyle w:val="Default"/>
              <w:jc w:val="center"/>
              <w:rPr>
                <w:rFonts w:ascii="Century Gothic" w:hAnsi="Century Gothic"/>
                <w:sz w:val="18"/>
                <w:szCs w:val="18"/>
              </w:rPr>
            </w:pPr>
            <w:r w:rsidRPr="00557647">
              <w:rPr>
                <w:rFonts w:ascii="Century Gothic" w:hAnsi="Century Gothic"/>
                <w:b/>
                <w:bCs/>
                <w:sz w:val="18"/>
                <w:szCs w:val="18"/>
              </w:rPr>
              <w:t>Cantidad de Elementos**</w:t>
            </w:r>
          </w:p>
          <w:p w14:paraId="30BB803F" w14:textId="77777777" w:rsidR="001028C9" w:rsidRPr="00557647" w:rsidRDefault="001028C9" w:rsidP="00D119C4">
            <w:pPr>
              <w:jc w:val="center"/>
              <w:rPr>
                <w:rFonts w:ascii="Century Gothic" w:hAnsi="Century Gothic"/>
                <w:b/>
                <w:sz w:val="18"/>
                <w:szCs w:val="18"/>
              </w:rPr>
            </w:pPr>
          </w:p>
        </w:tc>
        <w:tc>
          <w:tcPr>
            <w:tcW w:w="2404" w:type="dxa"/>
            <w:gridSpan w:val="2"/>
            <w:vMerge w:val="restart"/>
            <w:vAlign w:val="center"/>
          </w:tcPr>
          <w:p w14:paraId="2433AE68" w14:textId="77777777" w:rsidR="001028C9" w:rsidRPr="00557647" w:rsidRDefault="001028C9" w:rsidP="00D119C4">
            <w:pPr>
              <w:pStyle w:val="Default"/>
              <w:jc w:val="center"/>
              <w:rPr>
                <w:rFonts w:ascii="Century Gothic" w:hAnsi="Century Gothic"/>
                <w:sz w:val="18"/>
                <w:szCs w:val="18"/>
              </w:rPr>
            </w:pPr>
            <w:r w:rsidRPr="00557647">
              <w:rPr>
                <w:rFonts w:ascii="Century Gothic" w:hAnsi="Century Gothic"/>
                <w:b/>
                <w:bCs/>
                <w:sz w:val="18"/>
                <w:szCs w:val="18"/>
              </w:rPr>
              <w:t>Cantidad Total de Elementos</w:t>
            </w:r>
          </w:p>
          <w:p w14:paraId="6DB68420" w14:textId="77777777" w:rsidR="001028C9" w:rsidRDefault="001028C9" w:rsidP="00D119C4">
            <w:pPr>
              <w:jc w:val="center"/>
              <w:rPr>
                <w:rFonts w:ascii="Century Gothic" w:hAnsi="Century Gothic"/>
                <w:b/>
                <w:sz w:val="18"/>
                <w:szCs w:val="18"/>
              </w:rPr>
            </w:pPr>
            <w:r>
              <w:rPr>
                <w:rFonts w:ascii="Century Gothic" w:hAnsi="Century Gothic"/>
                <w:b/>
                <w:sz w:val="18"/>
                <w:szCs w:val="18"/>
              </w:rPr>
              <w:t>(Supervisor + Operario)</w:t>
            </w:r>
          </w:p>
          <w:p w14:paraId="0DF7B03F" w14:textId="630782AC" w:rsidR="001028C9" w:rsidRPr="00557647" w:rsidRDefault="001028C9" w:rsidP="00D119C4">
            <w:pPr>
              <w:jc w:val="center"/>
              <w:rPr>
                <w:rFonts w:ascii="Century Gothic" w:hAnsi="Century Gothic"/>
                <w:b/>
                <w:sz w:val="18"/>
                <w:szCs w:val="18"/>
              </w:rPr>
            </w:pPr>
            <w:r>
              <w:rPr>
                <w:rFonts w:ascii="Century Gothic" w:hAnsi="Century Gothic"/>
                <w:b/>
                <w:sz w:val="18"/>
                <w:szCs w:val="18"/>
              </w:rPr>
              <w:t>“c”</w:t>
            </w:r>
          </w:p>
        </w:tc>
      </w:tr>
      <w:tr w:rsidR="001028C9" w:rsidRPr="00557647" w14:paraId="0EA95A25" w14:textId="77777777" w:rsidTr="00D119C4">
        <w:trPr>
          <w:trHeight w:val="586"/>
        </w:trPr>
        <w:tc>
          <w:tcPr>
            <w:tcW w:w="2830" w:type="dxa"/>
            <w:vAlign w:val="center"/>
          </w:tcPr>
          <w:p w14:paraId="5FF284F0" w14:textId="77777777" w:rsidR="001028C9" w:rsidRPr="00557647" w:rsidRDefault="001028C9" w:rsidP="00D119C4">
            <w:pPr>
              <w:pStyle w:val="Default"/>
              <w:jc w:val="center"/>
              <w:rPr>
                <w:rFonts w:ascii="Century Gothic" w:hAnsi="Century Gothic"/>
                <w:sz w:val="18"/>
                <w:szCs w:val="18"/>
              </w:rPr>
            </w:pPr>
            <w:r w:rsidRPr="00557647">
              <w:rPr>
                <w:rFonts w:ascii="Century Gothic" w:hAnsi="Century Gothic"/>
                <w:b/>
                <w:bCs/>
                <w:sz w:val="18"/>
                <w:szCs w:val="18"/>
              </w:rPr>
              <w:t>Lunes –</w:t>
            </w:r>
            <w:proofErr w:type="gramStart"/>
            <w:r>
              <w:rPr>
                <w:rFonts w:ascii="Century Gothic" w:hAnsi="Century Gothic"/>
                <w:b/>
                <w:bCs/>
                <w:sz w:val="18"/>
                <w:szCs w:val="18"/>
              </w:rPr>
              <w:t>Sábado</w:t>
            </w:r>
            <w:proofErr w:type="gramEnd"/>
          </w:p>
          <w:p w14:paraId="75E2DA9A" w14:textId="06901EE8" w:rsidR="001028C9" w:rsidRDefault="001028C9" w:rsidP="00D119C4">
            <w:pPr>
              <w:jc w:val="center"/>
              <w:rPr>
                <w:rFonts w:ascii="Century Gothic" w:hAnsi="Century Gothic"/>
                <w:b/>
                <w:bCs/>
                <w:sz w:val="18"/>
                <w:szCs w:val="18"/>
              </w:rPr>
            </w:pPr>
            <w:r>
              <w:rPr>
                <w:rFonts w:ascii="Century Gothic" w:hAnsi="Century Gothic"/>
                <w:b/>
                <w:bCs/>
                <w:sz w:val="18"/>
                <w:szCs w:val="18"/>
              </w:rPr>
              <w:t xml:space="preserve">Mayo - </w:t>
            </w:r>
            <w:proofErr w:type="gramStart"/>
            <w:r>
              <w:rPr>
                <w:rFonts w:ascii="Century Gothic" w:hAnsi="Century Gothic"/>
                <w:b/>
                <w:bCs/>
                <w:sz w:val="18"/>
                <w:szCs w:val="18"/>
              </w:rPr>
              <w:t>Diciembre</w:t>
            </w:r>
            <w:proofErr w:type="gramEnd"/>
          </w:p>
          <w:p w14:paraId="1AE949F9" w14:textId="74ECDDD4" w:rsidR="001028C9" w:rsidRPr="00557647" w:rsidRDefault="001028C9" w:rsidP="00D119C4">
            <w:pPr>
              <w:jc w:val="center"/>
              <w:rPr>
                <w:rFonts w:ascii="Century Gothic" w:hAnsi="Century Gothic"/>
                <w:b/>
                <w:sz w:val="18"/>
                <w:szCs w:val="18"/>
              </w:rPr>
            </w:pPr>
            <w:r>
              <w:rPr>
                <w:rFonts w:ascii="Century Gothic" w:hAnsi="Century Gothic"/>
                <w:b/>
                <w:sz w:val="18"/>
                <w:szCs w:val="18"/>
              </w:rPr>
              <w:t>“a”</w:t>
            </w:r>
          </w:p>
        </w:tc>
        <w:tc>
          <w:tcPr>
            <w:tcW w:w="1701" w:type="dxa"/>
            <w:vAlign w:val="center"/>
          </w:tcPr>
          <w:p w14:paraId="02C78B09" w14:textId="1E4346E1" w:rsidR="001028C9" w:rsidRDefault="001028C9" w:rsidP="00D119C4">
            <w:pPr>
              <w:jc w:val="center"/>
              <w:rPr>
                <w:rFonts w:ascii="Century Gothic" w:hAnsi="Century Gothic"/>
                <w:b/>
                <w:sz w:val="18"/>
                <w:szCs w:val="18"/>
              </w:rPr>
            </w:pPr>
            <w:r>
              <w:rPr>
                <w:rFonts w:ascii="Century Gothic" w:hAnsi="Century Gothic"/>
                <w:b/>
                <w:sz w:val="18"/>
                <w:szCs w:val="18"/>
              </w:rPr>
              <w:t xml:space="preserve">Mayo - </w:t>
            </w:r>
            <w:proofErr w:type="gramStart"/>
            <w:r>
              <w:rPr>
                <w:rFonts w:ascii="Century Gothic" w:hAnsi="Century Gothic"/>
                <w:b/>
                <w:sz w:val="18"/>
                <w:szCs w:val="18"/>
              </w:rPr>
              <w:t>Diciembre</w:t>
            </w:r>
            <w:proofErr w:type="gramEnd"/>
          </w:p>
          <w:p w14:paraId="3C2D86E0" w14:textId="2ED6363C" w:rsidR="001028C9" w:rsidRPr="00557647" w:rsidRDefault="001028C9" w:rsidP="00D119C4">
            <w:pPr>
              <w:jc w:val="center"/>
              <w:rPr>
                <w:rFonts w:ascii="Century Gothic" w:hAnsi="Century Gothic"/>
                <w:b/>
                <w:sz w:val="18"/>
                <w:szCs w:val="18"/>
              </w:rPr>
            </w:pPr>
            <w:r>
              <w:rPr>
                <w:rFonts w:ascii="Century Gothic" w:hAnsi="Century Gothic"/>
                <w:b/>
                <w:sz w:val="18"/>
                <w:szCs w:val="18"/>
              </w:rPr>
              <w:t>“b”</w:t>
            </w:r>
          </w:p>
        </w:tc>
        <w:tc>
          <w:tcPr>
            <w:tcW w:w="1418" w:type="dxa"/>
            <w:vAlign w:val="center"/>
          </w:tcPr>
          <w:p w14:paraId="399C1878" w14:textId="77777777" w:rsidR="001028C9" w:rsidRPr="00557647" w:rsidRDefault="001028C9" w:rsidP="00D119C4">
            <w:pPr>
              <w:pStyle w:val="Default"/>
              <w:jc w:val="center"/>
              <w:rPr>
                <w:rFonts w:ascii="Century Gothic" w:hAnsi="Century Gothic"/>
                <w:sz w:val="18"/>
                <w:szCs w:val="18"/>
              </w:rPr>
            </w:pPr>
            <w:r w:rsidRPr="00557647">
              <w:rPr>
                <w:rFonts w:ascii="Century Gothic" w:hAnsi="Century Gothic"/>
                <w:b/>
                <w:bCs/>
                <w:sz w:val="18"/>
                <w:szCs w:val="18"/>
              </w:rPr>
              <w:t>Supervisor</w:t>
            </w:r>
          </w:p>
          <w:p w14:paraId="34637CF3" w14:textId="77777777" w:rsidR="001028C9" w:rsidRPr="00557647" w:rsidRDefault="001028C9" w:rsidP="00D119C4">
            <w:pPr>
              <w:jc w:val="center"/>
              <w:rPr>
                <w:rFonts w:ascii="Century Gothic" w:hAnsi="Century Gothic"/>
                <w:b/>
                <w:sz w:val="18"/>
                <w:szCs w:val="18"/>
              </w:rPr>
            </w:pPr>
          </w:p>
        </w:tc>
        <w:tc>
          <w:tcPr>
            <w:tcW w:w="1276" w:type="dxa"/>
            <w:vAlign w:val="center"/>
          </w:tcPr>
          <w:p w14:paraId="67BD4972" w14:textId="77777777" w:rsidR="001028C9" w:rsidRPr="00557647" w:rsidRDefault="001028C9" w:rsidP="00D119C4">
            <w:pPr>
              <w:pStyle w:val="Default"/>
              <w:jc w:val="center"/>
              <w:rPr>
                <w:rFonts w:ascii="Century Gothic" w:hAnsi="Century Gothic"/>
                <w:sz w:val="18"/>
                <w:szCs w:val="18"/>
              </w:rPr>
            </w:pPr>
            <w:r w:rsidRPr="00557647">
              <w:rPr>
                <w:rFonts w:ascii="Century Gothic" w:hAnsi="Century Gothic"/>
                <w:b/>
                <w:bCs/>
                <w:sz w:val="18"/>
                <w:szCs w:val="18"/>
              </w:rPr>
              <w:t>Operario</w:t>
            </w:r>
          </w:p>
          <w:p w14:paraId="63B78C14" w14:textId="77777777" w:rsidR="001028C9" w:rsidRPr="00557647" w:rsidRDefault="001028C9" w:rsidP="00D119C4">
            <w:pPr>
              <w:jc w:val="center"/>
              <w:rPr>
                <w:rFonts w:ascii="Century Gothic" w:hAnsi="Century Gothic"/>
                <w:b/>
                <w:sz w:val="18"/>
                <w:szCs w:val="18"/>
              </w:rPr>
            </w:pPr>
          </w:p>
        </w:tc>
        <w:tc>
          <w:tcPr>
            <w:tcW w:w="2404" w:type="dxa"/>
            <w:gridSpan w:val="2"/>
            <w:vMerge/>
            <w:vAlign w:val="center"/>
          </w:tcPr>
          <w:p w14:paraId="1385CA2A" w14:textId="77777777" w:rsidR="001028C9" w:rsidRPr="00557647" w:rsidRDefault="001028C9" w:rsidP="00D119C4">
            <w:pPr>
              <w:jc w:val="center"/>
              <w:rPr>
                <w:rFonts w:ascii="Century Gothic" w:hAnsi="Century Gothic"/>
                <w:b/>
                <w:sz w:val="18"/>
                <w:szCs w:val="18"/>
              </w:rPr>
            </w:pPr>
          </w:p>
        </w:tc>
      </w:tr>
      <w:tr w:rsidR="001028C9" w:rsidRPr="00557647" w14:paraId="7F4BAFAA" w14:textId="77777777" w:rsidTr="00D119C4">
        <w:trPr>
          <w:trHeight w:val="340"/>
        </w:trPr>
        <w:tc>
          <w:tcPr>
            <w:tcW w:w="2830" w:type="dxa"/>
            <w:tcBorders>
              <w:bottom w:val="single" w:sz="4" w:space="0" w:color="auto"/>
            </w:tcBorders>
            <w:vAlign w:val="center"/>
          </w:tcPr>
          <w:p w14:paraId="11F3E95A" w14:textId="02D9791D" w:rsidR="001028C9" w:rsidRPr="001028C9" w:rsidRDefault="001028C9" w:rsidP="00D119C4">
            <w:pPr>
              <w:jc w:val="center"/>
              <w:rPr>
                <w:rFonts w:ascii="Century Gothic" w:hAnsi="Century Gothic"/>
                <w:b/>
                <w:color w:val="BFBFBF" w:themeColor="background1" w:themeShade="BF"/>
                <w:sz w:val="18"/>
                <w:szCs w:val="18"/>
              </w:rPr>
            </w:pPr>
            <w:r w:rsidRPr="001028C9">
              <w:rPr>
                <w:rFonts w:ascii="Century Gothic" w:hAnsi="Century Gothic"/>
                <w:b/>
                <w:color w:val="BFBFBF" w:themeColor="background1" w:themeShade="BF"/>
                <w:sz w:val="18"/>
                <w:szCs w:val="18"/>
              </w:rPr>
              <w:t xml:space="preserve">P.U. mensual </w:t>
            </w:r>
          </w:p>
          <w:p w14:paraId="554BE61B" w14:textId="77777777" w:rsidR="001028C9" w:rsidRPr="00557647" w:rsidRDefault="001028C9" w:rsidP="00D119C4">
            <w:pPr>
              <w:jc w:val="center"/>
              <w:rPr>
                <w:rFonts w:ascii="Century Gothic" w:hAnsi="Century Gothic"/>
                <w:b/>
                <w:sz w:val="18"/>
                <w:szCs w:val="18"/>
              </w:rPr>
            </w:pPr>
          </w:p>
        </w:tc>
        <w:tc>
          <w:tcPr>
            <w:tcW w:w="1701" w:type="dxa"/>
            <w:vAlign w:val="center"/>
          </w:tcPr>
          <w:p w14:paraId="5BC76D6D" w14:textId="0B5D9348" w:rsidR="001028C9" w:rsidRPr="00557647" w:rsidRDefault="001028C9" w:rsidP="00D119C4">
            <w:pPr>
              <w:jc w:val="center"/>
              <w:rPr>
                <w:rFonts w:ascii="Century Gothic" w:hAnsi="Century Gothic"/>
                <w:b/>
                <w:sz w:val="18"/>
                <w:szCs w:val="18"/>
              </w:rPr>
            </w:pPr>
            <w:r>
              <w:rPr>
                <w:rFonts w:ascii="Century Gothic" w:hAnsi="Century Gothic"/>
                <w:b/>
                <w:sz w:val="18"/>
                <w:szCs w:val="18"/>
              </w:rPr>
              <w:t>8</w:t>
            </w:r>
          </w:p>
        </w:tc>
        <w:tc>
          <w:tcPr>
            <w:tcW w:w="1418" w:type="dxa"/>
            <w:vAlign w:val="center"/>
          </w:tcPr>
          <w:p w14:paraId="0CBDE3B7" w14:textId="77777777" w:rsidR="001028C9" w:rsidRPr="00557647" w:rsidRDefault="001028C9" w:rsidP="00D119C4">
            <w:pPr>
              <w:jc w:val="center"/>
              <w:rPr>
                <w:rFonts w:ascii="Century Gothic" w:hAnsi="Century Gothic"/>
                <w:b/>
                <w:sz w:val="18"/>
                <w:szCs w:val="18"/>
              </w:rPr>
            </w:pPr>
            <w:r>
              <w:rPr>
                <w:rFonts w:ascii="Century Gothic" w:hAnsi="Century Gothic"/>
                <w:b/>
                <w:sz w:val="18"/>
                <w:szCs w:val="18"/>
              </w:rPr>
              <w:t>1</w:t>
            </w:r>
          </w:p>
        </w:tc>
        <w:tc>
          <w:tcPr>
            <w:tcW w:w="1276" w:type="dxa"/>
            <w:vAlign w:val="center"/>
          </w:tcPr>
          <w:p w14:paraId="6BD59348" w14:textId="77777777" w:rsidR="001028C9" w:rsidRPr="00557647" w:rsidRDefault="001028C9" w:rsidP="00D119C4">
            <w:pPr>
              <w:jc w:val="center"/>
              <w:rPr>
                <w:rFonts w:ascii="Century Gothic" w:hAnsi="Century Gothic"/>
                <w:b/>
                <w:sz w:val="18"/>
                <w:szCs w:val="18"/>
              </w:rPr>
            </w:pPr>
            <w:r>
              <w:rPr>
                <w:rFonts w:ascii="Century Gothic" w:hAnsi="Century Gothic"/>
                <w:b/>
                <w:sz w:val="18"/>
                <w:szCs w:val="18"/>
              </w:rPr>
              <w:t>8</w:t>
            </w:r>
          </w:p>
        </w:tc>
        <w:tc>
          <w:tcPr>
            <w:tcW w:w="2404" w:type="dxa"/>
            <w:gridSpan w:val="2"/>
            <w:vAlign w:val="center"/>
          </w:tcPr>
          <w:p w14:paraId="7B802D02" w14:textId="77777777" w:rsidR="001028C9" w:rsidRPr="00557647" w:rsidRDefault="001028C9" w:rsidP="00D119C4">
            <w:pPr>
              <w:jc w:val="center"/>
              <w:rPr>
                <w:rFonts w:ascii="Century Gothic" w:hAnsi="Century Gothic"/>
                <w:b/>
                <w:sz w:val="18"/>
                <w:szCs w:val="18"/>
              </w:rPr>
            </w:pPr>
            <w:r>
              <w:rPr>
                <w:rFonts w:ascii="Century Gothic" w:hAnsi="Century Gothic"/>
                <w:b/>
                <w:sz w:val="18"/>
                <w:szCs w:val="18"/>
              </w:rPr>
              <w:t>9</w:t>
            </w:r>
          </w:p>
        </w:tc>
      </w:tr>
      <w:tr w:rsidR="001028C9" w:rsidRPr="00557647" w14:paraId="3D412AB7" w14:textId="77777777" w:rsidTr="00D119C4">
        <w:tc>
          <w:tcPr>
            <w:tcW w:w="2830" w:type="dxa"/>
            <w:tcBorders>
              <w:top w:val="single" w:sz="4" w:space="0" w:color="auto"/>
              <w:left w:val="nil"/>
              <w:bottom w:val="nil"/>
              <w:right w:val="nil"/>
            </w:tcBorders>
          </w:tcPr>
          <w:p w14:paraId="159F1C66" w14:textId="77777777" w:rsidR="001028C9" w:rsidRPr="00557647" w:rsidRDefault="001028C9" w:rsidP="00D119C4">
            <w:pPr>
              <w:rPr>
                <w:rFonts w:ascii="Century Gothic" w:hAnsi="Century Gothic"/>
                <w:b/>
                <w:sz w:val="18"/>
                <w:szCs w:val="18"/>
              </w:rPr>
            </w:pPr>
          </w:p>
        </w:tc>
        <w:tc>
          <w:tcPr>
            <w:tcW w:w="4395" w:type="dxa"/>
            <w:gridSpan w:val="3"/>
            <w:tcBorders>
              <w:left w:val="nil"/>
              <w:bottom w:val="nil"/>
            </w:tcBorders>
          </w:tcPr>
          <w:p w14:paraId="1411307A" w14:textId="77777777" w:rsidR="001028C9" w:rsidRPr="00557647" w:rsidRDefault="001028C9" w:rsidP="00D119C4">
            <w:pPr>
              <w:rPr>
                <w:rFonts w:ascii="Century Gothic" w:hAnsi="Century Gothic"/>
                <w:b/>
                <w:sz w:val="18"/>
                <w:szCs w:val="18"/>
              </w:rPr>
            </w:pPr>
          </w:p>
        </w:tc>
        <w:tc>
          <w:tcPr>
            <w:tcW w:w="1038" w:type="dxa"/>
          </w:tcPr>
          <w:p w14:paraId="727D6D5E" w14:textId="534E72F1" w:rsidR="001028C9" w:rsidRPr="00557647" w:rsidRDefault="001028C9" w:rsidP="00D119C4">
            <w:pPr>
              <w:pStyle w:val="Default"/>
              <w:rPr>
                <w:rFonts w:ascii="Century Gothic" w:hAnsi="Century Gothic"/>
                <w:sz w:val="18"/>
                <w:szCs w:val="18"/>
              </w:rPr>
            </w:pPr>
            <w:r w:rsidRPr="00557647">
              <w:rPr>
                <w:rFonts w:ascii="Century Gothic" w:hAnsi="Century Gothic"/>
                <w:b/>
                <w:bCs/>
                <w:sz w:val="18"/>
                <w:szCs w:val="18"/>
              </w:rPr>
              <w:t xml:space="preserve">Subtotal </w:t>
            </w:r>
            <w:r>
              <w:rPr>
                <w:rFonts w:ascii="Century Gothic" w:hAnsi="Century Gothic"/>
                <w:b/>
                <w:bCs/>
                <w:sz w:val="18"/>
                <w:szCs w:val="18"/>
              </w:rPr>
              <w:t>2</w:t>
            </w:r>
          </w:p>
          <w:p w14:paraId="50D9A011" w14:textId="77777777" w:rsidR="001028C9" w:rsidRPr="00557647" w:rsidRDefault="001028C9" w:rsidP="00D119C4">
            <w:pPr>
              <w:rPr>
                <w:rFonts w:ascii="Century Gothic" w:hAnsi="Century Gothic"/>
                <w:b/>
                <w:sz w:val="18"/>
                <w:szCs w:val="18"/>
              </w:rPr>
            </w:pPr>
          </w:p>
        </w:tc>
        <w:tc>
          <w:tcPr>
            <w:tcW w:w="1366" w:type="dxa"/>
          </w:tcPr>
          <w:p w14:paraId="47DE7BD3" w14:textId="491839A4" w:rsidR="001028C9" w:rsidRPr="001028C9" w:rsidRDefault="001028C9" w:rsidP="00D119C4">
            <w:pPr>
              <w:rPr>
                <w:rFonts w:ascii="Century Gothic" w:hAnsi="Century Gothic"/>
                <w:b/>
                <w:color w:val="BFBFBF" w:themeColor="background1" w:themeShade="BF"/>
                <w:sz w:val="18"/>
                <w:szCs w:val="18"/>
              </w:rPr>
            </w:pPr>
            <w:r w:rsidRPr="001028C9">
              <w:rPr>
                <w:rFonts w:ascii="Century Gothic" w:hAnsi="Century Gothic"/>
                <w:b/>
                <w:color w:val="BFBFBF" w:themeColor="background1" w:themeShade="BF"/>
                <w:sz w:val="18"/>
                <w:szCs w:val="18"/>
              </w:rPr>
              <w:t>a x b x c</w:t>
            </w:r>
          </w:p>
        </w:tc>
      </w:tr>
    </w:tbl>
    <w:p w14:paraId="573FA26A" w14:textId="77777777" w:rsidR="001028C9" w:rsidRDefault="001028C9"/>
    <w:tbl>
      <w:tblPr>
        <w:tblStyle w:val="Tablaconcuadrcula"/>
        <w:tblW w:w="0" w:type="auto"/>
        <w:tblInd w:w="5" w:type="dxa"/>
        <w:tblLook w:val="04A0" w:firstRow="1" w:lastRow="0" w:firstColumn="1" w:lastColumn="0" w:noHBand="0" w:noVBand="1"/>
      </w:tblPr>
      <w:tblGrid>
        <w:gridCol w:w="2830"/>
        <w:gridCol w:w="4395"/>
        <w:gridCol w:w="1038"/>
        <w:gridCol w:w="1366"/>
      </w:tblGrid>
      <w:tr w:rsidR="001028C9" w:rsidRPr="00557647" w14:paraId="432BAA13" w14:textId="77777777" w:rsidTr="001028C9">
        <w:tc>
          <w:tcPr>
            <w:tcW w:w="2830" w:type="dxa"/>
            <w:tcBorders>
              <w:top w:val="nil"/>
              <w:left w:val="nil"/>
              <w:bottom w:val="nil"/>
              <w:right w:val="nil"/>
            </w:tcBorders>
          </w:tcPr>
          <w:p w14:paraId="3863F1DD" w14:textId="77777777" w:rsidR="001028C9" w:rsidRPr="00557647" w:rsidRDefault="001028C9" w:rsidP="00D119C4">
            <w:pPr>
              <w:rPr>
                <w:rFonts w:ascii="Century Gothic" w:hAnsi="Century Gothic"/>
                <w:b/>
                <w:sz w:val="18"/>
                <w:szCs w:val="18"/>
              </w:rPr>
            </w:pPr>
          </w:p>
        </w:tc>
        <w:tc>
          <w:tcPr>
            <w:tcW w:w="4395" w:type="dxa"/>
            <w:tcBorders>
              <w:top w:val="nil"/>
              <w:left w:val="nil"/>
              <w:bottom w:val="nil"/>
              <w:right w:val="single" w:sz="4" w:space="0" w:color="auto"/>
            </w:tcBorders>
          </w:tcPr>
          <w:p w14:paraId="6D426E3B" w14:textId="77777777" w:rsidR="001028C9" w:rsidRPr="00557647" w:rsidRDefault="001028C9" w:rsidP="00D119C4">
            <w:pPr>
              <w:rPr>
                <w:rFonts w:ascii="Century Gothic" w:hAnsi="Century Gothic"/>
                <w:b/>
                <w:sz w:val="18"/>
                <w:szCs w:val="18"/>
              </w:rPr>
            </w:pPr>
          </w:p>
        </w:tc>
        <w:tc>
          <w:tcPr>
            <w:tcW w:w="1038" w:type="dxa"/>
            <w:tcBorders>
              <w:left w:val="single" w:sz="4" w:space="0" w:color="auto"/>
            </w:tcBorders>
          </w:tcPr>
          <w:p w14:paraId="288BC5C5" w14:textId="6B18EC28" w:rsidR="001028C9" w:rsidRPr="00557647" w:rsidRDefault="001028C9" w:rsidP="00D119C4">
            <w:pPr>
              <w:pStyle w:val="Default"/>
              <w:rPr>
                <w:rFonts w:ascii="Century Gothic" w:hAnsi="Century Gothic"/>
                <w:b/>
                <w:bCs/>
                <w:sz w:val="18"/>
                <w:szCs w:val="18"/>
              </w:rPr>
            </w:pPr>
            <w:r>
              <w:rPr>
                <w:rFonts w:ascii="Century Gothic" w:hAnsi="Century Gothic"/>
                <w:b/>
                <w:bCs/>
                <w:sz w:val="18"/>
                <w:szCs w:val="18"/>
              </w:rPr>
              <w:t>TOTAL</w:t>
            </w:r>
          </w:p>
        </w:tc>
        <w:tc>
          <w:tcPr>
            <w:tcW w:w="1366" w:type="dxa"/>
          </w:tcPr>
          <w:p w14:paraId="152EE59E" w14:textId="641E75E7" w:rsidR="001028C9" w:rsidRPr="00557647" w:rsidRDefault="001028C9" w:rsidP="001028C9">
            <w:pPr>
              <w:jc w:val="center"/>
              <w:rPr>
                <w:rFonts w:ascii="Century Gothic" w:hAnsi="Century Gothic"/>
                <w:b/>
                <w:sz w:val="18"/>
                <w:szCs w:val="18"/>
              </w:rPr>
            </w:pPr>
            <w:r w:rsidRPr="001028C9">
              <w:rPr>
                <w:rFonts w:ascii="Century Gothic" w:hAnsi="Century Gothic"/>
                <w:b/>
                <w:color w:val="BFBFBF" w:themeColor="background1" w:themeShade="BF"/>
                <w:sz w:val="18"/>
                <w:szCs w:val="18"/>
              </w:rPr>
              <w:t>1+2</w:t>
            </w:r>
          </w:p>
        </w:tc>
      </w:tr>
      <w:tr w:rsidR="001028C9" w:rsidRPr="00557647" w14:paraId="1E81D408" w14:textId="77777777" w:rsidTr="001028C9">
        <w:tc>
          <w:tcPr>
            <w:tcW w:w="2830" w:type="dxa"/>
            <w:vMerge w:val="restart"/>
            <w:tcBorders>
              <w:top w:val="nil"/>
              <w:left w:val="nil"/>
              <w:bottom w:val="nil"/>
              <w:right w:val="nil"/>
            </w:tcBorders>
          </w:tcPr>
          <w:p w14:paraId="081078E3" w14:textId="77777777" w:rsidR="001028C9" w:rsidRPr="00557647" w:rsidRDefault="001028C9" w:rsidP="00D119C4">
            <w:pPr>
              <w:rPr>
                <w:rFonts w:ascii="Century Gothic" w:hAnsi="Century Gothic"/>
                <w:b/>
                <w:sz w:val="18"/>
                <w:szCs w:val="18"/>
              </w:rPr>
            </w:pPr>
          </w:p>
        </w:tc>
        <w:tc>
          <w:tcPr>
            <w:tcW w:w="4395" w:type="dxa"/>
            <w:vMerge w:val="restart"/>
            <w:tcBorders>
              <w:top w:val="nil"/>
              <w:left w:val="nil"/>
              <w:bottom w:val="nil"/>
              <w:right w:val="single" w:sz="4" w:space="0" w:color="auto"/>
            </w:tcBorders>
          </w:tcPr>
          <w:p w14:paraId="7AFA5E19" w14:textId="77777777" w:rsidR="001028C9" w:rsidRPr="00557647" w:rsidRDefault="001028C9" w:rsidP="00D119C4">
            <w:pPr>
              <w:rPr>
                <w:rFonts w:ascii="Century Gothic" w:hAnsi="Century Gothic"/>
                <w:b/>
                <w:sz w:val="18"/>
                <w:szCs w:val="18"/>
              </w:rPr>
            </w:pPr>
          </w:p>
        </w:tc>
        <w:tc>
          <w:tcPr>
            <w:tcW w:w="1038" w:type="dxa"/>
            <w:tcBorders>
              <w:left w:val="single" w:sz="4" w:space="0" w:color="auto"/>
            </w:tcBorders>
          </w:tcPr>
          <w:p w14:paraId="71F8E9C7" w14:textId="77777777" w:rsidR="001028C9" w:rsidRPr="00557647" w:rsidRDefault="001028C9" w:rsidP="00D119C4">
            <w:pPr>
              <w:pStyle w:val="Default"/>
              <w:rPr>
                <w:rFonts w:ascii="Century Gothic" w:hAnsi="Century Gothic"/>
                <w:sz w:val="18"/>
                <w:szCs w:val="18"/>
              </w:rPr>
            </w:pPr>
            <w:r w:rsidRPr="00557647">
              <w:rPr>
                <w:rFonts w:ascii="Century Gothic" w:hAnsi="Century Gothic"/>
                <w:b/>
                <w:bCs/>
                <w:sz w:val="18"/>
                <w:szCs w:val="18"/>
              </w:rPr>
              <w:t xml:space="preserve">IVA </w:t>
            </w:r>
          </w:p>
          <w:p w14:paraId="752D6B81" w14:textId="77777777" w:rsidR="001028C9" w:rsidRPr="00557647" w:rsidRDefault="001028C9" w:rsidP="00D119C4">
            <w:pPr>
              <w:rPr>
                <w:rFonts w:ascii="Century Gothic" w:hAnsi="Century Gothic"/>
                <w:b/>
                <w:sz w:val="18"/>
                <w:szCs w:val="18"/>
              </w:rPr>
            </w:pPr>
          </w:p>
        </w:tc>
        <w:tc>
          <w:tcPr>
            <w:tcW w:w="1366" w:type="dxa"/>
          </w:tcPr>
          <w:p w14:paraId="6A822993" w14:textId="77777777" w:rsidR="001028C9" w:rsidRPr="00557647" w:rsidRDefault="001028C9" w:rsidP="00D119C4">
            <w:pPr>
              <w:rPr>
                <w:rFonts w:ascii="Century Gothic" w:hAnsi="Century Gothic"/>
                <w:b/>
                <w:sz w:val="18"/>
                <w:szCs w:val="18"/>
              </w:rPr>
            </w:pPr>
          </w:p>
        </w:tc>
      </w:tr>
      <w:tr w:rsidR="001028C9" w:rsidRPr="00557647" w14:paraId="66477AAF" w14:textId="77777777" w:rsidTr="001028C9">
        <w:tc>
          <w:tcPr>
            <w:tcW w:w="2830" w:type="dxa"/>
            <w:vMerge/>
            <w:tcBorders>
              <w:top w:val="nil"/>
              <w:left w:val="nil"/>
              <w:bottom w:val="nil"/>
              <w:right w:val="nil"/>
            </w:tcBorders>
          </w:tcPr>
          <w:p w14:paraId="75AFF265" w14:textId="77777777" w:rsidR="001028C9" w:rsidRPr="00557647" w:rsidRDefault="001028C9" w:rsidP="00D119C4">
            <w:pPr>
              <w:rPr>
                <w:rFonts w:ascii="Century Gothic" w:hAnsi="Century Gothic"/>
                <w:b/>
                <w:sz w:val="18"/>
                <w:szCs w:val="18"/>
              </w:rPr>
            </w:pPr>
          </w:p>
        </w:tc>
        <w:tc>
          <w:tcPr>
            <w:tcW w:w="4395" w:type="dxa"/>
            <w:vMerge/>
            <w:tcBorders>
              <w:top w:val="nil"/>
              <w:left w:val="nil"/>
              <w:bottom w:val="nil"/>
              <w:right w:val="single" w:sz="4" w:space="0" w:color="auto"/>
            </w:tcBorders>
          </w:tcPr>
          <w:p w14:paraId="79F3156F" w14:textId="77777777" w:rsidR="001028C9" w:rsidRPr="00557647" w:rsidRDefault="001028C9" w:rsidP="00D119C4">
            <w:pPr>
              <w:rPr>
                <w:rFonts w:ascii="Century Gothic" w:hAnsi="Century Gothic"/>
                <w:b/>
                <w:sz w:val="18"/>
                <w:szCs w:val="18"/>
              </w:rPr>
            </w:pPr>
          </w:p>
        </w:tc>
        <w:tc>
          <w:tcPr>
            <w:tcW w:w="1038" w:type="dxa"/>
            <w:tcBorders>
              <w:left w:val="single" w:sz="4" w:space="0" w:color="auto"/>
            </w:tcBorders>
          </w:tcPr>
          <w:p w14:paraId="7D8A3031" w14:textId="77777777" w:rsidR="001028C9" w:rsidRPr="00557647" w:rsidRDefault="001028C9" w:rsidP="00D119C4">
            <w:pPr>
              <w:pStyle w:val="Default"/>
              <w:rPr>
                <w:rFonts w:ascii="Century Gothic" w:hAnsi="Century Gothic"/>
                <w:sz w:val="18"/>
                <w:szCs w:val="18"/>
              </w:rPr>
            </w:pPr>
            <w:r w:rsidRPr="00557647">
              <w:rPr>
                <w:rFonts w:ascii="Century Gothic" w:hAnsi="Century Gothic"/>
                <w:b/>
                <w:bCs/>
                <w:sz w:val="18"/>
                <w:szCs w:val="18"/>
              </w:rPr>
              <w:t xml:space="preserve">Total </w:t>
            </w:r>
          </w:p>
          <w:p w14:paraId="3967C528" w14:textId="77777777" w:rsidR="001028C9" w:rsidRPr="00557647" w:rsidRDefault="001028C9" w:rsidP="00D119C4">
            <w:pPr>
              <w:rPr>
                <w:rFonts w:ascii="Century Gothic" w:hAnsi="Century Gothic"/>
                <w:b/>
                <w:sz w:val="18"/>
                <w:szCs w:val="18"/>
              </w:rPr>
            </w:pPr>
          </w:p>
        </w:tc>
        <w:tc>
          <w:tcPr>
            <w:tcW w:w="1366" w:type="dxa"/>
          </w:tcPr>
          <w:p w14:paraId="5D036506" w14:textId="77777777" w:rsidR="001028C9" w:rsidRPr="00557647" w:rsidRDefault="001028C9" w:rsidP="00D119C4">
            <w:pPr>
              <w:rPr>
                <w:rFonts w:ascii="Century Gothic" w:hAnsi="Century Gothic"/>
                <w:b/>
                <w:sz w:val="18"/>
                <w:szCs w:val="18"/>
              </w:rPr>
            </w:pPr>
          </w:p>
        </w:tc>
      </w:tr>
    </w:tbl>
    <w:p w14:paraId="54E2FEB0" w14:textId="77777777" w:rsidR="001028C9" w:rsidRPr="00557647" w:rsidRDefault="001028C9">
      <w:pPr>
        <w:rPr>
          <w:rFonts w:ascii="Century Gothic" w:hAnsi="Century Gothic"/>
          <w:b/>
          <w:sz w:val="18"/>
          <w:szCs w:val="18"/>
        </w:rPr>
      </w:pPr>
    </w:p>
    <w:p w14:paraId="1D89358D" w14:textId="77777777" w:rsidR="00A23366" w:rsidRPr="00A23366" w:rsidRDefault="00A23366" w:rsidP="00A23366">
      <w:pPr>
        <w:autoSpaceDE w:val="0"/>
        <w:autoSpaceDN w:val="0"/>
        <w:adjustRightInd w:val="0"/>
        <w:rPr>
          <w:rFonts w:ascii="Century Gothic" w:eastAsia="SimSun" w:hAnsi="Century Gothic" w:cs="Montserrat"/>
          <w:color w:val="000000"/>
          <w:sz w:val="18"/>
          <w:szCs w:val="18"/>
          <w:lang w:eastAsia="es-MX"/>
        </w:rPr>
      </w:pPr>
      <w:r w:rsidRPr="00A23366">
        <w:rPr>
          <w:rFonts w:ascii="Century Gothic" w:eastAsia="SimSun" w:hAnsi="Century Gothic" w:cs="Montserrat"/>
          <w:b/>
          <w:bCs/>
          <w:color w:val="000000"/>
          <w:sz w:val="18"/>
          <w:szCs w:val="18"/>
          <w:lang w:eastAsia="es-MX"/>
        </w:rPr>
        <w:t xml:space="preserve">La oferta que presente deberá considerar el costo por operario y/o supervisor, así como los materiales, herramientas, uniforme, equipo y demás condiciones definidas en el Anexo técnico que requieran para la prestación del servicio. </w:t>
      </w:r>
    </w:p>
    <w:p w14:paraId="7E1B14E8" w14:textId="77777777" w:rsidR="00A23366" w:rsidRPr="00557647" w:rsidRDefault="00A23366" w:rsidP="00A23366">
      <w:pPr>
        <w:autoSpaceDE w:val="0"/>
        <w:autoSpaceDN w:val="0"/>
        <w:adjustRightInd w:val="0"/>
        <w:rPr>
          <w:rFonts w:ascii="Century Gothic" w:eastAsia="SimSun" w:hAnsi="Century Gothic" w:cs="Montserrat"/>
          <w:color w:val="000000"/>
          <w:sz w:val="18"/>
          <w:szCs w:val="18"/>
          <w:lang w:eastAsia="es-MX"/>
        </w:rPr>
      </w:pPr>
    </w:p>
    <w:p w14:paraId="33D83578" w14:textId="6729E066" w:rsidR="00A23366" w:rsidRPr="00557647" w:rsidRDefault="00557647" w:rsidP="00557647">
      <w:pPr>
        <w:autoSpaceDE w:val="0"/>
        <w:autoSpaceDN w:val="0"/>
        <w:adjustRightInd w:val="0"/>
        <w:rPr>
          <w:rFonts w:ascii="Century Gothic" w:eastAsia="SimSun" w:hAnsi="Century Gothic" w:cs="Montserrat"/>
          <w:color w:val="000000"/>
          <w:sz w:val="18"/>
          <w:szCs w:val="18"/>
        </w:rPr>
      </w:pPr>
      <w:r>
        <w:rPr>
          <w:rFonts w:ascii="Century Gothic" w:eastAsia="SimSun" w:hAnsi="Century Gothic" w:cs="Montserrat"/>
          <w:b/>
          <w:bCs/>
          <w:i/>
          <w:iCs/>
          <w:color w:val="000000"/>
          <w:sz w:val="18"/>
          <w:szCs w:val="18"/>
        </w:rPr>
        <w:t>-</w:t>
      </w:r>
      <w:r w:rsidR="00A23366" w:rsidRPr="00557647">
        <w:rPr>
          <w:rFonts w:ascii="Century Gothic" w:eastAsia="SimSun" w:hAnsi="Century Gothic" w:cs="Montserrat"/>
          <w:b/>
          <w:bCs/>
          <w:i/>
          <w:iCs/>
          <w:color w:val="000000"/>
          <w:sz w:val="18"/>
          <w:szCs w:val="18"/>
        </w:rPr>
        <w:t xml:space="preserve">El precio por elemento (supervisor u operario) es el mismo sin importar el turno (matutino, vespertino y nocturno) </w:t>
      </w:r>
    </w:p>
    <w:p w14:paraId="6D0782EE" w14:textId="77777777" w:rsidR="00A23366" w:rsidRDefault="00A23366">
      <w:pPr>
        <w:rPr>
          <w:rFonts w:ascii="Century Gothic" w:hAnsi="Century Gothic"/>
          <w:b/>
          <w:sz w:val="18"/>
          <w:szCs w:val="18"/>
        </w:rPr>
      </w:pPr>
    </w:p>
    <w:p w14:paraId="1B9B7E02" w14:textId="77777777" w:rsidR="006E6470" w:rsidRDefault="00E4389B">
      <w:pPr>
        <w:jc w:val="both"/>
        <w:rPr>
          <w:rFonts w:ascii="Century Gothic" w:hAnsi="Century Gothic"/>
          <w:sz w:val="18"/>
          <w:szCs w:val="18"/>
        </w:rPr>
      </w:pPr>
      <w:r>
        <w:rPr>
          <w:rFonts w:ascii="Century Gothic" w:hAnsi="Century Gothic"/>
          <w:sz w:val="18"/>
          <w:szCs w:val="18"/>
        </w:rPr>
        <w:t xml:space="preserve">-El </w:t>
      </w:r>
      <w:r>
        <w:rPr>
          <w:rFonts w:ascii="Century Gothic" w:hAnsi="Century Gothic"/>
          <w:b/>
          <w:sz w:val="18"/>
          <w:szCs w:val="18"/>
        </w:rPr>
        <w:t>período de validez</w:t>
      </w:r>
      <w:r>
        <w:rPr>
          <w:rFonts w:ascii="Century Gothic" w:hAnsi="Century Gothic"/>
          <w:sz w:val="18"/>
          <w:szCs w:val="18"/>
        </w:rPr>
        <w:t xml:space="preserve"> de la oferta será de 60 días, contados a partir de la apertura de proposiciones.</w:t>
      </w:r>
    </w:p>
    <w:p w14:paraId="373DC8FA" w14:textId="77777777" w:rsidR="006E6470" w:rsidRDefault="00E4389B">
      <w:pPr>
        <w:jc w:val="both"/>
        <w:rPr>
          <w:rFonts w:ascii="Century Gothic" w:hAnsi="Century Gothic"/>
          <w:sz w:val="18"/>
          <w:szCs w:val="18"/>
        </w:rPr>
      </w:pPr>
      <w:r>
        <w:rPr>
          <w:rFonts w:ascii="Century Gothic" w:hAnsi="Century Gothic"/>
          <w:sz w:val="18"/>
          <w:szCs w:val="18"/>
        </w:rPr>
        <w:t xml:space="preserve">-Los </w:t>
      </w:r>
      <w:r>
        <w:rPr>
          <w:rFonts w:ascii="Century Gothic" w:hAnsi="Century Gothic"/>
          <w:b/>
          <w:sz w:val="18"/>
          <w:szCs w:val="18"/>
        </w:rPr>
        <w:t>precios de la oferta serán fijos</w:t>
      </w:r>
      <w:r>
        <w:rPr>
          <w:rFonts w:ascii="Century Gothic" w:hAnsi="Century Gothic"/>
          <w:sz w:val="18"/>
          <w:szCs w:val="18"/>
        </w:rPr>
        <w:t>, a partir de la apertura de proposiciones y hasta el total cumplimiento del contrato.</w:t>
      </w:r>
    </w:p>
    <w:p w14:paraId="5853E5C7" w14:textId="77777777" w:rsidR="006E6470" w:rsidRDefault="006E6470">
      <w:pPr>
        <w:rPr>
          <w:rFonts w:ascii="Century Gothic" w:hAnsi="Century Gothic"/>
          <w:b/>
          <w:sz w:val="18"/>
          <w:szCs w:val="18"/>
        </w:rPr>
      </w:pPr>
    </w:p>
    <w:p w14:paraId="25A2DDA9" w14:textId="77777777" w:rsidR="006E6470" w:rsidRDefault="00E4389B">
      <w:pPr>
        <w:jc w:val="both"/>
        <w:rPr>
          <w:rFonts w:ascii="Century Gothic" w:hAnsi="Century Gothic"/>
          <w:b/>
          <w:sz w:val="18"/>
          <w:szCs w:val="18"/>
        </w:rPr>
      </w:pPr>
      <w:r>
        <w:rPr>
          <w:rFonts w:ascii="Century Gothic" w:hAnsi="Century Gothic"/>
          <w:b/>
          <w:sz w:val="18"/>
          <w:szCs w:val="18"/>
        </w:rPr>
        <w:t>A T E N T A M E N T E</w:t>
      </w:r>
    </w:p>
    <w:p w14:paraId="741E521E" w14:textId="77777777" w:rsidR="006E6470" w:rsidRDefault="006E6470">
      <w:pPr>
        <w:jc w:val="both"/>
        <w:rPr>
          <w:rFonts w:ascii="Century Gothic" w:hAnsi="Century Gothic"/>
          <w:b/>
          <w:sz w:val="18"/>
          <w:szCs w:val="18"/>
        </w:rPr>
      </w:pPr>
    </w:p>
    <w:p w14:paraId="4A412BCE" w14:textId="77777777" w:rsidR="006E6470" w:rsidRDefault="006E6470">
      <w:pPr>
        <w:jc w:val="both"/>
        <w:rPr>
          <w:rFonts w:ascii="Century Gothic" w:hAnsi="Century Gothic"/>
          <w:b/>
          <w:sz w:val="18"/>
          <w:szCs w:val="18"/>
        </w:rPr>
      </w:pPr>
    </w:p>
    <w:p w14:paraId="413A4EAF" w14:textId="77777777" w:rsidR="006E6470" w:rsidRDefault="00E4389B">
      <w:pPr>
        <w:jc w:val="both"/>
        <w:rPr>
          <w:rFonts w:ascii="Century Gothic" w:hAnsi="Century Gothic"/>
          <w:b/>
          <w:sz w:val="18"/>
          <w:szCs w:val="18"/>
        </w:rPr>
      </w:pPr>
      <w:r>
        <w:rPr>
          <w:rFonts w:ascii="Century Gothic" w:hAnsi="Century Gothic"/>
          <w:b/>
          <w:sz w:val="18"/>
          <w:szCs w:val="18"/>
        </w:rPr>
        <w:t>NOMBRE DEL LICITANTE</w:t>
      </w:r>
    </w:p>
    <w:p w14:paraId="74E96909" w14:textId="77777777" w:rsidR="006E6470" w:rsidRDefault="00E4389B">
      <w:pPr>
        <w:jc w:val="both"/>
        <w:rPr>
          <w:rFonts w:ascii="Century Gothic" w:hAnsi="Century Gothic"/>
          <w:b/>
          <w:sz w:val="18"/>
          <w:szCs w:val="18"/>
        </w:rPr>
      </w:pPr>
      <w:r>
        <w:rPr>
          <w:rFonts w:ascii="Century Gothic" w:hAnsi="Century Gothic"/>
          <w:b/>
          <w:sz w:val="18"/>
          <w:szCs w:val="18"/>
        </w:rPr>
        <w:t>(PERSONA FÍSICA O REPRESENTANTE LEGAL O APODERADO DE LA PERSONA MORAL)</w:t>
      </w:r>
    </w:p>
    <w:p w14:paraId="396F79D4" w14:textId="77777777" w:rsidR="006E6470" w:rsidRDefault="006E6470">
      <w:pPr>
        <w:jc w:val="both"/>
        <w:rPr>
          <w:rFonts w:ascii="Century Gothic" w:hAnsi="Century Gothic"/>
          <w:b/>
          <w:sz w:val="18"/>
          <w:szCs w:val="18"/>
        </w:rPr>
      </w:pPr>
    </w:p>
    <w:p w14:paraId="04A181BA" w14:textId="77777777" w:rsidR="006E6470" w:rsidRDefault="00E4389B">
      <w:pPr>
        <w:jc w:val="both"/>
        <w:rPr>
          <w:rFonts w:ascii="Century Gothic" w:hAnsi="Century Gothic"/>
          <w:b/>
          <w:sz w:val="16"/>
          <w:szCs w:val="18"/>
        </w:rPr>
      </w:pPr>
      <w:r>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42FA6987" w14:textId="77777777" w:rsidR="006E6470" w:rsidRDefault="00E4389B">
      <w:pPr>
        <w:rPr>
          <w:rFonts w:ascii="Century Gothic" w:hAnsi="Century Gothic"/>
          <w:b/>
          <w:sz w:val="18"/>
          <w:szCs w:val="18"/>
        </w:rPr>
      </w:pPr>
      <w:r>
        <w:rPr>
          <w:rFonts w:ascii="Century Gothic" w:hAnsi="Century Gothic"/>
          <w:b/>
          <w:sz w:val="18"/>
          <w:szCs w:val="18"/>
        </w:rPr>
        <w:br w:type="page"/>
      </w:r>
    </w:p>
    <w:p w14:paraId="1BAF3949" w14:textId="77777777" w:rsidR="006E6470" w:rsidRDefault="006E6470">
      <w:pPr>
        <w:jc w:val="center"/>
        <w:rPr>
          <w:rFonts w:ascii="Century Gothic" w:hAnsi="Century Gothic"/>
          <w:b/>
          <w:sz w:val="18"/>
          <w:szCs w:val="18"/>
        </w:rPr>
        <w:sectPr w:rsidR="006E6470">
          <w:headerReference w:type="default" r:id="rId17"/>
          <w:pgSz w:w="12242" w:h="15842"/>
          <w:pgMar w:top="912" w:right="1185" w:bottom="851" w:left="1418" w:header="426" w:footer="788" w:gutter="0"/>
          <w:cols w:space="720"/>
        </w:sectPr>
      </w:pPr>
    </w:p>
    <w:p w14:paraId="2C3565CF" w14:textId="77777777" w:rsidR="006E6470" w:rsidRDefault="00E4389B">
      <w:pPr>
        <w:jc w:val="center"/>
        <w:rPr>
          <w:rFonts w:ascii="Century Gothic" w:hAnsi="Century Gothic"/>
          <w:b/>
          <w:sz w:val="18"/>
          <w:szCs w:val="18"/>
        </w:rPr>
      </w:pPr>
      <w:r>
        <w:rPr>
          <w:rFonts w:ascii="Century Gothic" w:hAnsi="Century Gothic"/>
          <w:b/>
          <w:sz w:val="18"/>
          <w:szCs w:val="18"/>
        </w:rPr>
        <w:lastRenderedPageBreak/>
        <w:t>ANEXO No. 3</w:t>
      </w:r>
    </w:p>
    <w:p w14:paraId="178F8A32" w14:textId="77777777" w:rsidR="006E6470" w:rsidRDefault="00E4389B">
      <w:pPr>
        <w:pStyle w:val="Ttulo2"/>
        <w:jc w:val="center"/>
        <w:rPr>
          <w:rFonts w:ascii="Century Gothic" w:hAnsi="Century Gothic" w:cs="Calibri"/>
          <w:sz w:val="18"/>
          <w:szCs w:val="18"/>
        </w:rPr>
      </w:pPr>
      <w:bookmarkStart w:id="12" w:name="_Toc328464079"/>
      <w:bookmarkStart w:id="13" w:name="_Toc363722436"/>
      <w:r>
        <w:rPr>
          <w:rFonts w:ascii="Century Gothic" w:hAnsi="Century Gothic" w:cs="Calibri"/>
          <w:sz w:val="18"/>
          <w:szCs w:val="18"/>
        </w:rPr>
        <w:t>FORMATO DE SOLICITUD DE ACLARACIONES A LA CONVOCATORIA</w:t>
      </w:r>
      <w:bookmarkEnd w:id="12"/>
      <w:bookmarkEnd w:id="13"/>
    </w:p>
    <w:p w14:paraId="78B56B64" w14:textId="77777777" w:rsidR="006E6470" w:rsidRDefault="006E6470">
      <w:pPr>
        <w:jc w:val="center"/>
        <w:rPr>
          <w:rFonts w:ascii="Century Gothic" w:hAnsi="Century Gothic" w:cs="Calibri"/>
          <w:sz w:val="18"/>
          <w:szCs w:val="18"/>
        </w:rPr>
      </w:pPr>
    </w:p>
    <w:p w14:paraId="62E5C340" w14:textId="77777777" w:rsidR="006E6470" w:rsidRDefault="006E6470">
      <w:pPr>
        <w:ind w:left="-426"/>
        <w:rPr>
          <w:rFonts w:ascii="Century Gothic" w:hAnsi="Century Gothic" w:cs="Calibri"/>
          <w:b/>
          <w:sz w:val="18"/>
          <w:szCs w:val="18"/>
        </w:rPr>
      </w:pPr>
      <w:bookmarkStart w:id="14" w:name="_Toc328464081"/>
    </w:p>
    <w:p w14:paraId="23806C0F" w14:textId="77777777" w:rsidR="006E6470" w:rsidRDefault="00E4389B">
      <w:pPr>
        <w:ind w:left="-426"/>
        <w:rPr>
          <w:rFonts w:ascii="Century Gothic" w:hAnsi="Century Gothic" w:cs="Calibri"/>
          <w:b/>
          <w:sz w:val="18"/>
          <w:szCs w:val="18"/>
        </w:rPr>
      </w:pPr>
      <w:r>
        <w:rPr>
          <w:rFonts w:ascii="Century Gothic" w:hAnsi="Century Gothic" w:cs="Calibri"/>
          <w:b/>
          <w:sz w:val="18"/>
          <w:szCs w:val="18"/>
        </w:rPr>
        <w:t>LUGAR Y FECHA ______________________________________________________________________</w:t>
      </w:r>
      <w:bookmarkEnd w:id="14"/>
    </w:p>
    <w:p w14:paraId="10BE2DF4" w14:textId="77777777" w:rsidR="006E6470" w:rsidRDefault="006E6470">
      <w:pPr>
        <w:ind w:left="-426"/>
        <w:rPr>
          <w:rFonts w:ascii="Century Gothic" w:hAnsi="Century Gothic" w:cs="Calibri"/>
          <w:b/>
          <w:sz w:val="18"/>
          <w:szCs w:val="18"/>
        </w:rPr>
      </w:pPr>
      <w:bookmarkStart w:id="15" w:name="_Toc328464082"/>
    </w:p>
    <w:p w14:paraId="6AF5AD73" w14:textId="77777777" w:rsidR="006E6470" w:rsidRDefault="00E4389B">
      <w:pPr>
        <w:ind w:left="-426"/>
        <w:rPr>
          <w:rFonts w:ascii="Century Gothic" w:hAnsi="Century Gothic" w:cs="Calibri"/>
          <w:b/>
          <w:sz w:val="18"/>
          <w:szCs w:val="18"/>
        </w:rPr>
      </w:pPr>
      <w:r>
        <w:rPr>
          <w:rFonts w:ascii="Century Gothic" w:hAnsi="Century Gothic" w:cs="Calibri"/>
          <w:b/>
          <w:sz w:val="18"/>
          <w:szCs w:val="18"/>
        </w:rPr>
        <w:t>PROCEDIMIENTO DE CONTRATACIÓN No. _________________________________________________</w:t>
      </w:r>
      <w:bookmarkEnd w:id="15"/>
    </w:p>
    <w:p w14:paraId="6E0BFD60" w14:textId="77777777" w:rsidR="006E6470" w:rsidRDefault="006E6470">
      <w:pPr>
        <w:ind w:left="-426"/>
        <w:rPr>
          <w:rFonts w:ascii="Century Gothic" w:hAnsi="Century Gothic" w:cs="Calibri"/>
          <w:b/>
          <w:sz w:val="18"/>
          <w:szCs w:val="18"/>
        </w:rPr>
      </w:pPr>
      <w:bookmarkStart w:id="16" w:name="_Toc328464083"/>
    </w:p>
    <w:p w14:paraId="5D043B97" w14:textId="77777777" w:rsidR="006E6470" w:rsidRDefault="00E4389B">
      <w:pPr>
        <w:ind w:left="-426"/>
        <w:rPr>
          <w:rFonts w:ascii="Century Gothic" w:hAnsi="Century Gothic" w:cs="Calibri"/>
          <w:b/>
          <w:sz w:val="18"/>
          <w:szCs w:val="18"/>
        </w:rPr>
      </w:pPr>
      <w:r>
        <w:rPr>
          <w:rFonts w:ascii="Century Gothic" w:hAnsi="Century Gothic" w:cs="Calibri"/>
          <w:b/>
          <w:sz w:val="18"/>
          <w:szCs w:val="18"/>
        </w:rPr>
        <w:t>NOMBRE DEL REPRESENTANTE: _________________________________________________________</w:t>
      </w:r>
      <w:bookmarkEnd w:id="16"/>
    </w:p>
    <w:p w14:paraId="066F0978" w14:textId="77777777" w:rsidR="006E6470" w:rsidRDefault="006E6470">
      <w:pPr>
        <w:ind w:left="-709"/>
        <w:rPr>
          <w:rFonts w:ascii="Century Gothic" w:hAnsi="Century Gothic" w:cs="Calibri"/>
          <w:b/>
          <w:sz w:val="18"/>
          <w:szCs w:val="18"/>
        </w:rPr>
      </w:pPr>
      <w:bookmarkStart w:id="17" w:name="_Toc328464084"/>
      <w:bookmarkEnd w:id="17"/>
    </w:p>
    <w:tbl>
      <w:tblPr>
        <w:tblpPr w:leftFromText="141" w:rightFromText="141" w:vertAnchor="text" w:horzAnchor="page" w:tblpX="384" w:tblpY="8"/>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4A0" w:firstRow="1" w:lastRow="0" w:firstColumn="1" w:lastColumn="0" w:noHBand="0" w:noVBand="1"/>
      </w:tblPr>
      <w:tblGrid>
        <w:gridCol w:w="373"/>
        <w:gridCol w:w="600"/>
        <w:gridCol w:w="2141"/>
        <w:gridCol w:w="2835"/>
        <w:gridCol w:w="425"/>
        <w:gridCol w:w="425"/>
        <w:gridCol w:w="3686"/>
        <w:gridCol w:w="4394"/>
      </w:tblGrid>
      <w:tr w:rsidR="006E6470" w14:paraId="7FC03271" w14:textId="77777777">
        <w:trPr>
          <w:cantSplit/>
          <w:trHeight w:val="1692"/>
        </w:trPr>
        <w:tc>
          <w:tcPr>
            <w:tcW w:w="373" w:type="dxa"/>
            <w:shd w:val="clear" w:color="auto" w:fill="BFBFBF"/>
            <w:textDirection w:val="btLr"/>
            <w:vAlign w:val="center"/>
          </w:tcPr>
          <w:p w14:paraId="6CCAEC80" w14:textId="77777777" w:rsidR="006E6470" w:rsidRDefault="00E4389B">
            <w:pPr>
              <w:ind w:left="113" w:right="113"/>
              <w:jc w:val="center"/>
              <w:rPr>
                <w:rFonts w:ascii="Century Gothic" w:hAnsi="Century Gothic" w:cs="Calibri"/>
                <w:b/>
                <w:bCs/>
                <w:color w:val="000000"/>
                <w:sz w:val="18"/>
                <w:szCs w:val="18"/>
                <w:lang w:eastAsia="es-MX"/>
              </w:rPr>
            </w:pPr>
            <w:bookmarkStart w:id="18" w:name="_Toc328464085"/>
            <w:r>
              <w:rPr>
                <w:rFonts w:ascii="Century Gothic" w:hAnsi="Century Gothic" w:cs="Calibri"/>
                <w:b/>
                <w:bCs/>
                <w:color w:val="000000"/>
                <w:sz w:val="18"/>
                <w:szCs w:val="18"/>
                <w:u w:val="single"/>
                <w:lang w:eastAsia="es-MX"/>
              </w:rPr>
              <w:t>NO.</w:t>
            </w:r>
            <w:bookmarkEnd w:id="18"/>
          </w:p>
        </w:tc>
        <w:tc>
          <w:tcPr>
            <w:tcW w:w="600" w:type="dxa"/>
            <w:shd w:val="clear" w:color="auto" w:fill="BFBFBF"/>
            <w:textDirection w:val="btLr"/>
            <w:vAlign w:val="center"/>
          </w:tcPr>
          <w:p w14:paraId="3FDFD546" w14:textId="77777777" w:rsidR="006E6470" w:rsidRDefault="00E4389B">
            <w:pPr>
              <w:ind w:left="113" w:right="113"/>
              <w:jc w:val="center"/>
              <w:rPr>
                <w:rFonts w:ascii="Century Gothic" w:hAnsi="Century Gothic" w:cs="Calibri"/>
                <w:b/>
                <w:bCs/>
                <w:color w:val="000000"/>
                <w:sz w:val="18"/>
                <w:szCs w:val="18"/>
                <w:lang w:eastAsia="es-MX"/>
              </w:rPr>
            </w:pPr>
            <w:bookmarkStart w:id="19" w:name="_Toc328464086"/>
            <w:r>
              <w:rPr>
                <w:rFonts w:ascii="Century Gothic" w:hAnsi="Century Gothic" w:cs="Calibri"/>
                <w:b/>
                <w:bCs/>
                <w:color w:val="000000"/>
                <w:sz w:val="18"/>
                <w:szCs w:val="18"/>
                <w:u w:val="single"/>
                <w:lang w:eastAsia="es-MX"/>
              </w:rPr>
              <w:t>NO.</w:t>
            </w:r>
            <w:bookmarkEnd w:id="19"/>
          </w:p>
          <w:p w14:paraId="0905B221" w14:textId="77777777" w:rsidR="006E6470" w:rsidRDefault="00E4389B">
            <w:pPr>
              <w:ind w:left="113" w:right="113"/>
              <w:jc w:val="center"/>
              <w:rPr>
                <w:rFonts w:ascii="Century Gothic" w:hAnsi="Century Gothic" w:cs="Calibri"/>
                <w:b/>
                <w:bCs/>
                <w:color w:val="000000"/>
                <w:sz w:val="18"/>
                <w:szCs w:val="18"/>
                <w:lang w:eastAsia="es-MX"/>
              </w:rPr>
            </w:pPr>
            <w:bookmarkStart w:id="20" w:name="_Toc328464087"/>
            <w:r>
              <w:rPr>
                <w:rFonts w:ascii="Century Gothic" w:hAnsi="Century Gothic" w:cs="Calibri"/>
                <w:b/>
                <w:bCs/>
                <w:color w:val="000000"/>
                <w:sz w:val="18"/>
                <w:szCs w:val="18"/>
                <w:u w:val="single"/>
                <w:lang w:eastAsia="es-MX"/>
              </w:rPr>
              <w:t>PREGUNTA</w:t>
            </w:r>
            <w:bookmarkEnd w:id="20"/>
          </w:p>
        </w:tc>
        <w:tc>
          <w:tcPr>
            <w:tcW w:w="2141" w:type="dxa"/>
            <w:shd w:val="clear" w:color="auto" w:fill="BFBFBF"/>
            <w:textDirection w:val="btLr"/>
            <w:vAlign w:val="center"/>
          </w:tcPr>
          <w:p w14:paraId="3A8F4B58" w14:textId="77777777" w:rsidR="006E6470" w:rsidRDefault="00E4389B">
            <w:pPr>
              <w:ind w:left="113" w:right="113"/>
              <w:jc w:val="center"/>
              <w:rPr>
                <w:rFonts w:ascii="Century Gothic" w:hAnsi="Century Gothic" w:cs="Calibri"/>
                <w:b/>
                <w:bCs/>
                <w:color w:val="000000"/>
                <w:sz w:val="18"/>
                <w:szCs w:val="18"/>
                <w:lang w:eastAsia="es-MX"/>
              </w:rPr>
            </w:pPr>
            <w:bookmarkStart w:id="21" w:name="_Toc328464088"/>
            <w:r>
              <w:rPr>
                <w:rFonts w:ascii="Century Gothic" w:hAnsi="Century Gothic" w:cs="Calibri"/>
                <w:b/>
                <w:bCs/>
                <w:color w:val="000000"/>
                <w:sz w:val="18"/>
                <w:szCs w:val="18"/>
                <w:u w:val="single"/>
                <w:lang w:eastAsia="es-MX"/>
              </w:rPr>
              <w:t>NOMBRE LICITANTE</w:t>
            </w:r>
            <w:bookmarkEnd w:id="21"/>
          </w:p>
        </w:tc>
        <w:tc>
          <w:tcPr>
            <w:tcW w:w="2835" w:type="dxa"/>
            <w:shd w:val="clear" w:color="auto" w:fill="BFBFBF"/>
            <w:textDirection w:val="btLr"/>
            <w:vAlign w:val="center"/>
          </w:tcPr>
          <w:p w14:paraId="264A4104" w14:textId="77777777" w:rsidR="006E6470" w:rsidRDefault="00E4389B">
            <w:pPr>
              <w:jc w:val="center"/>
              <w:rPr>
                <w:rFonts w:ascii="Century Gothic" w:hAnsi="Century Gothic" w:cs="Calibri"/>
                <w:b/>
                <w:bCs/>
                <w:color w:val="000000"/>
                <w:sz w:val="18"/>
                <w:szCs w:val="18"/>
                <w:lang w:eastAsia="es-MX"/>
              </w:rPr>
            </w:pPr>
            <w:bookmarkStart w:id="22" w:name="_Toc328464089"/>
            <w:r>
              <w:rPr>
                <w:rFonts w:ascii="Century Gothic" w:hAnsi="Century Gothic" w:cs="Calibri"/>
                <w:b/>
                <w:bCs/>
                <w:color w:val="000000"/>
                <w:sz w:val="18"/>
                <w:szCs w:val="18"/>
                <w:u w:val="single"/>
                <w:lang w:eastAsia="es-MX"/>
              </w:rPr>
              <w:t>PUNTO DE LA CONVOCATORIA</w:t>
            </w:r>
            <w:bookmarkEnd w:id="22"/>
          </w:p>
        </w:tc>
        <w:tc>
          <w:tcPr>
            <w:tcW w:w="425" w:type="dxa"/>
            <w:shd w:val="clear" w:color="auto" w:fill="BFBFBF"/>
            <w:textDirection w:val="btLr"/>
            <w:vAlign w:val="center"/>
          </w:tcPr>
          <w:p w14:paraId="09AD0C53" w14:textId="77777777" w:rsidR="006E6470" w:rsidRDefault="00E4389B">
            <w:pPr>
              <w:ind w:left="113" w:right="113"/>
              <w:jc w:val="center"/>
              <w:rPr>
                <w:rFonts w:ascii="Century Gothic" w:hAnsi="Century Gothic" w:cs="Calibri"/>
                <w:b/>
                <w:bCs/>
                <w:color w:val="000000"/>
                <w:sz w:val="18"/>
                <w:szCs w:val="18"/>
                <w:lang w:eastAsia="es-MX"/>
              </w:rPr>
            </w:pPr>
            <w:bookmarkStart w:id="23" w:name="_Toc328464090"/>
            <w:r>
              <w:rPr>
                <w:rFonts w:ascii="Century Gothic" w:hAnsi="Century Gothic" w:cs="Calibri"/>
                <w:b/>
                <w:bCs/>
                <w:color w:val="000000"/>
                <w:sz w:val="18"/>
                <w:szCs w:val="18"/>
                <w:u w:val="single"/>
                <w:lang w:eastAsia="es-MX"/>
              </w:rPr>
              <w:t>TÉCNICA</w:t>
            </w:r>
            <w:bookmarkEnd w:id="23"/>
          </w:p>
        </w:tc>
        <w:tc>
          <w:tcPr>
            <w:tcW w:w="425" w:type="dxa"/>
            <w:shd w:val="clear" w:color="auto" w:fill="BFBFBF"/>
            <w:textDirection w:val="btLr"/>
            <w:vAlign w:val="center"/>
          </w:tcPr>
          <w:p w14:paraId="4EBE85C6" w14:textId="77777777" w:rsidR="006E6470" w:rsidRDefault="00E4389B">
            <w:pPr>
              <w:ind w:left="113" w:right="113"/>
              <w:jc w:val="center"/>
              <w:rPr>
                <w:rFonts w:ascii="Century Gothic" w:hAnsi="Century Gothic" w:cs="Calibri"/>
                <w:b/>
                <w:bCs/>
                <w:color w:val="000000"/>
                <w:sz w:val="18"/>
                <w:szCs w:val="18"/>
                <w:lang w:eastAsia="es-MX"/>
              </w:rPr>
            </w:pPr>
            <w:bookmarkStart w:id="24" w:name="_Toc328464091"/>
            <w:r>
              <w:rPr>
                <w:rFonts w:ascii="Century Gothic" w:hAnsi="Century Gothic" w:cs="Calibri"/>
                <w:b/>
                <w:bCs/>
                <w:color w:val="000000"/>
                <w:sz w:val="18"/>
                <w:szCs w:val="18"/>
                <w:u w:val="single"/>
                <w:lang w:eastAsia="es-MX"/>
              </w:rPr>
              <w:t>ADMINISTRATIVA</w:t>
            </w:r>
            <w:bookmarkEnd w:id="24"/>
          </w:p>
        </w:tc>
        <w:tc>
          <w:tcPr>
            <w:tcW w:w="3686" w:type="dxa"/>
            <w:shd w:val="clear" w:color="auto" w:fill="BFBFBF"/>
            <w:vAlign w:val="center"/>
          </w:tcPr>
          <w:p w14:paraId="7E1ECA8D" w14:textId="77777777" w:rsidR="006E6470" w:rsidRDefault="00E4389B">
            <w:pPr>
              <w:jc w:val="center"/>
              <w:rPr>
                <w:rFonts w:ascii="Century Gothic" w:hAnsi="Century Gothic" w:cs="Calibri"/>
                <w:b/>
                <w:bCs/>
                <w:color w:val="000000"/>
                <w:sz w:val="18"/>
                <w:szCs w:val="18"/>
                <w:lang w:eastAsia="es-MX"/>
              </w:rPr>
            </w:pPr>
            <w:bookmarkStart w:id="25" w:name="_Toc328464092"/>
            <w:r>
              <w:rPr>
                <w:rFonts w:ascii="Century Gothic" w:hAnsi="Century Gothic" w:cs="Calibri"/>
                <w:b/>
                <w:bCs/>
                <w:color w:val="000000"/>
                <w:sz w:val="18"/>
                <w:szCs w:val="18"/>
                <w:u w:val="single"/>
                <w:lang w:eastAsia="es-MX"/>
              </w:rPr>
              <w:t>PREGUNTA</w:t>
            </w:r>
            <w:bookmarkEnd w:id="25"/>
          </w:p>
        </w:tc>
        <w:tc>
          <w:tcPr>
            <w:tcW w:w="4394" w:type="dxa"/>
            <w:shd w:val="clear" w:color="auto" w:fill="BFBFBF"/>
            <w:vAlign w:val="center"/>
          </w:tcPr>
          <w:p w14:paraId="7E4D8A51" w14:textId="77777777" w:rsidR="006E6470" w:rsidRDefault="00E4389B">
            <w:pPr>
              <w:jc w:val="center"/>
              <w:rPr>
                <w:rFonts w:ascii="Century Gothic" w:hAnsi="Century Gothic" w:cs="Calibri"/>
                <w:b/>
                <w:bCs/>
                <w:color w:val="000000"/>
                <w:sz w:val="18"/>
                <w:szCs w:val="18"/>
                <w:lang w:eastAsia="es-MX"/>
              </w:rPr>
            </w:pPr>
            <w:bookmarkStart w:id="26" w:name="_Toc328464093"/>
            <w:r>
              <w:rPr>
                <w:rFonts w:ascii="Century Gothic" w:hAnsi="Century Gothic" w:cs="Calibri"/>
                <w:b/>
                <w:bCs/>
                <w:color w:val="000000"/>
                <w:sz w:val="18"/>
                <w:szCs w:val="18"/>
                <w:u w:val="single"/>
                <w:lang w:eastAsia="es-MX"/>
              </w:rPr>
              <w:t>RESPUESTA</w:t>
            </w:r>
            <w:bookmarkEnd w:id="26"/>
          </w:p>
        </w:tc>
      </w:tr>
      <w:tr w:rsidR="006E6470" w14:paraId="4FA30561" w14:textId="77777777">
        <w:tblPrEx>
          <w:shd w:val="clear" w:color="auto" w:fill="auto"/>
        </w:tblPrEx>
        <w:trPr>
          <w:trHeight w:val="840"/>
        </w:trPr>
        <w:tc>
          <w:tcPr>
            <w:tcW w:w="373" w:type="dxa"/>
            <w:shd w:val="clear" w:color="auto" w:fill="auto"/>
            <w:vAlign w:val="center"/>
          </w:tcPr>
          <w:p w14:paraId="0B5C2459" w14:textId="77777777" w:rsidR="006E6470" w:rsidRDefault="006E6470">
            <w:pPr>
              <w:jc w:val="both"/>
              <w:rPr>
                <w:rFonts w:ascii="Century Gothic" w:hAnsi="Century Gothic" w:cs="Calibri"/>
                <w:color w:val="000000"/>
                <w:sz w:val="18"/>
                <w:szCs w:val="18"/>
                <w:lang w:eastAsia="es-MX"/>
              </w:rPr>
            </w:pPr>
            <w:bookmarkStart w:id="27" w:name="_Toc328464094"/>
            <w:bookmarkEnd w:id="27"/>
          </w:p>
        </w:tc>
        <w:tc>
          <w:tcPr>
            <w:tcW w:w="600" w:type="dxa"/>
            <w:shd w:val="clear" w:color="auto" w:fill="auto"/>
            <w:vAlign w:val="center"/>
          </w:tcPr>
          <w:p w14:paraId="68EB1138" w14:textId="77777777" w:rsidR="006E6470" w:rsidRDefault="006E6470">
            <w:pPr>
              <w:jc w:val="both"/>
              <w:rPr>
                <w:rFonts w:ascii="Century Gothic" w:hAnsi="Century Gothic" w:cs="Calibri"/>
                <w:color w:val="000000"/>
                <w:sz w:val="18"/>
                <w:szCs w:val="18"/>
                <w:lang w:eastAsia="es-MX"/>
              </w:rPr>
            </w:pPr>
            <w:bookmarkStart w:id="28" w:name="_Toc328464095"/>
            <w:bookmarkEnd w:id="28"/>
          </w:p>
        </w:tc>
        <w:tc>
          <w:tcPr>
            <w:tcW w:w="2141" w:type="dxa"/>
            <w:shd w:val="clear" w:color="auto" w:fill="auto"/>
            <w:vAlign w:val="center"/>
          </w:tcPr>
          <w:p w14:paraId="1D00759A" w14:textId="77777777" w:rsidR="006E6470" w:rsidRDefault="006E6470">
            <w:pPr>
              <w:rPr>
                <w:rFonts w:ascii="Century Gothic" w:hAnsi="Century Gothic" w:cs="Calibri"/>
                <w:sz w:val="18"/>
                <w:szCs w:val="18"/>
              </w:rPr>
            </w:pPr>
            <w:bookmarkStart w:id="29" w:name="_Toc328464096"/>
            <w:bookmarkEnd w:id="29"/>
          </w:p>
        </w:tc>
        <w:tc>
          <w:tcPr>
            <w:tcW w:w="2835" w:type="dxa"/>
            <w:shd w:val="clear" w:color="auto" w:fill="auto"/>
            <w:vAlign w:val="center"/>
          </w:tcPr>
          <w:p w14:paraId="35AC49C5" w14:textId="77777777" w:rsidR="006E6470" w:rsidRDefault="006E6470">
            <w:pPr>
              <w:rPr>
                <w:rFonts w:ascii="Century Gothic" w:hAnsi="Century Gothic" w:cs="Calibri"/>
                <w:sz w:val="18"/>
                <w:szCs w:val="18"/>
              </w:rPr>
            </w:pPr>
            <w:bookmarkStart w:id="30" w:name="_Toc328464097"/>
            <w:bookmarkEnd w:id="30"/>
          </w:p>
        </w:tc>
        <w:tc>
          <w:tcPr>
            <w:tcW w:w="425" w:type="dxa"/>
            <w:shd w:val="clear" w:color="auto" w:fill="auto"/>
            <w:vAlign w:val="center"/>
          </w:tcPr>
          <w:p w14:paraId="2D96E694" w14:textId="77777777" w:rsidR="006E6470" w:rsidRDefault="006E6470">
            <w:pPr>
              <w:jc w:val="both"/>
              <w:rPr>
                <w:rFonts w:ascii="Century Gothic" w:hAnsi="Century Gothic" w:cs="Calibri"/>
                <w:color w:val="000000"/>
                <w:sz w:val="18"/>
                <w:szCs w:val="18"/>
                <w:lang w:eastAsia="es-MX"/>
              </w:rPr>
            </w:pPr>
            <w:bookmarkStart w:id="31" w:name="_Toc328464098"/>
            <w:bookmarkEnd w:id="31"/>
          </w:p>
        </w:tc>
        <w:tc>
          <w:tcPr>
            <w:tcW w:w="425" w:type="dxa"/>
            <w:shd w:val="clear" w:color="auto" w:fill="auto"/>
            <w:vAlign w:val="center"/>
          </w:tcPr>
          <w:p w14:paraId="111897B5" w14:textId="77777777" w:rsidR="006E6470" w:rsidRDefault="006E6470">
            <w:pPr>
              <w:jc w:val="both"/>
              <w:rPr>
                <w:rFonts w:ascii="Century Gothic" w:hAnsi="Century Gothic" w:cs="Calibri"/>
                <w:color w:val="000000"/>
                <w:sz w:val="18"/>
                <w:szCs w:val="18"/>
                <w:lang w:eastAsia="es-MX"/>
              </w:rPr>
            </w:pPr>
            <w:bookmarkStart w:id="32" w:name="_Toc328464099"/>
            <w:bookmarkEnd w:id="32"/>
          </w:p>
        </w:tc>
        <w:tc>
          <w:tcPr>
            <w:tcW w:w="3686" w:type="dxa"/>
            <w:shd w:val="clear" w:color="auto" w:fill="auto"/>
            <w:vAlign w:val="center"/>
          </w:tcPr>
          <w:p w14:paraId="7780A95B" w14:textId="77777777" w:rsidR="006E6470" w:rsidRDefault="006E6470">
            <w:pPr>
              <w:ind w:left="-72"/>
              <w:jc w:val="both"/>
              <w:rPr>
                <w:rFonts w:ascii="Century Gothic" w:hAnsi="Century Gothic" w:cs="Calibri"/>
                <w:sz w:val="18"/>
                <w:szCs w:val="18"/>
              </w:rPr>
            </w:pPr>
            <w:bookmarkStart w:id="33" w:name="_Toc328464100"/>
            <w:bookmarkEnd w:id="33"/>
          </w:p>
        </w:tc>
        <w:tc>
          <w:tcPr>
            <w:tcW w:w="4394" w:type="dxa"/>
            <w:shd w:val="clear" w:color="auto" w:fill="auto"/>
            <w:vAlign w:val="center"/>
          </w:tcPr>
          <w:p w14:paraId="1DEE0784" w14:textId="77777777" w:rsidR="006E6470" w:rsidRDefault="006E6470">
            <w:pPr>
              <w:ind w:left="195"/>
              <w:jc w:val="both"/>
              <w:rPr>
                <w:rFonts w:ascii="Century Gothic" w:hAnsi="Century Gothic" w:cs="Calibri"/>
                <w:sz w:val="18"/>
                <w:szCs w:val="18"/>
              </w:rPr>
            </w:pPr>
            <w:bookmarkStart w:id="34" w:name="_Toc328464101"/>
            <w:bookmarkEnd w:id="34"/>
          </w:p>
        </w:tc>
      </w:tr>
      <w:tr w:rsidR="006E6470" w14:paraId="7DBE99CD" w14:textId="77777777">
        <w:tblPrEx>
          <w:shd w:val="clear" w:color="auto" w:fill="auto"/>
        </w:tblPrEx>
        <w:trPr>
          <w:trHeight w:val="840"/>
        </w:trPr>
        <w:tc>
          <w:tcPr>
            <w:tcW w:w="373" w:type="dxa"/>
            <w:shd w:val="clear" w:color="auto" w:fill="auto"/>
            <w:vAlign w:val="center"/>
          </w:tcPr>
          <w:p w14:paraId="3C123D72" w14:textId="77777777" w:rsidR="006E6470" w:rsidRDefault="006E6470">
            <w:pPr>
              <w:jc w:val="both"/>
              <w:rPr>
                <w:rFonts w:ascii="Century Gothic" w:hAnsi="Century Gothic" w:cs="Calibri"/>
                <w:color w:val="000000"/>
                <w:sz w:val="18"/>
                <w:szCs w:val="18"/>
                <w:lang w:eastAsia="es-MX"/>
              </w:rPr>
            </w:pPr>
            <w:bookmarkStart w:id="35" w:name="_Toc328464102"/>
            <w:bookmarkEnd w:id="35"/>
          </w:p>
        </w:tc>
        <w:tc>
          <w:tcPr>
            <w:tcW w:w="600" w:type="dxa"/>
            <w:shd w:val="clear" w:color="auto" w:fill="auto"/>
            <w:vAlign w:val="center"/>
          </w:tcPr>
          <w:p w14:paraId="22CC04C6" w14:textId="77777777" w:rsidR="006E6470" w:rsidRDefault="006E6470">
            <w:pPr>
              <w:jc w:val="both"/>
              <w:rPr>
                <w:rFonts w:ascii="Century Gothic" w:hAnsi="Century Gothic" w:cs="Calibri"/>
                <w:color w:val="000000"/>
                <w:sz w:val="18"/>
                <w:szCs w:val="18"/>
                <w:lang w:eastAsia="es-MX"/>
              </w:rPr>
            </w:pPr>
            <w:bookmarkStart w:id="36" w:name="_Toc328464103"/>
            <w:bookmarkEnd w:id="36"/>
          </w:p>
        </w:tc>
        <w:tc>
          <w:tcPr>
            <w:tcW w:w="2141" w:type="dxa"/>
            <w:shd w:val="clear" w:color="auto" w:fill="auto"/>
            <w:vAlign w:val="center"/>
          </w:tcPr>
          <w:p w14:paraId="07DFE8EA" w14:textId="77777777" w:rsidR="006E6470" w:rsidRDefault="006E6470">
            <w:pPr>
              <w:rPr>
                <w:rFonts w:ascii="Century Gothic" w:hAnsi="Century Gothic" w:cs="Calibri"/>
                <w:sz w:val="18"/>
                <w:szCs w:val="18"/>
              </w:rPr>
            </w:pPr>
            <w:bookmarkStart w:id="37" w:name="_Toc328464104"/>
            <w:bookmarkEnd w:id="37"/>
          </w:p>
        </w:tc>
        <w:tc>
          <w:tcPr>
            <w:tcW w:w="2835" w:type="dxa"/>
            <w:shd w:val="clear" w:color="auto" w:fill="auto"/>
            <w:vAlign w:val="center"/>
          </w:tcPr>
          <w:p w14:paraId="33F70956" w14:textId="77777777" w:rsidR="006E6470" w:rsidRDefault="006E6470">
            <w:pPr>
              <w:rPr>
                <w:rFonts w:ascii="Century Gothic" w:hAnsi="Century Gothic" w:cs="Calibri"/>
                <w:sz w:val="18"/>
                <w:szCs w:val="18"/>
              </w:rPr>
            </w:pPr>
            <w:bookmarkStart w:id="38" w:name="_Toc328464105"/>
            <w:bookmarkEnd w:id="38"/>
          </w:p>
        </w:tc>
        <w:tc>
          <w:tcPr>
            <w:tcW w:w="425" w:type="dxa"/>
            <w:shd w:val="clear" w:color="auto" w:fill="auto"/>
            <w:vAlign w:val="center"/>
          </w:tcPr>
          <w:p w14:paraId="272E0827" w14:textId="77777777" w:rsidR="006E6470" w:rsidRDefault="006E6470">
            <w:pPr>
              <w:jc w:val="both"/>
              <w:rPr>
                <w:rFonts w:ascii="Century Gothic" w:hAnsi="Century Gothic" w:cs="Calibri"/>
                <w:color w:val="000000"/>
                <w:sz w:val="18"/>
                <w:szCs w:val="18"/>
                <w:lang w:eastAsia="es-MX"/>
              </w:rPr>
            </w:pPr>
            <w:bookmarkStart w:id="39" w:name="_Toc328464106"/>
            <w:bookmarkEnd w:id="39"/>
          </w:p>
        </w:tc>
        <w:tc>
          <w:tcPr>
            <w:tcW w:w="425" w:type="dxa"/>
            <w:shd w:val="clear" w:color="auto" w:fill="auto"/>
            <w:vAlign w:val="center"/>
          </w:tcPr>
          <w:p w14:paraId="2BFB86D4" w14:textId="77777777" w:rsidR="006E6470" w:rsidRDefault="006E6470">
            <w:pPr>
              <w:jc w:val="both"/>
              <w:rPr>
                <w:rFonts w:ascii="Century Gothic" w:hAnsi="Century Gothic" w:cs="Calibri"/>
                <w:color w:val="000000"/>
                <w:sz w:val="18"/>
                <w:szCs w:val="18"/>
                <w:lang w:eastAsia="es-MX"/>
              </w:rPr>
            </w:pPr>
            <w:bookmarkStart w:id="40" w:name="_Toc328464107"/>
            <w:bookmarkEnd w:id="40"/>
          </w:p>
        </w:tc>
        <w:tc>
          <w:tcPr>
            <w:tcW w:w="3686" w:type="dxa"/>
            <w:shd w:val="clear" w:color="auto" w:fill="auto"/>
            <w:vAlign w:val="center"/>
          </w:tcPr>
          <w:p w14:paraId="6B703181" w14:textId="77777777" w:rsidR="006E6470" w:rsidRDefault="006E6470">
            <w:pPr>
              <w:ind w:left="-72"/>
              <w:jc w:val="both"/>
              <w:rPr>
                <w:rFonts w:ascii="Century Gothic" w:hAnsi="Century Gothic" w:cs="Calibri"/>
                <w:sz w:val="18"/>
                <w:szCs w:val="18"/>
              </w:rPr>
            </w:pPr>
            <w:bookmarkStart w:id="41" w:name="_Toc328464108"/>
            <w:bookmarkEnd w:id="41"/>
          </w:p>
        </w:tc>
        <w:tc>
          <w:tcPr>
            <w:tcW w:w="4394" w:type="dxa"/>
            <w:shd w:val="clear" w:color="auto" w:fill="auto"/>
            <w:vAlign w:val="center"/>
          </w:tcPr>
          <w:p w14:paraId="4A280E6F" w14:textId="77777777" w:rsidR="006E6470" w:rsidRDefault="006E6470">
            <w:pPr>
              <w:ind w:left="195"/>
              <w:jc w:val="both"/>
              <w:rPr>
                <w:rFonts w:ascii="Century Gothic" w:hAnsi="Century Gothic" w:cs="Calibri"/>
                <w:sz w:val="18"/>
                <w:szCs w:val="18"/>
              </w:rPr>
            </w:pPr>
            <w:bookmarkStart w:id="42" w:name="_Toc328464109"/>
            <w:bookmarkEnd w:id="42"/>
          </w:p>
        </w:tc>
      </w:tr>
      <w:tr w:rsidR="006E6470" w14:paraId="4C76F30B" w14:textId="77777777">
        <w:tblPrEx>
          <w:shd w:val="clear" w:color="auto" w:fill="auto"/>
        </w:tblPrEx>
        <w:trPr>
          <w:trHeight w:val="840"/>
        </w:trPr>
        <w:tc>
          <w:tcPr>
            <w:tcW w:w="373" w:type="dxa"/>
            <w:shd w:val="clear" w:color="auto" w:fill="auto"/>
            <w:vAlign w:val="center"/>
          </w:tcPr>
          <w:p w14:paraId="141F59BE" w14:textId="77777777" w:rsidR="006E6470" w:rsidRDefault="006E6470">
            <w:pPr>
              <w:jc w:val="both"/>
              <w:rPr>
                <w:rFonts w:ascii="Century Gothic" w:hAnsi="Century Gothic" w:cs="Calibri"/>
                <w:color w:val="000000"/>
                <w:sz w:val="18"/>
                <w:szCs w:val="18"/>
                <w:lang w:eastAsia="es-MX"/>
              </w:rPr>
            </w:pPr>
            <w:bookmarkStart w:id="43" w:name="_Toc328464110"/>
            <w:bookmarkEnd w:id="43"/>
          </w:p>
        </w:tc>
        <w:tc>
          <w:tcPr>
            <w:tcW w:w="600" w:type="dxa"/>
            <w:shd w:val="clear" w:color="auto" w:fill="auto"/>
            <w:vAlign w:val="center"/>
          </w:tcPr>
          <w:p w14:paraId="11C282B4" w14:textId="77777777" w:rsidR="006E6470" w:rsidRDefault="006E6470">
            <w:pPr>
              <w:jc w:val="both"/>
              <w:rPr>
                <w:rFonts w:ascii="Century Gothic" w:hAnsi="Century Gothic" w:cs="Calibri"/>
                <w:color w:val="000000"/>
                <w:sz w:val="18"/>
                <w:szCs w:val="18"/>
                <w:lang w:eastAsia="es-MX"/>
              </w:rPr>
            </w:pPr>
            <w:bookmarkStart w:id="44" w:name="_Toc328464111"/>
            <w:bookmarkEnd w:id="44"/>
          </w:p>
        </w:tc>
        <w:tc>
          <w:tcPr>
            <w:tcW w:w="2141" w:type="dxa"/>
            <w:shd w:val="clear" w:color="auto" w:fill="auto"/>
            <w:vAlign w:val="center"/>
          </w:tcPr>
          <w:p w14:paraId="6E1CDB1A" w14:textId="77777777" w:rsidR="006E6470" w:rsidRDefault="006E6470">
            <w:pPr>
              <w:rPr>
                <w:rFonts w:ascii="Century Gothic" w:hAnsi="Century Gothic" w:cs="Calibri"/>
                <w:sz w:val="18"/>
                <w:szCs w:val="18"/>
              </w:rPr>
            </w:pPr>
            <w:bookmarkStart w:id="45" w:name="_Toc328464112"/>
            <w:bookmarkEnd w:id="45"/>
          </w:p>
        </w:tc>
        <w:tc>
          <w:tcPr>
            <w:tcW w:w="2835" w:type="dxa"/>
            <w:shd w:val="clear" w:color="auto" w:fill="auto"/>
            <w:vAlign w:val="center"/>
          </w:tcPr>
          <w:p w14:paraId="640E589F" w14:textId="77777777" w:rsidR="006E6470" w:rsidRDefault="006E6470">
            <w:pPr>
              <w:rPr>
                <w:rFonts w:ascii="Century Gothic" w:hAnsi="Century Gothic" w:cs="Calibri"/>
                <w:sz w:val="18"/>
                <w:szCs w:val="18"/>
              </w:rPr>
            </w:pPr>
            <w:bookmarkStart w:id="46" w:name="_Toc328464113"/>
            <w:bookmarkEnd w:id="46"/>
          </w:p>
        </w:tc>
        <w:tc>
          <w:tcPr>
            <w:tcW w:w="425" w:type="dxa"/>
            <w:shd w:val="clear" w:color="auto" w:fill="auto"/>
            <w:vAlign w:val="center"/>
          </w:tcPr>
          <w:p w14:paraId="156AC66C" w14:textId="77777777" w:rsidR="006E6470" w:rsidRDefault="006E6470">
            <w:pPr>
              <w:jc w:val="both"/>
              <w:rPr>
                <w:rFonts w:ascii="Century Gothic" w:hAnsi="Century Gothic" w:cs="Calibri"/>
                <w:color w:val="000000"/>
                <w:sz w:val="18"/>
                <w:szCs w:val="18"/>
                <w:lang w:eastAsia="es-MX"/>
              </w:rPr>
            </w:pPr>
            <w:bookmarkStart w:id="47" w:name="_Toc328464114"/>
            <w:bookmarkEnd w:id="47"/>
          </w:p>
        </w:tc>
        <w:tc>
          <w:tcPr>
            <w:tcW w:w="425" w:type="dxa"/>
            <w:shd w:val="clear" w:color="auto" w:fill="auto"/>
            <w:vAlign w:val="center"/>
          </w:tcPr>
          <w:p w14:paraId="3C4ADDF9" w14:textId="77777777" w:rsidR="006E6470" w:rsidRDefault="006E6470">
            <w:pPr>
              <w:jc w:val="both"/>
              <w:rPr>
                <w:rFonts w:ascii="Century Gothic" w:hAnsi="Century Gothic" w:cs="Calibri"/>
                <w:color w:val="000000"/>
                <w:sz w:val="18"/>
                <w:szCs w:val="18"/>
                <w:lang w:eastAsia="es-MX"/>
              </w:rPr>
            </w:pPr>
            <w:bookmarkStart w:id="48" w:name="_Toc328464115"/>
            <w:bookmarkEnd w:id="48"/>
          </w:p>
        </w:tc>
        <w:tc>
          <w:tcPr>
            <w:tcW w:w="3686" w:type="dxa"/>
            <w:shd w:val="clear" w:color="auto" w:fill="auto"/>
            <w:vAlign w:val="center"/>
          </w:tcPr>
          <w:p w14:paraId="1F3270E7" w14:textId="77777777" w:rsidR="006E6470" w:rsidRDefault="006E6470">
            <w:pPr>
              <w:ind w:left="-72"/>
              <w:jc w:val="both"/>
              <w:rPr>
                <w:rFonts w:ascii="Century Gothic" w:hAnsi="Century Gothic" w:cs="Calibri"/>
                <w:sz w:val="18"/>
                <w:szCs w:val="18"/>
              </w:rPr>
            </w:pPr>
            <w:bookmarkStart w:id="49" w:name="_Toc328464116"/>
            <w:bookmarkEnd w:id="49"/>
          </w:p>
        </w:tc>
        <w:tc>
          <w:tcPr>
            <w:tcW w:w="4394" w:type="dxa"/>
            <w:shd w:val="clear" w:color="auto" w:fill="auto"/>
            <w:vAlign w:val="center"/>
          </w:tcPr>
          <w:p w14:paraId="6D22006B" w14:textId="77777777" w:rsidR="006E6470" w:rsidRDefault="006E6470">
            <w:pPr>
              <w:ind w:left="195"/>
              <w:jc w:val="both"/>
              <w:rPr>
                <w:rFonts w:ascii="Century Gothic" w:hAnsi="Century Gothic" w:cs="Calibri"/>
                <w:sz w:val="18"/>
                <w:szCs w:val="18"/>
              </w:rPr>
            </w:pPr>
            <w:bookmarkStart w:id="50" w:name="_Toc328464117"/>
            <w:bookmarkEnd w:id="50"/>
          </w:p>
        </w:tc>
      </w:tr>
      <w:tr w:rsidR="006E6470" w14:paraId="08A21CFC" w14:textId="77777777">
        <w:tblPrEx>
          <w:shd w:val="clear" w:color="auto" w:fill="auto"/>
        </w:tblPrEx>
        <w:trPr>
          <w:trHeight w:val="840"/>
        </w:trPr>
        <w:tc>
          <w:tcPr>
            <w:tcW w:w="373" w:type="dxa"/>
            <w:shd w:val="clear" w:color="auto" w:fill="auto"/>
            <w:vAlign w:val="center"/>
          </w:tcPr>
          <w:p w14:paraId="0A56D5AD" w14:textId="77777777" w:rsidR="006E6470" w:rsidRDefault="006E6470">
            <w:pPr>
              <w:jc w:val="both"/>
              <w:rPr>
                <w:rFonts w:ascii="Century Gothic" w:hAnsi="Century Gothic" w:cs="Calibri"/>
                <w:color w:val="000000"/>
                <w:sz w:val="18"/>
                <w:szCs w:val="18"/>
                <w:lang w:eastAsia="es-MX"/>
              </w:rPr>
            </w:pPr>
            <w:bookmarkStart w:id="51" w:name="_Toc328464118"/>
            <w:bookmarkEnd w:id="51"/>
          </w:p>
        </w:tc>
        <w:tc>
          <w:tcPr>
            <w:tcW w:w="600" w:type="dxa"/>
            <w:shd w:val="clear" w:color="auto" w:fill="auto"/>
            <w:vAlign w:val="center"/>
          </w:tcPr>
          <w:p w14:paraId="404FF7CF" w14:textId="77777777" w:rsidR="006E6470" w:rsidRDefault="006E6470">
            <w:pPr>
              <w:jc w:val="both"/>
              <w:rPr>
                <w:rFonts w:ascii="Century Gothic" w:hAnsi="Century Gothic" w:cs="Calibri"/>
                <w:color w:val="000000"/>
                <w:sz w:val="18"/>
                <w:szCs w:val="18"/>
                <w:lang w:eastAsia="es-MX"/>
              </w:rPr>
            </w:pPr>
            <w:bookmarkStart w:id="52" w:name="_Toc328464119"/>
            <w:bookmarkEnd w:id="52"/>
          </w:p>
        </w:tc>
        <w:tc>
          <w:tcPr>
            <w:tcW w:w="2141" w:type="dxa"/>
            <w:shd w:val="clear" w:color="auto" w:fill="auto"/>
            <w:vAlign w:val="center"/>
          </w:tcPr>
          <w:p w14:paraId="56E28F3F" w14:textId="77777777" w:rsidR="006E6470" w:rsidRDefault="006E6470">
            <w:pPr>
              <w:rPr>
                <w:rFonts w:ascii="Century Gothic" w:hAnsi="Century Gothic" w:cs="Calibri"/>
                <w:sz w:val="18"/>
                <w:szCs w:val="18"/>
              </w:rPr>
            </w:pPr>
            <w:bookmarkStart w:id="53" w:name="_Toc328464120"/>
            <w:bookmarkEnd w:id="53"/>
          </w:p>
        </w:tc>
        <w:tc>
          <w:tcPr>
            <w:tcW w:w="2835" w:type="dxa"/>
            <w:shd w:val="clear" w:color="auto" w:fill="auto"/>
            <w:vAlign w:val="center"/>
          </w:tcPr>
          <w:p w14:paraId="4C9E55ED" w14:textId="77777777" w:rsidR="006E6470" w:rsidRDefault="006E6470">
            <w:pPr>
              <w:rPr>
                <w:rFonts w:ascii="Century Gothic" w:hAnsi="Century Gothic" w:cs="Calibri"/>
                <w:sz w:val="18"/>
                <w:szCs w:val="18"/>
              </w:rPr>
            </w:pPr>
            <w:bookmarkStart w:id="54" w:name="_Toc328464121"/>
            <w:bookmarkEnd w:id="54"/>
          </w:p>
        </w:tc>
        <w:tc>
          <w:tcPr>
            <w:tcW w:w="425" w:type="dxa"/>
            <w:shd w:val="clear" w:color="auto" w:fill="auto"/>
            <w:vAlign w:val="center"/>
          </w:tcPr>
          <w:p w14:paraId="71535078" w14:textId="77777777" w:rsidR="006E6470" w:rsidRDefault="006E6470">
            <w:pPr>
              <w:jc w:val="both"/>
              <w:rPr>
                <w:rFonts w:ascii="Century Gothic" w:hAnsi="Century Gothic" w:cs="Calibri"/>
                <w:color w:val="000000"/>
                <w:sz w:val="18"/>
                <w:szCs w:val="18"/>
                <w:lang w:eastAsia="es-MX"/>
              </w:rPr>
            </w:pPr>
            <w:bookmarkStart w:id="55" w:name="_Toc328464122"/>
            <w:bookmarkEnd w:id="55"/>
          </w:p>
        </w:tc>
        <w:tc>
          <w:tcPr>
            <w:tcW w:w="425" w:type="dxa"/>
            <w:shd w:val="clear" w:color="auto" w:fill="auto"/>
            <w:vAlign w:val="center"/>
          </w:tcPr>
          <w:p w14:paraId="2442F099" w14:textId="77777777" w:rsidR="006E6470" w:rsidRDefault="006E6470">
            <w:pPr>
              <w:jc w:val="both"/>
              <w:rPr>
                <w:rFonts w:ascii="Century Gothic" w:hAnsi="Century Gothic" w:cs="Calibri"/>
                <w:color w:val="000000"/>
                <w:sz w:val="18"/>
                <w:szCs w:val="18"/>
                <w:lang w:eastAsia="es-MX"/>
              </w:rPr>
            </w:pPr>
            <w:bookmarkStart w:id="56" w:name="_Toc328464123"/>
            <w:bookmarkEnd w:id="56"/>
          </w:p>
        </w:tc>
        <w:tc>
          <w:tcPr>
            <w:tcW w:w="3686" w:type="dxa"/>
            <w:shd w:val="clear" w:color="auto" w:fill="auto"/>
            <w:vAlign w:val="center"/>
          </w:tcPr>
          <w:p w14:paraId="3714F1BA" w14:textId="77777777" w:rsidR="006E6470" w:rsidRDefault="006E6470">
            <w:pPr>
              <w:ind w:left="-72"/>
              <w:jc w:val="both"/>
              <w:rPr>
                <w:rFonts w:ascii="Century Gothic" w:hAnsi="Century Gothic" w:cs="Calibri"/>
                <w:sz w:val="18"/>
                <w:szCs w:val="18"/>
              </w:rPr>
            </w:pPr>
            <w:bookmarkStart w:id="57" w:name="_Toc328464124"/>
            <w:bookmarkEnd w:id="57"/>
          </w:p>
        </w:tc>
        <w:tc>
          <w:tcPr>
            <w:tcW w:w="4394" w:type="dxa"/>
            <w:shd w:val="clear" w:color="auto" w:fill="auto"/>
            <w:vAlign w:val="center"/>
          </w:tcPr>
          <w:p w14:paraId="398A45BC" w14:textId="77777777" w:rsidR="006E6470" w:rsidRDefault="006E6470">
            <w:pPr>
              <w:ind w:left="195"/>
              <w:jc w:val="both"/>
              <w:rPr>
                <w:rFonts w:ascii="Century Gothic" w:hAnsi="Century Gothic" w:cs="Calibri"/>
                <w:sz w:val="18"/>
                <w:szCs w:val="18"/>
              </w:rPr>
            </w:pPr>
            <w:bookmarkStart w:id="58" w:name="_Toc328464125"/>
            <w:bookmarkEnd w:id="58"/>
          </w:p>
        </w:tc>
      </w:tr>
    </w:tbl>
    <w:p w14:paraId="4E3EA14C" w14:textId="77777777" w:rsidR="006E6470" w:rsidRDefault="006E6470">
      <w:pPr>
        <w:ind w:left="-72"/>
        <w:jc w:val="center"/>
        <w:rPr>
          <w:rFonts w:ascii="Century Gothic" w:hAnsi="Century Gothic" w:cs="Calibri"/>
          <w:b/>
          <w:sz w:val="18"/>
          <w:szCs w:val="18"/>
        </w:rPr>
      </w:pPr>
      <w:bookmarkStart w:id="59" w:name="_Toc328464126"/>
    </w:p>
    <w:p w14:paraId="53BED1D3" w14:textId="77777777" w:rsidR="006E6470" w:rsidRDefault="00E4389B">
      <w:pPr>
        <w:ind w:left="-72"/>
        <w:jc w:val="both"/>
        <w:rPr>
          <w:rFonts w:ascii="Century Gothic" w:hAnsi="Century Gothic" w:cs="Calibri"/>
          <w:b/>
          <w:sz w:val="18"/>
          <w:szCs w:val="18"/>
        </w:rPr>
      </w:pPr>
      <w:bookmarkStart w:id="60" w:name="_Toc328464128"/>
      <w:bookmarkStart w:id="61" w:name="_Toc328464129"/>
      <w:bookmarkEnd w:id="59"/>
      <w:bookmarkEnd w:id="60"/>
      <w:r>
        <w:rPr>
          <w:rFonts w:ascii="Century Gothic" w:hAnsi="Century Gothic" w:cs="Calibri"/>
          <w:b/>
          <w:sz w:val="18"/>
          <w:szCs w:val="18"/>
        </w:rPr>
        <w:t>NOTA:</w:t>
      </w:r>
      <w:r>
        <w:rPr>
          <w:rFonts w:ascii="Century Gothic" w:hAnsi="Century Gothic" w:cs="Calibri"/>
          <w:sz w:val="18"/>
          <w:szCs w:val="18"/>
        </w:rPr>
        <w:t xml:space="preserve"> LLENAR POR CADA PREGUNTA TODOS LOS RECUADROS EN FORMA CONTINUA, DE PREFERENCIA EN FORMATO EXCEL (ESTO ES PARA AGILIZAR EL PROCEDIMIENTO DE JUNTA DE ACLARACIONES). CON EXCEPCIÓN DEL ESPACIO DESTINADO A LAS RESPUESTAS.</w:t>
      </w:r>
      <w:bookmarkEnd w:id="61"/>
    </w:p>
    <w:p w14:paraId="5A847719" w14:textId="77777777" w:rsidR="006E6470" w:rsidRDefault="006E6470">
      <w:pPr>
        <w:ind w:left="-72"/>
        <w:jc w:val="both"/>
        <w:rPr>
          <w:rFonts w:ascii="Calibri" w:hAnsi="Calibri" w:cs="Calibri"/>
          <w:sz w:val="14"/>
          <w:szCs w:val="14"/>
        </w:rPr>
      </w:pPr>
    </w:p>
    <w:p w14:paraId="26D9E60E" w14:textId="77777777" w:rsidR="006E6470" w:rsidRDefault="006E6470">
      <w:pPr>
        <w:jc w:val="both"/>
        <w:rPr>
          <w:rFonts w:ascii="Century Gothic" w:hAnsi="Century Gothic"/>
          <w:b/>
          <w:sz w:val="18"/>
          <w:szCs w:val="18"/>
        </w:rPr>
      </w:pPr>
    </w:p>
    <w:p w14:paraId="105B771D" w14:textId="77777777" w:rsidR="006E6470" w:rsidRDefault="006E6470">
      <w:pPr>
        <w:jc w:val="both"/>
        <w:rPr>
          <w:rFonts w:ascii="Century Gothic" w:hAnsi="Century Gothic"/>
          <w:b/>
          <w:sz w:val="18"/>
          <w:szCs w:val="18"/>
        </w:rPr>
        <w:sectPr w:rsidR="006E6470">
          <w:pgSz w:w="15842" w:h="12242" w:orient="landscape"/>
          <w:pgMar w:top="1418" w:right="912" w:bottom="1185" w:left="851" w:header="426" w:footer="788" w:gutter="0"/>
          <w:cols w:space="720"/>
          <w:docGrid w:linePitch="272"/>
        </w:sectPr>
      </w:pPr>
    </w:p>
    <w:p w14:paraId="1FF546B7" w14:textId="77777777" w:rsidR="006E6470" w:rsidRDefault="00E4389B">
      <w:pPr>
        <w:jc w:val="center"/>
        <w:rPr>
          <w:rFonts w:ascii="Century Gothic" w:hAnsi="Century Gothic"/>
          <w:b/>
          <w:sz w:val="18"/>
          <w:szCs w:val="18"/>
        </w:rPr>
      </w:pPr>
      <w:r>
        <w:rPr>
          <w:rFonts w:ascii="Century Gothic" w:hAnsi="Century Gothic"/>
          <w:b/>
          <w:sz w:val="18"/>
          <w:szCs w:val="18"/>
        </w:rPr>
        <w:lastRenderedPageBreak/>
        <w:t>ANEXO No. 4</w:t>
      </w:r>
    </w:p>
    <w:p w14:paraId="1FA69048" w14:textId="77777777" w:rsidR="006E6470" w:rsidRDefault="006E6470">
      <w:pPr>
        <w:jc w:val="center"/>
        <w:rPr>
          <w:rFonts w:ascii="Century Gothic" w:hAnsi="Century Gothic"/>
          <w:b/>
          <w:sz w:val="18"/>
          <w:szCs w:val="18"/>
        </w:rPr>
      </w:pPr>
    </w:p>
    <w:p w14:paraId="53F9DDAA" w14:textId="77777777" w:rsidR="006E6470" w:rsidRDefault="00E4389B">
      <w:pPr>
        <w:jc w:val="center"/>
        <w:rPr>
          <w:rFonts w:ascii="Century Gothic" w:hAnsi="Century Gothic"/>
          <w:b/>
          <w:sz w:val="18"/>
          <w:szCs w:val="18"/>
        </w:rPr>
      </w:pPr>
      <w:r>
        <w:rPr>
          <w:rFonts w:ascii="Century Gothic" w:hAnsi="Century Gothic"/>
          <w:b/>
          <w:sz w:val="18"/>
          <w:szCs w:val="18"/>
        </w:rPr>
        <w:t>ACREDITACIÓN DE LA PERSONALIDAD DEL LICITANTE</w:t>
      </w:r>
    </w:p>
    <w:p w14:paraId="33B9B5D9" w14:textId="77777777" w:rsidR="006E6470" w:rsidRDefault="006E6470">
      <w:pPr>
        <w:jc w:val="both"/>
        <w:rPr>
          <w:rFonts w:ascii="Century Gothic" w:hAnsi="Century Gothic"/>
          <w:b/>
          <w:sz w:val="18"/>
          <w:szCs w:val="18"/>
        </w:rPr>
      </w:pPr>
    </w:p>
    <w:p w14:paraId="76821FAB" w14:textId="77777777" w:rsidR="006E6470" w:rsidRDefault="00E4389B">
      <w:pPr>
        <w:jc w:val="both"/>
        <w:rPr>
          <w:rFonts w:ascii="Century Gothic" w:hAnsi="Century Gothic"/>
          <w:sz w:val="18"/>
          <w:szCs w:val="18"/>
        </w:rPr>
      </w:pPr>
      <w:r>
        <w:rPr>
          <w:rFonts w:ascii="Century Gothic" w:hAnsi="Century Gothic"/>
          <w:b/>
          <w:sz w:val="18"/>
          <w:szCs w:val="18"/>
        </w:rPr>
        <w:t xml:space="preserve">(Nombre de </w:t>
      </w:r>
      <w:proofErr w:type="gramStart"/>
      <w:r>
        <w:rPr>
          <w:rFonts w:ascii="Century Gothic" w:hAnsi="Century Gothic"/>
          <w:b/>
          <w:sz w:val="18"/>
          <w:szCs w:val="18"/>
        </w:rPr>
        <w:t>representante)</w:t>
      </w:r>
      <w:r>
        <w:rPr>
          <w:rFonts w:ascii="Century Gothic" w:hAnsi="Century Gothic"/>
          <w:sz w:val="18"/>
          <w:szCs w:val="18"/>
        </w:rPr>
        <w:t xml:space="preserve">   </w:t>
      </w:r>
      <w:proofErr w:type="gramEnd"/>
      <w:r>
        <w:rPr>
          <w:rFonts w:ascii="Century Gothic" w:hAnsi="Century Gothic"/>
          <w:sz w:val="18"/>
          <w:szCs w:val="18"/>
        </w:rPr>
        <w:t xml:space="preserve">            , </w:t>
      </w:r>
      <w:r>
        <w:rPr>
          <w:rFonts w:ascii="Century Gothic" w:hAnsi="Century Gothic"/>
          <w:b/>
          <w:sz w:val="18"/>
          <w:szCs w:val="18"/>
        </w:rPr>
        <w:t>manifiesto bajo protesta de decir verdad</w:t>
      </w:r>
      <w:r>
        <w:rPr>
          <w:rFonts w:ascii="Century Gothic" w:hAnsi="Century Gothic"/>
          <w:sz w:val="18"/>
          <w:szCs w:val="18"/>
        </w:rPr>
        <w:t xml:space="preserve">, que los datos aquí asentados, son ciertos y han sido debidamente verificados, así como que cuento con facultades suficientes para suscribir la propuesta en la presente Invitación Nacional a Cuando Menos Tres Personas, a nombre y representación de:   </w:t>
      </w:r>
      <w:r>
        <w:rPr>
          <w:rFonts w:ascii="Century Gothic" w:hAnsi="Century Gothic"/>
          <w:b/>
          <w:sz w:val="18"/>
          <w:szCs w:val="18"/>
        </w:rPr>
        <w:t>persona física o moral (Describir el nombre del licitante, ya sea  persona física o moral)</w:t>
      </w:r>
      <w:r>
        <w:rPr>
          <w:rFonts w:ascii="Century Gothic" w:hAnsi="Century Gothic"/>
          <w:sz w:val="18"/>
          <w:szCs w:val="18"/>
        </w:rPr>
        <w:t>.</w:t>
      </w:r>
    </w:p>
    <w:p w14:paraId="7905DB27" w14:textId="77777777" w:rsidR="006E6470" w:rsidRDefault="006E6470">
      <w:pPr>
        <w:jc w:val="both"/>
        <w:rPr>
          <w:rFonts w:ascii="Century Gothic" w:hAnsi="Century Gothic"/>
          <w:sz w:val="18"/>
          <w:szCs w:val="18"/>
        </w:rPr>
      </w:pPr>
    </w:p>
    <w:p w14:paraId="70B56711" w14:textId="1C60363C" w:rsidR="006E6470" w:rsidRDefault="00E4389B">
      <w:pPr>
        <w:jc w:val="both"/>
        <w:rPr>
          <w:rFonts w:ascii="Century Gothic" w:hAnsi="Century Gothic"/>
          <w:b/>
          <w:sz w:val="18"/>
          <w:szCs w:val="18"/>
        </w:rPr>
      </w:pPr>
      <w:r>
        <w:rPr>
          <w:rFonts w:ascii="Century Gothic" w:hAnsi="Century Gothic"/>
          <w:sz w:val="18"/>
          <w:szCs w:val="18"/>
        </w:rPr>
        <w:t>No. de Invitación:</w:t>
      </w:r>
      <w:r>
        <w:rPr>
          <w:rFonts w:ascii="Century Gothic" w:hAnsi="Century Gothic"/>
          <w:b/>
          <w:sz w:val="18"/>
          <w:szCs w:val="18"/>
        </w:rPr>
        <w:t xml:space="preserve"> IA-048MHL001-E</w:t>
      </w:r>
      <w:r w:rsidR="002F7AB6">
        <w:rPr>
          <w:rFonts w:ascii="Century Gothic" w:hAnsi="Century Gothic"/>
          <w:b/>
          <w:sz w:val="18"/>
          <w:szCs w:val="18"/>
        </w:rPr>
        <w:t>96</w:t>
      </w:r>
      <w:r>
        <w:rPr>
          <w:rFonts w:ascii="Century Gothic" w:hAnsi="Century Gothic"/>
          <w:b/>
          <w:sz w:val="18"/>
          <w:szCs w:val="18"/>
        </w:rPr>
        <w:t>-2021.</w:t>
      </w:r>
    </w:p>
    <w:p w14:paraId="7A3FF9C6" w14:textId="77777777" w:rsidR="006E6470" w:rsidRDefault="006E6470">
      <w:pPr>
        <w:jc w:val="both"/>
        <w:rPr>
          <w:rFonts w:ascii="Century Gothic" w:hAnsi="Century Gothic"/>
          <w:sz w:val="18"/>
          <w:szCs w:val="18"/>
        </w:rPr>
      </w:pPr>
    </w:p>
    <w:p w14:paraId="035E11DA" w14:textId="77777777" w:rsidR="006E6470"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Pr>
          <w:rFonts w:ascii="Century Gothic" w:hAnsi="Century Gothic"/>
          <w:sz w:val="18"/>
          <w:szCs w:val="18"/>
        </w:rPr>
        <w:t>Registro Federal de Contribuyentes: ___________________________________________________________</w:t>
      </w:r>
    </w:p>
    <w:p w14:paraId="4ADF817B" w14:textId="77777777" w:rsidR="006E6470" w:rsidRDefault="006E6470">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7B7728BE" w14:textId="77777777" w:rsidR="006E6470"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Pr>
          <w:rFonts w:ascii="Century Gothic" w:hAnsi="Century Gothic"/>
          <w:sz w:val="18"/>
          <w:szCs w:val="18"/>
        </w:rPr>
        <w:t>Domicilio: _________________________________________________________________________________</w:t>
      </w:r>
    </w:p>
    <w:p w14:paraId="2562F1CB" w14:textId="77777777" w:rsidR="006E6470"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calle y número</w:t>
      </w:r>
    </w:p>
    <w:p w14:paraId="5FE2BA75" w14:textId="77777777" w:rsidR="006E6470" w:rsidRDefault="006E6470">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1817FFCF" w14:textId="77777777" w:rsidR="006E6470"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roofErr w:type="spellStart"/>
      <w:proofErr w:type="gramStart"/>
      <w:r>
        <w:rPr>
          <w:rFonts w:ascii="Century Gothic" w:hAnsi="Century Gothic"/>
          <w:sz w:val="18"/>
          <w:szCs w:val="18"/>
        </w:rPr>
        <w:t>Colonia:_</w:t>
      </w:r>
      <w:proofErr w:type="gramEnd"/>
      <w:r>
        <w:rPr>
          <w:rFonts w:ascii="Century Gothic" w:hAnsi="Century Gothic"/>
          <w:sz w:val="18"/>
          <w:szCs w:val="18"/>
        </w:rPr>
        <w:t>__________________________________Alcaldía</w:t>
      </w:r>
      <w:proofErr w:type="spellEnd"/>
      <w:r>
        <w:rPr>
          <w:rFonts w:ascii="Century Gothic" w:hAnsi="Century Gothic"/>
          <w:sz w:val="18"/>
          <w:szCs w:val="18"/>
        </w:rPr>
        <w:t xml:space="preserve"> o Municipio:____________________________</w:t>
      </w:r>
    </w:p>
    <w:p w14:paraId="6BBD71DA" w14:textId="77777777" w:rsidR="006E6470" w:rsidRDefault="006E6470">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5DC5A73D" w14:textId="77777777" w:rsidR="006E6470"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Pr>
          <w:rFonts w:ascii="Century Gothic" w:hAnsi="Century Gothic"/>
          <w:sz w:val="18"/>
          <w:szCs w:val="18"/>
        </w:rPr>
        <w:t xml:space="preserve">Código </w:t>
      </w:r>
      <w:proofErr w:type="spellStart"/>
      <w:proofErr w:type="gramStart"/>
      <w:r>
        <w:rPr>
          <w:rFonts w:ascii="Century Gothic" w:hAnsi="Century Gothic"/>
          <w:sz w:val="18"/>
          <w:szCs w:val="18"/>
        </w:rPr>
        <w:t>Postal:_</w:t>
      </w:r>
      <w:proofErr w:type="gramEnd"/>
      <w:r>
        <w:rPr>
          <w:rFonts w:ascii="Century Gothic" w:hAnsi="Century Gothic"/>
          <w:sz w:val="18"/>
          <w:szCs w:val="18"/>
        </w:rPr>
        <w:t>______________________________Entidad</w:t>
      </w:r>
      <w:proofErr w:type="spellEnd"/>
      <w:r>
        <w:rPr>
          <w:rFonts w:ascii="Century Gothic" w:hAnsi="Century Gothic"/>
          <w:sz w:val="18"/>
          <w:szCs w:val="18"/>
        </w:rPr>
        <w:t xml:space="preserve"> Federativa: ______________________________</w:t>
      </w:r>
    </w:p>
    <w:p w14:paraId="02ADB07F" w14:textId="77777777" w:rsidR="006E6470" w:rsidRDefault="006E6470">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5C58A9BD" w14:textId="77777777" w:rsidR="006E6470"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Pr>
          <w:rFonts w:ascii="Century Gothic" w:hAnsi="Century Gothic"/>
          <w:sz w:val="18"/>
          <w:szCs w:val="18"/>
        </w:rPr>
        <w:t>Teléfonos: __________________________________Fax: _________________________________________</w:t>
      </w:r>
    </w:p>
    <w:p w14:paraId="50749AF1" w14:textId="77777777" w:rsidR="006E6470" w:rsidRDefault="006E6470">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2468F3E2" w14:textId="77777777" w:rsidR="006E6470"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Pr>
          <w:rFonts w:ascii="Century Gothic" w:hAnsi="Century Gothic"/>
          <w:sz w:val="18"/>
          <w:szCs w:val="18"/>
        </w:rPr>
        <w:t xml:space="preserve">Correo </w:t>
      </w:r>
      <w:proofErr w:type="gramStart"/>
      <w:r>
        <w:rPr>
          <w:rFonts w:ascii="Century Gothic" w:hAnsi="Century Gothic"/>
          <w:sz w:val="18"/>
          <w:szCs w:val="18"/>
        </w:rPr>
        <w:t>Electrónico:_</w:t>
      </w:r>
      <w:proofErr w:type="gramEnd"/>
      <w:r>
        <w:rPr>
          <w:rFonts w:ascii="Century Gothic" w:hAnsi="Century Gothic"/>
          <w:sz w:val="18"/>
          <w:szCs w:val="18"/>
        </w:rPr>
        <w:t>________________________________________________________________________</w:t>
      </w:r>
    </w:p>
    <w:p w14:paraId="6960E0E4" w14:textId="77777777" w:rsidR="006E6470" w:rsidRDefault="006E6470">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44A08915" w14:textId="77777777" w:rsidR="006E6470"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Pr>
          <w:rFonts w:ascii="Century Gothic" w:hAnsi="Century Gothic"/>
          <w:sz w:val="18"/>
          <w:szCs w:val="18"/>
        </w:rPr>
        <w:t>No. de la escritura pública en la que consta su acta constitutiva:</w:t>
      </w:r>
      <w:r>
        <w:rPr>
          <w:rFonts w:ascii="Century Gothic" w:hAnsi="Century Gothic"/>
          <w:sz w:val="18"/>
          <w:szCs w:val="18"/>
        </w:rPr>
        <w:tab/>
      </w:r>
      <w:r>
        <w:rPr>
          <w:rFonts w:ascii="Century Gothic" w:hAnsi="Century Gothic"/>
          <w:sz w:val="18"/>
          <w:szCs w:val="18"/>
        </w:rPr>
        <w:tab/>
        <w:t>fecha__________________</w:t>
      </w:r>
    </w:p>
    <w:p w14:paraId="5DB7C6F0" w14:textId="77777777" w:rsidR="006E6470" w:rsidRDefault="006E6470">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6E57DCFF" w14:textId="77777777" w:rsidR="006E6470"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Pr>
          <w:rFonts w:ascii="Century Gothic" w:hAnsi="Century Gothic"/>
          <w:sz w:val="18"/>
          <w:szCs w:val="18"/>
        </w:rPr>
        <w:t xml:space="preserve">Nombre, número y lugar del notario público ante el cual se dio fe de </w:t>
      </w:r>
      <w:proofErr w:type="gramStart"/>
      <w:r>
        <w:rPr>
          <w:rFonts w:ascii="Century Gothic" w:hAnsi="Century Gothic"/>
          <w:sz w:val="18"/>
          <w:szCs w:val="18"/>
        </w:rPr>
        <w:t>la misma</w:t>
      </w:r>
      <w:proofErr w:type="gramEnd"/>
      <w:r>
        <w:rPr>
          <w:rFonts w:ascii="Century Gothic" w:hAnsi="Century Gothic"/>
          <w:sz w:val="18"/>
          <w:szCs w:val="18"/>
        </w:rPr>
        <w:t>: _______________________</w:t>
      </w:r>
    </w:p>
    <w:p w14:paraId="3BC60D7C" w14:textId="77777777" w:rsidR="006E6470" w:rsidRDefault="006E6470">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380028C9" w14:textId="77777777" w:rsidR="006E6470"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Pr>
          <w:rFonts w:ascii="Century Gothic" w:hAnsi="Century Gothic"/>
          <w:sz w:val="18"/>
          <w:szCs w:val="18"/>
        </w:rPr>
        <w:t>Descripción del objeto social: _________________________________________________</w:t>
      </w:r>
    </w:p>
    <w:p w14:paraId="48106BCB" w14:textId="77777777" w:rsidR="006E6470"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Pr>
          <w:rFonts w:ascii="Century Gothic" w:hAnsi="Century Gothic"/>
          <w:sz w:val="18"/>
          <w:szCs w:val="18"/>
        </w:rPr>
        <w:t>Reformas al acta constitutiva: _________________________________________________</w:t>
      </w:r>
    </w:p>
    <w:p w14:paraId="6DEE2C51" w14:textId="77777777" w:rsidR="006E6470"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Pr>
          <w:rFonts w:ascii="Century Gothic" w:hAnsi="Century Gothic"/>
          <w:sz w:val="18"/>
          <w:szCs w:val="18"/>
        </w:rPr>
        <w:t xml:space="preserve">Datos de su inscripción en </w:t>
      </w:r>
      <w:proofErr w:type="gramStart"/>
      <w:r>
        <w:rPr>
          <w:rFonts w:ascii="Century Gothic" w:hAnsi="Century Gothic"/>
          <w:sz w:val="18"/>
          <w:szCs w:val="18"/>
        </w:rPr>
        <w:t>el  Registro</w:t>
      </w:r>
      <w:proofErr w:type="gramEnd"/>
      <w:r>
        <w:rPr>
          <w:rFonts w:ascii="Century Gothic" w:hAnsi="Century Gothic"/>
          <w:sz w:val="18"/>
          <w:szCs w:val="18"/>
        </w:rPr>
        <w:t xml:space="preserve"> Público de Comercio: _________________________________________</w:t>
      </w:r>
    </w:p>
    <w:p w14:paraId="2973AF8C" w14:textId="77777777" w:rsidR="006E6470"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Pr>
          <w:rFonts w:ascii="Century Gothic" w:hAnsi="Century Gothic"/>
          <w:sz w:val="18"/>
          <w:szCs w:val="18"/>
        </w:rPr>
        <w:t>Relación de nombres de socios: ______________________________________________________________</w:t>
      </w:r>
    </w:p>
    <w:p w14:paraId="7DBDD48E" w14:textId="77777777" w:rsidR="006E6470" w:rsidRDefault="006E6470">
      <w:pPr>
        <w:jc w:val="both"/>
        <w:rPr>
          <w:rFonts w:ascii="Century Gothic" w:hAnsi="Century Gothic"/>
          <w:sz w:val="18"/>
          <w:szCs w:val="18"/>
        </w:rPr>
      </w:pPr>
    </w:p>
    <w:p w14:paraId="76903C93" w14:textId="77777777" w:rsidR="006E6470" w:rsidRDefault="006E6470">
      <w:pPr>
        <w:pBdr>
          <w:top w:val="single" w:sz="6" w:space="1" w:color="auto"/>
          <w:left w:val="single" w:sz="6" w:space="1" w:color="auto"/>
          <w:bottom w:val="single" w:sz="6" w:space="1" w:color="auto"/>
          <w:right w:val="single" w:sz="6" w:space="1" w:color="auto"/>
        </w:pBdr>
        <w:jc w:val="both"/>
        <w:rPr>
          <w:rFonts w:ascii="Century Gothic" w:hAnsi="Century Gothic"/>
          <w:sz w:val="18"/>
          <w:szCs w:val="18"/>
        </w:rPr>
      </w:pPr>
    </w:p>
    <w:p w14:paraId="1670D050" w14:textId="77777777" w:rsidR="006E6470" w:rsidRDefault="00E4389B">
      <w:pPr>
        <w:pBdr>
          <w:top w:val="single" w:sz="6" w:space="1" w:color="auto"/>
          <w:left w:val="single" w:sz="6" w:space="1" w:color="auto"/>
          <w:bottom w:val="single" w:sz="6" w:space="1" w:color="auto"/>
          <w:right w:val="single" w:sz="6" w:space="1" w:color="auto"/>
        </w:pBdr>
        <w:jc w:val="both"/>
        <w:rPr>
          <w:rFonts w:ascii="Century Gothic" w:hAnsi="Century Gothic"/>
          <w:sz w:val="18"/>
          <w:szCs w:val="18"/>
        </w:rPr>
      </w:pPr>
      <w:r>
        <w:rPr>
          <w:rFonts w:ascii="Century Gothic" w:hAnsi="Century Gothic"/>
          <w:sz w:val="18"/>
          <w:szCs w:val="18"/>
        </w:rPr>
        <w:t>Nombre del apoderado o representante:</w:t>
      </w:r>
    </w:p>
    <w:p w14:paraId="3431CD41" w14:textId="77777777" w:rsidR="006E6470" w:rsidRDefault="00E4389B">
      <w:pPr>
        <w:pBdr>
          <w:top w:val="single" w:sz="6" w:space="1" w:color="auto"/>
          <w:left w:val="single" w:sz="6" w:space="1" w:color="auto"/>
          <w:bottom w:val="single" w:sz="6" w:space="1" w:color="auto"/>
          <w:right w:val="single" w:sz="6" w:space="1" w:color="auto"/>
        </w:pBdr>
        <w:jc w:val="both"/>
        <w:rPr>
          <w:rFonts w:ascii="Century Gothic" w:hAnsi="Century Gothic"/>
          <w:sz w:val="18"/>
          <w:szCs w:val="18"/>
        </w:rPr>
      </w:pPr>
      <w:r>
        <w:rPr>
          <w:rFonts w:ascii="Century Gothic" w:hAnsi="Century Gothic"/>
          <w:sz w:val="18"/>
          <w:szCs w:val="18"/>
        </w:rPr>
        <w:t>Datos del documento mediante el cual acredita su personalidad y facultades:</w:t>
      </w:r>
    </w:p>
    <w:p w14:paraId="001BC4B7" w14:textId="77777777" w:rsidR="006E6470" w:rsidRDefault="00E4389B">
      <w:pPr>
        <w:pBdr>
          <w:top w:val="single" w:sz="6" w:space="1" w:color="auto"/>
          <w:left w:val="single" w:sz="6" w:space="1" w:color="auto"/>
          <w:bottom w:val="single" w:sz="6" w:space="1" w:color="auto"/>
          <w:right w:val="single" w:sz="6" w:space="1" w:color="auto"/>
        </w:pBdr>
        <w:jc w:val="both"/>
        <w:rPr>
          <w:rFonts w:ascii="Century Gothic" w:hAnsi="Century Gothic"/>
          <w:sz w:val="18"/>
          <w:szCs w:val="18"/>
        </w:rPr>
      </w:pPr>
      <w:r>
        <w:rPr>
          <w:rFonts w:ascii="Century Gothic" w:hAnsi="Century Gothic"/>
          <w:sz w:val="18"/>
          <w:szCs w:val="18"/>
        </w:rPr>
        <w:t xml:space="preserve">Escritura pública </w:t>
      </w:r>
      <w:proofErr w:type="spellStart"/>
      <w:r>
        <w:rPr>
          <w:rFonts w:ascii="Century Gothic" w:hAnsi="Century Gothic"/>
          <w:sz w:val="18"/>
          <w:szCs w:val="18"/>
        </w:rPr>
        <w:t>numero</w:t>
      </w:r>
      <w:proofErr w:type="spellEnd"/>
      <w:r>
        <w:rPr>
          <w:rFonts w:ascii="Century Gothic" w:hAnsi="Century Gothic"/>
          <w:sz w:val="18"/>
          <w:szCs w:val="18"/>
        </w:rPr>
        <w:t>: __________________________________</w:t>
      </w:r>
      <w:proofErr w:type="gramStart"/>
      <w:r>
        <w:rPr>
          <w:rFonts w:ascii="Century Gothic" w:hAnsi="Century Gothic"/>
          <w:sz w:val="18"/>
          <w:szCs w:val="18"/>
        </w:rPr>
        <w:t>fecha:_</w:t>
      </w:r>
      <w:proofErr w:type="gramEnd"/>
      <w:r>
        <w:rPr>
          <w:rFonts w:ascii="Century Gothic" w:hAnsi="Century Gothic"/>
          <w:sz w:val="18"/>
          <w:szCs w:val="18"/>
        </w:rPr>
        <w:t>____________________________</w:t>
      </w:r>
    </w:p>
    <w:p w14:paraId="3C5BCCA6" w14:textId="77777777" w:rsidR="006E6470" w:rsidRDefault="00E4389B">
      <w:pPr>
        <w:pBdr>
          <w:top w:val="single" w:sz="6" w:space="1" w:color="auto"/>
          <w:left w:val="single" w:sz="6" w:space="1" w:color="auto"/>
          <w:bottom w:val="single" w:sz="6" w:space="1" w:color="auto"/>
          <w:right w:val="single" w:sz="6" w:space="1" w:color="auto"/>
        </w:pBdr>
        <w:jc w:val="both"/>
        <w:rPr>
          <w:rFonts w:ascii="Century Gothic" w:hAnsi="Century Gothic"/>
          <w:sz w:val="18"/>
          <w:szCs w:val="18"/>
        </w:rPr>
      </w:pPr>
      <w:r>
        <w:rPr>
          <w:rFonts w:ascii="Century Gothic" w:hAnsi="Century Gothic"/>
          <w:sz w:val="18"/>
          <w:szCs w:val="18"/>
        </w:rPr>
        <w:t>Nombre, número y lugar del Notario Público ante el cual se otorgó: ______________________________________</w:t>
      </w:r>
    </w:p>
    <w:p w14:paraId="28C6C01E" w14:textId="77777777" w:rsidR="006E6470" w:rsidRDefault="006E6470">
      <w:pPr>
        <w:jc w:val="both"/>
        <w:rPr>
          <w:rFonts w:ascii="Century Gothic" w:hAnsi="Century Gothic"/>
          <w:sz w:val="18"/>
          <w:szCs w:val="18"/>
        </w:rPr>
      </w:pPr>
    </w:p>
    <w:p w14:paraId="6BC50122" w14:textId="77777777" w:rsidR="006E6470" w:rsidRDefault="00E4389B">
      <w:pPr>
        <w:jc w:val="center"/>
        <w:rPr>
          <w:rFonts w:ascii="Century Gothic" w:hAnsi="Century Gothic"/>
          <w:sz w:val="18"/>
          <w:szCs w:val="18"/>
        </w:rPr>
      </w:pPr>
      <w:r>
        <w:rPr>
          <w:rFonts w:ascii="Century Gothic" w:hAnsi="Century Gothic"/>
          <w:sz w:val="18"/>
          <w:szCs w:val="18"/>
        </w:rPr>
        <w:t>(lugar y fecha)</w:t>
      </w:r>
    </w:p>
    <w:p w14:paraId="7FC96511" w14:textId="77777777" w:rsidR="006E6470" w:rsidRDefault="006E6470">
      <w:pPr>
        <w:jc w:val="center"/>
        <w:rPr>
          <w:rFonts w:ascii="Century Gothic" w:hAnsi="Century Gothic"/>
          <w:sz w:val="18"/>
          <w:szCs w:val="18"/>
        </w:rPr>
      </w:pPr>
    </w:p>
    <w:p w14:paraId="649483DC" w14:textId="77777777" w:rsidR="000F7818" w:rsidRDefault="000F7818">
      <w:pPr>
        <w:jc w:val="center"/>
        <w:rPr>
          <w:rFonts w:ascii="Century Gothic" w:hAnsi="Century Gothic"/>
          <w:sz w:val="18"/>
          <w:szCs w:val="18"/>
        </w:rPr>
      </w:pPr>
    </w:p>
    <w:p w14:paraId="6C3736C8" w14:textId="544E8D6D" w:rsidR="006E6470" w:rsidRDefault="00E4389B">
      <w:pPr>
        <w:jc w:val="center"/>
        <w:rPr>
          <w:rFonts w:ascii="Century Gothic" w:hAnsi="Century Gothic"/>
          <w:sz w:val="18"/>
          <w:szCs w:val="18"/>
        </w:rPr>
      </w:pPr>
      <w:r>
        <w:rPr>
          <w:rFonts w:ascii="Century Gothic" w:hAnsi="Century Gothic"/>
          <w:sz w:val="18"/>
          <w:szCs w:val="18"/>
        </w:rPr>
        <w:t>Protesto lo necesario</w:t>
      </w:r>
    </w:p>
    <w:p w14:paraId="1D3D8F5E" w14:textId="77777777" w:rsidR="006E6470" w:rsidRDefault="00E4389B">
      <w:pPr>
        <w:jc w:val="center"/>
        <w:rPr>
          <w:rFonts w:ascii="Century Gothic" w:hAnsi="Century Gothic"/>
          <w:b/>
          <w:sz w:val="18"/>
          <w:szCs w:val="18"/>
        </w:rPr>
      </w:pPr>
      <w:r>
        <w:rPr>
          <w:rFonts w:ascii="Century Gothic" w:hAnsi="Century Gothic"/>
          <w:b/>
          <w:sz w:val="18"/>
          <w:szCs w:val="18"/>
        </w:rPr>
        <w:t>NOMBRE DEL LICITANTE</w:t>
      </w:r>
    </w:p>
    <w:p w14:paraId="5DB1D49A" w14:textId="77777777" w:rsidR="006E6470" w:rsidRDefault="00E4389B">
      <w:pPr>
        <w:jc w:val="center"/>
        <w:rPr>
          <w:rFonts w:ascii="Century Gothic" w:hAnsi="Century Gothic"/>
          <w:b/>
          <w:sz w:val="18"/>
          <w:szCs w:val="18"/>
        </w:rPr>
      </w:pPr>
      <w:r>
        <w:rPr>
          <w:rFonts w:ascii="Century Gothic" w:hAnsi="Century Gothic"/>
          <w:b/>
          <w:sz w:val="18"/>
          <w:szCs w:val="18"/>
        </w:rPr>
        <w:t>(PERSONA FÍSICA O REPRESENTANTE LEGAL O APODERADO DE LA PERSONA MORAL)</w:t>
      </w:r>
    </w:p>
    <w:p w14:paraId="0A35EE6B" w14:textId="77777777" w:rsidR="006E6470" w:rsidRDefault="006E6470">
      <w:pPr>
        <w:jc w:val="both"/>
        <w:rPr>
          <w:rFonts w:ascii="Century Gothic" w:hAnsi="Century Gothic"/>
          <w:b/>
          <w:sz w:val="18"/>
          <w:szCs w:val="18"/>
        </w:rPr>
      </w:pPr>
    </w:p>
    <w:p w14:paraId="05AB8116" w14:textId="77777777" w:rsidR="000F7818" w:rsidRDefault="000F7818">
      <w:pPr>
        <w:jc w:val="both"/>
        <w:rPr>
          <w:rFonts w:ascii="Century Gothic" w:hAnsi="Century Gothic"/>
          <w:b/>
          <w:sz w:val="16"/>
          <w:szCs w:val="18"/>
        </w:rPr>
      </w:pPr>
    </w:p>
    <w:p w14:paraId="233A3BE9" w14:textId="77777777" w:rsidR="000F7818" w:rsidRDefault="000F7818">
      <w:pPr>
        <w:jc w:val="both"/>
        <w:rPr>
          <w:rFonts w:ascii="Century Gothic" w:hAnsi="Century Gothic"/>
          <w:b/>
          <w:sz w:val="16"/>
          <w:szCs w:val="18"/>
        </w:rPr>
      </w:pPr>
    </w:p>
    <w:p w14:paraId="3B9167F9" w14:textId="77777777" w:rsidR="000F7818" w:rsidRDefault="000F7818">
      <w:pPr>
        <w:jc w:val="both"/>
        <w:rPr>
          <w:rFonts w:ascii="Century Gothic" w:hAnsi="Century Gothic"/>
          <w:b/>
          <w:sz w:val="16"/>
          <w:szCs w:val="18"/>
        </w:rPr>
      </w:pPr>
    </w:p>
    <w:p w14:paraId="52082383" w14:textId="0C192447" w:rsidR="006E6470" w:rsidRDefault="00E4389B">
      <w:pPr>
        <w:jc w:val="both"/>
        <w:rPr>
          <w:rFonts w:ascii="Century Gothic" w:hAnsi="Century Gothic"/>
          <w:b/>
          <w:sz w:val="16"/>
          <w:szCs w:val="18"/>
        </w:rPr>
      </w:pPr>
      <w:r>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1D472B9D" w14:textId="77777777" w:rsidR="006E6470" w:rsidRDefault="006E6470">
      <w:pPr>
        <w:jc w:val="both"/>
        <w:rPr>
          <w:rFonts w:ascii="Century Gothic" w:hAnsi="Century Gothic"/>
          <w:sz w:val="18"/>
          <w:szCs w:val="18"/>
        </w:rPr>
      </w:pPr>
    </w:p>
    <w:p w14:paraId="4E60E367" w14:textId="77777777" w:rsidR="006E6470" w:rsidRDefault="00E4389B">
      <w:pPr>
        <w:jc w:val="both"/>
        <w:rPr>
          <w:rFonts w:ascii="Century Gothic" w:hAnsi="Century Gothic"/>
          <w:sz w:val="18"/>
          <w:szCs w:val="18"/>
        </w:rPr>
      </w:pPr>
      <w:r>
        <w:rPr>
          <w:rFonts w:ascii="Century Gothic" w:hAnsi="Century Gothic"/>
          <w:sz w:val="18"/>
          <w:szCs w:val="18"/>
        </w:rPr>
        <w:t>Nota: El presente formato podrá ser reproducido por cada participante en el modo que estime conveniente, respetando su contenido en el orden indicado, preferentemente.</w:t>
      </w:r>
    </w:p>
    <w:p w14:paraId="7600B730" w14:textId="77777777" w:rsidR="006E6470" w:rsidRDefault="00E438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rPr>
      </w:pPr>
      <w:r>
        <w:rPr>
          <w:rFonts w:ascii="Century Gothic" w:hAnsi="Century Gothic"/>
          <w:b/>
          <w:sz w:val="16"/>
          <w:szCs w:val="16"/>
        </w:rPr>
        <w:br w:type="page"/>
      </w:r>
      <w:r>
        <w:rPr>
          <w:rFonts w:ascii="Century Gothic" w:hAnsi="Century Gothic"/>
          <w:b/>
          <w:sz w:val="18"/>
          <w:szCs w:val="18"/>
        </w:rPr>
        <w:lastRenderedPageBreak/>
        <w:t>ANEXO No. 5</w:t>
      </w:r>
    </w:p>
    <w:p w14:paraId="1480A54D" w14:textId="77777777" w:rsidR="006E6470" w:rsidRDefault="00E4389B">
      <w:pPr>
        <w:rPr>
          <w:rFonts w:ascii="Century Gothic" w:hAnsi="Century Gothic"/>
          <w:b/>
          <w:sz w:val="16"/>
          <w:szCs w:val="16"/>
        </w:rPr>
      </w:pPr>
      <w:r>
        <w:rPr>
          <w:rFonts w:ascii="Century Gothic" w:hAnsi="Century Gothic"/>
          <w:b/>
          <w:sz w:val="16"/>
          <w:szCs w:val="16"/>
        </w:rPr>
        <w:t>LEY DE ADQUISICIONES, ARRENDAMIENTOS Y SERVICIOS DEL SECTOR PÚBLICO.</w:t>
      </w:r>
    </w:p>
    <w:p w14:paraId="26522E00" w14:textId="77777777" w:rsidR="006E6470" w:rsidRDefault="006E6470">
      <w:pPr>
        <w:rPr>
          <w:rFonts w:ascii="Century Gothic" w:hAnsi="Century Gothic"/>
          <w:sz w:val="14"/>
          <w:szCs w:val="14"/>
        </w:rPr>
      </w:pPr>
    </w:p>
    <w:p w14:paraId="39BB843A" w14:textId="77777777" w:rsidR="006E6470" w:rsidRDefault="00E4389B">
      <w:pPr>
        <w:jc w:val="both"/>
        <w:rPr>
          <w:rFonts w:ascii="Century Gothic" w:hAnsi="Century Gothic"/>
          <w:sz w:val="14"/>
          <w:szCs w:val="14"/>
        </w:rPr>
      </w:pPr>
      <w:r>
        <w:rPr>
          <w:rFonts w:ascii="Century Gothic" w:hAnsi="Century Gothic"/>
          <w:b/>
          <w:sz w:val="16"/>
          <w:szCs w:val="16"/>
        </w:rPr>
        <w:t>ARTÍCULO 50.-</w:t>
      </w:r>
      <w:r>
        <w:rPr>
          <w:rFonts w:ascii="Century Gothic" w:hAnsi="Century Gothic"/>
          <w:sz w:val="14"/>
          <w:szCs w:val="14"/>
        </w:rPr>
        <w:t xml:space="preserve"> LAS DEPENDENCIAS Y ENTIDADES SE ABSTENDRÁN DE RECIBIR </w:t>
      </w:r>
      <w:r>
        <w:rPr>
          <w:rFonts w:ascii="Century Gothic" w:hAnsi="Century Gothic"/>
          <w:caps/>
          <w:sz w:val="14"/>
          <w:szCs w:val="14"/>
        </w:rPr>
        <w:t>proposiciones o adjudicar</w:t>
      </w:r>
      <w:r>
        <w:rPr>
          <w:rFonts w:ascii="Century Gothic" w:hAnsi="Century Gothic"/>
          <w:sz w:val="14"/>
          <w:szCs w:val="14"/>
        </w:rPr>
        <w:t xml:space="preserve"> CONTRATO ALGUNO EN LAS MATERIAS A QUE SE REFIERE ESTA LEY, CON LAS PERSONAS FÍSICAS O MORALES SIGUIENTES:</w:t>
      </w:r>
    </w:p>
    <w:p w14:paraId="69CC70D2" w14:textId="77777777" w:rsidR="006E6470" w:rsidRDefault="006E6470">
      <w:pPr>
        <w:jc w:val="both"/>
        <w:rPr>
          <w:rFonts w:ascii="Century Gothic" w:hAnsi="Century Gothic"/>
          <w:sz w:val="14"/>
          <w:szCs w:val="14"/>
        </w:rPr>
      </w:pPr>
    </w:p>
    <w:p w14:paraId="63111AA1" w14:textId="77777777" w:rsidR="006E6470" w:rsidRDefault="00E4389B">
      <w:pPr>
        <w:ind w:left="567" w:hanging="567"/>
        <w:jc w:val="both"/>
        <w:rPr>
          <w:rFonts w:ascii="Century Gothic" w:hAnsi="Century Gothic"/>
          <w:sz w:val="14"/>
          <w:szCs w:val="14"/>
        </w:rPr>
      </w:pPr>
      <w:r>
        <w:rPr>
          <w:rFonts w:ascii="Century Gothic" w:hAnsi="Century Gothic"/>
          <w:sz w:val="14"/>
          <w:szCs w:val="14"/>
        </w:rPr>
        <w:t>I</w:t>
      </w:r>
      <w:r>
        <w:rPr>
          <w:rFonts w:ascii="Century Gothic" w:hAnsi="Century Gothic"/>
          <w:sz w:val="14"/>
          <w:szCs w:val="14"/>
        </w:rPr>
        <w:tab/>
        <w:t>AQUELLAS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14:paraId="2237735F" w14:textId="77777777" w:rsidR="006E6470" w:rsidRDefault="00E4389B">
      <w:pPr>
        <w:ind w:left="567" w:hanging="567"/>
        <w:jc w:val="both"/>
        <w:rPr>
          <w:rFonts w:ascii="Century Gothic" w:hAnsi="Century Gothic"/>
          <w:sz w:val="14"/>
          <w:szCs w:val="14"/>
        </w:rPr>
      </w:pPr>
      <w:r>
        <w:rPr>
          <w:rFonts w:ascii="Century Gothic" w:hAnsi="Century Gothic"/>
          <w:sz w:val="14"/>
          <w:szCs w:val="14"/>
        </w:rPr>
        <w:t>II</w:t>
      </w:r>
      <w:r>
        <w:rPr>
          <w:rFonts w:ascii="Century Gothic" w:hAnsi="Century Gothic"/>
          <w:sz w:val="14"/>
          <w:szCs w:val="14"/>
        </w:rPr>
        <w:tab/>
        <w:t>LAS QUE DESEMPEÑEN UN EMPLEO, CARGO O COMISIÓN EN EL SERVICIO PÚBLICO, O BIEN, LAS SOCIEDADES DE LAS QUE DICHAS PERSONAS FORMEN PARTE, SIN LA AUTORIZACIÓN PREVIA Y ESPECÍFICA DE LA SECRETARÍA DE LA FUNCIÓN PÚBLICA.</w:t>
      </w:r>
    </w:p>
    <w:p w14:paraId="4451D808" w14:textId="77777777" w:rsidR="006E6470" w:rsidRDefault="00E4389B">
      <w:pPr>
        <w:ind w:left="567" w:hanging="567"/>
        <w:jc w:val="both"/>
        <w:rPr>
          <w:rFonts w:ascii="Century Gothic" w:hAnsi="Century Gothic"/>
          <w:sz w:val="14"/>
          <w:szCs w:val="14"/>
        </w:rPr>
      </w:pPr>
      <w:r>
        <w:rPr>
          <w:rFonts w:ascii="Century Gothic" w:hAnsi="Century Gothic"/>
          <w:sz w:val="14"/>
          <w:szCs w:val="14"/>
        </w:rPr>
        <w:t>III</w:t>
      </w:r>
      <w:r>
        <w:rPr>
          <w:rFonts w:ascii="Century Gothic" w:hAnsi="Century Gothic"/>
          <w:sz w:val="14"/>
          <w:szCs w:val="14"/>
        </w:rPr>
        <w:tab/>
        <w:t>AQUELLOS PRESTADOR DE SERVICIOSQUE, POR CAUSAS IMPUTABLES A ELLOS MISMOS, LA DEPENDENCIA O ENTIDAD CONVOCANTE LES HUBIERE RESCINDIDO ADMINISTRATIVAMENTE MÁS DE UN CONTRATO, DENTRO DE UN LAPSO DE DOS AÑOS CALENDARIO CONTADOS A PARTIR DE LA NOTIFICACIÓN DE LA PRIMERA RESCISIÓN. DICHO IMPEDIMENTO PREVALECERÁ ANTE LA PROPIA DEPENDENCIA O ENTIDAD CONVOCANTE POR EL PLAZO QUE SE ESTABLEZCA EN LAS POLÍTICAS, BASES Y LINEAMIENTOS A QUE SE REFIERE EL ARTÍCULO 1 DE ESTA LEY, EL CUAL NO PODRÁ SER SUPERIOR A DOS AÑOS CALENDARIO CONTADOS A PARTIR DE LA NOTIFICACIÓN DE LA RESCISIÓN DEL SEGUNDO CONTRATO;</w:t>
      </w:r>
    </w:p>
    <w:p w14:paraId="12D9808D" w14:textId="77777777" w:rsidR="006E6470" w:rsidRDefault="00E4389B">
      <w:pPr>
        <w:ind w:left="567" w:hanging="567"/>
        <w:jc w:val="both"/>
        <w:rPr>
          <w:rFonts w:ascii="Century Gothic" w:hAnsi="Century Gothic"/>
          <w:caps/>
          <w:sz w:val="14"/>
          <w:szCs w:val="14"/>
        </w:rPr>
      </w:pPr>
      <w:r>
        <w:rPr>
          <w:rFonts w:ascii="Century Gothic" w:hAnsi="Century Gothic"/>
          <w:sz w:val="14"/>
          <w:szCs w:val="14"/>
        </w:rPr>
        <w:t>IV</w:t>
      </w:r>
      <w:r>
        <w:rPr>
          <w:rFonts w:ascii="Century Gothic" w:hAnsi="Century Gothic"/>
          <w:sz w:val="14"/>
          <w:szCs w:val="14"/>
        </w:rPr>
        <w:tab/>
      </w:r>
      <w:r>
        <w:rPr>
          <w:rFonts w:ascii="Century Gothic" w:hAnsi="Century Gothic"/>
          <w:caps/>
          <w:sz w:val="14"/>
          <w:szCs w:val="14"/>
        </w:rPr>
        <w:t>Las que se encuentren inhabilitadas por resolución de la Secretaría de la Función Pública en los términos del Título Quinto de este ordenamiento y Título Sexto de la Ley de Obras Públicas y Servicios Relacionados con las Mismas;</w:t>
      </w:r>
    </w:p>
    <w:p w14:paraId="3D256C4D" w14:textId="77777777" w:rsidR="006E6470" w:rsidRDefault="00E4389B">
      <w:pPr>
        <w:ind w:left="567" w:hanging="567"/>
        <w:jc w:val="both"/>
        <w:rPr>
          <w:rFonts w:ascii="Century Gothic" w:hAnsi="Century Gothic"/>
          <w:sz w:val="14"/>
          <w:szCs w:val="14"/>
        </w:rPr>
      </w:pPr>
      <w:r>
        <w:rPr>
          <w:rFonts w:ascii="Century Gothic" w:hAnsi="Century Gothic"/>
          <w:sz w:val="14"/>
          <w:szCs w:val="14"/>
        </w:rPr>
        <w:t>V</w:t>
      </w:r>
      <w:r>
        <w:rPr>
          <w:rFonts w:ascii="Century Gothic" w:hAnsi="Century Gothic"/>
          <w:sz w:val="14"/>
          <w:szCs w:val="14"/>
        </w:rPr>
        <w:tab/>
        <w:t>LOS PRESTADOR DE SERVICIOSQUE SE ENCUENTREN EN SITUACIÓN DE ATRASO EN LAS ENTREGAS DE LOS BIENES O EN LA PRESTACIÓN DE LOS SERVICIOS POR CAUSAS IMPUTABLES A ELLOS MISMOS, RESPECTO DE OTRO U OTROS CONTRATOS CELEBRADOS CON LA PROPIA DEPENDENCIA O ENTIDAD, SIEMPRE Y CUANDO ÉSTAS HAYAN RESULTADO GRAVEMENTE PERJUDICADAS;</w:t>
      </w:r>
    </w:p>
    <w:p w14:paraId="5FB89FF6" w14:textId="77777777" w:rsidR="006E6470" w:rsidRDefault="00E4389B">
      <w:pPr>
        <w:ind w:left="567" w:hanging="567"/>
        <w:jc w:val="both"/>
        <w:rPr>
          <w:rFonts w:ascii="Century Gothic" w:hAnsi="Century Gothic"/>
          <w:sz w:val="14"/>
          <w:szCs w:val="14"/>
        </w:rPr>
      </w:pPr>
      <w:r>
        <w:rPr>
          <w:rFonts w:ascii="Century Gothic" w:hAnsi="Century Gothic"/>
          <w:sz w:val="14"/>
          <w:szCs w:val="14"/>
        </w:rPr>
        <w:t>VI</w:t>
      </w:r>
      <w:r>
        <w:rPr>
          <w:rFonts w:ascii="Century Gothic" w:hAnsi="Century Gothic"/>
          <w:sz w:val="14"/>
          <w:szCs w:val="14"/>
        </w:rPr>
        <w:tab/>
        <w:t>AQUELLAS QUE HAYAN SIDO DECLARADAS SUJETAS O CONCURSO MERCANTIL O ALGUNA FIGURA ANÁLOGA;</w:t>
      </w:r>
    </w:p>
    <w:p w14:paraId="48DD7FFA" w14:textId="77777777" w:rsidR="006E6470" w:rsidRDefault="00E4389B">
      <w:pPr>
        <w:ind w:left="567" w:hanging="567"/>
        <w:jc w:val="both"/>
        <w:rPr>
          <w:rFonts w:ascii="Century Gothic" w:hAnsi="Century Gothic"/>
          <w:caps/>
          <w:sz w:val="14"/>
          <w:szCs w:val="14"/>
        </w:rPr>
      </w:pPr>
      <w:r>
        <w:rPr>
          <w:rFonts w:ascii="Century Gothic" w:hAnsi="Century Gothic"/>
          <w:sz w:val="14"/>
          <w:szCs w:val="14"/>
        </w:rPr>
        <w:t>VII</w:t>
      </w:r>
      <w:r>
        <w:rPr>
          <w:rFonts w:ascii="Century Gothic" w:hAnsi="Century Gothic"/>
          <w:sz w:val="14"/>
          <w:szCs w:val="14"/>
        </w:rPr>
        <w:tab/>
        <w:t xml:space="preserve">AQUELLAS QUE PRESENTEN </w:t>
      </w:r>
      <w:r>
        <w:rPr>
          <w:rFonts w:ascii="Century Gothic" w:hAnsi="Century Gothic"/>
          <w:caps/>
          <w:sz w:val="14"/>
          <w:szCs w:val="14"/>
        </w:rPr>
        <w:t>proposiciones EN UNA MISMA PARTIDA DE UN BIEN O SERVICIO EN UN PROCEDIMIENTO DE CONTRATACIÓN QUE SE ENCUENTREN VINCULADAS ENTRE SÍ POR ALGÚN SOCIO O ASOCIADO COMÚN;</w:t>
      </w:r>
    </w:p>
    <w:p w14:paraId="74836AF7" w14:textId="77777777" w:rsidR="006E6470" w:rsidRDefault="00E4389B">
      <w:pPr>
        <w:ind w:left="567" w:hanging="567"/>
        <w:jc w:val="both"/>
        <w:rPr>
          <w:rFonts w:ascii="Century Gothic" w:hAnsi="Century Gothic"/>
          <w:caps/>
          <w:sz w:val="14"/>
          <w:szCs w:val="14"/>
        </w:rPr>
      </w:pPr>
      <w:r>
        <w:rPr>
          <w:rFonts w:ascii="Century Gothic" w:hAnsi="Century Gothic"/>
          <w:caps/>
          <w:sz w:val="14"/>
          <w:szCs w:val="14"/>
        </w:rPr>
        <w:tab/>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70AB7B11" w14:textId="77777777" w:rsidR="006E6470" w:rsidRDefault="00E4389B">
      <w:pPr>
        <w:ind w:left="567" w:hanging="567"/>
        <w:jc w:val="both"/>
        <w:rPr>
          <w:rFonts w:ascii="Century Gothic" w:hAnsi="Century Gothic"/>
          <w:caps/>
          <w:sz w:val="14"/>
          <w:szCs w:val="14"/>
        </w:rPr>
      </w:pPr>
      <w:r>
        <w:rPr>
          <w:rFonts w:ascii="Century Gothic" w:hAnsi="Century Gothic"/>
          <w:sz w:val="14"/>
          <w:szCs w:val="14"/>
        </w:rPr>
        <w:t>VIII</w:t>
      </w:r>
      <w:r>
        <w:rPr>
          <w:rFonts w:ascii="Century Gothic" w:hAnsi="Century Gothic"/>
          <w:sz w:val="14"/>
          <w:szCs w:val="14"/>
        </w:rPr>
        <w:tab/>
        <w:t>LAS QUE PRETENDAN PARTICIPAR EN UN PROCEDIMIENTO DE CONTRATACIÓN Y PREVIAMENTE HAYAN REALIZADO O SE ENCUENTREN REALIZANDO POR SI O A TRAVÉS DE EMPRESAS QUE FORMEN PARTE DEL MISMO GRUPO EMPRESARIAL, EN VIRTUD DE OTRO CONTRATO, TRABAJO DE ANÁLISIS Y CONTROL DE CALIDAD, PREPARACIÓN DE ESPECIFICACIONES, PRESUPUESTO O LA ELABORACIÓN DE CUALQUIER DOCUMENTO VINCULADO CON EL PROCEDIMIENTO EN QUE SE ENCUENTRAN INTERESADAS EN PARTICIPAR</w:t>
      </w:r>
      <w:r>
        <w:rPr>
          <w:rFonts w:ascii="Century Gothic" w:hAnsi="Century Gothic"/>
          <w:caps/>
          <w:sz w:val="14"/>
          <w:szCs w:val="14"/>
        </w:rPr>
        <w:t xml:space="preserve">, cuando con motivo de la realización de dichos trabajos hubiera tenido acceso a información privilegiada que no se dará a conocer a los licitantes para la elaboración de sus proposiciones; </w:t>
      </w:r>
    </w:p>
    <w:p w14:paraId="7D9D2665" w14:textId="77777777" w:rsidR="006E6470" w:rsidRDefault="00E4389B">
      <w:pPr>
        <w:ind w:left="567" w:hanging="567"/>
        <w:jc w:val="both"/>
        <w:rPr>
          <w:rFonts w:ascii="Century Gothic" w:hAnsi="Century Gothic"/>
          <w:sz w:val="14"/>
          <w:szCs w:val="14"/>
        </w:rPr>
      </w:pPr>
      <w:r>
        <w:rPr>
          <w:rFonts w:ascii="Century Gothic" w:hAnsi="Century Gothic"/>
          <w:sz w:val="14"/>
          <w:szCs w:val="14"/>
        </w:rPr>
        <w:t>IX</w:t>
      </w:r>
      <w:r>
        <w:rPr>
          <w:rFonts w:ascii="Century Gothic" w:hAnsi="Century Gothic"/>
          <w:sz w:val="14"/>
          <w:szCs w:val="14"/>
        </w:rPr>
        <w:tab/>
        <w:t>AQUELLAS QUE POR SI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14:paraId="10D6EE33" w14:textId="77777777" w:rsidR="006E6470" w:rsidRDefault="00E4389B">
      <w:pPr>
        <w:ind w:left="567" w:hanging="567"/>
        <w:jc w:val="both"/>
        <w:rPr>
          <w:rFonts w:ascii="Century Gothic" w:hAnsi="Century Gothic"/>
          <w:sz w:val="14"/>
          <w:szCs w:val="14"/>
        </w:rPr>
      </w:pPr>
      <w:r>
        <w:rPr>
          <w:rFonts w:ascii="Century Gothic" w:hAnsi="Century Gothic"/>
          <w:sz w:val="14"/>
          <w:szCs w:val="14"/>
        </w:rPr>
        <w:t>X</w:t>
      </w:r>
      <w:r>
        <w:rPr>
          <w:rFonts w:ascii="Century Gothic" w:hAnsi="Century Gothic"/>
          <w:sz w:val="14"/>
          <w:szCs w:val="14"/>
        </w:rPr>
        <w:tab/>
        <w:t>LAS QUE CELEBREN CONTRATOS SOBRE LAS MATERIAS REGULADAS POR ESTA LEY SIN ESTAR FACULTADAS PARA HACER USO DE DERECHOS DE PROPIEDAD INTELECTUAL;</w:t>
      </w:r>
    </w:p>
    <w:p w14:paraId="207CD799" w14:textId="77777777" w:rsidR="006E6470" w:rsidRDefault="00E4389B">
      <w:pPr>
        <w:ind w:left="567" w:hanging="567"/>
        <w:jc w:val="both"/>
        <w:rPr>
          <w:rFonts w:ascii="Century Gothic" w:hAnsi="Century Gothic"/>
          <w:sz w:val="14"/>
          <w:szCs w:val="14"/>
        </w:rPr>
      </w:pPr>
      <w:r>
        <w:rPr>
          <w:rFonts w:ascii="Century Gothic" w:hAnsi="Century Gothic"/>
          <w:sz w:val="14"/>
          <w:szCs w:val="14"/>
        </w:rPr>
        <w:t>XI</w:t>
      </w:r>
      <w:r>
        <w:rPr>
          <w:rFonts w:ascii="Century Gothic" w:hAnsi="Century Gothic"/>
          <w:sz w:val="14"/>
          <w:szCs w:val="14"/>
        </w:rPr>
        <w:tab/>
        <w:t>LAS QUE HAYAN UTILIZADO INFORMACIÓN PRIVILEGIADA, PROPORCIONADA INDEBIDAMENTE POR SERVIDORES PÚBLICOS O SUS FAMILIARES POR PARENTESCO CONSANGUÍNEO Y, POR AFINIDAD HASTA EL CUARTO GRADO, O CIVIL;</w:t>
      </w:r>
    </w:p>
    <w:p w14:paraId="7067BD7B" w14:textId="77777777" w:rsidR="006E6470" w:rsidRDefault="00E4389B">
      <w:pPr>
        <w:pStyle w:val="Faccin"/>
        <w:spacing w:after="0"/>
        <w:ind w:left="567" w:hanging="567"/>
        <w:rPr>
          <w:rFonts w:ascii="Century Gothic" w:hAnsi="Century Gothic"/>
          <w:snapToGrid w:val="0"/>
          <w:sz w:val="14"/>
          <w:szCs w:val="14"/>
        </w:rPr>
      </w:pPr>
      <w:r>
        <w:rPr>
          <w:rFonts w:ascii="Century Gothic" w:hAnsi="Century Gothic"/>
          <w:snapToGrid w:val="0"/>
          <w:sz w:val="14"/>
          <w:szCs w:val="14"/>
        </w:rPr>
        <w:t>XII.</w:t>
      </w:r>
      <w:r>
        <w:rPr>
          <w:rFonts w:ascii="Century Gothic" w:hAnsi="Century Gothic"/>
          <w:snapToGrid w:val="0"/>
          <w:sz w:val="14"/>
          <w:szCs w:val="14"/>
        </w:rPr>
        <w:tab/>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w:t>
      </w:r>
    </w:p>
    <w:p w14:paraId="56DCFAAA" w14:textId="77777777" w:rsidR="006E6470" w:rsidRDefault="00E4389B">
      <w:pPr>
        <w:pStyle w:val="Faccin"/>
        <w:spacing w:after="0"/>
        <w:ind w:left="567" w:hanging="567"/>
        <w:rPr>
          <w:rFonts w:ascii="Century Gothic" w:hAnsi="Century Gothic"/>
          <w:caps/>
          <w:sz w:val="14"/>
          <w:szCs w:val="14"/>
        </w:rPr>
      </w:pPr>
      <w:r>
        <w:rPr>
          <w:rFonts w:ascii="Century Gothic" w:hAnsi="Century Gothic"/>
          <w:snapToGrid w:val="0"/>
          <w:sz w:val="14"/>
          <w:szCs w:val="14"/>
        </w:rPr>
        <w:t>XIII.</w:t>
      </w:r>
      <w:r>
        <w:rPr>
          <w:rFonts w:ascii="Century Gothic" w:hAnsi="Century Gothic"/>
          <w:snapToGrid w:val="0"/>
          <w:sz w:val="14"/>
          <w:szCs w:val="14"/>
        </w:rPr>
        <w:tab/>
      </w:r>
      <w:r>
        <w:rPr>
          <w:rFonts w:ascii="Century Gothic" w:hAnsi="Century Gothic"/>
          <w:caps/>
          <w:sz w:val="14"/>
          <w:szCs w:val="14"/>
        </w:rPr>
        <w:t>Aquellos licitantes que injustificadamente y por causas imputables a ellos mismos, no hayan formalizado un contrato adjudicado con anterioridad por la convocante. Dicho impedimento prevalecerá ante la propia dependencia o entidad convocante por el plazo que se establezca en las políticas, bases y lineamientos a que se refiere el artículo 1 de esta Ley, el cual no podrá ser superior a un año calendario contado a partir del día en que haya fenecido el término establecido en la convocatoria a la licitación o, en su caso, por el artículo 46 de esta Ley, para la formalización del contrato en cuestión, y</w:t>
      </w:r>
    </w:p>
    <w:p w14:paraId="768923A5" w14:textId="77777777" w:rsidR="006E6470" w:rsidRDefault="00E4389B">
      <w:pPr>
        <w:pStyle w:val="Faccin"/>
        <w:spacing w:after="0"/>
        <w:ind w:left="567" w:hanging="567"/>
        <w:rPr>
          <w:rFonts w:ascii="Century Gothic" w:hAnsi="Century Gothic"/>
          <w:caps/>
          <w:sz w:val="14"/>
          <w:szCs w:val="14"/>
        </w:rPr>
      </w:pPr>
      <w:r>
        <w:rPr>
          <w:rFonts w:ascii="Century Gothic" w:hAnsi="Century Gothic"/>
          <w:caps/>
          <w:sz w:val="14"/>
          <w:szCs w:val="14"/>
        </w:rPr>
        <w:t>XIV.</w:t>
      </w:r>
      <w:r>
        <w:rPr>
          <w:rFonts w:ascii="Century Gothic" w:hAnsi="Century Gothic"/>
          <w:caps/>
          <w:sz w:val="14"/>
          <w:szCs w:val="14"/>
        </w:rPr>
        <w:tab/>
        <w:t>Las demás que por cualquier causa se encuentren impedidas para ello por disposición de Ley.</w:t>
      </w:r>
    </w:p>
    <w:p w14:paraId="3CFB3CF6" w14:textId="77777777" w:rsidR="00A77098" w:rsidRDefault="00A77098">
      <w:pPr>
        <w:pStyle w:val="Faccin"/>
        <w:spacing w:after="0"/>
        <w:ind w:left="567" w:hanging="567"/>
        <w:rPr>
          <w:rFonts w:ascii="Century Gothic" w:hAnsi="Century Gothic"/>
          <w:b/>
          <w:snapToGrid w:val="0"/>
          <w:sz w:val="16"/>
          <w:szCs w:val="16"/>
        </w:rPr>
      </w:pPr>
    </w:p>
    <w:p w14:paraId="7F4545D8" w14:textId="2C9DCE2C" w:rsidR="006E6470" w:rsidRDefault="00E4389B">
      <w:pPr>
        <w:pStyle w:val="Faccin"/>
        <w:spacing w:after="0"/>
        <w:ind w:left="567" w:hanging="567"/>
        <w:rPr>
          <w:rFonts w:ascii="Century Gothic" w:hAnsi="Century Gothic"/>
          <w:b/>
          <w:snapToGrid w:val="0"/>
          <w:sz w:val="16"/>
          <w:szCs w:val="16"/>
        </w:rPr>
      </w:pPr>
      <w:r>
        <w:rPr>
          <w:rFonts w:ascii="Century Gothic" w:hAnsi="Century Gothic"/>
          <w:b/>
          <w:snapToGrid w:val="0"/>
          <w:sz w:val="16"/>
          <w:szCs w:val="16"/>
        </w:rPr>
        <w:t>ARTÍCULO 60 ANTEPENÚLTIMO PÁRRAFO</w:t>
      </w:r>
    </w:p>
    <w:p w14:paraId="3FB6B02A" w14:textId="77777777" w:rsidR="006E6470" w:rsidRDefault="00E4389B">
      <w:pPr>
        <w:pStyle w:val="Faccin"/>
        <w:spacing w:after="0"/>
        <w:ind w:left="0" w:firstLine="0"/>
        <w:rPr>
          <w:rFonts w:ascii="Century Gothic" w:hAnsi="Century Gothic"/>
          <w:snapToGrid w:val="0"/>
          <w:sz w:val="14"/>
          <w:szCs w:val="14"/>
        </w:rPr>
      </w:pPr>
      <w:r>
        <w:rPr>
          <w:rFonts w:ascii="Century Gothic" w:hAnsi="Century Gothic"/>
          <w:snapToGrid w:val="0"/>
          <w:sz w:val="14"/>
          <w:szCs w:val="14"/>
        </w:rPr>
        <w:t>SI AL DIA EN QUE SE CUMPLA EL PLAZO DE INHABILITACIÓN A QUE SE REFIERE EL PÁRRAFO QUE ANTECEDE EL SANCIONADO NO HA PAGADO LA MULTA QUE HUBIERE SIDO IMPUESTA EN TÉRMINOS DEL ARTÍCULO ANTERIOR, LA MIENCIONADA INHABILITACIÓN SUBSISTIRÁ HASTA QUE SE REALICE EL PAGO CORRESPONDIENTE.</w:t>
      </w:r>
    </w:p>
    <w:p w14:paraId="7EB253F3" w14:textId="0D5E6E14" w:rsidR="006E6470" w:rsidRDefault="00E4389B">
      <w:pPr>
        <w:jc w:val="both"/>
        <w:rPr>
          <w:rFonts w:ascii="Century Gothic" w:hAnsi="Century Gothic"/>
          <w:b/>
          <w:sz w:val="16"/>
          <w:szCs w:val="16"/>
        </w:rPr>
      </w:pPr>
      <w:r>
        <w:rPr>
          <w:rFonts w:ascii="Century Gothic" w:hAnsi="Century Gothic"/>
          <w:b/>
          <w:sz w:val="16"/>
          <w:szCs w:val="16"/>
        </w:rPr>
        <w:t>LEY GENERAL DE RESPONSABILIDADES ADMINISTRATIVAS.</w:t>
      </w:r>
    </w:p>
    <w:p w14:paraId="5F07D9A4" w14:textId="77777777" w:rsidR="006E6470" w:rsidRDefault="00E4389B">
      <w:pPr>
        <w:jc w:val="both"/>
        <w:rPr>
          <w:rFonts w:ascii="Century Gothic" w:hAnsi="Century Gothic"/>
          <w:sz w:val="16"/>
          <w:szCs w:val="16"/>
        </w:rPr>
      </w:pPr>
      <w:r>
        <w:rPr>
          <w:rFonts w:ascii="Century Gothic" w:hAnsi="Century Gothic"/>
          <w:b/>
          <w:sz w:val="16"/>
          <w:szCs w:val="16"/>
        </w:rPr>
        <w:t>ARTÍCULO 49 FRACCIÓN IX</w:t>
      </w:r>
    </w:p>
    <w:p w14:paraId="7EBEA50F" w14:textId="4E7654BE" w:rsidR="006E6470" w:rsidRPr="00A77098" w:rsidRDefault="00E4389B" w:rsidP="00A77098">
      <w:pPr>
        <w:jc w:val="both"/>
        <w:rPr>
          <w:rFonts w:ascii="Century Gothic" w:hAnsi="Century Gothic"/>
          <w:sz w:val="14"/>
          <w:szCs w:val="14"/>
        </w:rPr>
      </w:pPr>
      <w:r>
        <w:rPr>
          <w:rFonts w:ascii="Century Gothic" w:hAnsi="Century Gothic"/>
          <w:sz w:val="14"/>
          <w:szCs w:val="14"/>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r>
        <w:rPr>
          <w:rFonts w:ascii="Century Gothic" w:hAnsi="Century Gothic"/>
          <w:b/>
          <w:sz w:val="18"/>
          <w:szCs w:val="18"/>
        </w:rPr>
        <w:br w:type="page"/>
      </w:r>
    </w:p>
    <w:p w14:paraId="72CF23C3" w14:textId="77777777" w:rsidR="006E6470" w:rsidRDefault="00E4389B">
      <w:pPr>
        <w:ind w:left="851" w:hanging="851"/>
        <w:jc w:val="center"/>
        <w:rPr>
          <w:rFonts w:ascii="Century Gothic" w:hAnsi="Century Gothic"/>
          <w:b/>
          <w:sz w:val="18"/>
          <w:szCs w:val="18"/>
        </w:rPr>
      </w:pPr>
      <w:r>
        <w:rPr>
          <w:rFonts w:ascii="Century Gothic" w:hAnsi="Century Gothic"/>
          <w:b/>
          <w:sz w:val="18"/>
          <w:szCs w:val="18"/>
        </w:rPr>
        <w:lastRenderedPageBreak/>
        <w:t>ANEXO No. 5 A</w:t>
      </w:r>
    </w:p>
    <w:p w14:paraId="0F9BDEA9" w14:textId="77777777" w:rsidR="006E6470" w:rsidRDefault="006E6470">
      <w:pPr>
        <w:ind w:left="851" w:hanging="851"/>
        <w:rPr>
          <w:rFonts w:ascii="Century Gothic" w:hAnsi="Century Gothic"/>
          <w:sz w:val="18"/>
          <w:szCs w:val="18"/>
        </w:rPr>
      </w:pPr>
    </w:p>
    <w:p w14:paraId="69B9C5BF" w14:textId="77777777" w:rsidR="006E6470" w:rsidRDefault="006E6470">
      <w:pPr>
        <w:ind w:left="851" w:hanging="851"/>
        <w:rPr>
          <w:rFonts w:ascii="Century Gothic" w:hAnsi="Century Gothic"/>
          <w:sz w:val="18"/>
          <w:szCs w:val="18"/>
        </w:rPr>
      </w:pPr>
    </w:p>
    <w:p w14:paraId="16E40DC0" w14:textId="77777777" w:rsidR="006E6470" w:rsidRDefault="00E4389B">
      <w:pPr>
        <w:ind w:left="851" w:hanging="851"/>
        <w:jc w:val="center"/>
        <w:rPr>
          <w:rFonts w:ascii="Century Gothic" w:hAnsi="Century Gothic"/>
          <w:sz w:val="18"/>
          <w:szCs w:val="18"/>
        </w:rPr>
      </w:pPr>
      <w:r>
        <w:rPr>
          <w:rFonts w:ascii="Century Gothic" w:hAnsi="Century Gothic"/>
          <w:sz w:val="18"/>
          <w:szCs w:val="18"/>
        </w:rPr>
        <w:t>(MECANOGRAFIAR EN PAPEL MEMBRETADO O SELLADO, EN SU CASO, DE LA EMPRESA)</w:t>
      </w:r>
    </w:p>
    <w:p w14:paraId="45F03EAA" w14:textId="77777777" w:rsidR="006E6470" w:rsidRDefault="006E6470">
      <w:pPr>
        <w:ind w:left="851" w:hanging="851"/>
        <w:jc w:val="center"/>
        <w:rPr>
          <w:rFonts w:ascii="Century Gothic" w:hAnsi="Century Gothic"/>
          <w:sz w:val="18"/>
          <w:szCs w:val="18"/>
        </w:rPr>
      </w:pPr>
    </w:p>
    <w:p w14:paraId="2CA0D747" w14:textId="77777777" w:rsidR="006E6470" w:rsidRDefault="006E6470">
      <w:pPr>
        <w:ind w:left="851" w:hanging="851"/>
        <w:jc w:val="center"/>
        <w:rPr>
          <w:rFonts w:ascii="Century Gothic" w:hAnsi="Century Gothic"/>
          <w:sz w:val="18"/>
          <w:szCs w:val="18"/>
        </w:rPr>
      </w:pPr>
    </w:p>
    <w:p w14:paraId="316F7844" w14:textId="77777777" w:rsidR="006E6470" w:rsidRDefault="006E6470">
      <w:pPr>
        <w:ind w:left="851" w:hanging="851"/>
        <w:jc w:val="right"/>
        <w:rPr>
          <w:rFonts w:ascii="Century Gothic" w:hAnsi="Century Gothic"/>
          <w:sz w:val="18"/>
          <w:szCs w:val="18"/>
        </w:rPr>
      </w:pPr>
    </w:p>
    <w:p w14:paraId="1C658865" w14:textId="77777777" w:rsidR="006E6470" w:rsidRDefault="006E6470">
      <w:pPr>
        <w:ind w:left="851" w:hanging="851"/>
        <w:jc w:val="right"/>
        <w:rPr>
          <w:rFonts w:ascii="Century Gothic" w:hAnsi="Century Gothic"/>
          <w:sz w:val="18"/>
          <w:szCs w:val="18"/>
        </w:rPr>
      </w:pPr>
    </w:p>
    <w:p w14:paraId="7E2E4D4D" w14:textId="77777777" w:rsidR="006E6470" w:rsidRDefault="00E4389B">
      <w:pPr>
        <w:ind w:left="851" w:hanging="851"/>
        <w:jc w:val="right"/>
        <w:rPr>
          <w:rFonts w:ascii="Century Gothic" w:hAnsi="Century Gothic"/>
          <w:sz w:val="18"/>
          <w:szCs w:val="18"/>
        </w:rPr>
      </w:pPr>
      <w:r>
        <w:rPr>
          <w:rFonts w:ascii="Century Gothic" w:hAnsi="Century Gothic"/>
          <w:sz w:val="18"/>
          <w:szCs w:val="18"/>
        </w:rPr>
        <w:t xml:space="preserve">Ciudad de </w:t>
      </w:r>
      <w:proofErr w:type="gramStart"/>
      <w:r>
        <w:rPr>
          <w:rFonts w:ascii="Century Gothic" w:hAnsi="Century Gothic"/>
          <w:sz w:val="18"/>
          <w:szCs w:val="18"/>
        </w:rPr>
        <w:t xml:space="preserve">México,   </w:t>
      </w:r>
      <w:proofErr w:type="gramEnd"/>
      <w:r>
        <w:rPr>
          <w:rFonts w:ascii="Century Gothic" w:hAnsi="Century Gothic"/>
          <w:sz w:val="18"/>
          <w:szCs w:val="18"/>
        </w:rPr>
        <w:t xml:space="preserve">     de           </w:t>
      </w:r>
      <w:proofErr w:type="spellStart"/>
      <w:r>
        <w:rPr>
          <w:rFonts w:ascii="Century Gothic" w:hAnsi="Century Gothic"/>
          <w:sz w:val="18"/>
          <w:szCs w:val="18"/>
        </w:rPr>
        <w:t>de</w:t>
      </w:r>
      <w:proofErr w:type="spellEnd"/>
      <w:r>
        <w:rPr>
          <w:rFonts w:ascii="Century Gothic" w:hAnsi="Century Gothic"/>
          <w:sz w:val="18"/>
          <w:szCs w:val="18"/>
        </w:rPr>
        <w:t xml:space="preserve"> 2021</w:t>
      </w:r>
    </w:p>
    <w:p w14:paraId="51586F2B" w14:textId="77777777" w:rsidR="006E6470" w:rsidRDefault="006E6470">
      <w:pPr>
        <w:ind w:left="851" w:hanging="851"/>
        <w:jc w:val="right"/>
        <w:rPr>
          <w:rFonts w:ascii="Century Gothic" w:hAnsi="Century Gothic"/>
          <w:sz w:val="18"/>
          <w:szCs w:val="18"/>
        </w:rPr>
      </w:pPr>
    </w:p>
    <w:p w14:paraId="48ADA98D" w14:textId="77777777" w:rsidR="006E6470" w:rsidRDefault="006E6470">
      <w:pPr>
        <w:ind w:left="851" w:hanging="851"/>
        <w:jc w:val="right"/>
        <w:rPr>
          <w:rFonts w:ascii="Century Gothic" w:hAnsi="Century Gothic"/>
          <w:sz w:val="18"/>
          <w:szCs w:val="18"/>
        </w:rPr>
      </w:pPr>
    </w:p>
    <w:p w14:paraId="494E5366" w14:textId="77777777" w:rsidR="006E6470" w:rsidRDefault="00E4389B">
      <w:pPr>
        <w:ind w:left="851" w:hanging="851"/>
        <w:rPr>
          <w:rFonts w:ascii="Century Gothic" w:hAnsi="Century Gothic"/>
          <w:b/>
          <w:sz w:val="18"/>
          <w:szCs w:val="18"/>
        </w:rPr>
      </w:pPr>
      <w:r>
        <w:rPr>
          <w:rFonts w:ascii="Century Gothic" w:hAnsi="Century Gothic"/>
          <w:b/>
          <w:sz w:val="18"/>
          <w:szCs w:val="18"/>
        </w:rPr>
        <w:t>TELEVISIÓN METROPOLITANA, S.A. DE C.V.</w:t>
      </w:r>
    </w:p>
    <w:p w14:paraId="5CE24D57" w14:textId="77777777" w:rsidR="006E6470" w:rsidRDefault="00E4389B">
      <w:pPr>
        <w:ind w:left="851" w:hanging="851"/>
        <w:rPr>
          <w:rFonts w:ascii="Century Gothic" w:hAnsi="Century Gothic"/>
          <w:b/>
          <w:sz w:val="18"/>
          <w:szCs w:val="18"/>
        </w:rPr>
      </w:pPr>
      <w:r>
        <w:rPr>
          <w:rFonts w:ascii="Century Gothic" w:hAnsi="Century Gothic"/>
          <w:sz w:val="18"/>
          <w:szCs w:val="18"/>
          <w:lang w:val="es-ES"/>
        </w:rPr>
        <w:t xml:space="preserve">Atletas No. 2, </w:t>
      </w:r>
      <w:r>
        <w:rPr>
          <w:rFonts w:ascii="Century Gothic" w:hAnsi="Century Gothic"/>
          <w:sz w:val="18"/>
          <w:szCs w:val="18"/>
        </w:rPr>
        <w:t>Edificio “Pedro Infante” PB</w:t>
      </w:r>
      <w:r>
        <w:rPr>
          <w:rFonts w:ascii="Century Gothic" w:hAnsi="Century Gothic"/>
          <w:b/>
          <w:sz w:val="18"/>
          <w:szCs w:val="18"/>
        </w:rPr>
        <w:t xml:space="preserve"> </w:t>
      </w:r>
    </w:p>
    <w:p w14:paraId="70BDE1E9" w14:textId="77777777" w:rsidR="006E6470" w:rsidRDefault="00E4389B">
      <w:pPr>
        <w:ind w:left="851" w:hanging="851"/>
        <w:rPr>
          <w:rFonts w:ascii="Century Gothic" w:hAnsi="Century Gothic"/>
          <w:b/>
          <w:sz w:val="18"/>
          <w:szCs w:val="18"/>
          <w:lang w:val="es-ES"/>
        </w:rPr>
      </w:pPr>
      <w:r>
        <w:rPr>
          <w:rFonts w:ascii="Century Gothic" w:hAnsi="Century Gothic"/>
          <w:sz w:val="18"/>
          <w:szCs w:val="18"/>
          <w:lang w:val="es-ES"/>
        </w:rPr>
        <w:t>Col. Country Club, Alcaldía Coyoacán</w:t>
      </w:r>
    </w:p>
    <w:p w14:paraId="3F90A9A5" w14:textId="77777777" w:rsidR="006E6470" w:rsidRDefault="00E4389B">
      <w:pPr>
        <w:ind w:left="851" w:hanging="851"/>
        <w:rPr>
          <w:rFonts w:ascii="Century Gothic" w:hAnsi="Century Gothic"/>
          <w:b/>
          <w:sz w:val="18"/>
          <w:szCs w:val="18"/>
          <w:lang w:val="es-ES"/>
        </w:rPr>
      </w:pPr>
      <w:r>
        <w:rPr>
          <w:rFonts w:ascii="Century Gothic" w:hAnsi="Century Gothic"/>
          <w:sz w:val="18"/>
          <w:szCs w:val="18"/>
          <w:lang w:val="es-ES"/>
        </w:rPr>
        <w:t>C.P. 042</w:t>
      </w:r>
      <w:r>
        <w:rPr>
          <w:rFonts w:ascii="Century Gothic" w:hAnsi="Century Gothic"/>
          <w:sz w:val="18"/>
          <w:szCs w:val="18"/>
        </w:rPr>
        <w:t>1</w:t>
      </w:r>
      <w:r>
        <w:rPr>
          <w:rFonts w:ascii="Century Gothic" w:hAnsi="Century Gothic"/>
          <w:sz w:val="18"/>
          <w:szCs w:val="18"/>
          <w:lang w:val="es-ES"/>
        </w:rPr>
        <w:t>0 la Ciudad de México</w:t>
      </w:r>
    </w:p>
    <w:p w14:paraId="2BC8FE7A" w14:textId="77777777" w:rsidR="006E6470" w:rsidRDefault="006E6470">
      <w:pPr>
        <w:jc w:val="both"/>
        <w:rPr>
          <w:rFonts w:ascii="Century Gothic" w:hAnsi="Century Gothic"/>
          <w:sz w:val="18"/>
          <w:szCs w:val="18"/>
        </w:rPr>
      </w:pPr>
    </w:p>
    <w:p w14:paraId="58D75880" w14:textId="77777777" w:rsidR="006E6470" w:rsidRDefault="006E6470">
      <w:pPr>
        <w:jc w:val="both"/>
        <w:rPr>
          <w:rFonts w:ascii="Century Gothic" w:hAnsi="Century Gothic"/>
          <w:sz w:val="18"/>
          <w:szCs w:val="18"/>
        </w:rPr>
      </w:pPr>
    </w:p>
    <w:p w14:paraId="586AF998" w14:textId="77777777" w:rsidR="006E6470" w:rsidRDefault="006E6470">
      <w:pPr>
        <w:jc w:val="both"/>
        <w:rPr>
          <w:rFonts w:ascii="Century Gothic" w:hAnsi="Century Gothic"/>
          <w:sz w:val="18"/>
          <w:szCs w:val="18"/>
        </w:rPr>
      </w:pPr>
    </w:p>
    <w:p w14:paraId="1AF626EB" w14:textId="4A157000" w:rsidR="006E6470" w:rsidRDefault="00E4389B">
      <w:pPr>
        <w:spacing w:line="360" w:lineRule="auto"/>
        <w:jc w:val="both"/>
        <w:rPr>
          <w:rFonts w:ascii="Century Gothic" w:hAnsi="Century Gothic"/>
          <w:sz w:val="18"/>
          <w:szCs w:val="18"/>
        </w:rPr>
      </w:pPr>
      <w:r>
        <w:rPr>
          <w:rFonts w:ascii="Century Gothic" w:hAnsi="Century Gothic"/>
          <w:sz w:val="18"/>
          <w:szCs w:val="18"/>
        </w:rPr>
        <w:t xml:space="preserve">En mi carácter de </w:t>
      </w:r>
      <w:r>
        <w:rPr>
          <w:rFonts w:ascii="Century Gothic" w:hAnsi="Century Gothic"/>
          <w:b/>
          <w:sz w:val="18"/>
          <w:szCs w:val="18"/>
        </w:rPr>
        <w:t>(representante legal, apoderado especial o general)</w:t>
      </w:r>
      <w:r>
        <w:rPr>
          <w:rFonts w:ascii="Century Gothic" w:hAnsi="Century Gothic"/>
          <w:sz w:val="18"/>
          <w:szCs w:val="18"/>
        </w:rPr>
        <w:t xml:space="preserve"> de la empresa </w:t>
      </w:r>
      <w:r>
        <w:rPr>
          <w:rFonts w:ascii="Century Gothic" w:hAnsi="Century Gothic"/>
          <w:b/>
          <w:sz w:val="18"/>
          <w:szCs w:val="18"/>
        </w:rPr>
        <w:t>(nombre o razón social)</w:t>
      </w:r>
      <w:r>
        <w:rPr>
          <w:rFonts w:ascii="Century Gothic" w:hAnsi="Century Gothic"/>
          <w:sz w:val="18"/>
          <w:szCs w:val="18"/>
        </w:rPr>
        <w:t xml:space="preserve">, </w:t>
      </w:r>
      <w:r>
        <w:rPr>
          <w:rFonts w:ascii="Century Gothic" w:hAnsi="Century Gothic"/>
          <w:b/>
          <w:sz w:val="18"/>
          <w:szCs w:val="18"/>
        </w:rPr>
        <w:t>manifiesto bajo protesta de decir verdad</w:t>
      </w:r>
      <w:r>
        <w:rPr>
          <w:rFonts w:ascii="Century Gothic" w:hAnsi="Century Gothic"/>
          <w:sz w:val="18"/>
          <w:szCs w:val="18"/>
        </w:rPr>
        <w:t xml:space="preserve">, </w:t>
      </w:r>
      <w:r>
        <w:rPr>
          <w:rFonts w:ascii="Century Gothic" w:hAnsi="Century Gothic"/>
          <w:sz w:val="18"/>
          <w:szCs w:val="18"/>
          <w:lang w:val="es-ES"/>
        </w:rPr>
        <w:t xml:space="preserve">que la empresa que represento y sus accionistas, no se encuentran en ninguno de los supuestos </w:t>
      </w:r>
      <w:r>
        <w:rPr>
          <w:rFonts w:ascii="Century Gothic" w:hAnsi="Century Gothic"/>
          <w:sz w:val="18"/>
          <w:szCs w:val="18"/>
        </w:rPr>
        <w:t xml:space="preserve">establecidos en los artículos 50 y 60 antepenúltimo párrafo de la LAASSP, así como de la fracción IX del artículo 49 de la Ley General de Responsabilidades Administrativas, para los efectos de presentar propuesta, y en su caso poder celebrar el contrato respectivo con la entidad, con relación a la </w:t>
      </w:r>
      <w:r>
        <w:rPr>
          <w:rFonts w:ascii="Century Gothic" w:hAnsi="Century Gothic"/>
          <w:b/>
          <w:sz w:val="18"/>
          <w:szCs w:val="18"/>
        </w:rPr>
        <w:t>Invitación Nacional a Cuando Menos Tres Personas No. IA-048MHL001-E</w:t>
      </w:r>
      <w:r w:rsidR="000F7818">
        <w:rPr>
          <w:rFonts w:ascii="Century Gothic" w:hAnsi="Century Gothic"/>
          <w:b/>
          <w:sz w:val="18"/>
          <w:szCs w:val="18"/>
        </w:rPr>
        <w:t>96</w:t>
      </w:r>
      <w:r w:rsidRPr="000F7818">
        <w:rPr>
          <w:rFonts w:ascii="Century Gothic" w:hAnsi="Century Gothic"/>
          <w:b/>
          <w:sz w:val="18"/>
          <w:szCs w:val="18"/>
        </w:rPr>
        <w:t>-</w:t>
      </w:r>
      <w:r>
        <w:rPr>
          <w:rFonts w:ascii="Century Gothic" w:hAnsi="Century Gothic"/>
          <w:b/>
          <w:sz w:val="18"/>
          <w:szCs w:val="18"/>
        </w:rPr>
        <w:t>2021,</w:t>
      </w:r>
      <w:r>
        <w:rPr>
          <w:rFonts w:ascii="Century Gothic" w:hAnsi="Century Gothic"/>
          <w:sz w:val="18"/>
          <w:szCs w:val="18"/>
        </w:rPr>
        <w:t xml:space="preserve"> </w:t>
      </w:r>
      <w:r>
        <w:rPr>
          <w:rFonts w:ascii="Century Gothic" w:hAnsi="Century Gothic"/>
          <w:sz w:val="18"/>
          <w:szCs w:val="18"/>
          <w:lang w:val="es-ES"/>
        </w:rPr>
        <w:t>nos permitimos manifestar, que conocemos el contenido de los referidos artículos, así como los alcances legales.</w:t>
      </w:r>
    </w:p>
    <w:p w14:paraId="703FD205" w14:textId="77777777" w:rsidR="006E6470" w:rsidRDefault="006E6470">
      <w:pPr>
        <w:spacing w:line="360" w:lineRule="auto"/>
        <w:jc w:val="both"/>
        <w:rPr>
          <w:rFonts w:ascii="Century Gothic" w:hAnsi="Century Gothic"/>
          <w:sz w:val="18"/>
          <w:szCs w:val="18"/>
        </w:rPr>
      </w:pPr>
    </w:p>
    <w:p w14:paraId="5B69030D" w14:textId="77777777" w:rsidR="006E6470" w:rsidRDefault="006E6470">
      <w:pPr>
        <w:spacing w:line="360" w:lineRule="auto"/>
        <w:jc w:val="both"/>
        <w:rPr>
          <w:rFonts w:ascii="Century Gothic" w:hAnsi="Century Gothic"/>
          <w:sz w:val="18"/>
          <w:szCs w:val="18"/>
          <w:lang w:val="es-ES"/>
        </w:rPr>
      </w:pPr>
    </w:p>
    <w:p w14:paraId="66A6DFAA" w14:textId="77777777" w:rsidR="006E6470" w:rsidRDefault="006E6470">
      <w:pPr>
        <w:spacing w:line="360" w:lineRule="auto"/>
        <w:jc w:val="both"/>
        <w:rPr>
          <w:rFonts w:ascii="Century Gothic" w:hAnsi="Century Gothic"/>
          <w:sz w:val="18"/>
          <w:szCs w:val="18"/>
        </w:rPr>
      </w:pPr>
    </w:p>
    <w:p w14:paraId="2ADF63B6" w14:textId="77777777" w:rsidR="006E6470" w:rsidRDefault="006E6470">
      <w:pPr>
        <w:jc w:val="both"/>
        <w:rPr>
          <w:rFonts w:ascii="Century Gothic" w:hAnsi="Century Gothic"/>
          <w:sz w:val="18"/>
          <w:szCs w:val="18"/>
        </w:rPr>
      </w:pPr>
    </w:p>
    <w:p w14:paraId="5701069F" w14:textId="77777777" w:rsidR="006E6470" w:rsidRDefault="006E6470">
      <w:pPr>
        <w:jc w:val="both"/>
        <w:rPr>
          <w:rFonts w:ascii="Century Gothic" w:hAnsi="Century Gothic"/>
          <w:sz w:val="18"/>
          <w:szCs w:val="18"/>
        </w:rPr>
      </w:pPr>
    </w:p>
    <w:p w14:paraId="5D67E2DE" w14:textId="77777777" w:rsidR="006E6470" w:rsidRDefault="00E4389B">
      <w:pPr>
        <w:jc w:val="both"/>
        <w:rPr>
          <w:rFonts w:ascii="Century Gothic" w:hAnsi="Century Gothic"/>
          <w:b/>
          <w:sz w:val="18"/>
          <w:szCs w:val="18"/>
        </w:rPr>
      </w:pPr>
      <w:r>
        <w:rPr>
          <w:rFonts w:ascii="Century Gothic" w:hAnsi="Century Gothic"/>
          <w:b/>
          <w:sz w:val="18"/>
          <w:szCs w:val="18"/>
        </w:rPr>
        <w:t>A T E N T A M E N T E</w:t>
      </w:r>
    </w:p>
    <w:p w14:paraId="75774812" w14:textId="77777777" w:rsidR="006E6470" w:rsidRDefault="006E6470">
      <w:pPr>
        <w:jc w:val="both"/>
        <w:rPr>
          <w:rFonts w:ascii="Century Gothic" w:hAnsi="Century Gothic"/>
          <w:b/>
          <w:sz w:val="18"/>
          <w:szCs w:val="18"/>
        </w:rPr>
      </w:pPr>
    </w:p>
    <w:p w14:paraId="7C14CA2E" w14:textId="77777777" w:rsidR="006E6470" w:rsidRDefault="006E6470">
      <w:pPr>
        <w:jc w:val="both"/>
        <w:rPr>
          <w:rFonts w:ascii="Century Gothic" w:hAnsi="Century Gothic"/>
          <w:b/>
          <w:sz w:val="18"/>
          <w:szCs w:val="18"/>
        </w:rPr>
      </w:pPr>
    </w:p>
    <w:p w14:paraId="449D396D" w14:textId="77777777" w:rsidR="006E6470" w:rsidRDefault="006E6470">
      <w:pPr>
        <w:jc w:val="both"/>
        <w:rPr>
          <w:rFonts w:ascii="Century Gothic" w:hAnsi="Century Gothic"/>
          <w:b/>
          <w:sz w:val="18"/>
          <w:szCs w:val="18"/>
        </w:rPr>
      </w:pPr>
    </w:p>
    <w:p w14:paraId="5EB0E808" w14:textId="77777777" w:rsidR="006E6470" w:rsidRDefault="006E6470">
      <w:pPr>
        <w:jc w:val="both"/>
        <w:rPr>
          <w:rFonts w:ascii="Century Gothic" w:hAnsi="Century Gothic"/>
          <w:b/>
          <w:sz w:val="18"/>
          <w:szCs w:val="18"/>
        </w:rPr>
      </w:pPr>
    </w:p>
    <w:p w14:paraId="43C26827" w14:textId="77777777" w:rsidR="006E6470" w:rsidRDefault="00E4389B">
      <w:pPr>
        <w:jc w:val="both"/>
        <w:rPr>
          <w:rFonts w:ascii="Century Gothic" w:hAnsi="Century Gothic"/>
          <w:b/>
          <w:sz w:val="18"/>
          <w:szCs w:val="18"/>
        </w:rPr>
      </w:pPr>
      <w:r>
        <w:rPr>
          <w:rFonts w:ascii="Century Gothic" w:hAnsi="Century Gothic"/>
          <w:b/>
          <w:sz w:val="18"/>
          <w:szCs w:val="18"/>
        </w:rPr>
        <w:t>NOMBRE DEL REPRESENTANTE LEGAL O APODERADO</w:t>
      </w:r>
    </w:p>
    <w:p w14:paraId="14227391" w14:textId="77777777" w:rsidR="006E6470" w:rsidRDefault="00E4389B">
      <w:pPr>
        <w:jc w:val="both"/>
        <w:rPr>
          <w:rFonts w:ascii="Century Gothic" w:hAnsi="Century Gothic"/>
          <w:b/>
          <w:sz w:val="18"/>
          <w:szCs w:val="18"/>
        </w:rPr>
      </w:pPr>
      <w:r>
        <w:rPr>
          <w:rFonts w:ascii="Century Gothic" w:hAnsi="Century Gothic"/>
          <w:b/>
          <w:sz w:val="18"/>
          <w:szCs w:val="18"/>
        </w:rPr>
        <w:t>DEL LICITANTE</w:t>
      </w:r>
    </w:p>
    <w:p w14:paraId="08B83B86" w14:textId="77777777" w:rsidR="006E6470" w:rsidRDefault="006E6470">
      <w:pPr>
        <w:jc w:val="both"/>
        <w:rPr>
          <w:rFonts w:ascii="Century Gothic" w:hAnsi="Century Gothic"/>
          <w:b/>
          <w:sz w:val="18"/>
          <w:szCs w:val="18"/>
        </w:rPr>
      </w:pPr>
    </w:p>
    <w:p w14:paraId="1ED03FD9" w14:textId="77777777" w:rsidR="006E6470" w:rsidRDefault="006E6470">
      <w:pPr>
        <w:jc w:val="both"/>
        <w:rPr>
          <w:rFonts w:ascii="Century Gothic" w:hAnsi="Century Gothic"/>
          <w:b/>
          <w:sz w:val="18"/>
          <w:szCs w:val="18"/>
        </w:rPr>
      </w:pPr>
    </w:p>
    <w:p w14:paraId="362E3C34" w14:textId="77777777" w:rsidR="006E6470" w:rsidRDefault="00E4389B">
      <w:pPr>
        <w:rPr>
          <w:rFonts w:ascii="Century Gothic" w:hAnsi="Century Gothic"/>
          <w:b/>
          <w:sz w:val="16"/>
          <w:szCs w:val="16"/>
        </w:rPr>
      </w:pPr>
      <w:r>
        <w:rPr>
          <w:rFonts w:ascii="Century Gothic" w:hAnsi="Century Gothic"/>
          <w:b/>
          <w:sz w:val="16"/>
          <w:szCs w:val="16"/>
        </w:rPr>
        <w:t>En sustitución de la firma autógrafa se empleará la firma electrónica, la cual producirá los mismos efectos que las leyes otorguen a los documentos correspondientes y, en consecuencia, tendrán el mismo valor probatorio.</w:t>
      </w:r>
    </w:p>
    <w:p w14:paraId="26C85E99" w14:textId="77777777" w:rsidR="006E6470" w:rsidRDefault="006E6470">
      <w:pPr>
        <w:ind w:left="851" w:hanging="851"/>
        <w:jc w:val="both"/>
        <w:rPr>
          <w:rFonts w:ascii="Century Gothic" w:hAnsi="Century Gothic"/>
          <w:b/>
          <w:sz w:val="16"/>
          <w:szCs w:val="16"/>
        </w:rPr>
      </w:pPr>
    </w:p>
    <w:p w14:paraId="6FE1E6E6" w14:textId="77777777" w:rsidR="006E6470" w:rsidRDefault="006E6470">
      <w:pPr>
        <w:ind w:left="851" w:hanging="851"/>
        <w:jc w:val="both"/>
        <w:rPr>
          <w:rFonts w:ascii="Century Gothic" w:hAnsi="Century Gothic"/>
          <w:sz w:val="18"/>
          <w:szCs w:val="18"/>
        </w:rPr>
      </w:pPr>
    </w:p>
    <w:p w14:paraId="48640528" w14:textId="77777777" w:rsidR="006E6470" w:rsidRDefault="00E4389B">
      <w:pPr>
        <w:ind w:left="851" w:hanging="851"/>
        <w:jc w:val="center"/>
        <w:rPr>
          <w:rFonts w:ascii="Century Gothic" w:hAnsi="Century Gothic"/>
          <w:b/>
          <w:sz w:val="18"/>
          <w:szCs w:val="18"/>
        </w:rPr>
      </w:pPr>
      <w:r>
        <w:rPr>
          <w:rFonts w:ascii="Century Gothic" w:hAnsi="Century Gothic"/>
          <w:b/>
          <w:sz w:val="18"/>
          <w:szCs w:val="18"/>
        </w:rPr>
        <w:br w:type="page"/>
      </w:r>
      <w:r>
        <w:rPr>
          <w:rFonts w:ascii="Century Gothic" w:hAnsi="Century Gothic"/>
          <w:b/>
          <w:sz w:val="18"/>
          <w:szCs w:val="18"/>
        </w:rPr>
        <w:lastRenderedPageBreak/>
        <w:t>ANEXO No. 6</w:t>
      </w:r>
    </w:p>
    <w:p w14:paraId="4026B642" w14:textId="77777777" w:rsidR="006E6470" w:rsidRDefault="006E6470">
      <w:pPr>
        <w:ind w:left="851" w:hanging="851"/>
        <w:rPr>
          <w:rFonts w:ascii="Century Gothic" w:hAnsi="Century Gothic"/>
          <w:sz w:val="18"/>
          <w:szCs w:val="18"/>
        </w:rPr>
      </w:pPr>
    </w:p>
    <w:p w14:paraId="282ADCF1" w14:textId="77777777" w:rsidR="006E6470" w:rsidRDefault="00E4389B">
      <w:pPr>
        <w:ind w:left="851" w:hanging="851"/>
        <w:jc w:val="center"/>
        <w:rPr>
          <w:rFonts w:ascii="Century Gothic" w:hAnsi="Century Gothic"/>
          <w:b/>
          <w:sz w:val="18"/>
          <w:szCs w:val="18"/>
        </w:rPr>
      </w:pPr>
      <w:r>
        <w:rPr>
          <w:rFonts w:ascii="Century Gothic" w:hAnsi="Century Gothic"/>
          <w:b/>
          <w:sz w:val="18"/>
          <w:szCs w:val="18"/>
        </w:rPr>
        <w:t>DECLARACIÓN DE INTEGRIDAD</w:t>
      </w:r>
    </w:p>
    <w:p w14:paraId="0F6AD0A9" w14:textId="77777777" w:rsidR="006E6470" w:rsidRDefault="006E6470">
      <w:pPr>
        <w:ind w:left="851" w:hanging="851"/>
        <w:jc w:val="center"/>
        <w:rPr>
          <w:rFonts w:ascii="Century Gothic" w:hAnsi="Century Gothic"/>
          <w:b/>
          <w:sz w:val="18"/>
          <w:szCs w:val="18"/>
        </w:rPr>
      </w:pPr>
    </w:p>
    <w:p w14:paraId="0FD3A556" w14:textId="77777777" w:rsidR="006E6470" w:rsidRDefault="00E4389B">
      <w:pPr>
        <w:ind w:left="851" w:hanging="851"/>
        <w:jc w:val="center"/>
        <w:rPr>
          <w:rFonts w:ascii="Century Gothic" w:hAnsi="Century Gothic"/>
          <w:sz w:val="18"/>
          <w:szCs w:val="18"/>
        </w:rPr>
      </w:pPr>
      <w:r>
        <w:rPr>
          <w:rFonts w:ascii="Century Gothic" w:hAnsi="Century Gothic"/>
          <w:sz w:val="18"/>
          <w:szCs w:val="18"/>
        </w:rPr>
        <w:t>(MECANOGRAFIAR EN PAPEL MEMBRETADO Y/O SELLADO DE LA EMPRESA)</w:t>
      </w:r>
    </w:p>
    <w:p w14:paraId="457A81B9" w14:textId="77777777" w:rsidR="006E6470" w:rsidRDefault="006E6470">
      <w:pPr>
        <w:ind w:left="851" w:hanging="851"/>
        <w:jc w:val="center"/>
        <w:rPr>
          <w:rFonts w:ascii="Century Gothic" w:hAnsi="Century Gothic"/>
          <w:sz w:val="18"/>
          <w:szCs w:val="18"/>
        </w:rPr>
      </w:pPr>
    </w:p>
    <w:p w14:paraId="07CF79DE" w14:textId="77777777" w:rsidR="006E6470" w:rsidRDefault="006E6470">
      <w:pPr>
        <w:ind w:left="851" w:hanging="851"/>
        <w:jc w:val="center"/>
        <w:rPr>
          <w:rFonts w:ascii="Century Gothic" w:hAnsi="Century Gothic"/>
          <w:sz w:val="18"/>
          <w:szCs w:val="18"/>
        </w:rPr>
      </w:pPr>
    </w:p>
    <w:p w14:paraId="3D82DD17" w14:textId="77777777" w:rsidR="006E6470" w:rsidRDefault="006E6470">
      <w:pPr>
        <w:ind w:left="851" w:hanging="851"/>
        <w:jc w:val="right"/>
        <w:rPr>
          <w:rFonts w:ascii="Century Gothic" w:hAnsi="Century Gothic"/>
          <w:sz w:val="18"/>
          <w:szCs w:val="18"/>
        </w:rPr>
      </w:pPr>
    </w:p>
    <w:p w14:paraId="606891F9" w14:textId="77777777" w:rsidR="006E6470" w:rsidRDefault="006E6470">
      <w:pPr>
        <w:ind w:left="851" w:hanging="851"/>
        <w:jc w:val="right"/>
        <w:rPr>
          <w:rFonts w:ascii="Century Gothic" w:hAnsi="Century Gothic"/>
          <w:sz w:val="18"/>
          <w:szCs w:val="18"/>
        </w:rPr>
      </w:pPr>
    </w:p>
    <w:p w14:paraId="26B4D666" w14:textId="77777777" w:rsidR="006E6470" w:rsidRDefault="00E4389B">
      <w:pPr>
        <w:ind w:left="851" w:hanging="851"/>
        <w:jc w:val="right"/>
        <w:rPr>
          <w:rFonts w:ascii="Century Gothic" w:hAnsi="Century Gothic"/>
          <w:sz w:val="18"/>
          <w:szCs w:val="18"/>
        </w:rPr>
      </w:pPr>
      <w:r>
        <w:rPr>
          <w:rFonts w:ascii="Century Gothic" w:hAnsi="Century Gothic"/>
          <w:sz w:val="18"/>
          <w:szCs w:val="18"/>
        </w:rPr>
        <w:t xml:space="preserve">Ciudad de </w:t>
      </w:r>
      <w:proofErr w:type="gramStart"/>
      <w:r>
        <w:rPr>
          <w:rFonts w:ascii="Century Gothic" w:hAnsi="Century Gothic"/>
          <w:sz w:val="18"/>
          <w:szCs w:val="18"/>
        </w:rPr>
        <w:t xml:space="preserve">México,   </w:t>
      </w:r>
      <w:proofErr w:type="gramEnd"/>
      <w:r>
        <w:rPr>
          <w:rFonts w:ascii="Century Gothic" w:hAnsi="Century Gothic"/>
          <w:sz w:val="18"/>
          <w:szCs w:val="18"/>
        </w:rPr>
        <w:t xml:space="preserve">     de           </w:t>
      </w:r>
      <w:proofErr w:type="spellStart"/>
      <w:r>
        <w:rPr>
          <w:rFonts w:ascii="Century Gothic" w:hAnsi="Century Gothic"/>
          <w:sz w:val="18"/>
          <w:szCs w:val="18"/>
        </w:rPr>
        <w:t>de</w:t>
      </w:r>
      <w:proofErr w:type="spellEnd"/>
      <w:r>
        <w:rPr>
          <w:rFonts w:ascii="Century Gothic" w:hAnsi="Century Gothic"/>
          <w:sz w:val="18"/>
          <w:szCs w:val="18"/>
        </w:rPr>
        <w:t xml:space="preserve"> 2021</w:t>
      </w:r>
    </w:p>
    <w:p w14:paraId="0291D1D6" w14:textId="77777777" w:rsidR="006E6470" w:rsidRDefault="006E6470">
      <w:pPr>
        <w:ind w:left="851" w:hanging="851"/>
        <w:jc w:val="right"/>
        <w:rPr>
          <w:rFonts w:ascii="Century Gothic" w:hAnsi="Century Gothic"/>
          <w:sz w:val="18"/>
          <w:szCs w:val="18"/>
        </w:rPr>
      </w:pPr>
    </w:p>
    <w:p w14:paraId="2F2BBCDC" w14:textId="77777777" w:rsidR="006E6470" w:rsidRDefault="006E6470">
      <w:pPr>
        <w:ind w:left="851" w:hanging="851"/>
        <w:jc w:val="right"/>
        <w:rPr>
          <w:rFonts w:ascii="Century Gothic" w:hAnsi="Century Gothic"/>
          <w:sz w:val="18"/>
          <w:szCs w:val="18"/>
        </w:rPr>
      </w:pPr>
    </w:p>
    <w:p w14:paraId="3BF90DA7" w14:textId="77777777" w:rsidR="006E6470" w:rsidRDefault="00E4389B">
      <w:pPr>
        <w:ind w:left="851" w:hanging="851"/>
        <w:rPr>
          <w:rFonts w:ascii="Century Gothic" w:hAnsi="Century Gothic"/>
          <w:b/>
          <w:sz w:val="18"/>
          <w:szCs w:val="18"/>
        </w:rPr>
      </w:pPr>
      <w:r>
        <w:rPr>
          <w:rFonts w:ascii="Century Gothic" w:hAnsi="Century Gothic"/>
          <w:b/>
          <w:sz w:val="18"/>
          <w:szCs w:val="18"/>
        </w:rPr>
        <w:t>TELEVISIÓN METROPOLITANA, S.A. DE C.V.</w:t>
      </w:r>
    </w:p>
    <w:p w14:paraId="5C8DA651" w14:textId="77777777" w:rsidR="006E6470" w:rsidRDefault="00E4389B">
      <w:pPr>
        <w:ind w:left="851" w:hanging="851"/>
        <w:rPr>
          <w:rFonts w:ascii="Century Gothic" w:hAnsi="Century Gothic"/>
          <w:b/>
          <w:sz w:val="18"/>
          <w:szCs w:val="18"/>
        </w:rPr>
      </w:pPr>
      <w:r>
        <w:rPr>
          <w:rFonts w:ascii="Century Gothic" w:hAnsi="Century Gothic"/>
          <w:sz w:val="18"/>
          <w:szCs w:val="18"/>
          <w:lang w:val="es-ES"/>
        </w:rPr>
        <w:t xml:space="preserve">Atletas No. 2, </w:t>
      </w:r>
      <w:r>
        <w:rPr>
          <w:rFonts w:ascii="Century Gothic" w:hAnsi="Century Gothic"/>
          <w:sz w:val="18"/>
          <w:szCs w:val="18"/>
        </w:rPr>
        <w:t>Edificio “Pedro Infante” PB</w:t>
      </w:r>
      <w:r>
        <w:rPr>
          <w:rFonts w:ascii="Century Gothic" w:hAnsi="Century Gothic"/>
          <w:b/>
          <w:sz w:val="18"/>
          <w:szCs w:val="18"/>
        </w:rPr>
        <w:t xml:space="preserve"> </w:t>
      </w:r>
    </w:p>
    <w:p w14:paraId="41326BC9" w14:textId="77777777" w:rsidR="006E6470" w:rsidRDefault="00E4389B">
      <w:pPr>
        <w:ind w:left="851" w:hanging="851"/>
        <w:rPr>
          <w:rFonts w:ascii="Century Gothic" w:hAnsi="Century Gothic"/>
          <w:b/>
          <w:sz w:val="18"/>
          <w:szCs w:val="18"/>
          <w:lang w:val="es-ES"/>
        </w:rPr>
      </w:pPr>
      <w:r>
        <w:rPr>
          <w:rFonts w:ascii="Century Gothic" w:hAnsi="Century Gothic"/>
          <w:sz w:val="18"/>
          <w:szCs w:val="18"/>
          <w:lang w:val="es-ES"/>
        </w:rPr>
        <w:t>Col. Country Club, Alcaldía Coyoacán</w:t>
      </w:r>
    </w:p>
    <w:p w14:paraId="465DC93F" w14:textId="77777777" w:rsidR="006E6470" w:rsidRDefault="00E4389B">
      <w:pPr>
        <w:ind w:left="851" w:hanging="851"/>
        <w:rPr>
          <w:rFonts w:ascii="Century Gothic" w:hAnsi="Century Gothic"/>
          <w:b/>
          <w:sz w:val="18"/>
          <w:szCs w:val="18"/>
          <w:lang w:val="es-ES"/>
        </w:rPr>
      </w:pPr>
      <w:r>
        <w:rPr>
          <w:rFonts w:ascii="Century Gothic" w:hAnsi="Century Gothic"/>
          <w:sz w:val="18"/>
          <w:szCs w:val="18"/>
          <w:lang w:val="es-ES"/>
        </w:rPr>
        <w:t>C.P. 042</w:t>
      </w:r>
      <w:r>
        <w:rPr>
          <w:rFonts w:ascii="Century Gothic" w:hAnsi="Century Gothic"/>
          <w:sz w:val="18"/>
          <w:szCs w:val="18"/>
        </w:rPr>
        <w:t>1</w:t>
      </w:r>
      <w:r>
        <w:rPr>
          <w:rFonts w:ascii="Century Gothic" w:hAnsi="Century Gothic"/>
          <w:sz w:val="18"/>
          <w:szCs w:val="18"/>
          <w:lang w:val="es-ES"/>
        </w:rPr>
        <w:t>0 la Ciudad de México</w:t>
      </w:r>
    </w:p>
    <w:p w14:paraId="16FE5DD1" w14:textId="77777777" w:rsidR="006E6470" w:rsidRDefault="006E6470">
      <w:pPr>
        <w:jc w:val="both"/>
        <w:rPr>
          <w:rFonts w:ascii="Century Gothic" w:hAnsi="Century Gothic"/>
          <w:sz w:val="18"/>
          <w:szCs w:val="18"/>
        </w:rPr>
      </w:pPr>
    </w:p>
    <w:p w14:paraId="3761CBEE" w14:textId="77777777" w:rsidR="006E6470" w:rsidRDefault="006E6470">
      <w:pPr>
        <w:spacing w:line="360" w:lineRule="auto"/>
        <w:jc w:val="both"/>
        <w:rPr>
          <w:rFonts w:ascii="Century Gothic" w:hAnsi="Century Gothic"/>
          <w:b/>
          <w:sz w:val="18"/>
          <w:szCs w:val="18"/>
        </w:rPr>
      </w:pPr>
    </w:p>
    <w:p w14:paraId="3DD93B5C" w14:textId="77777777" w:rsidR="006E6470" w:rsidRDefault="006E6470">
      <w:pPr>
        <w:spacing w:line="360" w:lineRule="auto"/>
        <w:jc w:val="both"/>
        <w:rPr>
          <w:rFonts w:ascii="Century Gothic" w:hAnsi="Century Gothic"/>
          <w:sz w:val="18"/>
          <w:szCs w:val="18"/>
          <w:lang w:val="es-ES"/>
        </w:rPr>
      </w:pPr>
    </w:p>
    <w:p w14:paraId="51C7005A" w14:textId="1F69D4E0" w:rsidR="006E6470" w:rsidRDefault="00E4389B">
      <w:pPr>
        <w:spacing w:line="360" w:lineRule="auto"/>
        <w:jc w:val="both"/>
        <w:rPr>
          <w:rFonts w:ascii="Century Gothic" w:hAnsi="Century Gothic"/>
          <w:sz w:val="18"/>
          <w:szCs w:val="18"/>
          <w:lang w:val="es-ES"/>
        </w:rPr>
      </w:pPr>
      <w:r>
        <w:rPr>
          <w:rFonts w:ascii="Century Gothic" w:hAnsi="Century Gothic"/>
          <w:sz w:val="18"/>
          <w:szCs w:val="18"/>
        </w:rPr>
        <w:t xml:space="preserve">(Nombre del representante legal de la empresa), en mi carácter de representante legal de la empresa (establecer razón social) manifiesto, </w:t>
      </w:r>
      <w:r>
        <w:rPr>
          <w:rFonts w:ascii="Century Gothic" w:hAnsi="Century Gothic"/>
          <w:b/>
          <w:sz w:val="18"/>
          <w:szCs w:val="18"/>
        </w:rPr>
        <w:t>bajo protesta de decir verdad</w:t>
      </w:r>
      <w:r>
        <w:rPr>
          <w:rFonts w:ascii="Century Gothic" w:hAnsi="Century Gothic"/>
          <w:sz w:val="18"/>
          <w:szCs w:val="18"/>
        </w:rPr>
        <w:t xml:space="preserve">, que por mí mismo o a través de interpósita persona, nos abstendremos de adoptar conductas, para que los servidores públicos de la entidad induzcan o alteren las evaluaciones de las propuestas, el resultado del procedimiento u otros aspectos que otorguen condiciones ventajosas con relación a los demás licitantes con relación a la </w:t>
      </w:r>
      <w:r>
        <w:rPr>
          <w:rFonts w:ascii="Century Gothic" w:hAnsi="Century Gothic"/>
          <w:b/>
          <w:sz w:val="18"/>
          <w:szCs w:val="18"/>
        </w:rPr>
        <w:t>Invitación Nacional a Cuando Menos Tres Personas No. IA-048MHL001-E</w:t>
      </w:r>
      <w:r w:rsidR="000F7818">
        <w:rPr>
          <w:rFonts w:ascii="Century Gothic" w:hAnsi="Century Gothic"/>
          <w:b/>
          <w:sz w:val="18"/>
          <w:szCs w:val="18"/>
        </w:rPr>
        <w:t>96</w:t>
      </w:r>
      <w:r>
        <w:rPr>
          <w:rFonts w:ascii="Century Gothic" w:hAnsi="Century Gothic"/>
          <w:b/>
          <w:sz w:val="18"/>
          <w:szCs w:val="18"/>
        </w:rPr>
        <w:t>-2021</w:t>
      </w:r>
      <w:r>
        <w:rPr>
          <w:rFonts w:ascii="Century Gothic" w:hAnsi="Century Gothic"/>
          <w:sz w:val="18"/>
          <w:szCs w:val="18"/>
          <w:lang w:val="es-ES"/>
        </w:rPr>
        <w:t>.</w:t>
      </w:r>
    </w:p>
    <w:p w14:paraId="5A6564EB" w14:textId="77777777" w:rsidR="006E6470" w:rsidRDefault="006E6470">
      <w:pPr>
        <w:jc w:val="both"/>
        <w:rPr>
          <w:rFonts w:ascii="Century Gothic" w:hAnsi="Century Gothic"/>
          <w:sz w:val="18"/>
          <w:szCs w:val="18"/>
        </w:rPr>
      </w:pPr>
    </w:p>
    <w:p w14:paraId="7EDD7E9B" w14:textId="77777777" w:rsidR="006E6470" w:rsidRDefault="006E6470">
      <w:pPr>
        <w:jc w:val="both"/>
        <w:rPr>
          <w:rFonts w:ascii="Century Gothic" w:hAnsi="Century Gothic"/>
          <w:sz w:val="18"/>
          <w:szCs w:val="18"/>
        </w:rPr>
      </w:pPr>
    </w:p>
    <w:p w14:paraId="124F0E73" w14:textId="77777777" w:rsidR="006E6470" w:rsidRDefault="00E4389B">
      <w:pPr>
        <w:jc w:val="both"/>
        <w:rPr>
          <w:rFonts w:ascii="Century Gothic" w:hAnsi="Century Gothic"/>
          <w:b/>
          <w:sz w:val="18"/>
          <w:szCs w:val="18"/>
        </w:rPr>
      </w:pPr>
      <w:r>
        <w:rPr>
          <w:rFonts w:ascii="Century Gothic" w:hAnsi="Century Gothic"/>
          <w:b/>
          <w:sz w:val="18"/>
          <w:szCs w:val="18"/>
        </w:rPr>
        <w:t>A T E N T A M E N T E</w:t>
      </w:r>
    </w:p>
    <w:p w14:paraId="7DEA1B47" w14:textId="77777777" w:rsidR="006E6470" w:rsidRDefault="006E6470">
      <w:pPr>
        <w:jc w:val="both"/>
        <w:rPr>
          <w:rFonts w:ascii="Century Gothic" w:hAnsi="Century Gothic"/>
          <w:b/>
          <w:sz w:val="18"/>
          <w:szCs w:val="18"/>
        </w:rPr>
      </w:pPr>
    </w:p>
    <w:p w14:paraId="19257A44" w14:textId="77777777" w:rsidR="006E6470" w:rsidRDefault="006E6470">
      <w:pPr>
        <w:jc w:val="both"/>
        <w:rPr>
          <w:rFonts w:ascii="Century Gothic" w:hAnsi="Century Gothic"/>
          <w:b/>
          <w:sz w:val="18"/>
          <w:szCs w:val="18"/>
        </w:rPr>
      </w:pPr>
    </w:p>
    <w:p w14:paraId="4DD045C3" w14:textId="77777777" w:rsidR="006E6470" w:rsidRDefault="006E6470">
      <w:pPr>
        <w:jc w:val="both"/>
        <w:rPr>
          <w:rFonts w:ascii="Century Gothic" w:hAnsi="Century Gothic"/>
          <w:b/>
          <w:sz w:val="18"/>
          <w:szCs w:val="18"/>
        </w:rPr>
      </w:pPr>
    </w:p>
    <w:p w14:paraId="4A11397C" w14:textId="77777777" w:rsidR="006E6470" w:rsidRDefault="006E6470">
      <w:pPr>
        <w:jc w:val="both"/>
        <w:rPr>
          <w:rFonts w:ascii="Century Gothic" w:hAnsi="Century Gothic"/>
          <w:b/>
          <w:sz w:val="18"/>
          <w:szCs w:val="18"/>
        </w:rPr>
      </w:pPr>
    </w:p>
    <w:p w14:paraId="11D71641" w14:textId="77777777" w:rsidR="006E6470" w:rsidRDefault="00E4389B">
      <w:pPr>
        <w:jc w:val="both"/>
        <w:rPr>
          <w:rFonts w:ascii="Century Gothic" w:hAnsi="Century Gothic"/>
          <w:b/>
          <w:sz w:val="18"/>
          <w:szCs w:val="18"/>
        </w:rPr>
      </w:pPr>
      <w:r>
        <w:rPr>
          <w:rFonts w:ascii="Century Gothic" w:hAnsi="Century Gothic"/>
          <w:b/>
          <w:sz w:val="18"/>
          <w:szCs w:val="18"/>
        </w:rPr>
        <w:t>NOMBRE DEL LICITANTE</w:t>
      </w:r>
    </w:p>
    <w:p w14:paraId="037D64AE" w14:textId="77777777" w:rsidR="006E6470" w:rsidRDefault="00E4389B">
      <w:pPr>
        <w:jc w:val="both"/>
        <w:rPr>
          <w:rFonts w:ascii="Century Gothic" w:hAnsi="Century Gothic"/>
          <w:b/>
          <w:sz w:val="18"/>
          <w:szCs w:val="18"/>
        </w:rPr>
      </w:pPr>
      <w:r>
        <w:rPr>
          <w:rFonts w:ascii="Century Gothic" w:hAnsi="Century Gothic"/>
          <w:b/>
          <w:sz w:val="18"/>
          <w:szCs w:val="18"/>
        </w:rPr>
        <w:t>(PERSONA FÍSICA O REPRESENTANTE LEGAL O APODERADO DE LA PERSONA MORAL)</w:t>
      </w:r>
    </w:p>
    <w:p w14:paraId="7C8C0900" w14:textId="77777777" w:rsidR="006E6470" w:rsidRDefault="006E6470">
      <w:pPr>
        <w:jc w:val="both"/>
        <w:rPr>
          <w:rFonts w:ascii="Century Gothic" w:hAnsi="Century Gothic"/>
          <w:b/>
          <w:sz w:val="18"/>
          <w:szCs w:val="18"/>
        </w:rPr>
      </w:pPr>
    </w:p>
    <w:p w14:paraId="23424222" w14:textId="77777777" w:rsidR="006E6470" w:rsidRDefault="00E4389B">
      <w:pPr>
        <w:jc w:val="both"/>
        <w:rPr>
          <w:rFonts w:ascii="Century Gothic" w:hAnsi="Century Gothic"/>
          <w:b/>
          <w:sz w:val="16"/>
          <w:szCs w:val="18"/>
        </w:rPr>
      </w:pPr>
      <w:r>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3FEFD304" w14:textId="77777777" w:rsidR="006E6470" w:rsidRDefault="006E6470">
      <w:pPr>
        <w:ind w:left="851" w:hanging="851"/>
        <w:jc w:val="both"/>
        <w:rPr>
          <w:rFonts w:ascii="Century Gothic" w:hAnsi="Century Gothic"/>
          <w:sz w:val="18"/>
          <w:szCs w:val="18"/>
        </w:rPr>
      </w:pPr>
    </w:p>
    <w:p w14:paraId="6E7F10EC" w14:textId="77777777" w:rsidR="006E6470" w:rsidRDefault="00E4389B">
      <w:pPr>
        <w:ind w:left="851" w:hanging="851"/>
        <w:jc w:val="center"/>
        <w:rPr>
          <w:rFonts w:ascii="Century Gothic" w:hAnsi="Century Gothic"/>
          <w:b/>
          <w:sz w:val="18"/>
          <w:szCs w:val="18"/>
        </w:rPr>
      </w:pPr>
      <w:r>
        <w:rPr>
          <w:rFonts w:ascii="Century Gothic" w:hAnsi="Century Gothic"/>
          <w:b/>
          <w:sz w:val="18"/>
          <w:szCs w:val="18"/>
        </w:rPr>
        <w:br w:type="page"/>
      </w:r>
      <w:r>
        <w:rPr>
          <w:rFonts w:ascii="Century Gothic" w:hAnsi="Century Gothic"/>
          <w:b/>
          <w:sz w:val="18"/>
          <w:szCs w:val="18"/>
        </w:rPr>
        <w:lastRenderedPageBreak/>
        <w:t>ANEXO No. 7</w:t>
      </w:r>
    </w:p>
    <w:p w14:paraId="1BB93116" w14:textId="77777777" w:rsidR="006E6470" w:rsidRDefault="006E6470">
      <w:pPr>
        <w:ind w:left="851" w:hanging="851"/>
        <w:rPr>
          <w:rFonts w:ascii="Century Gothic" w:hAnsi="Century Gothic"/>
          <w:sz w:val="18"/>
          <w:szCs w:val="18"/>
        </w:rPr>
      </w:pPr>
    </w:p>
    <w:p w14:paraId="2A9CDC81" w14:textId="77777777" w:rsidR="006E6470" w:rsidRDefault="00E4389B">
      <w:pPr>
        <w:ind w:left="851" w:hanging="851"/>
        <w:jc w:val="center"/>
        <w:rPr>
          <w:rFonts w:ascii="Century Gothic" w:hAnsi="Century Gothic"/>
          <w:b/>
          <w:sz w:val="18"/>
          <w:szCs w:val="18"/>
        </w:rPr>
      </w:pPr>
      <w:r>
        <w:rPr>
          <w:rFonts w:ascii="Century Gothic" w:hAnsi="Century Gothic"/>
          <w:b/>
          <w:sz w:val="18"/>
          <w:szCs w:val="18"/>
        </w:rPr>
        <w:t>NACIONALIDAD MEXICANA</w:t>
      </w:r>
    </w:p>
    <w:p w14:paraId="5EC40D97" w14:textId="77777777" w:rsidR="006E6470" w:rsidRDefault="006E6470">
      <w:pPr>
        <w:ind w:left="851" w:hanging="851"/>
        <w:rPr>
          <w:rFonts w:ascii="Century Gothic" w:hAnsi="Century Gothic"/>
          <w:sz w:val="18"/>
          <w:szCs w:val="18"/>
        </w:rPr>
      </w:pPr>
    </w:p>
    <w:p w14:paraId="224A33B2" w14:textId="77777777" w:rsidR="006E6470" w:rsidRDefault="00E4389B">
      <w:pPr>
        <w:ind w:left="851" w:hanging="851"/>
        <w:jc w:val="center"/>
        <w:rPr>
          <w:rFonts w:ascii="Century Gothic" w:hAnsi="Century Gothic"/>
          <w:sz w:val="18"/>
          <w:szCs w:val="18"/>
        </w:rPr>
      </w:pPr>
      <w:r>
        <w:rPr>
          <w:rFonts w:ascii="Century Gothic" w:hAnsi="Century Gothic"/>
          <w:sz w:val="18"/>
          <w:szCs w:val="18"/>
        </w:rPr>
        <w:t>(MECANOGRAFIAR EN PAPEL MEMBRETADO Y/O SELLADO DE LA EMPRESA)</w:t>
      </w:r>
    </w:p>
    <w:p w14:paraId="13AE0557" w14:textId="77777777" w:rsidR="006E6470" w:rsidRDefault="006E6470">
      <w:pPr>
        <w:ind w:left="851" w:hanging="851"/>
        <w:jc w:val="center"/>
        <w:rPr>
          <w:rFonts w:ascii="Century Gothic" w:hAnsi="Century Gothic"/>
          <w:sz w:val="18"/>
          <w:szCs w:val="18"/>
        </w:rPr>
      </w:pPr>
    </w:p>
    <w:p w14:paraId="160F8DA2" w14:textId="77777777" w:rsidR="006E6470" w:rsidRDefault="006E6470">
      <w:pPr>
        <w:ind w:left="851" w:hanging="851"/>
        <w:jc w:val="center"/>
        <w:rPr>
          <w:rFonts w:ascii="Century Gothic" w:hAnsi="Century Gothic"/>
          <w:sz w:val="18"/>
          <w:szCs w:val="18"/>
        </w:rPr>
      </w:pPr>
    </w:p>
    <w:p w14:paraId="6DB94E13" w14:textId="77777777" w:rsidR="006E6470" w:rsidRDefault="006E6470">
      <w:pPr>
        <w:ind w:left="851" w:hanging="851"/>
        <w:jc w:val="right"/>
        <w:rPr>
          <w:rFonts w:ascii="Century Gothic" w:hAnsi="Century Gothic"/>
          <w:sz w:val="18"/>
          <w:szCs w:val="18"/>
        </w:rPr>
      </w:pPr>
    </w:p>
    <w:p w14:paraId="78F52104" w14:textId="77777777" w:rsidR="006E6470" w:rsidRDefault="006E6470">
      <w:pPr>
        <w:ind w:left="851" w:hanging="851"/>
        <w:jc w:val="right"/>
        <w:rPr>
          <w:rFonts w:ascii="Century Gothic" w:hAnsi="Century Gothic"/>
          <w:sz w:val="18"/>
          <w:szCs w:val="18"/>
        </w:rPr>
      </w:pPr>
    </w:p>
    <w:p w14:paraId="6F0088DE" w14:textId="77777777" w:rsidR="006E6470" w:rsidRDefault="00E4389B">
      <w:pPr>
        <w:ind w:left="851" w:hanging="851"/>
        <w:jc w:val="right"/>
        <w:rPr>
          <w:rFonts w:ascii="Century Gothic" w:hAnsi="Century Gothic"/>
          <w:sz w:val="18"/>
          <w:szCs w:val="18"/>
        </w:rPr>
      </w:pPr>
      <w:r>
        <w:rPr>
          <w:rFonts w:ascii="Century Gothic" w:hAnsi="Century Gothic"/>
          <w:sz w:val="18"/>
          <w:szCs w:val="18"/>
        </w:rPr>
        <w:t xml:space="preserve">Ciudad de </w:t>
      </w:r>
      <w:proofErr w:type="gramStart"/>
      <w:r>
        <w:rPr>
          <w:rFonts w:ascii="Century Gothic" w:hAnsi="Century Gothic"/>
          <w:sz w:val="18"/>
          <w:szCs w:val="18"/>
        </w:rPr>
        <w:t xml:space="preserve">México,   </w:t>
      </w:r>
      <w:proofErr w:type="gramEnd"/>
      <w:r>
        <w:rPr>
          <w:rFonts w:ascii="Century Gothic" w:hAnsi="Century Gothic"/>
          <w:sz w:val="18"/>
          <w:szCs w:val="18"/>
        </w:rPr>
        <w:t xml:space="preserve">     de           </w:t>
      </w:r>
      <w:proofErr w:type="spellStart"/>
      <w:r>
        <w:rPr>
          <w:rFonts w:ascii="Century Gothic" w:hAnsi="Century Gothic"/>
          <w:sz w:val="18"/>
          <w:szCs w:val="18"/>
        </w:rPr>
        <w:t>de</w:t>
      </w:r>
      <w:proofErr w:type="spellEnd"/>
      <w:r>
        <w:rPr>
          <w:rFonts w:ascii="Century Gothic" w:hAnsi="Century Gothic"/>
          <w:sz w:val="18"/>
          <w:szCs w:val="18"/>
        </w:rPr>
        <w:t xml:space="preserve"> 2021</w:t>
      </w:r>
    </w:p>
    <w:p w14:paraId="028F9494" w14:textId="77777777" w:rsidR="006E6470" w:rsidRDefault="006E6470">
      <w:pPr>
        <w:ind w:left="851" w:hanging="851"/>
        <w:jc w:val="right"/>
        <w:rPr>
          <w:rFonts w:ascii="Century Gothic" w:hAnsi="Century Gothic"/>
          <w:sz w:val="18"/>
          <w:szCs w:val="18"/>
        </w:rPr>
      </w:pPr>
    </w:p>
    <w:p w14:paraId="5943A2D8" w14:textId="77777777" w:rsidR="006E6470" w:rsidRDefault="006E6470">
      <w:pPr>
        <w:ind w:left="851" w:hanging="851"/>
        <w:jc w:val="right"/>
        <w:rPr>
          <w:rFonts w:ascii="Century Gothic" w:hAnsi="Century Gothic"/>
          <w:sz w:val="18"/>
          <w:szCs w:val="18"/>
        </w:rPr>
      </w:pPr>
    </w:p>
    <w:p w14:paraId="12CB1157" w14:textId="77777777" w:rsidR="006E6470" w:rsidRDefault="00E4389B">
      <w:pPr>
        <w:ind w:left="851" w:hanging="851"/>
        <w:rPr>
          <w:rFonts w:ascii="Century Gothic" w:hAnsi="Century Gothic"/>
          <w:b/>
          <w:sz w:val="18"/>
          <w:szCs w:val="18"/>
        </w:rPr>
      </w:pPr>
      <w:r>
        <w:rPr>
          <w:rFonts w:ascii="Century Gothic" w:hAnsi="Century Gothic"/>
          <w:b/>
          <w:sz w:val="18"/>
          <w:szCs w:val="18"/>
        </w:rPr>
        <w:t>TELEVISIÓN METROPOLITANA, S.A. DE C.V.</w:t>
      </w:r>
    </w:p>
    <w:p w14:paraId="1364EB0F" w14:textId="77777777" w:rsidR="006E6470" w:rsidRDefault="00E4389B">
      <w:pPr>
        <w:ind w:left="851" w:hanging="851"/>
        <w:rPr>
          <w:rFonts w:ascii="Century Gothic" w:hAnsi="Century Gothic"/>
          <w:b/>
          <w:sz w:val="18"/>
          <w:szCs w:val="18"/>
        </w:rPr>
      </w:pPr>
      <w:r>
        <w:rPr>
          <w:rFonts w:ascii="Century Gothic" w:hAnsi="Century Gothic"/>
          <w:sz w:val="18"/>
          <w:szCs w:val="18"/>
          <w:lang w:val="es-ES"/>
        </w:rPr>
        <w:t xml:space="preserve">Atletas No. 2, </w:t>
      </w:r>
      <w:r>
        <w:rPr>
          <w:rFonts w:ascii="Century Gothic" w:hAnsi="Century Gothic"/>
          <w:sz w:val="18"/>
          <w:szCs w:val="18"/>
        </w:rPr>
        <w:t>Edificio “Pedro Infante” PB</w:t>
      </w:r>
      <w:r>
        <w:rPr>
          <w:rFonts w:ascii="Century Gothic" w:hAnsi="Century Gothic"/>
          <w:b/>
          <w:sz w:val="18"/>
          <w:szCs w:val="18"/>
        </w:rPr>
        <w:t xml:space="preserve"> </w:t>
      </w:r>
    </w:p>
    <w:p w14:paraId="219A579F" w14:textId="77777777" w:rsidR="006E6470" w:rsidRDefault="00E4389B">
      <w:pPr>
        <w:ind w:left="851" w:hanging="851"/>
        <w:rPr>
          <w:rFonts w:ascii="Century Gothic" w:hAnsi="Century Gothic"/>
          <w:b/>
          <w:sz w:val="18"/>
          <w:szCs w:val="18"/>
          <w:lang w:val="es-ES"/>
        </w:rPr>
      </w:pPr>
      <w:r>
        <w:rPr>
          <w:rFonts w:ascii="Century Gothic" w:hAnsi="Century Gothic"/>
          <w:sz w:val="18"/>
          <w:szCs w:val="18"/>
          <w:lang w:val="es-ES"/>
        </w:rPr>
        <w:t>Col. Country Club, Alcaldía Coyoacán</w:t>
      </w:r>
    </w:p>
    <w:p w14:paraId="392038F1" w14:textId="77777777" w:rsidR="006E6470" w:rsidRDefault="00E4389B">
      <w:pPr>
        <w:ind w:left="851" w:hanging="851"/>
        <w:rPr>
          <w:rFonts w:ascii="Century Gothic" w:hAnsi="Century Gothic"/>
          <w:b/>
          <w:sz w:val="18"/>
          <w:szCs w:val="18"/>
          <w:lang w:val="es-ES"/>
        </w:rPr>
      </w:pPr>
      <w:r>
        <w:rPr>
          <w:rFonts w:ascii="Century Gothic" w:hAnsi="Century Gothic"/>
          <w:sz w:val="18"/>
          <w:szCs w:val="18"/>
          <w:lang w:val="es-ES"/>
        </w:rPr>
        <w:t>C.P. 042</w:t>
      </w:r>
      <w:r>
        <w:rPr>
          <w:rFonts w:ascii="Century Gothic" w:hAnsi="Century Gothic"/>
          <w:sz w:val="18"/>
          <w:szCs w:val="18"/>
        </w:rPr>
        <w:t>1</w:t>
      </w:r>
      <w:r>
        <w:rPr>
          <w:rFonts w:ascii="Century Gothic" w:hAnsi="Century Gothic"/>
          <w:sz w:val="18"/>
          <w:szCs w:val="18"/>
          <w:lang w:val="es-ES"/>
        </w:rPr>
        <w:t>0 la Ciudad de México</w:t>
      </w:r>
    </w:p>
    <w:p w14:paraId="243548A6" w14:textId="77777777" w:rsidR="006E6470" w:rsidRDefault="006E6470">
      <w:pPr>
        <w:jc w:val="both"/>
        <w:rPr>
          <w:rFonts w:ascii="Century Gothic" w:hAnsi="Century Gothic"/>
          <w:sz w:val="18"/>
          <w:szCs w:val="18"/>
        </w:rPr>
      </w:pPr>
    </w:p>
    <w:p w14:paraId="2B30CCA4" w14:textId="77777777" w:rsidR="006E6470" w:rsidRDefault="006E6470">
      <w:pPr>
        <w:spacing w:line="360" w:lineRule="auto"/>
        <w:jc w:val="center"/>
        <w:rPr>
          <w:rFonts w:ascii="Century Gothic" w:hAnsi="Century Gothic"/>
          <w:b/>
          <w:sz w:val="18"/>
          <w:szCs w:val="18"/>
        </w:rPr>
      </w:pPr>
    </w:p>
    <w:p w14:paraId="0A277C3C" w14:textId="77777777" w:rsidR="006E6470" w:rsidRDefault="006E6470">
      <w:pPr>
        <w:spacing w:line="360" w:lineRule="auto"/>
        <w:jc w:val="both"/>
        <w:rPr>
          <w:rFonts w:ascii="Century Gothic" w:hAnsi="Century Gothic"/>
          <w:sz w:val="18"/>
          <w:szCs w:val="18"/>
        </w:rPr>
      </w:pPr>
    </w:p>
    <w:p w14:paraId="27D5B64E" w14:textId="03AFD46C" w:rsidR="006E6470" w:rsidRDefault="00E4389B">
      <w:pPr>
        <w:spacing w:line="360" w:lineRule="auto"/>
        <w:jc w:val="both"/>
        <w:rPr>
          <w:rFonts w:ascii="Century Gothic" w:hAnsi="Century Gothic"/>
          <w:sz w:val="18"/>
          <w:szCs w:val="18"/>
          <w:lang w:val="es-ES"/>
        </w:rPr>
      </w:pPr>
      <w:r>
        <w:rPr>
          <w:rFonts w:ascii="Century Gothic" w:hAnsi="Century Gothic"/>
          <w:sz w:val="18"/>
          <w:szCs w:val="18"/>
        </w:rPr>
        <w:t xml:space="preserve">De conformidad a lo establecido en el artículo 35 del Reglamento de la Ley de Adquisiciones, Arrendamientos y Servicios del Sector Público, y con la finalidad de presentar proposiciones en la </w:t>
      </w:r>
      <w:r>
        <w:rPr>
          <w:rFonts w:ascii="Century Gothic" w:hAnsi="Century Gothic"/>
          <w:b/>
          <w:sz w:val="18"/>
          <w:szCs w:val="18"/>
        </w:rPr>
        <w:t>Invitación Nacional a Cuando Menos Tres Personas No. IA-048MHL001-E</w:t>
      </w:r>
      <w:r w:rsidR="000F7818">
        <w:rPr>
          <w:rFonts w:ascii="Century Gothic" w:hAnsi="Century Gothic"/>
          <w:b/>
          <w:sz w:val="18"/>
          <w:szCs w:val="18"/>
        </w:rPr>
        <w:t>96</w:t>
      </w:r>
      <w:r>
        <w:rPr>
          <w:rFonts w:ascii="Century Gothic" w:hAnsi="Century Gothic"/>
          <w:b/>
          <w:sz w:val="18"/>
          <w:szCs w:val="18"/>
        </w:rPr>
        <w:t>-2021</w:t>
      </w:r>
      <w:r>
        <w:rPr>
          <w:rFonts w:ascii="Century Gothic" w:hAnsi="Century Gothic"/>
          <w:sz w:val="18"/>
          <w:szCs w:val="18"/>
          <w:lang w:val="es-ES"/>
        </w:rPr>
        <w:t xml:space="preserve">, me permito manifestar, </w:t>
      </w:r>
      <w:r>
        <w:rPr>
          <w:rFonts w:ascii="Century Gothic" w:hAnsi="Century Gothic"/>
          <w:b/>
          <w:sz w:val="18"/>
          <w:szCs w:val="18"/>
          <w:lang w:val="es-ES"/>
        </w:rPr>
        <w:t>bajo protesta de decir verdad</w:t>
      </w:r>
      <w:r>
        <w:rPr>
          <w:rFonts w:ascii="Century Gothic" w:hAnsi="Century Gothic"/>
          <w:sz w:val="18"/>
          <w:szCs w:val="18"/>
          <w:lang w:val="es-ES"/>
        </w:rPr>
        <w:t xml:space="preserve">, </w:t>
      </w:r>
      <w:r>
        <w:rPr>
          <w:rFonts w:ascii="Century Gothic" w:hAnsi="Century Gothic"/>
          <w:sz w:val="18"/>
          <w:szCs w:val="18"/>
        </w:rPr>
        <w:t xml:space="preserve">que mi representada </w:t>
      </w:r>
      <w:r>
        <w:rPr>
          <w:rFonts w:ascii="Century Gothic" w:hAnsi="Century Gothic"/>
          <w:sz w:val="18"/>
          <w:szCs w:val="18"/>
          <w:u w:val="single"/>
        </w:rPr>
        <w:t>es de nacionalidad mexicana</w:t>
      </w:r>
      <w:r>
        <w:rPr>
          <w:rFonts w:ascii="Century Gothic" w:hAnsi="Century Gothic"/>
          <w:sz w:val="18"/>
          <w:szCs w:val="18"/>
        </w:rPr>
        <w:t>.</w:t>
      </w:r>
    </w:p>
    <w:p w14:paraId="4CBFA421" w14:textId="77777777" w:rsidR="006E6470" w:rsidRDefault="006E6470">
      <w:pPr>
        <w:jc w:val="both"/>
        <w:rPr>
          <w:rFonts w:ascii="Century Gothic" w:hAnsi="Century Gothic"/>
          <w:sz w:val="18"/>
          <w:szCs w:val="18"/>
        </w:rPr>
      </w:pPr>
    </w:p>
    <w:p w14:paraId="6F085F00" w14:textId="77777777" w:rsidR="006E6470" w:rsidRDefault="006E6470">
      <w:pPr>
        <w:jc w:val="both"/>
        <w:rPr>
          <w:rFonts w:ascii="Century Gothic" w:hAnsi="Century Gothic"/>
          <w:sz w:val="18"/>
          <w:szCs w:val="18"/>
        </w:rPr>
      </w:pPr>
    </w:p>
    <w:p w14:paraId="2F317B1D" w14:textId="77777777" w:rsidR="006E6470" w:rsidRDefault="00E4389B">
      <w:pPr>
        <w:jc w:val="both"/>
        <w:rPr>
          <w:rFonts w:ascii="Century Gothic" w:hAnsi="Century Gothic"/>
          <w:b/>
          <w:sz w:val="18"/>
          <w:szCs w:val="18"/>
        </w:rPr>
      </w:pPr>
      <w:r>
        <w:rPr>
          <w:rFonts w:ascii="Century Gothic" w:hAnsi="Century Gothic"/>
          <w:b/>
          <w:sz w:val="18"/>
          <w:szCs w:val="18"/>
        </w:rPr>
        <w:t>A T E N T A M E N T E</w:t>
      </w:r>
    </w:p>
    <w:p w14:paraId="184CC19B" w14:textId="77777777" w:rsidR="006E6470" w:rsidRDefault="006E6470">
      <w:pPr>
        <w:jc w:val="both"/>
        <w:rPr>
          <w:rFonts w:ascii="Century Gothic" w:hAnsi="Century Gothic"/>
          <w:b/>
          <w:sz w:val="18"/>
          <w:szCs w:val="18"/>
        </w:rPr>
      </w:pPr>
    </w:p>
    <w:p w14:paraId="53AC2861" w14:textId="77777777" w:rsidR="006E6470" w:rsidRDefault="006E6470">
      <w:pPr>
        <w:jc w:val="both"/>
        <w:rPr>
          <w:rFonts w:ascii="Century Gothic" w:hAnsi="Century Gothic"/>
          <w:b/>
          <w:sz w:val="18"/>
          <w:szCs w:val="18"/>
        </w:rPr>
      </w:pPr>
    </w:p>
    <w:p w14:paraId="0E95FF9C" w14:textId="77777777" w:rsidR="006E6470" w:rsidRDefault="006E6470">
      <w:pPr>
        <w:jc w:val="both"/>
        <w:rPr>
          <w:rFonts w:ascii="Century Gothic" w:hAnsi="Century Gothic"/>
          <w:b/>
          <w:sz w:val="18"/>
          <w:szCs w:val="18"/>
        </w:rPr>
      </w:pPr>
    </w:p>
    <w:p w14:paraId="2B7BCC81" w14:textId="77777777" w:rsidR="006E6470" w:rsidRDefault="006E6470">
      <w:pPr>
        <w:jc w:val="both"/>
        <w:rPr>
          <w:rFonts w:ascii="Century Gothic" w:hAnsi="Century Gothic"/>
          <w:b/>
          <w:sz w:val="18"/>
          <w:szCs w:val="18"/>
        </w:rPr>
      </w:pPr>
    </w:p>
    <w:p w14:paraId="4761399E" w14:textId="77777777" w:rsidR="006E6470" w:rsidRDefault="00E4389B">
      <w:pPr>
        <w:jc w:val="both"/>
        <w:rPr>
          <w:rFonts w:ascii="Century Gothic" w:hAnsi="Century Gothic"/>
          <w:b/>
          <w:sz w:val="18"/>
          <w:szCs w:val="18"/>
        </w:rPr>
      </w:pPr>
      <w:r>
        <w:rPr>
          <w:rFonts w:ascii="Century Gothic" w:hAnsi="Century Gothic"/>
          <w:b/>
          <w:sz w:val="18"/>
          <w:szCs w:val="18"/>
        </w:rPr>
        <w:t>NOMBRE DEL LICITANTE</w:t>
      </w:r>
    </w:p>
    <w:p w14:paraId="77EC4A8C" w14:textId="77777777" w:rsidR="006E6470" w:rsidRDefault="00E4389B">
      <w:pPr>
        <w:jc w:val="both"/>
        <w:rPr>
          <w:rFonts w:ascii="Century Gothic" w:hAnsi="Century Gothic"/>
          <w:b/>
          <w:sz w:val="18"/>
          <w:szCs w:val="18"/>
        </w:rPr>
      </w:pPr>
      <w:r>
        <w:rPr>
          <w:rFonts w:ascii="Century Gothic" w:hAnsi="Century Gothic"/>
          <w:b/>
          <w:sz w:val="18"/>
          <w:szCs w:val="18"/>
        </w:rPr>
        <w:t>(PERSONA FÍSICA O REPRESENTANTE LEGAL O APODERADO DE LA PERSONA MORAL)</w:t>
      </w:r>
    </w:p>
    <w:p w14:paraId="3EF4C922" w14:textId="77777777" w:rsidR="006E6470" w:rsidRDefault="006E6470">
      <w:pPr>
        <w:jc w:val="both"/>
        <w:rPr>
          <w:rFonts w:ascii="Century Gothic" w:hAnsi="Century Gothic"/>
          <w:b/>
          <w:sz w:val="18"/>
          <w:szCs w:val="18"/>
        </w:rPr>
      </w:pPr>
    </w:p>
    <w:p w14:paraId="4FD4E2F6" w14:textId="77777777" w:rsidR="006E6470" w:rsidRDefault="00E4389B">
      <w:pPr>
        <w:jc w:val="both"/>
        <w:rPr>
          <w:rFonts w:ascii="Century Gothic" w:hAnsi="Century Gothic"/>
          <w:b/>
          <w:sz w:val="16"/>
          <w:szCs w:val="18"/>
        </w:rPr>
      </w:pPr>
      <w:r>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3513C764" w14:textId="77777777" w:rsidR="006E6470" w:rsidRDefault="006E6470">
      <w:pPr>
        <w:ind w:left="851" w:hanging="851"/>
        <w:jc w:val="both"/>
        <w:rPr>
          <w:rFonts w:ascii="Century Gothic" w:hAnsi="Century Gothic"/>
          <w:sz w:val="18"/>
          <w:szCs w:val="18"/>
        </w:rPr>
      </w:pPr>
    </w:p>
    <w:p w14:paraId="52D520DE" w14:textId="77777777" w:rsidR="006E6470" w:rsidRDefault="00E4389B">
      <w:pPr>
        <w:rPr>
          <w:rFonts w:ascii="Century Gothic" w:hAnsi="Century Gothic"/>
          <w:b/>
          <w:sz w:val="18"/>
          <w:szCs w:val="18"/>
        </w:rPr>
      </w:pPr>
      <w:r>
        <w:rPr>
          <w:rFonts w:ascii="Century Gothic" w:hAnsi="Century Gothic"/>
          <w:b/>
          <w:sz w:val="18"/>
          <w:szCs w:val="18"/>
        </w:rPr>
        <w:br w:type="page"/>
      </w:r>
    </w:p>
    <w:p w14:paraId="555AC0CF" w14:textId="77777777" w:rsidR="006E6470" w:rsidRDefault="00E4389B">
      <w:pPr>
        <w:ind w:left="851" w:hanging="851"/>
        <w:jc w:val="center"/>
        <w:rPr>
          <w:rFonts w:ascii="Century Gothic" w:hAnsi="Century Gothic"/>
          <w:b/>
          <w:sz w:val="18"/>
          <w:szCs w:val="18"/>
        </w:rPr>
      </w:pPr>
      <w:r>
        <w:rPr>
          <w:rFonts w:ascii="Century Gothic" w:hAnsi="Century Gothic"/>
          <w:b/>
          <w:sz w:val="18"/>
          <w:szCs w:val="18"/>
        </w:rPr>
        <w:lastRenderedPageBreak/>
        <w:t>ANEXO No. 8</w:t>
      </w:r>
    </w:p>
    <w:p w14:paraId="15A3AF13" w14:textId="77777777" w:rsidR="006E6470" w:rsidRDefault="00E4389B">
      <w:pPr>
        <w:ind w:left="851" w:hanging="851"/>
        <w:jc w:val="center"/>
        <w:rPr>
          <w:rFonts w:ascii="Century Gothic" w:hAnsi="Century Gothic"/>
          <w:b/>
          <w:sz w:val="18"/>
          <w:szCs w:val="18"/>
        </w:rPr>
      </w:pPr>
      <w:r>
        <w:rPr>
          <w:rFonts w:ascii="Century Gothic" w:hAnsi="Century Gothic"/>
          <w:b/>
          <w:sz w:val="18"/>
          <w:szCs w:val="18"/>
        </w:rPr>
        <w:t>FORMATO DE MANIFESTACIÓN DE ESTRATIFICACIÓN DE EMPRESAS MIPYMES</w:t>
      </w:r>
    </w:p>
    <w:p w14:paraId="438038A1" w14:textId="77777777" w:rsidR="006E6470" w:rsidRDefault="00E4389B">
      <w:pPr>
        <w:ind w:left="851" w:hanging="851"/>
        <w:jc w:val="center"/>
        <w:rPr>
          <w:rFonts w:ascii="Century Gothic" w:hAnsi="Century Gothic"/>
          <w:b/>
          <w:sz w:val="18"/>
          <w:szCs w:val="18"/>
        </w:rPr>
      </w:pPr>
      <w:r>
        <w:rPr>
          <w:rFonts w:ascii="Century Gothic" w:hAnsi="Century Gothic"/>
          <w:b/>
          <w:sz w:val="18"/>
          <w:szCs w:val="18"/>
        </w:rPr>
        <w:t>(ESTE FORMATO NO ES APLICABLE A PERSONAS FÍSICAS)</w:t>
      </w:r>
    </w:p>
    <w:p w14:paraId="29095254" w14:textId="77777777" w:rsidR="006E6470" w:rsidRDefault="006E6470">
      <w:pPr>
        <w:ind w:left="851" w:hanging="851"/>
        <w:jc w:val="center"/>
        <w:rPr>
          <w:rFonts w:ascii="Century Gothic" w:hAnsi="Century Gothic"/>
          <w:sz w:val="18"/>
          <w:szCs w:val="18"/>
        </w:rPr>
      </w:pPr>
    </w:p>
    <w:p w14:paraId="65A8322F" w14:textId="77777777" w:rsidR="006E6470" w:rsidRDefault="00E4389B">
      <w:pPr>
        <w:ind w:left="851" w:hanging="851"/>
        <w:jc w:val="right"/>
        <w:rPr>
          <w:rFonts w:ascii="Century Gothic" w:hAnsi="Century Gothic"/>
          <w:sz w:val="18"/>
          <w:szCs w:val="18"/>
        </w:rPr>
      </w:pPr>
      <w:r>
        <w:rPr>
          <w:rFonts w:ascii="Century Gothic" w:hAnsi="Century Gothic"/>
          <w:sz w:val="18"/>
          <w:szCs w:val="18"/>
        </w:rPr>
        <w:t xml:space="preserve">Ciudad de </w:t>
      </w:r>
      <w:proofErr w:type="gramStart"/>
      <w:r>
        <w:rPr>
          <w:rFonts w:ascii="Century Gothic" w:hAnsi="Century Gothic"/>
          <w:sz w:val="18"/>
          <w:szCs w:val="18"/>
        </w:rPr>
        <w:t xml:space="preserve">México,   </w:t>
      </w:r>
      <w:proofErr w:type="gramEnd"/>
      <w:r>
        <w:rPr>
          <w:rFonts w:ascii="Century Gothic" w:hAnsi="Century Gothic"/>
          <w:sz w:val="18"/>
          <w:szCs w:val="18"/>
        </w:rPr>
        <w:t xml:space="preserve">     de            </w:t>
      </w:r>
      <w:proofErr w:type="spellStart"/>
      <w:r>
        <w:rPr>
          <w:rFonts w:ascii="Century Gothic" w:hAnsi="Century Gothic"/>
          <w:sz w:val="18"/>
          <w:szCs w:val="18"/>
        </w:rPr>
        <w:t>de</w:t>
      </w:r>
      <w:proofErr w:type="spellEnd"/>
      <w:r>
        <w:rPr>
          <w:rFonts w:ascii="Century Gothic" w:hAnsi="Century Gothic"/>
          <w:sz w:val="18"/>
          <w:szCs w:val="18"/>
        </w:rPr>
        <w:t xml:space="preserve"> 2021</w:t>
      </w:r>
    </w:p>
    <w:p w14:paraId="009A34D5" w14:textId="77777777" w:rsidR="006E6470" w:rsidRDefault="00E4389B">
      <w:pPr>
        <w:ind w:left="851" w:hanging="851"/>
        <w:rPr>
          <w:rFonts w:ascii="Century Gothic" w:hAnsi="Century Gothic"/>
          <w:b/>
          <w:sz w:val="18"/>
          <w:szCs w:val="18"/>
        </w:rPr>
      </w:pPr>
      <w:r>
        <w:rPr>
          <w:rFonts w:ascii="Century Gothic" w:hAnsi="Century Gothic"/>
          <w:b/>
          <w:sz w:val="18"/>
          <w:szCs w:val="18"/>
        </w:rPr>
        <w:t>TELEVISIÓN METROPOLITANA, S.A. DE C.V.</w:t>
      </w:r>
    </w:p>
    <w:p w14:paraId="36E9773E" w14:textId="77777777" w:rsidR="006E6470" w:rsidRDefault="00E4389B">
      <w:pPr>
        <w:ind w:left="851" w:hanging="851"/>
        <w:rPr>
          <w:rFonts w:ascii="Century Gothic" w:hAnsi="Century Gothic"/>
          <w:b/>
          <w:sz w:val="18"/>
          <w:szCs w:val="18"/>
        </w:rPr>
      </w:pPr>
      <w:r>
        <w:rPr>
          <w:rFonts w:ascii="Century Gothic" w:hAnsi="Century Gothic"/>
          <w:sz w:val="18"/>
          <w:szCs w:val="18"/>
        </w:rPr>
        <w:t>Atletas No. 2, Edificio “Pedro Infante” PB</w:t>
      </w:r>
      <w:r>
        <w:rPr>
          <w:rFonts w:ascii="Century Gothic" w:hAnsi="Century Gothic"/>
          <w:b/>
          <w:sz w:val="18"/>
          <w:szCs w:val="18"/>
        </w:rPr>
        <w:t xml:space="preserve"> </w:t>
      </w:r>
    </w:p>
    <w:p w14:paraId="35905147" w14:textId="77777777" w:rsidR="006E6470" w:rsidRDefault="00E4389B">
      <w:pPr>
        <w:ind w:left="851" w:hanging="851"/>
        <w:rPr>
          <w:rFonts w:ascii="Century Gothic" w:hAnsi="Century Gothic"/>
          <w:b/>
          <w:sz w:val="18"/>
          <w:szCs w:val="18"/>
        </w:rPr>
      </w:pPr>
      <w:r>
        <w:rPr>
          <w:rFonts w:ascii="Century Gothic" w:hAnsi="Century Gothic"/>
          <w:sz w:val="18"/>
          <w:szCs w:val="18"/>
        </w:rPr>
        <w:t>Col. Country Club, Alcaldía Coyoacán</w:t>
      </w:r>
    </w:p>
    <w:p w14:paraId="7C8AE83B" w14:textId="77777777" w:rsidR="006E6470" w:rsidRDefault="00E4389B">
      <w:pPr>
        <w:ind w:left="851" w:hanging="851"/>
        <w:rPr>
          <w:rFonts w:ascii="Century Gothic" w:hAnsi="Century Gothic"/>
          <w:b/>
          <w:sz w:val="18"/>
          <w:szCs w:val="18"/>
        </w:rPr>
      </w:pPr>
      <w:r>
        <w:rPr>
          <w:rFonts w:ascii="Century Gothic" w:hAnsi="Century Gothic"/>
          <w:sz w:val="18"/>
          <w:szCs w:val="18"/>
        </w:rPr>
        <w:t>C.P. 04210, Ciudad de México</w:t>
      </w:r>
    </w:p>
    <w:p w14:paraId="77FC1EA9" w14:textId="77777777" w:rsidR="006E6470" w:rsidRDefault="006E6470">
      <w:pPr>
        <w:ind w:left="851" w:hanging="851"/>
        <w:rPr>
          <w:rFonts w:ascii="Century Gothic" w:hAnsi="Century Gothic"/>
          <w:sz w:val="18"/>
          <w:szCs w:val="18"/>
        </w:rPr>
      </w:pPr>
    </w:p>
    <w:p w14:paraId="1E3123B8" w14:textId="77777777" w:rsidR="006E6470" w:rsidRDefault="00E4389B">
      <w:pPr>
        <w:jc w:val="both"/>
        <w:rPr>
          <w:rFonts w:ascii="Century Gothic" w:eastAsia="Batang" w:hAnsi="Century Gothic" w:cs="Batang"/>
          <w:bCs/>
          <w:sz w:val="18"/>
          <w:szCs w:val="18"/>
        </w:rPr>
      </w:pPr>
      <w:r>
        <w:rPr>
          <w:rFonts w:ascii="Century Gothic" w:eastAsia="Batang" w:hAnsi="Century Gothic" w:cs="Batang"/>
          <w:bCs/>
          <w:sz w:val="18"/>
          <w:szCs w:val="18"/>
        </w:rPr>
        <w:t xml:space="preserve">En cumplimiento a lo dispuesto en el artículos 8º de la Ley de Adquisiciones, Arrendamientos y Servicios del Sector Público, los artículos 3° fracción III y 10° fracción II de la Ley para el Desarrollo de la Competitividad de la Micro, Pequeña y Mediana Empresa y el Acuerdo por el que se establece la estratificación de las micro, pequeñas y medianas empresas, publicado en el DOF el 30 de junio de 2009, </w:t>
      </w:r>
      <w:r>
        <w:rPr>
          <w:rFonts w:ascii="Century Gothic" w:eastAsia="Batang" w:hAnsi="Century Gothic" w:cs="Batang"/>
          <w:b/>
          <w:bCs/>
          <w:sz w:val="18"/>
          <w:szCs w:val="18"/>
        </w:rPr>
        <w:t>manifiesto bajo protesta de decir verdad</w:t>
      </w:r>
      <w:r>
        <w:rPr>
          <w:rFonts w:ascii="Century Gothic" w:eastAsia="Batang" w:hAnsi="Century Gothic" w:cs="Batang"/>
          <w:bCs/>
          <w:sz w:val="18"/>
          <w:szCs w:val="18"/>
        </w:rPr>
        <w:t>, que por el sector que está constituida, el número de trabajadores y el rango de ventas anuales, la empresa que represento se encuentra en la estratificación de _________________ empresa, lo anterior de conformidad con los siguientes criterios:</w:t>
      </w:r>
    </w:p>
    <w:p w14:paraId="5E341A17" w14:textId="77777777" w:rsidR="006E6470" w:rsidRDefault="006E6470">
      <w:pPr>
        <w:ind w:right="857"/>
        <w:jc w:val="both"/>
        <w:rPr>
          <w:rFonts w:ascii="Century Gothic" w:eastAsia="Batang" w:hAnsi="Century Gothic" w:cs="Batang"/>
          <w:bCs/>
          <w:sz w:val="18"/>
          <w:szCs w:val="18"/>
        </w:rPr>
      </w:pPr>
    </w:p>
    <w:tbl>
      <w:tblPr>
        <w:tblW w:w="0" w:type="auto"/>
        <w:jc w:val="center"/>
        <w:tblLayout w:type="fixed"/>
        <w:tblCellMar>
          <w:left w:w="43" w:type="dxa"/>
          <w:right w:w="43" w:type="dxa"/>
        </w:tblCellMar>
        <w:tblLook w:val="04A0" w:firstRow="1" w:lastRow="0" w:firstColumn="1" w:lastColumn="0" w:noHBand="0" w:noVBand="1"/>
      </w:tblPr>
      <w:tblGrid>
        <w:gridCol w:w="1469"/>
        <w:gridCol w:w="2239"/>
        <w:gridCol w:w="1517"/>
        <w:gridCol w:w="1857"/>
        <w:gridCol w:w="1630"/>
      </w:tblGrid>
      <w:tr w:rsidR="006E6470" w14:paraId="3278D246" w14:textId="77777777">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0FD9D2CE" w14:textId="77777777" w:rsidR="006E6470" w:rsidRDefault="00E4389B">
            <w:pPr>
              <w:pStyle w:val="Texto"/>
              <w:spacing w:after="80" w:line="228" w:lineRule="exact"/>
              <w:jc w:val="center"/>
              <w:rPr>
                <w:rFonts w:ascii="Century Gothic" w:hAnsi="Century Gothic"/>
                <w:b/>
                <w:sz w:val="18"/>
                <w:szCs w:val="18"/>
                <w:lang w:val="es-MX"/>
              </w:rPr>
            </w:pPr>
            <w:r>
              <w:rPr>
                <w:rFonts w:ascii="Century Gothic" w:hAnsi="Century Gothic"/>
                <w:b/>
                <w:sz w:val="18"/>
                <w:szCs w:val="18"/>
                <w:lang w:val="es-MX"/>
              </w:rPr>
              <w:t>Estratificación</w:t>
            </w:r>
          </w:p>
        </w:tc>
      </w:tr>
      <w:tr w:rsidR="006E6470" w14:paraId="1554F75D" w14:textId="77777777">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14:paraId="60278C10" w14:textId="77777777" w:rsidR="006E6470" w:rsidRDefault="00E4389B">
            <w:pPr>
              <w:pStyle w:val="Texto"/>
              <w:spacing w:after="80" w:line="228" w:lineRule="exact"/>
              <w:jc w:val="center"/>
              <w:rPr>
                <w:rFonts w:ascii="Century Gothic" w:hAnsi="Century Gothic"/>
                <w:b/>
                <w:sz w:val="18"/>
                <w:szCs w:val="18"/>
                <w:lang w:val="es-MX"/>
              </w:rPr>
            </w:pPr>
            <w:r>
              <w:rPr>
                <w:rFonts w:ascii="Century Gothic" w:hAnsi="Century Gothic"/>
                <w:b/>
                <w:sz w:val="18"/>
                <w:szCs w:val="18"/>
                <w:lang w:val="es-MX"/>
              </w:rPr>
              <w:t>Tamaño</w:t>
            </w:r>
          </w:p>
        </w:tc>
        <w:tc>
          <w:tcPr>
            <w:tcW w:w="2239" w:type="dxa"/>
            <w:tcBorders>
              <w:top w:val="single" w:sz="6" w:space="0" w:color="000000"/>
              <w:left w:val="single" w:sz="6" w:space="0" w:color="000000"/>
              <w:bottom w:val="single" w:sz="6" w:space="0" w:color="000000"/>
              <w:right w:val="single" w:sz="6" w:space="0" w:color="000000"/>
            </w:tcBorders>
            <w:vAlign w:val="center"/>
          </w:tcPr>
          <w:p w14:paraId="68352A56" w14:textId="77777777" w:rsidR="006E6470" w:rsidRDefault="00E4389B">
            <w:pPr>
              <w:pStyle w:val="Texto"/>
              <w:spacing w:after="80" w:line="228" w:lineRule="exact"/>
              <w:jc w:val="center"/>
              <w:rPr>
                <w:rFonts w:ascii="Century Gothic" w:hAnsi="Century Gothic"/>
                <w:b/>
                <w:sz w:val="18"/>
                <w:szCs w:val="18"/>
                <w:lang w:val="es-MX"/>
              </w:rPr>
            </w:pPr>
            <w:r>
              <w:rPr>
                <w:rFonts w:ascii="Century Gothic" w:hAnsi="Century Gothic"/>
                <w:b/>
                <w:sz w:val="18"/>
                <w:szCs w:val="18"/>
                <w:lang w:val="es-MX"/>
              </w:rPr>
              <w:t>Sector</w:t>
            </w:r>
          </w:p>
        </w:tc>
        <w:tc>
          <w:tcPr>
            <w:tcW w:w="1517" w:type="dxa"/>
            <w:tcBorders>
              <w:top w:val="single" w:sz="6" w:space="0" w:color="000000"/>
              <w:left w:val="single" w:sz="6" w:space="0" w:color="000000"/>
              <w:bottom w:val="single" w:sz="6" w:space="0" w:color="000000"/>
              <w:right w:val="single" w:sz="6" w:space="0" w:color="000000"/>
            </w:tcBorders>
            <w:vAlign w:val="center"/>
          </w:tcPr>
          <w:p w14:paraId="5AA60DFE" w14:textId="77777777" w:rsidR="006E6470" w:rsidRDefault="00E4389B">
            <w:pPr>
              <w:pStyle w:val="Texto"/>
              <w:spacing w:after="80" w:line="228" w:lineRule="exact"/>
              <w:jc w:val="center"/>
              <w:rPr>
                <w:rFonts w:ascii="Century Gothic" w:hAnsi="Century Gothic"/>
                <w:b/>
                <w:sz w:val="18"/>
                <w:szCs w:val="18"/>
                <w:lang w:val="es-MX"/>
              </w:rPr>
            </w:pPr>
            <w:r>
              <w:rPr>
                <w:rFonts w:ascii="Century Gothic" w:hAnsi="Century Gothic"/>
                <w:b/>
                <w:sz w:val="18"/>
                <w:szCs w:val="18"/>
                <w:lang w:val="es-MX"/>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2F73A091" w14:textId="77777777" w:rsidR="006E6470" w:rsidRDefault="00E4389B">
            <w:pPr>
              <w:pStyle w:val="Texto"/>
              <w:spacing w:after="80" w:line="228" w:lineRule="exact"/>
              <w:jc w:val="center"/>
              <w:rPr>
                <w:rFonts w:ascii="Century Gothic" w:hAnsi="Century Gothic"/>
                <w:b/>
                <w:sz w:val="18"/>
                <w:szCs w:val="18"/>
                <w:lang w:val="es-MX"/>
              </w:rPr>
            </w:pPr>
            <w:r>
              <w:rPr>
                <w:rFonts w:ascii="Century Gothic" w:hAnsi="Century Gothic"/>
                <w:b/>
                <w:sz w:val="18"/>
                <w:szCs w:val="18"/>
                <w:lang w:val="es-MX"/>
              </w:rPr>
              <w:t>Rango de monto de ventas anuales (</w:t>
            </w:r>
            <w:proofErr w:type="spellStart"/>
            <w:r>
              <w:rPr>
                <w:rFonts w:ascii="Century Gothic" w:hAnsi="Century Gothic"/>
                <w:b/>
                <w:sz w:val="18"/>
                <w:szCs w:val="18"/>
                <w:lang w:val="es-MX"/>
              </w:rPr>
              <w:t>mdp</w:t>
            </w:r>
            <w:proofErr w:type="spellEnd"/>
            <w:r>
              <w:rPr>
                <w:rFonts w:ascii="Century Gothic" w:hAnsi="Century Gothic"/>
                <w:b/>
                <w:sz w:val="18"/>
                <w:szCs w:val="18"/>
                <w:lang w:val="es-MX"/>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01E3A59C" w14:textId="77777777" w:rsidR="006E6470" w:rsidRDefault="00E4389B">
            <w:pPr>
              <w:pStyle w:val="Texto"/>
              <w:spacing w:after="80" w:line="228" w:lineRule="exact"/>
              <w:jc w:val="center"/>
              <w:rPr>
                <w:rFonts w:ascii="Century Gothic" w:hAnsi="Century Gothic"/>
                <w:b/>
                <w:sz w:val="18"/>
                <w:szCs w:val="18"/>
                <w:lang w:val="es-MX"/>
              </w:rPr>
            </w:pPr>
            <w:r>
              <w:rPr>
                <w:rFonts w:ascii="Century Gothic" w:hAnsi="Century Gothic"/>
                <w:b/>
                <w:sz w:val="18"/>
                <w:szCs w:val="18"/>
                <w:lang w:val="es-MX"/>
              </w:rPr>
              <w:t>Tope máximo combinado*</w:t>
            </w:r>
          </w:p>
        </w:tc>
      </w:tr>
      <w:tr w:rsidR="006E6470" w14:paraId="460592D2" w14:textId="77777777">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14:paraId="77A26C46"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Micro</w:t>
            </w:r>
          </w:p>
        </w:tc>
        <w:tc>
          <w:tcPr>
            <w:tcW w:w="2239" w:type="dxa"/>
            <w:tcBorders>
              <w:top w:val="single" w:sz="6" w:space="0" w:color="000000"/>
              <w:left w:val="single" w:sz="6" w:space="0" w:color="000000"/>
              <w:bottom w:val="single" w:sz="6" w:space="0" w:color="000000"/>
              <w:right w:val="single" w:sz="6" w:space="0" w:color="000000"/>
            </w:tcBorders>
            <w:vAlign w:val="center"/>
          </w:tcPr>
          <w:p w14:paraId="2D20A0D5"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Todas</w:t>
            </w:r>
          </w:p>
        </w:tc>
        <w:tc>
          <w:tcPr>
            <w:tcW w:w="1517" w:type="dxa"/>
            <w:tcBorders>
              <w:top w:val="single" w:sz="6" w:space="0" w:color="000000"/>
              <w:left w:val="single" w:sz="6" w:space="0" w:color="000000"/>
              <w:bottom w:val="single" w:sz="6" w:space="0" w:color="000000"/>
              <w:right w:val="single" w:sz="6" w:space="0" w:color="000000"/>
            </w:tcBorders>
            <w:vAlign w:val="center"/>
          </w:tcPr>
          <w:p w14:paraId="57C6D854"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Hasta 10</w:t>
            </w:r>
          </w:p>
        </w:tc>
        <w:tc>
          <w:tcPr>
            <w:tcW w:w="1857" w:type="dxa"/>
            <w:tcBorders>
              <w:top w:val="single" w:sz="6" w:space="0" w:color="000000"/>
              <w:left w:val="single" w:sz="6" w:space="0" w:color="000000"/>
              <w:bottom w:val="single" w:sz="6" w:space="0" w:color="000000"/>
              <w:right w:val="single" w:sz="6" w:space="0" w:color="000000"/>
            </w:tcBorders>
            <w:vAlign w:val="center"/>
          </w:tcPr>
          <w:p w14:paraId="0265FD44"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1DB1B8A7"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4.6</w:t>
            </w:r>
          </w:p>
        </w:tc>
      </w:tr>
      <w:tr w:rsidR="006E6470" w14:paraId="18B25B87" w14:textId="77777777">
        <w:trPr>
          <w:cantSplit/>
          <w:jc w:val="center"/>
        </w:trPr>
        <w:tc>
          <w:tcPr>
            <w:tcW w:w="1469" w:type="dxa"/>
            <w:vMerge w:val="restart"/>
            <w:tcBorders>
              <w:top w:val="single" w:sz="6" w:space="0" w:color="000000"/>
              <w:left w:val="single" w:sz="6" w:space="0" w:color="000000"/>
              <w:bottom w:val="single" w:sz="6" w:space="0" w:color="000000"/>
              <w:right w:val="single" w:sz="6" w:space="0" w:color="000000"/>
            </w:tcBorders>
          </w:tcPr>
          <w:p w14:paraId="5EDE5CF3"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Pequeña</w:t>
            </w:r>
          </w:p>
        </w:tc>
        <w:tc>
          <w:tcPr>
            <w:tcW w:w="2239" w:type="dxa"/>
            <w:tcBorders>
              <w:top w:val="single" w:sz="6" w:space="0" w:color="000000"/>
              <w:left w:val="single" w:sz="6" w:space="0" w:color="000000"/>
              <w:bottom w:val="single" w:sz="6" w:space="0" w:color="000000"/>
              <w:right w:val="single" w:sz="6" w:space="0" w:color="000000"/>
            </w:tcBorders>
            <w:vAlign w:val="center"/>
          </w:tcPr>
          <w:p w14:paraId="13A0CE3E"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Comercio</w:t>
            </w:r>
          </w:p>
        </w:tc>
        <w:tc>
          <w:tcPr>
            <w:tcW w:w="1517" w:type="dxa"/>
            <w:tcBorders>
              <w:top w:val="single" w:sz="6" w:space="0" w:color="000000"/>
              <w:left w:val="single" w:sz="6" w:space="0" w:color="000000"/>
              <w:bottom w:val="single" w:sz="6" w:space="0" w:color="000000"/>
              <w:right w:val="single" w:sz="6" w:space="0" w:color="000000"/>
            </w:tcBorders>
            <w:vAlign w:val="center"/>
          </w:tcPr>
          <w:p w14:paraId="1B14CC95"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Desde 11</w:t>
            </w:r>
            <w:r>
              <w:rPr>
                <w:rFonts w:ascii="Century Gothic" w:hAnsi="Century Gothic"/>
                <w:sz w:val="18"/>
                <w:szCs w:val="18"/>
                <w:lang w:val="es-MX"/>
              </w:rPr>
              <w:br/>
              <w:t>hasta 30</w:t>
            </w:r>
          </w:p>
        </w:tc>
        <w:tc>
          <w:tcPr>
            <w:tcW w:w="1857" w:type="dxa"/>
            <w:tcBorders>
              <w:top w:val="single" w:sz="6" w:space="0" w:color="000000"/>
              <w:left w:val="single" w:sz="6" w:space="0" w:color="000000"/>
              <w:bottom w:val="single" w:sz="6" w:space="0" w:color="000000"/>
              <w:right w:val="single" w:sz="6" w:space="0" w:color="000000"/>
            </w:tcBorders>
            <w:vAlign w:val="center"/>
          </w:tcPr>
          <w:p w14:paraId="07F9427B"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Desde $4.01</w:t>
            </w:r>
            <w:r>
              <w:rPr>
                <w:rFonts w:ascii="Century Gothic" w:hAnsi="Century Gothic"/>
                <w:sz w:val="18"/>
                <w:szCs w:val="18"/>
                <w:lang w:val="es-MX"/>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0780DB4"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93</w:t>
            </w:r>
          </w:p>
        </w:tc>
      </w:tr>
      <w:tr w:rsidR="006E6470" w14:paraId="4577B3CE" w14:textId="77777777">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0D6E192C" w14:textId="77777777" w:rsidR="006E6470" w:rsidRDefault="006E6470">
            <w:pPr>
              <w:rPr>
                <w:rFonts w:ascii="Century Gothic" w:hAnsi="Century Gothic"/>
                <w:sz w:val="18"/>
                <w:szCs w:val="18"/>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53C864C5"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Industria y Servicios</w:t>
            </w:r>
          </w:p>
        </w:tc>
        <w:tc>
          <w:tcPr>
            <w:tcW w:w="1517" w:type="dxa"/>
            <w:tcBorders>
              <w:top w:val="single" w:sz="6" w:space="0" w:color="000000"/>
              <w:left w:val="single" w:sz="6" w:space="0" w:color="000000"/>
              <w:bottom w:val="single" w:sz="6" w:space="0" w:color="000000"/>
              <w:right w:val="single" w:sz="6" w:space="0" w:color="000000"/>
            </w:tcBorders>
            <w:vAlign w:val="center"/>
          </w:tcPr>
          <w:p w14:paraId="49CEA91A"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Desde 11</w:t>
            </w:r>
            <w:r>
              <w:rPr>
                <w:rFonts w:ascii="Century Gothic" w:hAnsi="Century Gothic"/>
                <w:sz w:val="18"/>
                <w:szCs w:val="18"/>
                <w:lang w:val="es-MX"/>
              </w:rPr>
              <w:br/>
              <w:t>hasta 50</w:t>
            </w:r>
          </w:p>
        </w:tc>
        <w:tc>
          <w:tcPr>
            <w:tcW w:w="1857" w:type="dxa"/>
            <w:tcBorders>
              <w:top w:val="single" w:sz="6" w:space="0" w:color="000000"/>
              <w:left w:val="single" w:sz="6" w:space="0" w:color="000000"/>
              <w:bottom w:val="single" w:sz="6" w:space="0" w:color="000000"/>
              <w:right w:val="single" w:sz="6" w:space="0" w:color="000000"/>
            </w:tcBorders>
            <w:vAlign w:val="center"/>
          </w:tcPr>
          <w:p w14:paraId="183A3033"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Desde $4.01</w:t>
            </w:r>
            <w:r>
              <w:rPr>
                <w:rFonts w:ascii="Century Gothic" w:hAnsi="Century Gothic"/>
                <w:sz w:val="18"/>
                <w:szCs w:val="18"/>
                <w:lang w:val="es-MX"/>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B57E1A2"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95</w:t>
            </w:r>
          </w:p>
        </w:tc>
      </w:tr>
      <w:tr w:rsidR="006E6470" w14:paraId="3D935215" w14:textId="77777777">
        <w:trPr>
          <w:cantSplit/>
          <w:jc w:val="center"/>
        </w:trPr>
        <w:tc>
          <w:tcPr>
            <w:tcW w:w="1469" w:type="dxa"/>
            <w:vMerge w:val="restart"/>
            <w:tcBorders>
              <w:top w:val="single" w:sz="6" w:space="0" w:color="000000"/>
              <w:left w:val="single" w:sz="6" w:space="0" w:color="000000"/>
              <w:bottom w:val="single" w:sz="6" w:space="0" w:color="000000"/>
              <w:right w:val="single" w:sz="6" w:space="0" w:color="000000"/>
            </w:tcBorders>
          </w:tcPr>
          <w:p w14:paraId="1C39C945"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Mediana</w:t>
            </w:r>
          </w:p>
        </w:tc>
        <w:tc>
          <w:tcPr>
            <w:tcW w:w="2239" w:type="dxa"/>
            <w:tcBorders>
              <w:top w:val="single" w:sz="6" w:space="0" w:color="000000"/>
              <w:left w:val="single" w:sz="6" w:space="0" w:color="000000"/>
              <w:bottom w:val="single" w:sz="6" w:space="0" w:color="000000"/>
              <w:right w:val="single" w:sz="6" w:space="0" w:color="000000"/>
            </w:tcBorders>
            <w:vAlign w:val="center"/>
          </w:tcPr>
          <w:p w14:paraId="6FEB10F7"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Comercio</w:t>
            </w:r>
          </w:p>
        </w:tc>
        <w:tc>
          <w:tcPr>
            <w:tcW w:w="1517" w:type="dxa"/>
            <w:tcBorders>
              <w:top w:val="single" w:sz="6" w:space="0" w:color="000000"/>
              <w:left w:val="single" w:sz="6" w:space="0" w:color="000000"/>
              <w:bottom w:val="single" w:sz="6" w:space="0" w:color="000000"/>
              <w:right w:val="single" w:sz="6" w:space="0" w:color="000000"/>
            </w:tcBorders>
            <w:vAlign w:val="center"/>
          </w:tcPr>
          <w:p w14:paraId="27F6B6B6"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Desde 31</w:t>
            </w:r>
            <w:r>
              <w:rPr>
                <w:rFonts w:ascii="Century Gothic" w:hAnsi="Century Gothic"/>
                <w:sz w:val="18"/>
                <w:szCs w:val="18"/>
                <w:lang w:val="es-MX"/>
              </w:rPr>
              <w:br/>
              <w:t>hasta 100</w:t>
            </w:r>
          </w:p>
        </w:tc>
        <w:tc>
          <w:tcPr>
            <w:tcW w:w="1857" w:type="dxa"/>
            <w:vMerge w:val="restart"/>
            <w:tcBorders>
              <w:top w:val="single" w:sz="6" w:space="0" w:color="000000"/>
              <w:left w:val="single" w:sz="6" w:space="0" w:color="000000"/>
              <w:bottom w:val="single" w:sz="6" w:space="0" w:color="000000"/>
              <w:right w:val="single" w:sz="6" w:space="0" w:color="000000"/>
            </w:tcBorders>
            <w:vAlign w:val="center"/>
          </w:tcPr>
          <w:p w14:paraId="3ECC3C02"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Desde $100.01</w:t>
            </w:r>
            <w:r>
              <w:rPr>
                <w:rFonts w:ascii="Century Gothic" w:hAnsi="Century Gothic"/>
                <w:sz w:val="18"/>
                <w:szCs w:val="18"/>
                <w:lang w:val="es-MX"/>
              </w:rPr>
              <w:br/>
              <w:t>hasta $250</w:t>
            </w:r>
          </w:p>
        </w:tc>
        <w:tc>
          <w:tcPr>
            <w:tcW w:w="1630" w:type="dxa"/>
            <w:vMerge w:val="restart"/>
            <w:tcBorders>
              <w:top w:val="single" w:sz="6" w:space="0" w:color="000000"/>
              <w:left w:val="single" w:sz="6" w:space="0" w:color="000000"/>
              <w:bottom w:val="single" w:sz="6" w:space="0" w:color="000000"/>
              <w:right w:val="single" w:sz="6" w:space="0" w:color="000000"/>
            </w:tcBorders>
            <w:vAlign w:val="center"/>
          </w:tcPr>
          <w:p w14:paraId="3C26F50A"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235</w:t>
            </w:r>
          </w:p>
        </w:tc>
      </w:tr>
      <w:tr w:rsidR="006E6470" w14:paraId="7C84FCA1" w14:textId="77777777">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57C0B41D" w14:textId="77777777" w:rsidR="006E6470" w:rsidRDefault="006E6470">
            <w:pPr>
              <w:rPr>
                <w:rFonts w:ascii="Century Gothic" w:hAnsi="Century Gothic"/>
                <w:sz w:val="18"/>
                <w:szCs w:val="18"/>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16CA9720"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Servicios</w:t>
            </w:r>
          </w:p>
        </w:tc>
        <w:tc>
          <w:tcPr>
            <w:tcW w:w="1517" w:type="dxa"/>
            <w:tcBorders>
              <w:top w:val="single" w:sz="6" w:space="0" w:color="000000"/>
              <w:left w:val="single" w:sz="6" w:space="0" w:color="000000"/>
              <w:bottom w:val="single" w:sz="6" w:space="0" w:color="000000"/>
              <w:right w:val="single" w:sz="6" w:space="0" w:color="000000"/>
            </w:tcBorders>
            <w:vAlign w:val="center"/>
          </w:tcPr>
          <w:p w14:paraId="75147140"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Desde 51</w:t>
            </w:r>
            <w:r>
              <w:rPr>
                <w:rFonts w:ascii="Century Gothic" w:hAnsi="Century Gothic"/>
                <w:sz w:val="18"/>
                <w:szCs w:val="18"/>
                <w:lang w:val="es-MX"/>
              </w:rPr>
              <w:br/>
              <w:t>hasta 100</w:t>
            </w:r>
          </w:p>
        </w:tc>
        <w:tc>
          <w:tcPr>
            <w:tcW w:w="1857" w:type="dxa"/>
            <w:vMerge/>
            <w:tcBorders>
              <w:top w:val="single" w:sz="6" w:space="0" w:color="000000"/>
              <w:left w:val="single" w:sz="6" w:space="0" w:color="000000"/>
              <w:bottom w:val="single" w:sz="6" w:space="0" w:color="000000"/>
              <w:right w:val="single" w:sz="6" w:space="0" w:color="000000"/>
            </w:tcBorders>
            <w:vAlign w:val="center"/>
          </w:tcPr>
          <w:p w14:paraId="2C49A128" w14:textId="77777777" w:rsidR="006E6470" w:rsidRDefault="006E6470">
            <w:pPr>
              <w:rPr>
                <w:rFonts w:ascii="Century Gothic" w:hAnsi="Century Gothic"/>
                <w:sz w:val="18"/>
                <w:szCs w:val="18"/>
              </w:rPr>
            </w:pPr>
          </w:p>
        </w:tc>
        <w:tc>
          <w:tcPr>
            <w:tcW w:w="1630" w:type="dxa"/>
            <w:vMerge/>
            <w:tcBorders>
              <w:top w:val="single" w:sz="6" w:space="0" w:color="000000"/>
              <w:left w:val="single" w:sz="6" w:space="0" w:color="000000"/>
              <w:bottom w:val="single" w:sz="6" w:space="0" w:color="000000"/>
              <w:right w:val="single" w:sz="6" w:space="0" w:color="000000"/>
            </w:tcBorders>
            <w:vAlign w:val="center"/>
          </w:tcPr>
          <w:p w14:paraId="1FB84D94" w14:textId="77777777" w:rsidR="006E6470" w:rsidRDefault="006E6470">
            <w:pPr>
              <w:rPr>
                <w:rFonts w:ascii="Century Gothic" w:hAnsi="Century Gothic"/>
                <w:sz w:val="18"/>
                <w:szCs w:val="18"/>
              </w:rPr>
            </w:pPr>
          </w:p>
        </w:tc>
      </w:tr>
      <w:tr w:rsidR="006E6470" w14:paraId="452A1691" w14:textId="77777777">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14DCB2D6" w14:textId="77777777" w:rsidR="006E6470" w:rsidRDefault="006E6470">
            <w:pPr>
              <w:rPr>
                <w:rFonts w:ascii="Century Gothic" w:hAnsi="Century Gothic"/>
                <w:sz w:val="18"/>
                <w:szCs w:val="18"/>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71C58971"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Industria</w:t>
            </w:r>
          </w:p>
        </w:tc>
        <w:tc>
          <w:tcPr>
            <w:tcW w:w="1517" w:type="dxa"/>
            <w:tcBorders>
              <w:top w:val="single" w:sz="6" w:space="0" w:color="000000"/>
              <w:left w:val="single" w:sz="6" w:space="0" w:color="000000"/>
              <w:bottom w:val="single" w:sz="6" w:space="0" w:color="000000"/>
              <w:right w:val="single" w:sz="6" w:space="0" w:color="000000"/>
            </w:tcBorders>
            <w:vAlign w:val="center"/>
          </w:tcPr>
          <w:p w14:paraId="42369BC0"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Desde 51</w:t>
            </w:r>
            <w:r>
              <w:rPr>
                <w:rFonts w:ascii="Century Gothic" w:hAnsi="Century Gothic"/>
                <w:sz w:val="18"/>
                <w:szCs w:val="18"/>
                <w:lang w:val="es-MX"/>
              </w:rPr>
              <w:br/>
              <w:t>hasta 250</w:t>
            </w:r>
          </w:p>
        </w:tc>
        <w:tc>
          <w:tcPr>
            <w:tcW w:w="1857" w:type="dxa"/>
            <w:tcBorders>
              <w:top w:val="single" w:sz="6" w:space="0" w:color="000000"/>
              <w:left w:val="single" w:sz="6" w:space="0" w:color="000000"/>
              <w:bottom w:val="single" w:sz="6" w:space="0" w:color="000000"/>
              <w:right w:val="single" w:sz="6" w:space="0" w:color="000000"/>
            </w:tcBorders>
            <w:vAlign w:val="center"/>
          </w:tcPr>
          <w:p w14:paraId="4401FD93"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Desde $100.01</w:t>
            </w:r>
            <w:r>
              <w:rPr>
                <w:rFonts w:ascii="Century Gothic" w:hAnsi="Century Gothic"/>
                <w:sz w:val="18"/>
                <w:szCs w:val="18"/>
                <w:lang w:val="es-MX"/>
              </w:rPr>
              <w:br/>
              <w:t>hasta $250</w:t>
            </w:r>
          </w:p>
        </w:tc>
        <w:tc>
          <w:tcPr>
            <w:tcW w:w="1630" w:type="dxa"/>
            <w:tcBorders>
              <w:top w:val="single" w:sz="6" w:space="0" w:color="000000"/>
              <w:left w:val="single" w:sz="6" w:space="0" w:color="000000"/>
              <w:bottom w:val="single" w:sz="6" w:space="0" w:color="000000"/>
              <w:right w:val="single" w:sz="6" w:space="0" w:color="000000"/>
            </w:tcBorders>
            <w:vAlign w:val="center"/>
          </w:tcPr>
          <w:p w14:paraId="1B69CEAA" w14:textId="77777777" w:rsidR="006E6470" w:rsidRDefault="00E4389B">
            <w:pPr>
              <w:pStyle w:val="Texto"/>
              <w:spacing w:after="80" w:line="228" w:lineRule="exact"/>
              <w:jc w:val="center"/>
              <w:rPr>
                <w:rFonts w:ascii="Century Gothic" w:hAnsi="Century Gothic"/>
                <w:sz w:val="18"/>
                <w:szCs w:val="18"/>
                <w:lang w:val="es-MX"/>
              </w:rPr>
            </w:pPr>
            <w:r>
              <w:rPr>
                <w:rFonts w:ascii="Century Gothic" w:hAnsi="Century Gothic"/>
                <w:sz w:val="18"/>
                <w:szCs w:val="18"/>
                <w:lang w:val="es-MX"/>
              </w:rPr>
              <w:t>250</w:t>
            </w:r>
          </w:p>
        </w:tc>
      </w:tr>
    </w:tbl>
    <w:p w14:paraId="7AB08519" w14:textId="77777777" w:rsidR="006E6470" w:rsidRDefault="00E4389B">
      <w:pPr>
        <w:pStyle w:val="Texto"/>
        <w:spacing w:before="120" w:after="80" w:line="210" w:lineRule="exact"/>
        <w:rPr>
          <w:rFonts w:ascii="Century Gothic" w:hAnsi="Century Gothic"/>
          <w:b/>
          <w:sz w:val="18"/>
          <w:szCs w:val="18"/>
          <w:lang w:val="es-MX"/>
        </w:rPr>
      </w:pPr>
      <w:r>
        <w:rPr>
          <w:rFonts w:ascii="Century Gothic" w:hAnsi="Century Gothic"/>
          <w:b/>
          <w:sz w:val="18"/>
          <w:szCs w:val="18"/>
          <w:lang w:val="es-MX"/>
        </w:rPr>
        <w:t>*Tope Máximo Combinado = (Trabajadores) X 10% + (Ventas Anuales) X 90%.</w:t>
      </w:r>
    </w:p>
    <w:p w14:paraId="60EF1AC6" w14:textId="77777777" w:rsidR="006E6470" w:rsidRDefault="00E4389B">
      <w:pPr>
        <w:pStyle w:val="Texto"/>
        <w:spacing w:after="80" w:line="224" w:lineRule="exact"/>
        <w:rPr>
          <w:rFonts w:ascii="Century Gothic" w:hAnsi="Century Gothic"/>
          <w:sz w:val="18"/>
          <w:szCs w:val="18"/>
          <w:lang w:val="es-MX"/>
        </w:rPr>
      </w:pPr>
      <w:r>
        <w:rPr>
          <w:rFonts w:ascii="Century Gothic" w:hAnsi="Century Gothic"/>
          <w:sz w:val="18"/>
          <w:szCs w:val="18"/>
          <w:lang w:val="es-MX"/>
        </w:rPr>
        <w:t xml:space="preserve">El tamaño de la empresa se determinará a partir del puntaje obtenido conforme a la siguiente fórmula: </w:t>
      </w:r>
    </w:p>
    <w:p w14:paraId="4FE30029" w14:textId="77777777" w:rsidR="006E6470" w:rsidRDefault="00E4389B">
      <w:pPr>
        <w:pStyle w:val="Texto"/>
        <w:spacing w:after="80" w:line="224" w:lineRule="exact"/>
        <w:rPr>
          <w:rFonts w:ascii="Century Gothic" w:hAnsi="Century Gothic"/>
          <w:sz w:val="18"/>
          <w:szCs w:val="18"/>
          <w:lang w:val="es-MX"/>
        </w:rPr>
      </w:pPr>
      <w:r>
        <w:rPr>
          <w:rFonts w:ascii="Century Gothic" w:hAnsi="Century Gothic"/>
          <w:sz w:val="18"/>
          <w:szCs w:val="18"/>
          <w:lang w:val="es-MX"/>
        </w:rPr>
        <w:t>Puntaje de la empresa = (Número de trabajadores) X 10% + (Monto de Ventas Anuales) X 90%, el cual debe ser igual o menor al Tope Máximo Combinado de su categoría.</w:t>
      </w:r>
    </w:p>
    <w:p w14:paraId="528A03C1" w14:textId="77777777" w:rsidR="006E6470" w:rsidRDefault="006E6470">
      <w:pPr>
        <w:jc w:val="both"/>
        <w:rPr>
          <w:rFonts w:ascii="Century Gothic" w:hAnsi="Century Gothic"/>
          <w:sz w:val="18"/>
          <w:szCs w:val="18"/>
        </w:rPr>
      </w:pPr>
    </w:p>
    <w:p w14:paraId="13BEDB4F" w14:textId="77777777" w:rsidR="006E6470" w:rsidRDefault="00E4389B">
      <w:pPr>
        <w:jc w:val="both"/>
        <w:rPr>
          <w:rFonts w:ascii="Century Gothic" w:hAnsi="Century Gothic"/>
          <w:b/>
          <w:sz w:val="18"/>
          <w:szCs w:val="18"/>
        </w:rPr>
      </w:pPr>
      <w:r>
        <w:rPr>
          <w:rFonts w:ascii="Century Gothic" w:hAnsi="Century Gothic"/>
          <w:b/>
          <w:sz w:val="18"/>
          <w:szCs w:val="18"/>
        </w:rPr>
        <w:t>A T E N T A M E N T E</w:t>
      </w:r>
    </w:p>
    <w:p w14:paraId="1BF01129" w14:textId="77777777" w:rsidR="006E6470" w:rsidRDefault="006E6470">
      <w:pPr>
        <w:jc w:val="both"/>
        <w:rPr>
          <w:rFonts w:ascii="Century Gothic" w:hAnsi="Century Gothic"/>
          <w:b/>
          <w:sz w:val="18"/>
          <w:szCs w:val="18"/>
        </w:rPr>
      </w:pPr>
    </w:p>
    <w:p w14:paraId="63CF12DB" w14:textId="77777777" w:rsidR="006E6470" w:rsidRDefault="00E4389B">
      <w:pPr>
        <w:jc w:val="both"/>
        <w:rPr>
          <w:rFonts w:ascii="Century Gothic" w:hAnsi="Century Gothic"/>
          <w:b/>
          <w:sz w:val="18"/>
          <w:szCs w:val="18"/>
        </w:rPr>
      </w:pPr>
      <w:r>
        <w:rPr>
          <w:rFonts w:ascii="Century Gothic" w:hAnsi="Century Gothic"/>
          <w:b/>
          <w:sz w:val="18"/>
          <w:szCs w:val="18"/>
        </w:rPr>
        <w:t>NOMBRE DEL REPRESENTANTE LEGAL O APODERADO</w:t>
      </w:r>
    </w:p>
    <w:p w14:paraId="1A1347E8" w14:textId="77777777" w:rsidR="006E6470" w:rsidRDefault="00E4389B">
      <w:pPr>
        <w:jc w:val="both"/>
        <w:rPr>
          <w:rFonts w:ascii="Century Gothic" w:hAnsi="Century Gothic"/>
          <w:b/>
          <w:sz w:val="18"/>
          <w:szCs w:val="18"/>
        </w:rPr>
      </w:pPr>
      <w:r>
        <w:rPr>
          <w:rFonts w:ascii="Century Gothic" w:hAnsi="Century Gothic"/>
          <w:b/>
          <w:sz w:val="18"/>
          <w:szCs w:val="18"/>
        </w:rPr>
        <w:t>DEL LICITANTE</w:t>
      </w:r>
    </w:p>
    <w:p w14:paraId="70BA5BC8" w14:textId="77777777" w:rsidR="006E6470" w:rsidRDefault="00E4389B">
      <w:pPr>
        <w:jc w:val="both"/>
        <w:rPr>
          <w:rFonts w:ascii="Century Gothic" w:hAnsi="Century Gothic"/>
          <w:b/>
          <w:sz w:val="18"/>
          <w:szCs w:val="18"/>
        </w:rPr>
      </w:pPr>
      <w:r>
        <w:rPr>
          <w:rFonts w:ascii="Century Gothic" w:hAnsi="Century Gothic"/>
          <w:b/>
          <w:sz w:val="18"/>
          <w:szCs w:val="18"/>
        </w:rPr>
        <w:t>En caso de no encontrarse en esta estratificación deberá presentar escrito libre donde así lo manifieste</w:t>
      </w:r>
      <w:r>
        <w:rPr>
          <w:rFonts w:ascii="Century Gothic" w:hAnsi="Century Gothic"/>
          <w:sz w:val="18"/>
          <w:szCs w:val="18"/>
        </w:rPr>
        <w:t xml:space="preserve">. </w:t>
      </w:r>
      <w:r>
        <w:rPr>
          <w:rFonts w:ascii="Century Gothic" w:hAnsi="Century Gothic"/>
          <w:b/>
          <w:i/>
          <w:sz w:val="18"/>
          <w:szCs w:val="18"/>
        </w:rPr>
        <w:t>(Requisito Obligatorio)</w:t>
      </w:r>
      <w:r>
        <w:rPr>
          <w:rFonts w:ascii="Century Gothic" w:hAnsi="Century Gothic"/>
          <w:sz w:val="18"/>
          <w:szCs w:val="18"/>
        </w:rPr>
        <w:t>.</w:t>
      </w:r>
    </w:p>
    <w:p w14:paraId="385FF2F4" w14:textId="77777777" w:rsidR="006E6470" w:rsidRDefault="006E6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rPr>
      </w:pPr>
    </w:p>
    <w:p w14:paraId="53F858AD" w14:textId="77777777" w:rsidR="006E6470" w:rsidRDefault="00E4389B">
      <w:pPr>
        <w:rPr>
          <w:rFonts w:ascii="Century Gothic" w:hAnsi="Century Gothic"/>
          <w:b/>
          <w:sz w:val="16"/>
          <w:szCs w:val="16"/>
        </w:rPr>
      </w:pPr>
      <w:r>
        <w:rPr>
          <w:rFonts w:ascii="Century Gothic" w:hAnsi="Century Gothic"/>
          <w:b/>
          <w:sz w:val="16"/>
          <w:szCs w:val="16"/>
        </w:rPr>
        <w:t>En sustitución de la firma autógrafa se empleará la firma electrónica, la cual producirá los mismos efectos que las leyes otorguen a los documentos correspondientes y, en consecuencia, tendrán el mismo valor probatorio.</w:t>
      </w:r>
    </w:p>
    <w:p w14:paraId="094BAA4C" w14:textId="77777777" w:rsidR="0016383C" w:rsidRDefault="0016383C">
      <w:pPr>
        <w:ind w:left="851" w:hanging="851"/>
        <w:jc w:val="center"/>
        <w:rPr>
          <w:rFonts w:ascii="Century Gothic" w:hAnsi="Century Gothic"/>
          <w:b/>
          <w:sz w:val="18"/>
          <w:szCs w:val="18"/>
        </w:rPr>
      </w:pPr>
    </w:p>
    <w:p w14:paraId="796EBD1C" w14:textId="7343C0E3" w:rsidR="006E6470" w:rsidRDefault="00E4389B">
      <w:pPr>
        <w:ind w:left="851" w:hanging="851"/>
        <w:jc w:val="center"/>
        <w:rPr>
          <w:rFonts w:ascii="Century Gothic" w:hAnsi="Century Gothic"/>
          <w:b/>
          <w:sz w:val="18"/>
          <w:szCs w:val="18"/>
        </w:rPr>
      </w:pPr>
      <w:r>
        <w:rPr>
          <w:rFonts w:ascii="Century Gothic" w:hAnsi="Century Gothic"/>
          <w:b/>
          <w:sz w:val="18"/>
          <w:szCs w:val="18"/>
        </w:rPr>
        <w:lastRenderedPageBreak/>
        <w:t>ANEXO No. 8A</w:t>
      </w:r>
    </w:p>
    <w:p w14:paraId="2859DA54" w14:textId="77777777" w:rsidR="006E6470" w:rsidRDefault="006E6470">
      <w:pPr>
        <w:jc w:val="center"/>
        <w:rPr>
          <w:rFonts w:ascii="Century Gothic" w:hAnsi="Century Gothic"/>
          <w:sz w:val="18"/>
          <w:szCs w:val="18"/>
        </w:rPr>
      </w:pPr>
    </w:p>
    <w:p w14:paraId="1A19856F" w14:textId="77777777" w:rsidR="006E6470" w:rsidRDefault="00E4389B">
      <w:pPr>
        <w:ind w:left="851" w:hanging="851"/>
        <w:jc w:val="center"/>
        <w:rPr>
          <w:rFonts w:ascii="Century Gothic" w:hAnsi="Century Gothic"/>
          <w:b/>
          <w:sz w:val="18"/>
          <w:szCs w:val="18"/>
        </w:rPr>
      </w:pPr>
      <w:r>
        <w:rPr>
          <w:rFonts w:ascii="Century Gothic" w:hAnsi="Century Gothic"/>
          <w:b/>
          <w:sz w:val="18"/>
          <w:szCs w:val="18"/>
        </w:rPr>
        <w:t>FORMATO DE MANIFESTACIÓN DE ESTRATIFICACIÓN DE EMPRESAS MIPYMES</w:t>
      </w:r>
    </w:p>
    <w:p w14:paraId="6020C0A6" w14:textId="77777777" w:rsidR="006E6470" w:rsidRDefault="006E6470">
      <w:pPr>
        <w:ind w:left="851" w:hanging="851"/>
        <w:jc w:val="center"/>
        <w:rPr>
          <w:rFonts w:ascii="Century Gothic" w:hAnsi="Century Gothic"/>
          <w:b/>
          <w:sz w:val="18"/>
          <w:szCs w:val="18"/>
        </w:rPr>
      </w:pPr>
    </w:p>
    <w:p w14:paraId="638B8B86" w14:textId="77777777" w:rsidR="006E6470" w:rsidRDefault="00E4389B">
      <w:pPr>
        <w:ind w:left="851" w:hanging="851"/>
        <w:jc w:val="center"/>
        <w:rPr>
          <w:rFonts w:ascii="Century Gothic" w:hAnsi="Century Gothic"/>
          <w:b/>
          <w:sz w:val="18"/>
          <w:szCs w:val="18"/>
        </w:rPr>
      </w:pPr>
      <w:r>
        <w:rPr>
          <w:rFonts w:ascii="Century Gothic" w:hAnsi="Century Gothic"/>
          <w:b/>
          <w:sz w:val="18"/>
          <w:szCs w:val="18"/>
        </w:rPr>
        <w:t>(ESTE FORMATO ES APLICABLE A PERSONAS FÍSICAS)</w:t>
      </w:r>
    </w:p>
    <w:p w14:paraId="7B74911B" w14:textId="792729A2" w:rsidR="006E6470" w:rsidRDefault="006E6470">
      <w:pPr>
        <w:jc w:val="center"/>
        <w:rPr>
          <w:rFonts w:ascii="Century Gothic" w:hAnsi="Century Gothic" w:cs="Arial"/>
          <w:b/>
        </w:rPr>
      </w:pPr>
    </w:p>
    <w:p w14:paraId="6E752B9A" w14:textId="77777777" w:rsidR="00A77098" w:rsidRDefault="00A77098">
      <w:pPr>
        <w:jc w:val="center"/>
        <w:rPr>
          <w:rFonts w:ascii="Century Gothic" w:hAnsi="Century Gothic" w:cs="Arial"/>
          <w:b/>
        </w:rPr>
      </w:pPr>
    </w:p>
    <w:p w14:paraId="41EFBB8F" w14:textId="77777777" w:rsidR="006E6470" w:rsidRPr="00A77098" w:rsidRDefault="00E4389B">
      <w:pPr>
        <w:jc w:val="right"/>
        <w:rPr>
          <w:rFonts w:ascii="Century Gothic" w:hAnsi="Century Gothic" w:cs="Arial"/>
          <w:sz w:val="18"/>
          <w:szCs w:val="18"/>
        </w:rPr>
      </w:pPr>
      <w:r w:rsidRPr="00A77098">
        <w:rPr>
          <w:rFonts w:ascii="Century Gothic" w:hAnsi="Century Gothic" w:cs="Arial"/>
          <w:sz w:val="18"/>
          <w:szCs w:val="18"/>
        </w:rPr>
        <w:t>Ciudad de México, a      de            2021</w:t>
      </w:r>
    </w:p>
    <w:p w14:paraId="24FB3571" w14:textId="77777777" w:rsidR="006E6470" w:rsidRDefault="006E6470">
      <w:pPr>
        <w:rPr>
          <w:rFonts w:ascii="Century Gothic" w:hAnsi="Century Gothic" w:cs="Arial"/>
        </w:rPr>
      </w:pPr>
    </w:p>
    <w:p w14:paraId="68977ABD" w14:textId="77777777" w:rsidR="00A77098" w:rsidRDefault="00A77098">
      <w:pPr>
        <w:rPr>
          <w:rFonts w:ascii="Century Gothic" w:hAnsi="Century Gothic" w:cs="Arial"/>
          <w:b/>
          <w:color w:val="000000"/>
          <w:sz w:val="18"/>
          <w:szCs w:val="18"/>
        </w:rPr>
      </w:pPr>
    </w:p>
    <w:p w14:paraId="0FF6E22A" w14:textId="77777777" w:rsidR="00A77098" w:rsidRDefault="00A77098">
      <w:pPr>
        <w:rPr>
          <w:rFonts w:ascii="Century Gothic" w:hAnsi="Century Gothic" w:cs="Arial"/>
          <w:b/>
          <w:color w:val="000000"/>
          <w:sz w:val="18"/>
          <w:szCs w:val="18"/>
        </w:rPr>
      </w:pPr>
    </w:p>
    <w:p w14:paraId="323D6A63" w14:textId="77777777" w:rsidR="00A77098" w:rsidRDefault="00A77098">
      <w:pPr>
        <w:rPr>
          <w:rFonts w:ascii="Century Gothic" w:hAnsi="Century Gothic" w:cs="Arial"/>
          <w:b/>
          <w:color w:val="000000"/>
          <w:sz w:val="18"/>
          <w:szCs w:val="18"/>
        </w:rPr>
      </w:pPr>
    </w:p>
    <w:p w14:paraId="543DF762" w14:textId="0D4F31FD" w:rsidR="006E6470" w:rsidRPr="00A77098" w:rsidRDefault="00E4389B">
      <w:pPr>
        <w:rPr>
          <w:rFonts w:ascii="Century Gothic" w:hAnsi="Century Gothic" w:cs="Arial"/>
          <w:b/>
          <w:color w:val="000000"/>
          <w:sz w:val="18"/>
          <w:szCs w:val="18"/>
        </w:rPr>
      </w:pPr>
      <w:r w:rsidRPr="00A77098">
        <w:rPr>
          <w:rFonts w:ascii="Century Gothic" w:hAnsi="Century Gothic" w:cs="Arial"/>
          <w:b/>
          <w:color w:val="000000"/>
          <w:sz w:val="18"/>
          <w:szCs w:val="18"/>
        </w:rPr>
        <w:t>TELEVISIÓN METROPOLITANA S.A. DE C.V.</w:t>
      </w:r>
    </w:p>
    <w:p w14:paraId="68484171" w14:textId="77777777" w:rsidR="006E6470" w:rsidRPr="00A77098" w:rsidRDefault="00E4389B">
      <w:pPr>
        <w:rPr>
          <w:rFonts w:ascii="Century Gothic" w:hAnsi="Century Gothic" w:cs="Arial"/>
          <w:b/>
          <w:color w:val="000000"/>
          <w:sz w:val="18"/>
          <w:szCs w:val="18"/>
        </w:rPr>
      </w:pPr>
      <w:r w:rsidRPr="00A77098">
        <w:rPr>
          <w:rFonts w:ascii="Century Gothic" w:hAnsi="Century Gothic" w:cs="Arial"/>
          <w:b/>
          <w:color w:val="000000"/>
          <w:sz w:val="18"/>
          <w:szCs w:val="18"/>
        </w:rPr>
        <w:t xml:space="preserve">ATLETAS NO. 2 EDIFICIO PEDRO INFANTE </w:t>
      </w:r>
    </w:p>
    <w:p w14:paraId="370379E6" w14:textId="77777777" w:rsidR="006E6470" w:rsidRPr="00A77098" w:rsidRDefault="00E4389B">
      <w:pPr>
        <w:rPr>
          <w:rFonts w:ascii="Century Gothic" w:hAnsi="Century Gothic" w:cs="Arial"/>
          <w:b/>
          <w:color w:val="000000"/>
          <w:sz w:val="18"/>
          <w:szCs w:val="18"/>
        </w:rPr>
      </w:pPr>
      <w:r w:rsidRPr="00A77098">
        <w:rPr>
          <w:rFonts w:ascii="Century Gothic" w:hAnsi="Century Gothic" w:cs="Arial"/>
          <w:b/>
          <w:color w:val="000000"/>
          <w:sz w:val="18"/>
          <w:szCs w:val="18"/>
        </w:rPr>
        <w:t>COL. COUNTRY CLUB, ALCALDÍA COYOACÁN</w:t>
      </w:r>
    </w:p>
    <w:p w14:paraId="1B682AF9" w14:textId="77777777" w:rsidR="006E6470" w:rsidRPr="00A77098" w:rsidRDefault="00E4389B">
      <w:pPr>
        <w:tabs>
          <w:tab w:val="left" w:pos="2540"/>
        </w:tabs>
        <w:rPr>
          <w:rFonts w:ascii="Century Gothic" w:hAnsi="Century Gothic" w:cs="Arial"/>
          <w:b/>
          <w:color w:val="000000"/>
          <w:sz w:val="18"/>
          <w:szCs w:val="18"/>
        </w:rPr>
      </w:pPr>
      <w:r w:rsidRPr="00A77098">
        <w:rPr>
          <w:rFonts w:ascii="Century Gothic" w:hAnsi="Century Gothic" w:cs="Arial"/>
          <w:b/>
          <w:color w:val="000000"/>
          <w:sz w:val="18"/>
          <w:szCs w:val="18"/>
        </w:rPr>
        <w:t>CP. 04210, EN LA CIUDAD DE MÉXICO.</w:t>
      </w:r>
    </w:p>
    <w:p w14:paraId="064551B3" w14:textId="77777777" w:rsidR="006E6470" w:rsidRPr="00A77098" w:rsidRDefault="00E4389B">
      <w:pPr>
        <w:tabs>
          <w:tab w:val="left" w:pos="2540"/>
        </w:tabs>
        <w:rPr>
          <w:rFonts w:ascii="Century Gothic" w:hAnsi="Century Gothic" w:cs="Arial"/>
          <w:sz w:val="18"/>
          <w:szCs w:val="18"/>
        </w:rPr>
      </w:pPr>
      <w:r w:rsidRPr="00A77098">
        <w:rPr>
          <w:rFonts w:ascii="Century Gothic" w:hAnsi="Century Gothic" w:cs="Arial"/>
          <w:b/>
          <w:color w:val="000000"/>
          <w:sz w:val="18"/>
          <w:szCs w:val="18"/>
        </w:rPr>
        <w:t>P R E S E N T E</w:t>
      </w:r>
    </w:p>
    <w:p w14:paraId="2C5BFF32" w14:textId="77777777" w:rsidR="006E6470" w:rsidRPr="00A77098" w:rsidRDefault="006E6470">
      <w:pPr>
        <w:rPr>
          <w:rFonts w:ascii="Century Gothic" w:hAnsi="Century Gothic" w:cs="Arial"/>
          <w:sz w:val="18"/>
          <w:szCs w:val="18"/>
        </w:rPr>
      </w:pPr>
    </w:p>
    <w:p w14:paraId="6059D95C" w14:textId="77777777" w:rsidR="006E6470" w:rsidRPr="00A77098" w:rsidRDefault="006E6470">
      <w:pPr>
        <w:rPr>
          <w:rFonts w:ascii="Century Gothic" w:hAnsi="Century Gothic" w:cs="Arial"/>
          <w:sz w:val="18"/>
          <w:szCs w:val="18"/>
        </w:rPr>
      </w:pPr>
    </w:p>
    <w:p w14:paraId="71F4811A" w14:textId="77777777" w:rsidR="006E6470" w:rsidRPr="00A77098" w:rsidRDefault="00E4389B">
      <w:pPr>
        <w:spacing w:line="360" w:lineRule="auto"/>
        <w:jc w:val="both"/>
        <w:rPr>
          <w:rFonts w:ascii="Century Gothic" w:hAnsi="Century Gothic" w:cs="Arial"/>
          <w:sz w:val="18"/>
          <w:szCs w:val="18"/>
        </w:rPr>
      </w:pPr>
      <w:r w:rsidRPr="00A77098">
        <w:rPr>
          <w:rFonts w:ascii="Century Gothic" w:hAnsi="Century Gothic" w:cs="Arial"/>
          <w:sz w:val="18"/>
          <w:szCs w:val="18"/>
        </w:rPr>
        <w:t xml:space="preserve">Con relación a lo señalado en el artículo 8º De la ley de Adquisiciones, Arrendamientos y Servicios del Sector Publico, los artículos 3º. Fracción III y 10º De la ley para el Desarrollo de la </w:t>
      </w:r>
      <w:proofErr w:type="spellStart"/>
      <w:r w:rsidRPr="00A77098">
        <w:rPr>
          <w:rFonts w:ascii="Century Gothic" w:hAnsi="Century Gothic" w:cs="Arial"/>
          <w:sz w:val="18"/>
          <w:szCs w:val="18"/>
        </w:rPr>
        <w:t>Competividad</w:t>
      </w:r>
      <w:proofErr w:type="spellEnd"/>
      <w:r w:rsidRPr="00A77098">
        <w:rPr>
          <w:rFonts w:ascii="Century Gothic" w:hAnsi="Century Gothic" w:cs="Arial"/>
          <w:sz w:val="18"/>
          <w:szCs w:val="18"/>
        </w:rPr>
        <w:t xml:space="preserve"> de la Micro, Pequeña y Mediana empresa y el acuerdo por el que se establece la estratificación de las micro, pequeñas y medianas empresas, les informo que en mi caso particular no me es aplicable dicho ordenamiento, toda vez, que mis servicios profesionales los presto de manera independiente, sin tener personal a mi cargo.</w:t>
      </w:r>
    </w:p>
    <w:p w14:paraId="4C09A4C0" w14:textId="77777777" w:rsidR="006E6470" w:rsidRPr="00A77098" w:rsidRDefault="006E6470">
      <w:pPr>
        <w:spacing w:line="360" w:lineRule="auto"/>
        <w:jc w:val="both"/>
        <w:rPr>
          <w:rFonts w:ascii="Century Gothic" w:hAnsi="Century Gothic" w:cs="Arial"/>
          <w:sz w:val="18"/>
          <w:szCs w:val="18"/>
        </w:rPr>
      </w:pPr>
    </w:p>
    <w:p w14:paraId="29023F94" w14:textId="77777777" w:rsidR="006E6470" w:rsidRPr="00A77098" w:rsidRDefault="006E6470">
      <w:pPr>
        <w:spacing w:line="360" w:lineRule="auto"/>
        <w:jc w:val="both"/>
        <w:rPr>
          <w:rFonts w:ascii="Century Gothic" w:hAnsi="Century Gothic" w:cs="Arial"/>
          <w:sz w:val="18"/>
          <w:szCs w:val="18"/>
        </w:rPr>
      </w:pPr>
    </w:p>
    <w:p w14:paraId="564DE4D6" w14:textId="77777777" w:rsidR="006E6470" w:rsidRPr="00A77098" w:rsidRDefault="006E6470">
      <w:pPr>
        <w:spacing w:line="360" w:lineRule="auto"/>
        <w:jc w:val="both"/>
        <w:rPr>
          <w:rFonts w:ascii="Century Gothic" w:hAnsi="Century Gothic" w:cs="Arial"/>
          <w:sz w:val="18"/>
          <w:szCs w:val="18"/>
        </w:rPr>
      </w:pPr>
    </w:p>
    <w:p w14:paraId="0550B7F1" w14:textId="77777777" w:rsidR="006E6470" w:rsidRPr="00A77098" w:rsidRDefault="006E6470">
      <w:pPr>
        <w:jc w:val="center"/>
        <w:rPr>
          <w:rFonts w:ascii="Century Gothic" w:hAnsi="Century Gothic" w:cs="Arial"/>
          <w:b/>
          <w:sz w:val="18"/>
          <w:szCs w:val="18"/>
        </w:rPr>
      </w:pPr>
    </w:p>
    <w:p w14:paraId="04AD55FF" w14:textId="77777777" w:rsidR="006E6470" w:rsidRPr="00A77098" w:rsidRDefault="00E4389B">
      <w:pPr>
        <w:rPr>
          <w:rFonts w:ascii="Century Gothic" w:hAnsi="Century Gothic" w:cs="Arial"/>
          <w:b/>
          <w:sz w:val="18"/>
          <w:szCs w:val="18"/>
        </w:rPr>
      </w:pPr>
      <w:r w:rsidRPr="00A77098">
        <w:rPr>
          <w:rFonts w:ascii="Century Gothic" w:hAnsi="Century Gothic" w:cs="Arial"/>
          <w:b/>
          <w:sz w:val="18"/>
          <w:szCs w:val="18"/>
        </w:rPr>
        <w:t>A T E N T A M E N T E</w:t>
      </w:r>
    </w:p>
    <w:p w14:paraId="08C8C905" w14:textId="77777777" w:rsidR="006E6470" w:rsidRPr="00A77098" w:rsidRDefault="006E6470">
      <w:pPr>
        <w:rPr>
          <w:rFonts w:ascii="Century Gothic" w:hAnsi="Century Gothic" w:cs="Arial"/>
          <w:b/>
          <w:sz w:val="18"/>
          <w:szCs w:val="18"/>
        </w:rPr>
      </w:pPr>
    </w:p>
    <w:p w14:paraId="19D46CD5" w14:textId="77777777" w:rsidR="006E6470" w:rsidRPr="00A77098" w:rsidRDefault="006E6470">
      <w:pPr>
        <w:rPr>
          <w:rFonts w:ascii="Century Gothic" w:hAnsi="Century Gothic" w:cs="Arial"/>
          <w:b/>
          <w:sz w:val="18"/>
          <w:szCs w:val="18"/>
        </w:rPr>
      </w:pPr>
    </w:p>
    <w:p w14:paraId="055FDAB5" w14:textId="77777777" w:rsidR="006E6470" w:rsidRPr="00A77098" w:rsidRDefault="006E6470">
      <w:pPr>
        <w:rPr>
          <w:rFonts w:ascii="Century Gothic" w:hAnsi="Century Gothic" w:cs="Arial"/>
          <w:b/>
          <w:sz w:val="18"/>
          <w:szCs w:val="18"/>
        </w:rPr>
      </w:pPr>
    </w:p>
    <w:p w14:paraId="4956157D" w14:textId="77777777" w:rsidR="006E6470" w:rsidRPr="00A77098" w:rsidRDefault="006E6470">
      <w:pPr>
        <w:rPr>
          <w:rFonts w:ascii="Century Gothic" w:hAnsi="Century Gothic" w:cs="Arial"/>
          <w:b/>
          <w:sz w:val="18"/>
          <w:szCs w:val="18"/>
        </w:rPr>
      </w:pPr>
    </w:p>
    <w:p w14:paraId="06833E0C" w14:textId="77777777" w:rsidR="006E6470" w:rsidRPr="00A77098" w:rsidRDefault="006E6470">
      <w:pPr>
        <w:rPr>
          <w:rFonts w:ascii="Century Gothic" w:hAnsi="Century Gothic" w:cs="Arial"/>
          <w:b/>
          <w:sz w:val="18"/>
          <w:szCs w:val="18"/>
        </w:rPr>
      </w:pPr>
    </w:p>
    <w:p w14:paraId="73EFF978" w14:textId="77777777" w:rsidR="006E6470" w:rsidRPr="00A77098" w:rsidRDefault="00E4389B">
      <w:pPr>
        <w:rPr>
          <w:rFonts w:ascii="Century Gothic" w:hAnsi="Century Gothic" w:cs="Arial"/>
          <w:b/>
          <w:sz w:val="18"/>
          <w:szCs w:val="18"/>
        </w:rPr>
      </w:pPr>
      <w:r w:rsidRPr="00A77098">
        <w:rPr>
          <w:rFonts w:ascii="Century Gothic" w:hAnsi="Century Gothic" w:cs="Arial"/>
          <w:b/>
          <w:sz w:val="18"/>
          <w:szCs w:val="18"/>
        </w:rPr>
        <w:t>NOMBRE Y FIRMA DEL PARTICIPANTE</w:t>
      </w:r>
    </w:p>
    <w:p w14:paraId="584269C0" w14:textId="77777777" w:rsidR="006E6470" w:rsidRPr="00A77098" w:rsidRDefault="00E4389B">
      <w:pPr>
        <w:rPr>
          <w:rFonts w:ascii="Century Gothic" w:hAnsi="Century Gothic" w:cs="Arial"/>
          <w:b/>
          <w:sz w:val="18"/>
          <w:szCs w:val="18"/>
        </w:rPr>
      </w:pPr>
      <w:r w:rsidRPr="00A77098">
        <w:rPr>
          <w:rFonts w:ascii="Century Gothic" w:hAnsi="Century Gothic" w:cs="Arial"/>
          <w:b/>
          <w:sz w:val="18"/>
          <w:szCs w:val="18"/>
        </w:rPr>
        <w:t>(SOLO PERSONA FÍSICA)</w:t>
      </w:r>
    </w:p>
    <w:p w14:paraId="06DFE004" w14:textId="77777777" w:rsidR="006E6470" w:rsidRDefault="006E6470">
      <w:pPr>
        <w:rPr>
          <w:rFonts w:ascii="Century Gothic" w:hAnsi="Century Gothic"/>
          <w:b/>
          <w:sz w:val="16"/>
          <w:szCs w:val="16"/>
        </w:rPr>
      </w:pPr>
    </w:p>
    <w:p w14:paraId="55A1B731" w14:textId="77777777" w:rsidR="006E6470" w:rsidRDefault="00E4389B">
      <w:pPr>
        <w:rPr>
          <w:rFonts w:ascii="Century Gothic" w:hAnsi="Century Gothic"/>
          <w:b/>
          <w:sz w:val="16"/>
          <w:szCs w:val="16"/>
        </w:rPr>
      </w:pPr>
      <w:r>
        <w:rPr>
          <w:rFonts w:ascii="Century Gothic" w:hAnsi="Century Gothic"/>
          <w:b/>
          <w:sz w:val="16"/>
          <w:szCs w:val="16"/>
        </w:rPr>
        <w:t>En sustitución de la firma autógrafa se empleará la firma electrónica, la cual producirá los mismos efectos que las leyes otorguen a los documentos correspondientes y, en consecuencia, tendrán el mismo valor probatorio.</w:t>
      </w:r>
    </w:p>
    <w:p w14:paraId="37FDC66A" w14:textId="77777777" w:rsidR="006E6470" w:rsidRDefault="00E4389B">
      <w:pPr>
        <w:rPr>
          <w:rFonts w:ascii="Century Gothic" w:hAnsi="Century Gothic"/>
          <w:b/>
          <w:sz w:val="18"/>
          <w:szCs w:val="18"/>
        </w:rPr>
      </w:pPr>
      <w:r>
        <w:rPr>
          <w:rFonts w:ascii="Century Gothic" w:hAnsi="Century Gothic"/>
          <w:b/>
          <w:sz w:val="16"/>
          <w:szCs w:val="16"/>
        </w:rPr>
        <w:br w:type="page"/>
      </w:r>
    </w:p>
    <w:p w14:paraId="1DB1B4C4" w14:textId="77777777" w:rsidR="006E6470" w:rsidRDefault="006E6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rPr>
      </w:pPr>
    </w:p>
    <w:p w14:paraId="45707807" w14:textId="77777777" w:rsidR="006E6470" w:rsidRDefault="00E438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rPr>
      </w:pPr>
      <w:r>
        <w:rPr>
          <w:rFonts w:ascii="Century Gothic" w:hAnsi="Century Gothic"/>
          <w:b/>
          <w:sz w:val="18"/>
          <w:szCs w:val="18"/>
        </w:rPr>
        <w:t>ANEXO No. 9</w:t>
      </w:r>
    </w:p>
    <w:p w14:paraId="06B9808F" w14:textId="77777777" w:rsidR="006E6470" w:rsidRDefault="006E6470">
      <w:pPr>
        <w:jc w:val="center"/>
        <w:rPr>
          <w:rFonts w:ascii="Century Gothic" w:hAnsi="Century Gothic"/>
          <w:b/>
          <w:sz w:val="18"/>
          <w:szCs w:val="18"/>
        </w:rPr>
      </w:pPr>
    </w:p>
    <w:p w14:paraId="1585A387" w14:textId="77777777" w:rsidR="006E6470" w:rsidRDefault="00E4389B">
      <w:pPr>
        <w:pStyle w:val="Ttulo7"/>
        <w:jc w:val="center"/>
        <w:rPr>
          <w:rFonts w:ascii="Century Gothic" w:hAnsi="Century Gothic"/>
          <w:b/>
          <w:i w:val="0"/>
          <w:sz w:val="18"/>
          <w:szCs w:val="18"/>
        </w:rPr>
      </w:pPr>
      <w:r>
        <w:rPr>
          <w:rFonts w:ascii="Century Gothic" w:hAnsi="Century Gothic"/>
          <w:b/>
          <w:i w:val="0"/>
          <w:sz w:val="18"/>
          <w:szCs w:val="18"/>
        </w:rPr>
        <w:t>MODELO DE FIANZA PARA GARANTIZAR EL CUMPLIMIENTO DEL CONTRATO</w:t>
      </w:r>
    </w:p>
    <w:p w14:paraId="42DF20A6" w14:textId="77777777" w:rsidR="006E6470" w:rsidRDefault="006E6470">
      <w:pPr>
        <w:jc w:val="both"/>
        <w:rPr>
          <w:rFonts w:ascii="Century Gothic" w:hAnsi="Century Gothic"/>
          <w:sz w:val="18"/>
          <w:szCs w:val="18"/>
        </w:rPr>
      </w:pPr>
    </w:p>
    <w:p w14:paraId="04F45966" w14:textId="77777777" w:rsidR="006E6470" w:rsidRDefault="006E6470">
      <w:pPr>
        <w:jc w:val="both"/>
        <w:rPr>
          <w:rFonts w:ascii="Century Gothic" w:hAnsi="Century Gothic"/>
          <w:sz w:val="18"/>
          <w:szCs w:val="18"/>
        </w:rPr>
      </w:pPr>
    </w:p>
    <w:p w14:paraId="2D165068" w14:textId="77777777" w:rsidR="006E6470" w:rsidRDefault="00E4389B">
      <w:pPr>
        <w:spacing w:line="360" w:lineRule="auto"/>
        <w:jc w:val="both"/>
        <w:rPr>
          <w:rFonts w:ascii="Century Gothic" w:hAnsi="Century Gothic" w:cs="Arial"/>
          <w:sz w:val="18"/>
          <w:szCs w:val="18"/>
        </w:rPr>
      </w:pPr>
      <w:r>
        <w:rPr>
          <w:rFonts w:ascii="Century Gothic" w:hAnsi="Century Gothic" w:cs="Arial"/>
          <w:sz w:val="18"/>
          <w:szCs w:val="18"/>
        </w:rPr>
        <w:t>A favor de la Televisión Metropolitana, S.A. de C.V.</w:t>
      </w:r>
    </w:p>
    <w:p w14:paraId="4C178204" w14:textId="77777777" w:rsidR="006E6470" w:rsidRDefault="006E6470">
      <w:pPr>
        <w:spacing w:line="360" w:lineRule="auto"/>
        <w:jc w:val="both"/>
        <w:rPr>
          <w:rFonts w:ascii="Century Gothic" w:hAnsi="Century Gothic" w:cs="Arial"/>
          <w:sz w:val="18"/>
          <w:szCs w:val="18"/>
        </w:rPr>
      </w:pPr>
    </w:p>
    <w:p w14:paraId="7F2318BB" w14:textId="29191E35" w:rsidR="009D7CE0" w:rsidRDefault="00E4389B" w:rsidP="009D7CE0">
      <w:pPr>
        <w:spacing w:line="360" w:lineRule="auto"/>
        <w:jc w:val="both"/>
        <w:rPr>
          <w:rFonts w:ascii="Century Gothic" w:hAnsi="Century Gothic" w:cs="Arial"/>
          <w:sz w:val="18"/>
          <w:szCs w:val="18"/>
        </w:rPr>
      </w:pPr>
      <w:r>
        <w:rPr>
          <w:rFonts w:ascii="Century Gothic" w:hAnsi="Century Gothic" w:cs="Arial"/>
          <w:sz w:val="18"/>
          <w:szCs w:val="18"/>
        </w:rPr>
        <w:t>P</w:t>
      </w:r>
      <w:r w:rsidR="009D7CE0" w:rsidRPr="009D7CE0">
        <w:rPr>
          <w:rFonts w:ascii="Century Gothic" w:hAnsi="Century Gothic" w:cs="Arial"/>
          <w:sz w:val="18"/>
          <w:szCs w:val="18"/>
        </w:rPr>
        <w:t xml:space="preserve"> </w:t>
      </w:r>
      <w:r w:rsidR="009D7CE0">
        <w:rPr>
          <w:rFonts w:ascii="Century Gothic" w:hAnsi="Century Gothic" w:cs="Arial"/>
          <w:sz w:val="18"/>
          <w:szCs w:val="18"/>
        </w:rPr>
        <w:t xml:space="preserve">ara garantizar por la empresa____________________________________ representada por el C.___________________________, en su carácter de representante legal, con clave de Registro Federal de Contribuyentes_________________, con domicilio en _____________________________, el fiel y exacto cumplimiento de todas y cada una de las obligaciones a su cargo derivadas del contrato </w:t>
      </w:r>
      <w:proofErr w:type="spellStart"/>
      <w:r w:rsidR="009D7CE0">
        <w:rPr>
          <w:rFonts w:ascii="Century Gothic" w:hAnsi="Century Gothic" w:cs="Arial"/>
          <w:sz w:val="18"/>
          <w:szCs w:val="18"/>
        </w:rPr>
        <w:t>N°</w:t>
      </w:r>
      <w:proofErr w:type="spellEnd"/>
      <w:r w:rsidR="009D7CE0">
        <w:rPr>
          <w:rFonts w:ascii="Century Gothic" w:hAnsi="Century Gothic" w:cs="Arial"/>
          <w:sz w:val="18"/>
          <w:szCs w:val="18"/>
        </w:rPr>
        <w:t xml:space="preserve"> (</w:t>
      </w:r>
      <w:r w:rsidR="009D7CE0">
        <w:rPr>
          <w:rFonts w:ascii="Century Gothic" w:hAnsi="Century Gothic" w:cs="Arial"/>
          <w:sz w:val="18"/>
          <w:szCs w:val="18"/>
          <w:u w:val="single"/>
        </w:rPr>
        <w:t>del contrato)</w:t>
      </w:r>
      <w:r w:rsidR="009D7CE0">
        <w:rPr>
          <w:rFonts w:ascii="Century Gothic" w:hAnsi="Century Gothic" w:cs="Arial"/>
          <w:sz w:val="18"/>
          <w:szCs w:val="18"/>
        </w:rPr>
        <w:t xml:space="preserve">, de fecha </w:t>
      </w:r>
      <w:r w:rsidR="009D7CE0">
        <w:rPr>
          <w:rFonts w:ascii="Century Gothic" w:hAnsi="Century Gothic" w:cs="Arial"/>
          <w:sz w:val="18"/>
          <w:szCs w:val="18"/>
          <w:u w:val="single"/>
        </w:rPr>
        <w:t>(indicar la fecha de formalización), relativo a</w:t>
      </w:r>
      <w:r w:rsidR="009D7CE0">
        <w:rPr>
          <w:rFonts w:ascii="Century Gothic" w:hAnsi="Century Gothic" w:cs="Arial"/>
          <w:sz w:val="18"/>
          <w:szCs w:val="18"/>
        </w:rPr>
        <w:t xml:space="preserve"> </w:t>
      </w:r>
      <w:r w:rsidR="009D7CE0">
        <w:rPr>
          <w:rFonts w:ascii="Century Gothic" w:hAnsi="Century Gothic" w:cs="Arial"/>
          <w:sz w:val="18"/>
          <w:szCs w:val="18"/>
          <w:u w:val="single"/>
        </w:rPr>
        <w:t xml:space="preserve">(descripción del bien o servicio), </w:t>
      </w:r>
      <w:r w:rsidR="009D7CE0">
        <w:rPr>
          <w:rFonts w:ascii="Century Gothic" w:hAnsi="Century Gothic" w:cs="Arial"/>
          <w:sz w:val="18"/>
          <w:szCs w:val="18"/>
        </w:rPr>
        <w:t>celebrado con Televisión Metropolitana, S.A. de C.V., con un importe total de $___________, (______</w:t>
      </w:r>
      <w:r w:rsidR="009D7CE0">
        <w:rPr>
          <w:rFonts w:ascii="Century Gothic" w:hAnsi="Century Gothic" w:cs="Arial"/>
          <w:sz w:val="18"/>
          <w:szCs w:val="18"/>
          <w:u w:val="single"/>
        </w:rPr>
        <w:t>letra</w:t>
      </w:r>
      <w:r w:rsidR="009D7CE0">
        <w:rPr>
          <w:rFonts w:ascii="Century Gothic" w:hAnsi="Century Gothic" w:cs="Arial"/>
          <w:sz w:val="18"/>
          <w:szCs w:val="18"/>
        </w:rPr>
        <w:t>_________/100 M.N.) antes del Impuesto al Valor Agregado. La presente fianza se expide de conformidad con la Ley de Adquisiciones, Arrendamientos y Servicios del Sector Público y estará vigente (señalar la vigencia del contrato).</w:t>
      </w:r>
      <w:r w:rsidR="009D7CE0">
        <w:rPr>
          <w:rFonts w:ascii="Century Gothic" w:hAnsi="Century Gothic"/>
          <w:sz w:val="18"/>
          <w:szCs w:val="18"/>
        </w:rPr>
        <w:t xml:space="preserve"> </w:t>
      </w:r>
      <w:r w:rsidR="009D7CE0">
        <w:rPr>
          <w:rFonts w:ascii="Century Gothic" w:hAnsi="Century Gothic" w:cs="Arial"/>
          <w:sz w:val="18"/>
          <w:szCs w:val="18"/>
        </w:rPr>
        <w:t>(Razón social de la afianzadora), declara: a) La fianza se otorga atendiendo a todas las estipulaciones contenidas el contrato mencionado con anterioridad; b) Esta fianza permanecerá en vigor aun en los casos en que Televisión Metropolitana, S.A de C.V. otorgue prórrogas o esperas el proveedor para el cumplimiento de sus obligaciones, así mismo, se modificará en caso de otorgamiento de prórrogas, ampliación al monto o plazo del contrato; c) Esta fianza permanecerá en vigor desde su fecha de expedición y durante la sustentación de todos los recursos legales o juicios que se interpongan por parte del proveedor o de Televisión Metropolitana, S.A de C.V., hasta que se pronuncie resolución definitiva por autoridad competente, de forma tal, que su vigencia no podrá acotarse en razón del plazo de ejecución del contrato principal o fuente de las obligaciones, o cualquier otra circunstancia; d) La fianza se  cancelará cuando el proveedor haya cumplido con todas las obligaciones estipuladas en el contrato, siendo indispensable la conformidad expresa y por escrito de Televisión Metropolitana, S.A de C.V., sin cuyo requisito no procederá la cancelación de la fianza, y en consecuencia, esta continuara vigente; e) La institución afianzadora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3CE3C44C" w14:textId="0078B573" w:rsidR="006E6470" w:rsidRDefault="006E6470">
      <w:pPr>
        <w:spacing w:line="360" w:lineRule="auto"/>
        <w:jc w:val="both"/>
        <w:rPr>
          <w:rFonts w:ascii="Century Gothic" w:hAnsi="Century Gothic" w:cs="Arial"/>
          <w:sz w:val="18"/>
          <w:szCs w:val="18"/>
        </w:rPr>
      </w:pPr>
    </w:p>
    <w:p w14:paraId="08EE6038" w14:textId="77777777" w:rsidR="006E6470" w:rsidRDefault="006E6470">
      <w:pPr>
        <w:tabs>
          <w:tab w:val="left" w:pos="720"/>
          <w:tab w:val="left" w:pos="7920"/>
        </w:tabs>
        <w:rPr>
          <w:rFonts w:ascii="Century Gothic" w:hAnsi="Century Gothic"/>
          <w:sz w:val="18"/>
          <w:szCs w:val="18"/>
        </w:rPr>
      </w:pPr>
    </w:p>
    <w:p w14:paraId="3BEDF832" w14:textId="1EE14D0A" w:rsidR="001617A0" w:rsidRDefault="001617A0">
      <w:pPr>
        <w:rPr>
          <w:rFonts w:ascii="Century Gothic" w:hAnsi="Century Gothic"/>
          <w:sz w:val="18"/>
          <w:szCs w:val="18"/>
          <w:lang w:val="es-ES"/>
        </w:rPr>
      </w:pPr>
      <w:r>
        <w:rPr>
          <w:rFonts w:ascii="Century Gothic" w:hAnsi="Century Gothic"/>
          <w:sz w:val="18"/>
          <w:szCs w:val="18"/>
          <w:lang w:val="es-ES"/>
        </w:rPr>
        <w:br w:type="page"/>
      </w:r>
    </w:p>
    <w:p w14:paraId="5EEC9C86" w14:textId="77777777" w:rsidR="006E6470" w:rsidRDefault="00E4389B">
      <w:pPr>
        <w:spacing w:after="120"/>
        <w:jc w:val="center"/>
        <w:rPr>
          <w:rFonts w:ascii="Century Gothic" w:hAnsi="Century Gothic"/>
          <w:b/>
          <w:sz w:val="18"/>
          <w:szCs w:val="18"/>
        </w:rPr>
      </w:pPr>
      <w:r>
        <w:rPr>
          <w:rFonts w:ascii="Century Gothic" w:hAnsi="Century Gothic"/>
          <w:b/>
          <w:sz w:val="18"/>
          <w:szCs w:val="18"/>
        </w:rPr>
        <w:lastRenderedPageBreak/>
        <w:t>ANEXO No. 10</w:t>
      </w:r>
    </w:p>
    <w:p w14:paraId="363DBBB6" w14:textId="77777777" w:rsidR="006E6470" w:rsidRDefault="00E4389B">
      <w:pPr>
        <w:jc w:val="center"/>
        <w:rPr>
          <w:rFonts w:ascii="Century Gothic" w:hAnsi="Century Gothic"/>
          <w:b/>
          <w:sz w:val="18"/>
          <w:szCs w:val="18"/>
        </w:rPr>
      </w:pPr>
      <w:r>
        <w:rPr>
          <w:rFonts w:ascii="Century Gothic" w:hAnsi="Century Gothic"/>
          <w:b/>
          <w:sz w:val="18"/>
          <w:szCs w:val="18"/>
        </w:rPr>
        <w:t>MODELO DE CONTRATO</w:t>
      </w:r>
    </w:p>
    <w:p w14:paraId="1D5B4DDE" w14:textId="77777777" w:rsidR="006E6470" w:rsidRDefault="006E6470">
      <w:pPr>
        <w:ind w:right="143"/>
        <w:jc w:val="both"/>
        <w:rPr>
          <w:rFonts w:ascii="Century Gothic" w:hAnsi="Century Gothic"/>
          <w:sz w:val="18"/>
          <w:szCs w:val="18"/>
          <w:lang w:val="es-ES"/>
        </w:rPr>
      </w:pPr>
    </w:p>
    <w:p w14:paraId="7E1ADBCD" w14:textId="297AF79F" w:rsidR="00CF4089" w:rsidRPr="00A733BF" w:rsidRDefault="00CF4089" w:rsidP="00CF4089">
      <w:pPr>
        <w:pStyle w:val="Encabezado"/>
        <w:jc w:val="right"/>
        <w:rPr>
          <w:noProof/>
          <w:sz w:val="22"/>
        </w:rPr>
      </w:pPr>
      <w:bookmarkStart w:id="62" w:name="_Hlk530675566"/>
      <w:r w:rsidRPr="00A733BF">
        <w:rPr>
          <w:rFonts w:ascii="Eras Medium ITC" w:hAnsi="Eras Medium ITC" w:cs="Arial"/>
          <w:szCs w:val="22"/>
        </w:rPr>
        <w:t>CONTRATO NÚM.: TM-</w:t>
      </w:r>
      <w:r>
        <w:rPr>
          <w:rFonts w:ascii="Eras Medium ITC" w:hAnsi="Eras Medium ITC" w:cs="Arial"/>
          <w:szCs w:val="22"/>
        </w:rPr>
        <w:t>2021/ / /INV</w:t>
      </w:r>
    </w:p>
    <w:p w14:paraId="676F5190" w14:textId="77777777" w:rsidR="00CF4089" w:rsidRPr="00A733BF" w:rsidRDefault="00CF4089" w:rsidP="00CF4089">
      <w:pPr>
        <w:pStyle w:val="Encabezado"/>
        <w:tabs>
          <w:tab w:val="left" w:pos="5595"/>
        </w:tabs>
      </w:pPr>
    </w:p>
    <w:p w14:paraId="3498F886" w14:textId="2E9EF9CD" w:rsidR="00CF4089" w:rsidRPr="00A733BF" w:rsidRDefault="00C5765A" w:rsidP="00CF4089">
      <w:pPr>
        <w:pBdr>
          <w:top w:val="single" w:sz="4" w:space="1" w:color="auto"/>
          <w:left w:val="single" w:sz="4" w:space="4" w:color="auto"/>
          <w:bottom w:val="single" w:sz="4" w:space="1" w:color="auto"/>
          <w:right w:val="single" w:sz="4" w:space="4" w:color="auto"/>
        </w:pBdr>
        <w:jc w:val="both"/>
        <w:rPr>
          <w:rFonts w:ascii="Eras Medium ITC" w:hAnsi="Eras Medium ITC"/>
          <w:sz w:val="19"/>
          <w:szCs w:val="19"/>
        </w:rPr>
      </w:pPr>
      <w:r w:rsidRPr="00C5765A">
        <w:rPr>
          <w:rFonts w:ascii="Eras Medium ITC" w:hAnsi="Eras Medium ITC"/>
          <w:b/>
          <w:sz w:val="19"/>
          <w:szCs w:val="19"/>
        </w:rPr>
        <w:t>CONTRATO DE SERVICIOS INTEGRALES DE LIMPIEZA DE INSTALACIONES Y CONTENIDOS DE CANAL 22</w:t>
      </w:r>
      <w:r>
        <w:rPr>
          <w:rFonts w:ascii="Eras Medium ITC" w:hAnsi="Eras Medium ITC"/>
          <w:b/>
          <w:sz w:val="19"/>
          <w:szCs w:val="19"/>
        </w:rPr>
        <w:t xml:space="preserve"> </w:t>
      </w:r>
      <w:r w:rsidRPr="00C5765A">
        <w:rPr>
          <w:rFonts w:ascii="Eras Medium ITC" w:hAnsi="Eras Medium ITC"/>
          <w:b/>
          <w:sz w:val="19"/>
          <w:szCs w:val="19"/>
        </w:rPr>
        <w:t xml:space="preserve">QUE CELEBRAN POR UNA PARTE LA EMPRESA PARAESTATAL TELEVISIÓN METROPOLITANA, S.A. DE C.V., A QUIEN EN LO SUCESIVO SE LE DENOMINARÁ COMO “CANAL 22”, REPRESENTADA EN ESTE ACTO POR SU APODERADO GENERAL, EL LIC. </w:t>
      </w:r>
      <w:r>
        <w:rPr>
          <w:rFonts w:ascii="Eras Medium ITC" w:hAnsi="Eras Medium ITC"/>
          <w:b/>
          <w:sz w:val="19"/>
          <w:szCs w:val="19"/>
        </w:rPr>
        <w:t>RICARDO CARDONA ACOSTA</w:t>
      </w:r>
      <w:r w:rsidRPr="00C5765A">
        <w:rPr>
          <w:rFonts w:ascii="Eras Medium ITC" w:hAnsi="Eras Medium ITC"/>
          <w:b/>
          <w:sz w:val="19"/>
          <w:szCs w:val="19"/>
        </w:rPr>
        <w:t xml:space="preserve">, SUBDIRECTOR GENERAL DE ADMINISTRACIÓN Y FINANZAS, ASISTIDO POR EL </w:t>
      </w:r>
      <w:r>
        <w:rPr>
          <w:rFonts w:ascii="Eras Medium ITC" w:hAnsi="Eras Medium ITC"/>
          <w:b/>
          <w:sz w:val="19"/>
          <w:szCs w:val="19"/>
        </w:rPr>
        <w:t>ING. MANUEL PIEDRAS ESPINOSA TITULAR DE LA DIRECCIÓN DE ADMINISTRACIÓN</w:t>
      </w:r>
      <w:r w:rsidRPr="00C5765A">
        <w:rPr>
          <w:rFonts w:ascii="Eras Medium ITC" w:hAnsi="Eras Medium ITC"/>
          <w:b/>
          <w:sz w:val="19"/>
          <w:szCs w:val="19"/>
        </w:rPr>
        <w:t xml:space="preserve"> Y POR LA OTRA PARTE, _________________________________, A QUIEN EN LO SUCESIVO SE LE DENOMINARÁ COMO “EL PROVEEDOR”, REPRESENTADA EN ESTE ACTO POR EL C. ____________________________________; Y A QUIENES DE MANERA CONJUNTA SERÁN DENOMINADOS COMO LAS “PARTES”, MISMAS QUE SE SUJETAN AL TENOR DEL ANTECEDENTE, DECLARACIONES Y CLÁUSULAS SIGUIENTES:</w:t>
      </w:r>
    </w:p>
    <w:p w14:paraId="6B830624" w14:textId="77777777" w:rsidR="00CF4089" w:rsidRPr="00A733BF" w:rsidRDefault="00CF4089" w:rsidP="00CF4089">
      <w:pPr>
        <w:jc w:val="both"/>
        <w:rPr>
          <w:rFonts w:ascii="Eras Medium ITC" w:hAnsi="Eras Medium ITC"/>
          <w:sz w:val="19"/>
          <w:szCs w:val="19"/>
        </w:rPr>
      </w:pPr>
    </w:p>
    <w:p w14:paraId="1C8F8EA3" w14:textId="77777777" w:rsidR="00CF4089" w:rsidRPr="00A733BF" w:rsidRDefault="00CF4089" w:rsidP="00CF4089">
      <w:pPr>
        <w:pBdr>
          <w:top w:val="single" w:sz="4" w:space="1" w:color="auto"/>
          <w:left w:val="single" w:sz="4" w:space="4" w:color="auto"/>
          <w:bottom w:val="single" w:sz="4" w:space="1" w:color="auto"/>
          <w:right w:val="single" w:sz="4" w:space="4" w:color="auto"/>
        </w:pBdr>
        <w:jc w:val="center"/>
        <w:rPr>
          <w:rFonts w:ascii="Eras Medium ITC" w:hAnsi="Eras Medium ITC"/>
          <w:b/>
          <w:sz w:val="19"/>
          <w:szCs w:val="19"/>
          <w:lang w:val="it-IT"/>
        </w:rPr>
      </w:pPr>
      <w:r w:rsidRPr="00A733BF">
        <w:rPr>
          <w:rFonts w:ascii="Eras Medium ITC" w:hAnsi="Eras Medium ITC"/>
          <w:b/>
          <w:sz w:val="19"/>
          <w:szCs w:val="19"/>
          <w:lang w:val="it-IT"/>
        </w:rPr>
        <w:t>A N T E C E D E N T E</w:t>
      </w:r>
    </w:p>
    <w:p w14:paraId="4A5FCAEC" w14:textId="77777777" w:rsidR="00CF4089" w:rsidRPr="00A733BF" w:rsidRDefault="00CF4089" w:rsidP="00CF4089">
      <w:pPr>
        <w:jc w:val="both"/>
        <w:rPr>
          <w:rFonts w:ascii="Eras Medium ITC" w:hAnsi="Eras Medium ITC"/>
          <w:sz w:val="19"/>
          <w:szCs w:val="19"/>
          <w:lang w:val="it-IT"/>
        </w:rPr>
      </w:pPr>
    </w:p>
    <w:p w14:paraId="57F8930E" w14:textId="2E1ED6B7" w:rsidR="00CF4089" w:rsidRPr="00A733BF" w:rsidRDefault="00CF4089" w:rsidP="00CF4089">
      <w:pPr>
        <w:ind w:left="851" w:hanging="851"/>
        <w:jc w:val="both"/>
        <w:rPr>
          <w:rFonts w:ascii="Eras Medium ITC" w:hAnsi="Eras Medium ITC"/>
          <w:sz w:val="19"/>
          <w:szCs w:val="19"/>
        </w:rPr>
      </w:pPr>
      <w:r w:rsidRPr="00A733BF">
        <w:rPr>
          <w:rFonts w:ascii="Eras Medium ITC" w:hAnsi="Eras Medium ITC"/>
          <w:b/>
          <w:sz w:val="19"/>
          <w:szCs w:val="19"/>
        </w:rPr>
        <w:t>ÚNICO. -</w:t>
      </w:r>
      <w:r w:rsidRPr="00A733BF">
        <w:rPr>
          <w:rFonts w:ascii="Eras Medium ITC" w:hAnsi="Eras Medium ITC"/>
          <w:sz w:val="19"/>
          <w:szCs w:val="19"/>
        </w:rPr>
        <w:t xml:space="preserve"> </w:t>
      </w:r>
      <w:r w:rsidRPr="00A733BF">
        <w:rPr>
          <w:rFonts w:ascii="Eras Medium ITC" w:hAnsi="Eras Medium ITC"/>
          <w:sz w:val="19"/>
          <w:szCs w:val="19"/>
        </w:rPr>
        <w:tab/>
        <w:t>El presente contrato</w:t>
      </w:r>
      <w:r w:rsidRPr="00A733BF">
        <w:rPr>
          <w:rFonts w:ascii="Eras Medium ITC" w:hAnsi="Eras Medium ITC"/>
          <w:b/>
          <w:sz w:val="19"/>
          <w:szCs w:val="19"/>
        </w:rPr>
        <w:t xml:space="preserve"> </w:t>
      </w:r>
      <w:r w:rsidRPr="00A733BF">
        <w:rPr>
          <w:rFonts w:ascii="Eras Medium ITC" w:hAnsi="Eras Medium ITC"/>
          <w:sz w:val="19"/>
          <w:szCs w:val="19"/>
        </w:rPr>
        <w:t xml:space="preserve">se adjudicó a </w:t>
      </w:r>
      <w:r w:rsidRPr="00A733BF">
        <w:rPr>
          <w:rFonts w:ascii="Eras Medium ITC" w:eastAsia="Arial Unicode MS" w:hAnsi="Eras Medium ITC" w:cs="Calibri"/>
          <w:b/>
          <w:sz w:val="19"/>
          <w:szCs w:val="19"/>
        </w:rPr>
        <w:t>______________________________</w:t>
      </w:r>
      <w:r w:rsidRPr="00A733BF">
        <w:rPr>
          <w:rFonts w:ascii="Eras Medium ITC" w:hAnsi="Eras Medium ITC"/>
          <w:b/>
          <w:bCs/>
          <w:sz w:val="19"/>
          <w:szCs w:val="19"/>
        </w:rPr>
        <w:t>,</w:t>
      </w:r>
      <w:r w:rsidRPr="00A733BF">
        <w:rPr>
          <w:rFonts w:ascii="Eras Medium ITC" w:hAnsi="Eras Medium ITC"/>
          <w:sz w:val="19"/>
          <w:szCs w:val="19"/>
        </w:rPr>
        <w:t xml:space="preserve"> con fundamento en los artículos </w:t>
      </w:r>
      <w:r w:rsidRPr="00A733BF">
        <w:rPr>
          <w:rFonts w:ascii="Eras Medium ITC" w:hAnsi="Eras Medium ITC"/>
          <w:b/>
          <w:sz w:val="19"/>
          <w:szCs w:val="19"/>
        </w:rPr>
        <w:t>26 fracción II, 26 Bis fracción II, 27, 28 fracción I y 4</w:t>
      </w:r>
      <w:r w:rsidR="00CC206D">
        <w:rPr>
          <w:rFonts w:ascii="Eras Medium ITC" w:hAnsi="Eras Medium ITC"/>
          <w:b/>
          <w:sz w:val="19"/>
          <w:szCs w:val="19"/>
        </w:rPr>
        <w:t>1 fracción XX</w:t>
      </w:r>
      <w:r w:rsidRPr="00A733BF">
        <w:rPr>
          <w:rFonts w:ascii="Eras Medium ITC" w:hAnsi="Eras Medium ITC"/>
          <w:b/>
          <w:sz w:val="19"/>
          <w:szCs w:val="19"/>
        </w:rPr>
        <w:t xml:space="preserve"> </w:t>
      </w:r>
      <w:r w:rsidRPr="00A733BF">
        <w:rPr>
          <w:rFonts w:ascii="Eras Medium ITC" w:hAnsi="Eras Medium ITC"/>
          <w:sz w:val="19"/>
          <w:szCs w:val="19"/>
        </w:rPr>
        <w:t>de la Ley de Adquisiciones, Arrendamientos y Servicios del Sector Público (</w:t>
      </w:r>
      <w:r w:rsidRPr="00A733BF">
        <w:rPr>
          <w:rFonts w:ascii="Eras Medium ITC" w:hAnsi="Eras Medium ITC"/>
          <w:b/>
          <w:sz w:val="19"/>
          <w:szCs w:val="19"/>
        </w:rPr>
        <w:t>LAASSP</w:t>
      </w:r>
      <w:r w:rsidRPr="00A733BF">
        <w:rPr>
          <w:rFonts w:ascii="Eras Medium ITC" w:hAnsi="Eras Medium ITC"/>
          <w:sz w:val="19"/>
          <w:szCs w:val="19"/>
        </w:rPr>
        <w:t xml:space="preserve">), derivado del </w:t>
      </w:r>
      <w:r w:rsidRPr="00A733BF">
        <w:rPr>
          <w:rFonts w:ascii="Eras Medium ITC" w:hAnsi="Eras Medium ITC"/>
          <w:b/>
          <w:sz w:val="19"/>
          <w:szCs w:val="19"/>
        </w:rPr>
        <w:t>Procedimiento de Invitación Nacional a Cuando Menos Tres Personas Electrónica</w:t>
      </w:r>
      <w:r w:rsidRPr="00A733BF">
        <w:rPr>
          <w:rFonts w:ascii="Eras Medium ITC" w:hAnsi="Eras Medium ITC"/>
          <w:sz w:val="19"/>
          <w:szCs w:val="19"/>
        </w:rPr>
        <w:t xml:space="preserve">, </w:t>
      </w:r>
      <w:r w:rsidRPr="00A733BF">
        <w:rPr>
          <w:rFonts w:ascii="Eras Medium ITC" w:hAnsi="Eras Medium ITC"/>
          <w:b/>
          <w:sz w:val="19"/>
          <w:szCs w:val="19"/>
        </w:rPr>
        <w:t>con número en CompraNet IA-048MHL001-</w:t>
      </w:r>
      <w:r>
        <w:rPr>
          <w:rFonts w:ascii="Eras Medium ITC" w:hAnsi="Eras Medium ITC"/>
          <w:b/>
          <w:sz w:val="19"/>
          <w:szCs w:val="19"/>
        </w:rPr>
        <w:t>E96</w:t>
      </w:r>
      <w:r w:rsidRPr="00A733BF">
        <w:rPr>
          <w:rFonts w:ascii="Eras Medium ITC" w:hAnsi="Eras Medium ITC"/>
          <w:b/>
          <w:sz w:val="19"/>
          <w:szCs w:val="19"/>
        </w:rPr>
        <w:t>-20</w:t>
      </w:r>
      <w:r>
        <w:rPr>
          <w:rFonts w:ascii="Eras Medium ITC" w:hAnsi="Eras Medium ITC"/>
          <w:b/>
          <w:sz w:val="19"/>
          <w:szCs w:val="19"/>
        </w:rPr>
        <w:t>21</w:t>
      </w:r>
      <w:r w:rsidRPr="00A733BF">
        <w:rPr>
          <w:rFonts w:ascii="Eras Medium ITC" w:hAnsi="Eras Medium ITC"/>
          <w:b/>
          <w:sz w:val="19"/>
          <w:szCs w:val="19"/>
        </w:rPr>
        <w:t xml:space="preserve">. </w:t>
      </w:r>
      <w:r w:rsidRPr="00A733BF">
        <w:rPr>
          <w:rFonts w:ascii="Eras Medium ITC" w:hAnsi="Eras Medium ITC"/>
          <w:sz w:val="19"/>
          <w:szCs w:val="19"/>
        </w:rPr>
        <w:t xml:space="preserve"> </w:t>
      </w:r>
      <w:r w:rsidRPr="00A733BF">
        <w:rPr>
          <w:rFonts w:ascii="Eras Medium ITC" w:hAnsi="Eras Medium ITC"/>
          <w:b/>
          <w:sz w:val="19"/>
          <w:szCs w:val="19"/>
        </w:rPr>
        <w:t>CANAL 22</w:t>
      </w:r>
      <w:r w:rsidRPr="00A733BF">
        <w:rPr>
          <w:rFonts w:ascii="Eras Medium ITC" w:hAnsi="Eras Medium ITC"/>
          <w:sz w:val="19"/>
          <w:szCs w:val="19"/>
        </w:rPr>
        <w:t xml:space="preserve"> cuenta con la requisición número </w:t>
      </w:r>
      <w:r w:rsidRPr="00A733BF">
        <w:rPr>
          <w:rFonts w:ascii="Eras Medium ITC" w:hAnsi="Eras Medium ITC"/>
          <w:b/>
          <w:sz w:val="19"/>
          <w:szCs w:val="19"/>
        </w:rPr>
        <w:t>_________</w:t>
      </w:r>
      <w:r w:rsidRPr="00A733BF">
        <w:rPr>
          <w:rFonts w:ascii="Eras Medium ITC" w:hAnsi="Eras Medium ITC"/>
          <w:sz w:val="19"/>
          <w:szCs w:val="19"/>
        </w:rPr>
        <w:t xml:space="preserve">, de fecha </w:t>
      </w:r>
      <w:r w:rsidRPr="00A733BF">
        <w:rPr>
          <w:rFonts w:ascii="Eras Medium ITC" w:hAnsi="Eras Medium ITC"/>
          <w:b/>
          <w:sz w:val="19"/>
          <w:szCs w:val="19"/>
        </w:rPr>
        <w:t xml:space="preserve">___de _______de </w:t>
      </w:r>
      <w:r w:rsidR="00C5765A">
        <w:rPr>
          <w:rFonts w:ascii="Eras Medium ITC" w:hAnsi="Eras Medium ITC"/>
          <w:b/>
          <w:sz w:val="19"/>
          <w:szCs w:val="19"/>
        </w:rPr>
        <w:t>2021</w:t>
      </w:r>
      <w:r w:rsidRPr="00A733BF">
        <w:rPr>
          <w:rFonts w:ascii="Eras Medium ITC" w:hAnsi="Eras Medium ITC"/>
          <w:sz w:val="19"/>
          <w:szCs w:val="19"/>
        </w:rPr>
        <w:t xml:space="preserve">, expedida por la </w:t>
      </w:r>
      <w:r w:rsidRPr="00A733BF">
        <w:rPr>
          <w:rFonts w:ascii="Eras Medium ITC" w:hAnsi="Eras Medium ITC"/>
          <w:b/>
          <w:sz w:val="19"/>
          <w:szCs w:val="19"/>
        </w:rPr>
        <w:t>Dirección de Finanzas</w:t>
      </w:r>
      <w:r w:rsidRPr="00A733BF">
        <w:rPr>
          <w:rFonts w:ascii="Eras Medium ITC" w:hAnsi="Eras Medium ITC"/>
          <w:sz w:val="19"/>
          <w:szCs w:val="19"/>
        </w:rPr>
        <w:t xml:space="preserve">, mediante la cual certifica que el importe del contrato será cubierto con recursos de la partida presupuestal número </w:t>
      </w:r>
      <w:r>
        <w:rPr>
          <w:rFonts w:ascii="Eras Medium ITC" w:hAnsi="Eras Medium ITC"/>
          <w:b/>
          <w:sz w:val="19"/>
          <w:szCs w:val="19"/>
        </w:rPr>
        <w:t>_________</w:t>
      </w:r>
      <w:r w:rsidRPr="00A733BF">
        <w:rPr>
          <w:rFonts w:ascii="Eras Medium ITC" w:hAnsi="Eras Medium ITC"/>
          <w:b/>
          <w:sz w:val="19"/>
          <w:szCs w:val="19"/>
        </w:rPr>
        <w:t>.</w:t>
      </w:r>
    </w:p>
    <w:p w14:paraId="762E5953" w14:textId="77777777" w:rsidR="00CF4089" w:rsidRPr="00A733BF" w:rsidRDefault="00CF4089" w:rsidP="00CF4089">
      <w:pPr>
        <w:ind w:left="993" w:hanging="851"/>
        <w:jc w:val="both"/>
        <w:rPr>
          <w:rFonts w:ascii="Eras Medium ITC" w:hAnsi="Eras Medium ITC" w:cs="Arial"/>
          <w:sz w:val="19"/>
          <w:szCs w:val="19"/>
        </w:rPr>
      </w:pPr>
    </w:p>
    <w:p w14:paraId="6B25ABCD" w14:textId="77777777" w:rsidR="00CF4089" w:rsidRPr="00A733BF" w:rsidRDefault="00CF4089" w:rsidP="00CF4089">
      <w:pPr>
        <w:pBdr>
          <w:top w:val="single" w:sz="4" w:space="1" w:color="auto"/>
          <w:left w:val="single" w:sz="4" w:space="4" w:color="auto"/>
          <w:bottom w:val="single" w:sz="4" w:space="1" w:color="auto"/>
          <w:right w:val="single" w:sz="4" w:space="4" w:color="auto"/>
        </w:pBdr>
        <w:jc w:val="center"/>
        <w:rPr>
          <w:rFonts w:ascii="Eras Medium ITC" w:hAnsi="Eras Medium ITC"/>
          <w:b/>
          <w:sz w:val="19"/>
          <w:szCs w:val="19"/>
        </w:rPr>
      </w:pPr>
      <w:r w:rsidRPr="00A733BF">
        <w:rPr>
          <w:rFonts w:ascii="Eras Medium ITC" w:hAnsi="Eras Medium ITC"/>
          <w:b/>
          <w:sz w:val="19"/>
          <w:szCs w:val="19"/>
        </w:rPr>
        <w:t>D E C L A R A C I O N E S</w:t>
      </w:r>
    </w:p>
    <w:p w14:paraId="1F3CD1FC" w14:textId="77777777" w:rsidR="00CF4089" w:rsidRDefault="00CF4089" w:rsidP="00CF4089">
      <w:pPr>
        <w:ind w:left="142"/>
        <w:jc w:val="both"/>
        <w:rPr>
          <w:rFonts w:ascii="Eras Medium ITC" w:hAnsi="Eras Medium ITC"/>
          <w:sz w:val="19"/>
          <w:szCs w:val="19"/>
        </w:rPr>
      </w:pPr>
    </w:p>
    <w:p w14:paraId="7B50636B" w14:textId="77777777" w:rsidR="00CF4089" w:rsidRDefault="00CF4089" w:rsidP="00CF4089">
      <w:pPr>
        <w:ind w:left="142"/>
        <w:jc w:val="both"/>
        <w:rPr>
          <w:rFonts w:ascii="Eras Medium ITC" w:hAnsi="Eras Medium ITC"/>
          <w:sz w:val="19"/>
          <w:szCs w:val="19"/>
        </w:rPr>
      </w:pPr>
    </w:p>
    <w:p w14:paraId="56030CE3" w14:textId="77777777" w:rsidR="00CF4089" w:rsidRPr="00A733BF" w:rsidRDefault="00CF4089" w:rsidP="00CF4089">
      <w:pPr>
        <w:ind w:left="142"/>
        <w:jc w:val="both"/>
        <w:rPr>
          <w:rFonts w:ascii="Eras Medium ITC" w:hAnsi="Eras Medium ITC"/>
          <w:b/>
          <w:sz w:val="19"/>
          <w:szCs w:val="19"/>
        </w:rPr>
      </w:pPr>
      <w:r>
        <w:rPr>
          <w:rFonts w:ascii="Eras Medium ITC" w:hAnsi="Eras Medium ITC"/>
          <w:b/>
          <w:sz w:val="19"/>
          <w:szCs w:val="19"/>
        </w:rPr>
        <w:t>I.</w:t>
      </w:r>
      <w:r w:rsidRPr="00A733BF">
        <w:rPr>
          <w:rFonts w:ascii="Eras Medium ITC" w:hAnsi="Eras Medium ITC"/>
          <w:sz w:val="19"/>
          <w:szCs w:val="19"/>
        </w:rPr>
        <w:t xml:space="preserve"> </w:t>
      </w:r>
      <w:r>
        <w:rPr>
          <w:rFonts w:ascii="Eras Medium ITC" w:hAnsi="Eras Medium ITC"/>
          <w:sz w:val="19"/>
          <w:szCs w:val="19"/>
        </w:rPr>
        <w:tab/>
      </w:r>
      <w:r w:rsidRPr="00A733BF">
        <w:rPr>
          <w:rFonts w:ascii="Eras Medium ITC" w:hAnsi="Eras Medium ITC"/>
          <w:sz w:val="19"/>
          <w:szCs w:val="19"/>
        </w:rPr>
        <w:t xml:space="preserve"> Declara </w:t>
      </w:r>
      <w:r w:rsidRPr="00A733BF">
        <w:rPr>
          <w:rFonts w:ascii="Eras Medium ITC" w:hAnsi="Eras Medium ITC"/>
          <w:b/>
          <w:sz w:val="19"/>
          <w:szCs w:val="19"/>
        </w:rPr>
        <w:t xml:space="preserve">CANAL 22: </w:t>
      </w:r>
    </w:p>
    <w:p w14:paraId="4E12349C" w14:textId="77777777" w:rsidR="00CF4089" w:rsidRPr="00A733BF" w:rsidRDefault="00CF4089" w:rsidP="00CF4089">
      <w:pPr>
        <w:ind w:left="709"/>
        <w:contextualSpacing/>
        <w:jc w:val="both"/>
        <w:rPr>
          <w:rFonts w:ascii="Eras Medium ITC" w:hAnsi="Eras Medium ITC"/>
          <w:b/>
          <w:sz w:val="19"/>
          <w:szCs w:val="19"/>
        </w:rPr>
      </w:pPr>
    </w:p>
    <w:p w14:paraId="2B791DD7" w14:textId="77777777" w:rsidR="00CF4089" w:rsidRPr="00A733BF" w:rsidRDefault="00CF4089" w:rsidP="00CF4089">
      <w:pPr>
        <w:ind w:left="1080"/>
        <w:jc w:val="both"/>
        <w:rPr>
          <w:rFonts w:ascii="Eras Medium ITC" w:hAnsi="Eras Medium ITC" w:cs="Arial"/>
          <w:sz w:val="8"/>
          <w:szCs w:val="19"/>
        </w:rPr>
      </w:pPr>
    </w:p>
    <w:p w14:paraId="6BCCA9B5" w14:textId="77777777" w:rsidR="00CC206D" w:rsidRPr="002E7DF7" w:rsidRDefault="00CC206D" w:rsidP="00C54B99">
      <w:pPr>
        <w:numPr>
          <w:ilvl w:val="0"/>
          <w:numId w:val="41"/>
        </w:numPr>
        <w:tabs>
          <w:tab w:val="clear" w:pos="720"/>
          <w:tab w:val="num" w:pos="426"/>
        </w:tabs>
        <w:spacing w:line="360" w:lineRule="auto"/>
        <w:ind w:left="1134"/>
        <w:jc w:val="both"/>
        <w:rPr>
          <w:rFonts w:ascii="Eras Medium ITC" w:hAnsi="Eras Medium ITC" w:cs="Tahoma"/>
          <w:color w:val="000000" w:themeColor="text1"/>
          <w:sz w:val="19"/>
          <w:szCs w:val="19"/>
        </w:rPr>
      </w:pPr>
      <w:r w:rsidRPr="00791431">
        <w:rPr>
          <w:rFonts w:ascii="Eras Medium ITC" w:hAnsi="Eras Medium ITC"/>
          <w:sz w:val="19"/>
          <w:szCs w:val="19"/>
        </w:rPr>
        <w:t xml:space="preserve">Que es una Sociedad Anónima de Capital Variable constituida conforme a la Ley General de Sociedades Mercantiles, mediante escritura pública número </w:t>
      </w:r>
      <w:r w:rsidRPr="00791431">
        <w:rPr>
          <w:rFonts w:ascii="Eras Medium ITC" w:hAnsi="Eras Medium ITC"/>
          <w:b/>
          <w:bCs/>
          <w:sz w:val="19"/>
          <w:szCs w:val="19"/>
        </w:rPr>
        <w:t>54,712,</w:t>
      </w:r>
      <w:r w:rsidRPr="00791431">
        <w:rPr>
          <w:rFonts w:ascii="Eras Medium ITC" w:hAnsi="Eras Medium ITC"/>
          <w:sz w:val="19"/>
          <w:szCs w:val="19"/>
        </w:rPr>
        <w:t xml:space="preserve"> de fecha 16 de noviembre de 1990, otorgada  ante la fe del notario público número 74 del Distrito Federal, Lic. Francisco Javier Arce Gargollo, y que se encuentra inscrita en el Registro Público de Comercio del D.F., bajo el folio mercantil número 138,037, de fecha 7 de diciembre de 1990; que por escritura número </w:t>
      </w:r>
      <w:r w:rsidRPr="00791431">
        <w:rPr>
          <w:rFonts w:ascii="Eras Medium ITC" w:hAnsi="Eras Medium ITC"/>
          <w:b/>
          <w:bCs/>
          <w:sz w:val="19"/>
          <w:szCs w:val="19"/>
        </w:rPr>
        <w:t>77,189,</w:t>
      </w:r>
      <w:r w:rsidRPr="00791431">
        <w:rPr>
          <w:rFonts w:ascii="Eras Medium ITC" w:hAnsi="Eras Medium ITC"/>
          <w:sz w:val="19"/>
          <w:szCs w:val="19"/>
        </w:rPr>
        <w:t xml:space="preserve"> de fecha 10 de noviembre de 1993, otorgada ante la fe del notario público número 9 del Distrito Federal, Lic. José Ángel Villalobos Magaña, </w:t>
      </w:r>
      <w:r w:rsidRPr="00791431">
        <w:rPr>
          <w:rFonts w:ascii="Eras Medium ITC" w:hAnsi="Eras Medium ITC" w:cs="Arial"/>
          <w:sz w:val="19"/>
          <w:szCs w:val="19"/>
        </w:rPr>
        <w:t>e inscrita en el Registro Público de Comercio del D.F. bajo el folio mercantil número 138,037, de fecha 3 de enero de 1994,</w:t>
      </w:r>
      <w:r w:rsidRPr="00791431">
        <w:rPr>
          <w:rFonts w:ascii="Eras Medium ITC" w:hAnsi="Eras Medium ITC"/>
          <w:sz w:val="19"/>
          <w:szCs w:val="19"/>
        </w:rPr>
        <w:t xml:space="preserve"> y en virtud de la participación del Gobierno Federal en la sociedad se modificaron sus estatutos y se integró como empresa de participación estatal, conforme a lo dispuesto por el artículo 46 de la Ley Orgánica de la Administración Pública Federal; que por escritura número </w:t>
      </w:r>
      <w:r w:rsidRPr="00791431">
        <w:rPr>
          <w:rFonts w:ascii="Eras Medium ITC" w:hAnsi="Eras Medium ITC"/>
          <w:b/>
          <w:bCs/>
          <w:sz w:val="19"/>
          <w:szCs w:val="19"/>
        </w:rPr>
        <w:t>9,429</w:t>
      </w:r>
      <w:r w:rsidRPr="00791431">
        <w:rPr>
          <w:rFonts w:ascii="Eras Medium ITC" w:hAnsi="Eras Medium ITC"/>
          <w:sz w:val="19"/>
          <w:szCs w:val="19"/>
        </w:rPr>
        <w:t xml:space="preserve"> de fecha 26 de enero de 2010, otorgada ante la fe del notario público 210 del Distrito Federal el Lic. Ricardo Cuevas Miguel, se establece la reforma a los estatutos sociales; </w:t>
      </w:r>
      <w:r w:rsidRPr="00791431">
        <w:rPr>
          <w:rFonts w:ascii="Eras Medium ITC" w:hAnsi="Eras Medium ITC" w:cs="Arial"/>
          <w:sz w:val="19"/>
          <w:szCs w:val="19"/>
        </w:rPr>
        <w:t xml:space="preserve">que por escritura número </w:t>
      </w:r>
      <w:r w:rsidRPr="00791431">
        <w:rPr>
          <w:rFonts w:ascii="Eras Medium ITC" w:hAnsi="Eras Medium ITC" w:cs="Arial"/>
          <w:b/>
          <w:sz w:val="19"/>
          <w:szCs w:val="19"/>
        </w:rPr>
        <w:t>10,464</w:t>
      </w:r>
      <w:r w:rsidRPr="00791431">
        <w:rPr>
          <w:rFonts w:ascii="Eras Medium ITC" w:hAnsi="Eras Medium ITC" w:cs="Arial"/>
          <w:sz w:val="19"/>
          <w:szCs w:val="19"/>
        </w:rPr>
        <w:t xml:space="preserve"> de fecha 23 de noviembre de 2010, otorgada ante la fe del notario público 210 del Distrito Federal el Lic. Ricardo Cuevas Miguel, se establece la reforma total a los estatutos sociales; </w:t>
      </w:r>
      <w:r w:rsidRPr="00791431">
        <w:rPr>
          <w:rFonts w:ascii="Eras Medium ITC" w:hAnsi="Eras Medium ITC"/>
          <w:sz w:val="19"/>
          <w:szCs w:val="19"/>
        </w:rPr>
        <w:t>y que por escritura número</w:t>
      </w:r>
      <w:r w:rsidRPr="00791431">
        <w:rPr>
          <w:rFonts w:ascii="Eras Medium ITC" w:hAnsi="Eras Medium ITC"/>
          <w:bCs/>
          <w:sz w:val="19"/>
          <w:szCs w:val="19"/>
        </w:rPr>
        <w:t xml:space="preserve"> </w:t>
      </w:r>
      <w:r w:rsidRPr="00791431">
        <w:rPr>
          <w:rFonts w:ascii="Eras Medium ITC" w:hAnsi="Eras Medium ITC"/>
          <w:b/>
          <w:bCs/>
          <w:sz w:val="19"/>
          <w:szCs w:val="19"/>
        </w:rPr>
        <w:t>84,550</w:t>
      </w:r>
      <w:r w:rsidRPr="00791431">
        <w:rPr>
          <w:rFonts w:ascii="Eras Medium ITC" w:hAnsi="Eras Medium ITC"/>
          <w:bCs/>
          <w:sz w:val="19"/>
          <w:szCs w:val="19"/>
        </w:rPr>
        <w:t>,</w:t>
      </w:r>
      <w:r w:rsidRPr="00791431">
        <w:rPr>
          <w:rFonts w:ascii="Eras Medium ITC" w:hAnsi="Eras Medium ITC"/>
          <w:sz w:val="19"/>
          <w:szCs w:val="19"/>
        </w:rPr>
        <w:t xml:space="preserve"> de fecha 20 de julio de 2012, otorgada ante la fe del notario público 22 del Distrito Federal, </w:t>
      </w:r>
      <w:r w:rsidRPr="00791431">
        <w:rPr>
          <w:rFonts w:ascii="Eras Medium ITC" w:hAnsi="Eras Medium ITC"/>
          <w:sz w:val="19"/>
          <w:szCs w:val="19"/>
        </w:rPr>
        <w:lastRenderedPageBreak/>
        <w:t>Lic. Luis Felipe Morales Viesca, actuando como asociado del Lic. José Ángel Fernández Uría, Titular de la notaría número 217 y en el Protocolo de la notaría número 60, cuyo Titular es el Lic. Francisco de P. Morales Díaz, se hizo constar: a) la protocolización del Acta de Asamblea General Ordinaria de Accionistas, b) la reforma a la Cláusula Sexta de los Estatutos Sociales derivada del aumento de capital en la parte fija, y c) el aumento de capital en su parte variable de “Televisión Metropolitana” Sociedad Anónima de Capital Variable, que resultan de la protocolización del Acta de Asamblea General Extraordinaria de Accionistas</w:t>
      </w:r>
      <w:r w:rsidRPr="002E7DF7">
        <w:rPr>
          <w:rFonts w:ascii="Eras Medium ITC" w:hAnsi="Eras Medium ITC" w:cs="Tahoma"/>
          <w:color w:val="000000" w:themeColor="text1"/>
          <w:sz w:val="19"/>
          <w:szCs w:val="19"/>
        </w:rPr>
        <w:t xml:space="preserve">; </w:t>
      </w:r>
    </w:p>
    <w:p w14:paraId="2597742D" w14:textId="77777777" w:rsidR="00CC206D" w:rsidRPr="00DB16AA" w:rsidRDefault="00CC206D" w:rsidP="00C54B99">
      <w:pPr>
        <w:numPr>
          <w:ilvl w:val="0"/>
          <w:numId w:val="41"/>
        </w:numPr>
        <w:tabs>
          <w:tab w:val="clear" w:pos="720"/>
          <w:tab w:val="num" w:pos="426"/>
        </w:tabs>
        <w:spacing w:line="360" w:lineRule="auto"/>
        <w:ind w:left="1134"/>
        <w:jc w:val="both"/>
        <w:rPr>
          <w:rFonts w:ascii="Eras Medium ITC" w:hAnsi="Eras Medium ITC" w:cs="Tahoma"/>
          <w:color w:val="000000" w:themeColor="text1"/>
          <w:sz w:val="19"/>
          <w:szCs w:val="19"/>
        </w:rPr>
      </w:pPr>
      <w:r w:rsidRPr="00791431">
        <w:rPr>
          <w:rFonts w:ascii="Eras Medium ITC" w:hAnsi="Eras Medium ITC"/>
          <w:sz w:val="19"/>
          <w:szCs w:val="19"/>
        </w:rPr>
        <w:t>Que tiene por objeto social, entre otros, el operar como concesionaria de estaciones y canales de radio y televisión así como llevar a cabo los trámites y gestiones para obtener dichas concesiones; la producción, distribución, representación, compraventa y arrendamiento de programas de radio y televisión; la emisión de señales que pueden ser visuales, auditivas o de cualquier otro tipo a través de ondas electromagnéticas de radio y televisión, la prestación de asesorías y servicios técnicos relacionados con el radio y la televisión y la publicidad comercial, la adquisición, arrendamiento de inmuebles y demás actos necesarios para el establecimiento de estudios de radio y televisión, estudios de producc</w:t>
      </w:r>
      <w:r w:rsidRPr="00DB16AA">
        <w:rPr>
          <w:rFonts w:ascii="Eras Medium ITC" w:hAnsi="Eras Medium ITC"/>
          <w:sz w:val="19"/>
          <w:szCs w:val="19"/>
        </w:rPr>
        <w:t>ión y edición, y las demás instalaciones necesarias para la transmisión de ondas electromagnéticas de radio y televisión, oficinas y bodegas de la sociedad, la ejecución, celebración y realización de toda clase de actos, convenios y contratos, ya sean civiles, mercantiles o de cualquier otra naturaleza, que sean convenientes, necesarios o que de alguna manera se relacionen con su objeto social</w:t>
      </w:r>
      <w:r w:rsidRPr="00DB16AA">
        <w:rPr>
          <w:rFonts w:ascii="Eras Medium ITC" w:hAnsi="Eras Medium ITC" w:cs="Tahoma"/>
          <w:color w:val="000000" w:themeColor="text1"/>
          <w:sz w:val="19"/>
          <w:szCs w:val="19"/>
        </w:rPr>
        <w:t>;</w:t>
      </w:r>
    </w:p>
    <w:p w14:paraId="3E5099B8" w14:textId="77777777" w:rsidR="00CC206D" w:rsidRPr="002E7DF7" w:rsidRDefault="00CC206D" w:rsidP="00C54B99">
      <w:pPr>
        <w:numPr>
          <w:ilvl w:val="0"/>
          <w:numId w:val="41"/>
        </w:numPr>
        <w:tabs>
          <w:tab w:val="clear" w:pos="720"/>
          <w:tab w:val="num" w:pos="426"/>
        </w:tabs>
        <w:spacing w:line="360" w:lineRule="auto"/>
        <w:ind w:left="1134"/>
        <w:jc w:val="both"/>
        <w:rPr>
          <w:rFonts w:ascii="Eras Medium ITC" w:hAnsi="Eras Medium ITC" w:cs="Tahoma"/>
          <w:color w:val="000000" w:themeColor="text1"/>
          <w:sz w:val="19"/>
          <w:szCs w:val="19"/>
        </w:rPr>
      </w:pPr>
      <w:r w:rsidRPr="00DB16AA">
        <w:rPr>
          <w:rFonts w:ascii="Eras Medium ITC" w:hAnsi="Eras Medium ITC"/>
          <w:sz w:val="19"/>
          <w:szCs w:val="19"/>
        </w:rPr>
        <w:t xml:space="preserve">Que de acuerdo con la escritura número </w:t>
      </w:r>
      <w:r w:rsidRPr="00DB16AA">
        <w:rPr>
          <w:rFonts w:ascii="Eras Medium ITC" w:hAnsi="Eras Medium ITC"/>
          <w:b/>
          <w:bCs/>
          <w:sz w:val="19"/>
          <w:szCs w:val="19"/>
        </w:rPr>
        <w:t>66,103</w:t>
      </w:r>
      <w:r w:rsidRPr="00DB16AA">
        <w:rPr>
          <w:rFonts w:ascii="Eras Medium ITC" w:hAnsi="Eras Medium ITC"/>
          <w:sz w:val="19"/>
          <w:szCs w:val="19"/>
        </w:rPr>
        <w:t xml:space="preserve">, de fecha 14 de marzo de 2019, otorgada ante la fe del Lic. Uriel Oliva Sánchez, Titular de la notaría número 215 de la Ciudad de México, se hace constar que el </w:t>
      </w:r>
      <w:r w:rsidRPr="00DB16AA">
        <w:rPr>
          <w:rFonts w:ascii="Eras Medium ITC" w:hAnsi="Eras Medium ITC"/>
          <w:b/>
          <w:bCs/>
          <w:sz w:val="19"/>
          <w:szCs w:val="19"/>
        </w:rPr>
        <w:t>Lic. Ricardo Cardona Acosta</w:t>
      </w:r>
      <w:r w:rsidRPr="00DB16AA">
        <w:rPr>
          <w:rFonts w:ascii="Eras Medium ITC" w:hAnsi="Eras Medium ITC"/>
          <w:sz w:val="19"/>
          <w:szCs w:val="19"/>
        </w:rPr>
        <w:t xml:space="preserve">, </w:t>
      </w:r>
      <w:r w:rsidRPr="00DB16AA">
        <w:rPr>
          <w:rFonts w:ascii="Eras Medium ITC" w:hAnsi="Eras Medium ITC" w:cs="Arial"/>
          <w:sz w:val="19"/>
          <w:szCs w:val="19"/>
        </w:rPr>
        <w:t xml:space="preserve">en su carácter de Subdirector General de Administración y Finanzas, </w:t>
      </w:r>
      <w:r w:rsidRPr="00DB16AA">
        <w:rPr>
          <w:rFonts w:ascii="Eras Medium ITC" w:hAnsi="Eras Medium ITC"/>
          <w:sz w:val="19"/>
          <w:szCs w:val="19"/>
        </w:rPr>
        <w:t>es su apoderado general y cuenta con las facultades necesarias para la celebración del presente convenio y obligar a su representada, facultades que no le han sido revocadas ni limitadas hasta esta fecha</w:t>
      </w:r>
      <w:r w:rsidRPr="002E7DF7">
        <w:rPr>
          <w:rFonts w:ascii="Eras Medium ITC" w:hAnsi="Eras Medium ITC" w:cs="Tahoma"/>
          <w:color w:val="000000" w:themeColor="text1"/>
          <w:sz w:val="19"/>
          <w:szCs w:val="19"/>
        </w:rPr>
        <w:t>; y</w:t>
      </w:r>
    </w:p>
    <w:p w14:paraId="35260A9A" w14:textId="77777777" w:rsidR="00CC206D" w:rsidRPr="002E7DF7" w:rsidRDefault="00CC206D" w:rsidP="00C54B99">
      <w:pPr>
        <w:numPr>
          <w:ilvl w:val="0"/>
          <w:numId w:val="41"/>
        </w:numPr>
        <w:tabs>
          <w:tab w:val="clear" w:pos="720"/>
          <w:tab w:val="num" w:pos="426"/>
        </w:tabs>
        <w:spacing w:line="360" w:lineRule="auto"/>
        <w:ind w:left="1134"/>
        <w:jc w:val="both"/>
        <w:rPr>
          <w:rFonts w:ascii="Eras Medium ITC" w:hAnsi="Eras Medium ITC" w:cs="Tahoma"/>
          <w:b/>
          <w:color w:val="000000" w:themeColor="text1"/>
          <w:sz w:val="19"/>
          <w:szCs w:val="19"/>
        </w:rPr>
      </w:pPr>
      <w:r w:rsidRPr="002E7DF7">
        <w:rPr>
          <w:rFonts w:ascii="Eras Medium ITC" w:hAnsi="Eras Medium ITC" w:cs="Tahoma"/>
          <w:color w:val="000000" w:themeColor="text1"/>
          <w:sz w:val="19"/>
          <w:szCs w:val="19"/>
        </w:rPr>
        <w:t xml:space="preserve">Que para los efectos derivados de este instrumento señala como su domicilio el ubicado en la calle </w:t>
      </w:r>
      <w:r w:rsidRPr="002E7DF7">
        <w:rPr>
          <w:rFonts w:ascii="Eras Medium ITC" w:hAnsi="Eras Medium ITC" w:cs="Tahoma"/>
          <w:b/>
          <w:color w:val="000000" w:themeColor="text1"/>
          <w:sz w:val="19"/>
          <w:szCs w:val="19"/>
        </w:rPr>
        <w:t xml:space="preserve">Atletas número 2, Edificio “Pedro Infante” (interior de los Estudios Churubusco Azteca), Colonia Country Club, </w:t>
      </w:r>
      <w:r>
        <w:rPr>
          <w:rFonts w:ascii="Eras Medium ITC" w:hAnsi="Eras Medium ITC" w:cs="Tahoma"/>
          <w:b/>
          <w:color w:val="000000" w:themeColor="text1"/>
          <w:sz w:val="19"/>
          <w:szCs w:val="19"/>
        </w:rPr>
        <w:t>Alcaldía</w:t>
      </w:r>
      <w:r w:rsidRPr="002E7DF7">
        <w:rPr>
          <w:rFonts w:ascii="Eras Medium ITC" w:hAnsi="Eras Medium ITC" w:cs="Tahoma"/>
          <w:b/>
          <w:color w:val="000000" w:themeColor="text1"/>
          <w:sz w:val="19"/>
          <w:szCs w:val="19"/>
        </w:rPr>
        <w:t xml:space="preserve"> Coyoacán, C.P. 042</w:t>
      </w:r>
      <w:r>
        <w:rPr>
          <w:rFonts w:ascii="Eras Medium ITC" w:hAnsi="Eras Medium ITC" w:cs="Tahoma"/>
          <w:b/>
          <w:color w:val="000000" w:themeColor="text1"/>
          <w:sz w:val="19"/>
          <w:szCs w:val="19"/>
        </w:rPr>
        <w:t>1</w:t>
      </w:r>
      <w:r w:rsidRPr="002E7DF7">
        <w:rPr>
          <w:rFonts w:ascii="Eras Medium ITC" w:hAnsi="Eras Medium ITC" w:cs="Tahoma"/>
          <w:b/>
          <w:color w:val="000000" w:themeColor="text1"/>
          <w:sz w:val="19"/>
          <w:szCs w:val="19"/>
        </w:rPr>
        <w:t>0, Ciudad de México.</w:t>
      </w:r>
    </w:p>
    <w:p w14:paraId="03570E47" w14:textId="77777777" w:rsidR="00CF4089" w:rsidRPr="00A733BF" w:rsidRDefault="00CF4089" w:rsidP="00CF4089">
      <w:pPr>
        <w:jc w:val="both"/>
        <w:rPr>
          <w:rFonts w:ascii="Eras Medium ITC" w:hAnsi="Eras Medium ITC" w:cs="Arial"/>
          <w:sz w:val="19"/>
          <w:szCs w:val="19"/>
        </w:rPr>
      </w:pPr>
    </w:p>
    <w:p w14:paraId="3DCB7177" w14:textId="77777777" w:rsidR="00CF4089" w:rsidRPr="00A733BF" w:rsidRDefault="00CF4089" w:rsidP="00CF4089">
      <w:pPr>
        <w:ind w:firstLine="142"/>
        <w:jc w:val="both"/>
        <w:rPr>
          <w:rFonts w:ascii="Eras Medium ITC" w:hAnsi="Eras Medium ITC"/>
          <w:sz w:val="19"/>
          <w:szCs w:val="19"/>
        </w:rPr>
      </w:pPr>
      <w:r w:rsidRPr="00A733BF">
        <w:rPr>
          <w:rFonts w:ascii="Eras Medium ITC" w:hAnsi="Eras Medium ITC"/>
          <w:b/>
          <w:sz w:val="19"/>
          <w:szCs w:val="19"/>
        </w:rPr>
        <w:t>II.</w:t>
      </w:r>
      <w:r w:rsidRPr="00A733BF">
        <w:rPr>
          <w:rFonts w:ascii="Eras Medium ITC" w:hAnsi="Eras Medium ITC"/>
          <w:sz w:val="19"/>
          <w:szCs w:val="19"/>
        </w:rPr>
        <w:t xml:space="preserve"> </w:t>
      </w:r>
      <w:r w:rsidRPr="00A733BF">
        <w:rPr>
          <w:rFonts w:ascii="Eras Medium ITC" w:hAnsi="Eras Medium ITC"/>
          <w:sz w:val="19"/>
          <w:szCs w:val="19"/>
        </w:rPr>
        <w:tab/>
        <w:t xml:space="preserve">Declara </w:t>
      </w:r>
      <w:r w:rsidRPr="00A733BF">
        <w:rPr>
          <w:rFonts w:ascii="Eras Medium ITC" w:hAnsi="Eras Medium ITC"/>
          <w:b/>
          <w:sz w:val="19"/>
          <w:szCs w:val="19"/>
        </w:rPr>
        <w:t xml:space="preserve">EL PROVEEDOR </w:t>
      </w:r>
      <w:r w:rsidRPr="00A733BF">
        <w:rPr>
          <w:rFonts w:ascii="Eras Medium ITC" w:hAnsi="Eras Medium ITC"/>
          <w:sz w:val="19"/>
          <w:szCs w:val="19"/>
        </w:rPr>
        <w:t xml:space="preserve">que: </w:t>
      </w:r>
    </w:p>
    <w:p w14:paraId="40CCBA7F" w14:textId="77777777" w:rsidR="00CF4089" w:rsidRPr="00A733BF" w:rsidRDefault="00CF4089" w:rsidP="00CF4089">
      <w:pPr>
        <w:ind w:left="1080"/>
        <w:jc w:val="both"/>
        <w:rPr>
          <w:rFonts w:ascii="Eras Medium ITC" w:hAnsi="Eras Medium ITC"/>
          <w:sz w:val="19"/>
          <w:szCs w:val="19"/>
        </w:rPr>
      </w:pPr>
    </w:p>
    <w:p w14:paraId="091B72EE" w14:textId="77777777" w:rsidR="00CF4089" w:rsidRPr="00A733BF" w:rsidRDefault="00CF4089" w:rsidP="00C54B99">
      <w:pPr>
        <w:widowControl w:val="0"/>
        <w:numPr>
          <w:ilvl w:val="0"/>
          <w:numId w:val="35"/>
        </w:numPr>
        <w:tabs>
          <w:tab w:val="clear" w:pos="1211"/>
          <w:tab w:val="num" w:pos="720"/>
          <w:tab w:val="num" w:pos="1418"/>
        </w:tabs>
        <w:ind w:left="1418" w:hanging="425"/>
        <w:jc w:val="both"/>
        <w:rPr>
          <w:rFonts w:ascii="Eras Medium ITC" w:hAnsi="Eras Medium ITC"/>
          <w:sz w:val="19"/>
          <w:szCs w:val="19"/>
        </w:rPr>
      </w:pPr>
      <w:r w:rsidRPr="00A733BF">
        <w:rPr>
          <w:rFonts w:ascii="Eras Medium ITC" w:hAnsi="Eras Medium ITC"/>
          <w:sz w:val="19"/>
          <w:szCs w:val="19"/>
        </w:rPr>
        <w:t>Es una ________________</w:t>
      </w:r>
      <w:r w:rsidRPr="00A733BF">
        <w:rPr>
          <w:rFonts w:ascii="Eras Medium ITC" w:hAnsi="Eras Medium ITC" w:cs="Arial"/>
          <w:sz w:val="19"/>
          <w:szCs w:val="19"/>
        </w:rPr>
        <w:t>, legalmente constituida de conformidad con la Ley ___________________, tal y como lo acredita mediante escritura pública número</w:t>
      </w:r>
      <w:r w:rsidRPr="00A733BF">
        <w:rPr>
          <w:rFonts w:ascii="Eras Medium ITC" w:hAnsi="Eras Medium ITC" w:cs="Arial"/>
          <w:b/>
          <w:sz w:val="19"/>
          <w:szCs w:val="19"/>
        </w:rPr>
        <w:t xml:space="preserve"> _________</w:t>
      </w:r>
      <w:r w:rsidRPr="00A733BF">
        <w:rPr>
          <w:rFonts w:ascii="Eras Medium ITC" w:hAnsi="Eras Medium ITC" w:cs="Arial"/>
          <w:sz w:val="19"/>
          <w:szCs w:val="19"/>
        </w:rPr>
        <w:t>, de fecha ____ de _________de ____, otorgada ante la fe del _____________________, titular de la notaría pública número __ de______________, con residencia en _______________</w:t>
      </w:r>
      <w:r w:rsidRPr="00A733BF">
        <w:rPr>
          <w:rFonts w:ascii="Eras Medium ITC" w:hAnsi="Eras Medium ITC"/>
          <w:sz w:val="19"/>
          <w:szCs w:val="19"/>
        </w:rPr>
        <w:t>;</w:t>
      </w:r>
    </w:p>
    <w:p w14:paraId="7D14D14D" w14:textId="77777777" w:rsidR="00CF4089" w:rsidRPr="00A733BF" w:rsidRDefault="00CF4089" w:rsidP="00C54B99">
      <w:pPr>
        <w:widowControl w:val="0"/>
        <w:numPr>
          <w:ilvl w:val="0"/>
          <w:numId w:val="35"/>
        </w:numPr>
        <w:tabs>
          <w:tab w:val="clear" w:pos="1211"/>
          <w:tab w:val="num" w:pos="720"/>
          <w:tab w:val="num" w:pos="1418"/>
        </w:tabs>
        <w:ind w:left="1418" w:hanging="425"/>
        <w:jc w:val="both"/>
        <w:rPr>
          <w:rFonts w:ascii="Eras Medium ITC" w:hAnsi="Eras Medium ITC"/>
          <w:sz w:val="19"/>
          <w:szCs w:val="19"/>
        </w:rPr>
      </w:pPr>
      <w:r w:rsidRPr="00A733BF">
        <w:rPr>
          <w:rFonts w:ascii="Eras Medium ITC" w:hAnsi="Eras Medium ITC"/>
          <w:sz w:val="19"/>
          <w:szCs w:val="19"/>
        </w:rPr>
        <w:t>Que tiene como objeto social, entre otros, la ________________________________________;</w:t>
      </w:r>
    </w:p>
    <w:p w14:paraId="22AE63B2" w14:textId="77777777" w:rsidR="00CF4089" w:rsidRPr="00A733BF" w:rsidRDefault="00CF4089" w:rsidP="00C54B99">
      <w:pPr>
        <w:widowControl w:val="0"/>
        <w:numPr>
          <w:ilvl w:val="0"/>
          <w:numId w:val="35"/>
        </w:numPr>
        <w:tabs>
          <w:tab w:val="clear" w:pos="1211"/>
          <w:tab w:val="num" w:pos="720"/>
          <w:tab w:val="num" w:pos="1418"/>
        </w:tabs>
        <w:ind w:left="1418" w:hanging="425"/>
        <w:jc w:val="both"/>
        <w:rPr>
          <w:rFonts w:ascii="Eras Medium ITC" w:hAnsi="Eras Medium ITC"/>
          <w:sz w:val="19"/>
          <w:szCs w:val="19"/>
        </w:rPr>
      </w:pPr>
      <w:r w:rsidRPr="00A733BF">
        <w:rPr>
          <w:rFonts w:ascii="Eras Medium ITC" w:hAnsi="Eras Medium ITC"/>
          <w:sz w:val="19"/>
          <w:szCs w:val="19"/>
        </w:rPr>
        <w:t xml:space="preserve">Que </w:t>
      </w:r>
      <w:r w:rsidRPr="00A733BF">
        <w:rPr>
          <w:rFonts w:ascii="Eras Medium ITC" w:hAnsi="Eras Medium ITC" w:cs="Arial"/>
          <w:sz w:val="19"/>
          <w:szCs w:val="19"/>
        </w:rPr>
        <w:t xml:space="preserve">mediante _______________número </w:t>
      </w:r>
      <w:r w:rsidRPr="00A733BF">
        <w:rPr>
          <w:rFonts w:ascii="Eras Medium ITC" w:hAnsi="Eras Medium ITC" w:cs="Arial"/>
          <w:b/>
          <w:sz w:val="19"/>
          <w:szCs w:val="19"/>
        </w:rPr>
        <w:t>_______________</w:t>
      </w:r>
      <w:r w:rsidRPr="00A733BF">
        <w:rPr>
          <w:rFonts w:ascii="Eras Medium ITC" w:hAnsi="Eras Medium ITC" w:cs="Arial"/>
          <w:sz w:val="19"/>
          <w:szCs w:val="19"/>
        </w:rPr>
        <w:t xml:space="preserve">, de fecha ____ de _______ </w:t>
      </w:r>
      <w:proofErr w:type="spellStart"/>
      <w:r w:rsidRPr="00A733BF">
        <w:rPr>
          <w:rFonts w:ascii="Eras Medium ITC" w:hAnsi="Eras Medium ITC" w:cs="Arial"/>
          <w:sz w:val="19"/>
          <w:szCs w:val="19"/>
        </w:rPr>
        <w:t>de</w:t>
      </w:r>
      <w:proofErr w:type="spellEnd"/>
      <w:r w:rsidRPr="00A733BF">
        <w:rPr>
          <w:rFonts w:ascii="Eras Medium ITC" w:hAnsi="Eras Medium ITC" w:cs="Arial"/>
          <w:sz w:val="19"/>
          <w:szCs w:val="19"/>
        </w:rPr>
        <w:t xml:space="preserve"> ________, otorgada ante la fe del _____________________, titular de la notaría pública número ____de__________________, con residencia en __________, se hace constar </w:t>
      </w:r>
      <w:r w:rsidRPr="00A733BF">
        <w:rPr>
          <w:rFonts w:ascii="Eras Medium ITC" w:hAnsi="Eras Medium ITC" w:cs="Tahoma"/>
          <w:sz w:val="19"/>
          <w:szCs w:val="19"/>
        </w:rPr>
        <w:t xml:space="preserve">que el </w:t>
      </w:r>
      <w:r w:rsidRPr="00A733BF">
        <w:rPr>
          <w:rFonts w:ascii="Eras Medium ITC" w:hAnsi="Eras Medium ITC" w:cs="Tahoma"/>
          <w:b/>
          <w:sz w:val="19"/>
          <w:szCs w:val="19"/>
        </w:rPr>
        <w:t>____ _________________</w:t>
      </w:r>
      <w:r w:rsidRPr="00A733BF">
        <w:rPr>
          <w:rFonts w:ascii="Eras Medium ITC" w:hAnsi="Eras Medium ITC" w:cs="Tahoma"/>
          <w:sz w:val="19"/>
          <w:szCs w:val="19"/>
        </w:rPr>
        <w:t>, es su ______________</w:t>
      </w:r>
      <w:r w:rsidRPr="00A733BF">
        <w:rPr>
          <w:rFonts w:ascii="Eras Medium ITC" w:hAnsi="Eras Medium ITC" w:cs="Arial"/>
          <w:sz w:val="19"/>
          <w:szCs w:val="19"/>
        </w:rPr>
        <w:t>y cuenta con las facultades necesarias para suscribir el presente contrato y obligar a su representada, las cuales no le han sido revocadas ni limitadas hasta esta fecha</w:t>
      </w:r>
      <w:r w:rsidRPr="00A733BF">
        <w:rPr>
          <w:rFonts w:ascii="Eras Medium ITC" w:hAnsi="Eras Medium ITC"/>
          <w:sz w:val="19"/>
          <w:szCs w:val="19"/>
        </w:rPr>
        <w:t>;</w:t>
      </w:r>
    </w:p>
    <w:p w14:paraId="17336CB9" w14:textId="77777777" w:rsidR="00CF4089" w:rsidRPr="00A733BF" w:rsidRDefault="00CF4089" w:rsidP="00C54B99">
      <w:pPr>
        <w:widowControl w:val="0"/>
        <w:numPr>
          <w:ilvl w:val="0"/>
          <w:numId w:val="35"/>
        </w:numPr>
        <w:tabs>
          <w:tab w:val="clear" w:pos="1211"/>
          <w:tab w:val="num" w:pos="1418"/>
        </w:tabs>
        <w:ind w:left="1418" w:hanging="425"/>
        <w:jc w:val="both"/>
        <w:rPr>
          <w:rFonts w:ascii="Eras Medium ITC" w:hAnsi="Eras Medium ITC"/>
          <w:sz w:val="19"/>
          <w:szCs w:val="19"/>
        </w:rPr>
      </w:pPr>
      <w:r w:rsidRPr="00A733BF">
        <w:rPr>
          <w:rFonts w:ascii="Eras Medium ITC" w:hAnsi="Eras Medium ITC"/>
        </w:rPr>
        <w:t xml:space="preserve">Que cuenta con la capacidad jurídica para contratar y reúne los </w:t>
      </w:r>
      <w:r w:rsidRPr="00A733BF">
        <w:rPr>
          <w:rFonts w:ascii="Eras Medium ITC" w:hAnsi="Eras Medium ITC"/>
        </w:rPr>
        <w:lastRenderedPageBreak/>
        <w:t>conocimientos teóricos, la experiencia suficiente, la infraestructura técnica y los elementos humanos necesarios para desarrollar los servicios establecidos en el presente contrato</w:t>
      </w:r>
      <w:r w:rsidRPr="00A733BF">
        <w:rPr>
          <w:rFonts w:ascii="Eras Medium ITC" w:hAnsi="Eras Medium ITC"/>
          <w:sz w:val="19"/>
          <w:szCs w:val="19"/>
        </w:rPr>
        <w:t>;</w:t>
      </w:r>
    </w:p>
    <w:p w14:paraId="2ADEAC81" w14:textId="77777777" w:rsidR="00CF4089" w:rsidRPr="00A733BF" w:rsidRDefault="00CF4089" w:rsidP="00C54B99">
      <w:pPr>
        <w:widowControl w:val="0"/>
        <w:numPr>
          <w:ilvl w:val="0"/>
          <w:numId w:val="35"/>
        </w:numPr>
        <w:tabs>
          <w:tab w:val="clear" w:pos="1211"/>
          <w:tab w:val="num" w:pos="720"/>
          <w:tab w:val="num" w:pos="1418"/>
        </w:tabs>
        <w:ind w:left="1418" w:hanging="425"/>
        <w:jc w:val="both"/>
        <w:rPr>
          <w:rFonts w:ascii="Eras Medium ITC" w:hAnsi="Eras Medium ITC"/>
          <w:sz w:val="19"/>
          <w:szCs w:val="19"/>
        </w:rPr>
      </w:pPr>
      <w:r w:rsidRPr="00A733BF">
        <w:rPr>
          <w:rFonts w:ascii="Eras Medium ITC" w:hAnsi="Eras Medium ITC"/>
          <w:sz w:val="19"/>
          <w:szCs w:val="19"/>
        </w:rPr>
        <w:t xml:space="preserve">Que se encuentra inscrito en el Servicio de Administración Tributaria con el Registro Federal de Contribuyentes número </w:t>
      </w:r>
      <w:r w:rsidRPr="00A733BF">
        <w:rPr>
          <w:rFonts w:ascii="Eras Medium ITC" w:hAnsi="Eras Medium ITC"/>
          <w:b/>
          <w:sz w:val="19"/>
          <w:szCs w:val="19"/>
        </w:rPr>
        <w:t>___________________</w:t>
      </w:r>
      <w:r w:rsidRPr="00A733BF">
        <w:rPr>
          <w:rFonts w:ascii="Eras Medium ITC" w:hAnsi="Eras Medium ITC"/>
          <w:sz w:val="19"/>
          <w:szCs w:val="19"/>
        </w:rPr>
        <w:t>;</w:t>
      </w:r>
      <w:r w:rsidRPr="00A733BF">
        <w:rPr>
          <w:rFonts w:ascii="Eras Medium ITC" w:hAnsi="Eras Medium ITC"/>
          <w:b/>
          <w:sz w:val="19"/>
          <w:szCs w:val="19"/>
        </w:rPr>
        <w:t xml:space="preserve"> </w:t>
      </w:r>
    </w:p>
    <w:p w14:paraId="3B8CACA7" w14:textId="77777777" w:rsidR="00CF4089" w:rsidRPr="00A733BF" w:rsidRDefault="00CF4089" w:rsidP="00C54B99">
      <w:pPr>
        <w:widowControl w:val="0"/>
        <w:numPr>
          <w:ilvl w:val="0"/>
          <w:numId w:val="35"/>
        </w:numPr>
        <w:tabs>
          <w:tab w:val="clear" w:pos="1211"/>
          <w:tab w:val="num" w:pos="720"/>
          <w:tab w:val="num" w:pos="1418"/>
        </w:tabs>
        <w:ind w:left="1418" w:hanging="425"/>
        <w:jc w:val="both"/>
        <w:rPr>
          <w:rFonts w:ascii="Eras Medium ITC" w:hAnsi="Eras Medium ITC"/>
          <w:sz w:val="19"/>
          <w:szCs w:val="19"/>
        </w:rPr>
      </w:pPr>
      <w:r w:rsidRPr="00A733BF">
        <w:rPr>
          <w:rFonts w:ascii="Eras Medium ITC" w:hAnsi="Eras Medium ITC" w:cs="Tahoma"/>
          <w:sz w:val="19"/>
          <w:szCs w:val="19"/>
        </w:rPr>
        <w:t xml:space="preserve">Que se encuentra al corriente en el pago de sus obligaciones fiscales, de conformidad a lo establecido por el artículo 32-D del Código Fiscal de la Federación, en virtud de la opinión positiva de cumplimiento de obligaciones fiscales expedido por el Servicio de Administración Tributaria con número de folio </w:t>
      </w:r>
      <w:r w:rsidRPr="00A733BF">
        <w:rPr>
          <w:rFonts w:ascii="Eras Medium ITC" w:hAnsi="Eras Medium ITC" w:cs="Tahoma"/>
          <w:b/>
          <w:sz w:val="19"/>
          <w:szCs w:val="19"/>
        </w:rPr>
        <w:t>______________,</w:t>
      </w:r>
      <w:r w:rsidRPr="00A733BF">
        <w:rPr>
          <w:rFonts w:ascii="Eras Medium ITC" w:hAnsi="Eras Medium ITC" w:cs="Tahoma"/>
          <w:sz w:val="19"/>
          <w:szCs w:val="19"/>
        </w:rPr>
        <w:t xml:space="preserve"> de fecha ____ de _____ </w:t>
      </w:r>
      <w:proofErr w:type="spellStart"/>
      <w:r w:rsidRPr="00A733BF">
        <w:rPr>
          <w:rFonts w:ascii="Eras Medium ITC" w:hAnsi="Eras Medium ITC" w:cs="Tahoma"/>
          <w:sz w:val="19"/>
          <w:szCs w:val="19"/>
        </w:rPr>
        <w:t>de</w:t>
      </w:r>
      <w:proofErr w:type="spellEnd"/>
      <w:r w:rsidRPr="00A733BF">
        <w:rPr>
          <w:rFonts w:ascii="Eras Medium ITC" w:hAnsi="Eras Medium ITC" w:cs="Tahoma"/>
          <w:sz w:val="19"/>
          <w:szCs w:val="19"/>
        </w:rPr>
        <w:t xml:space="preserve"> _______; </w:t>
      </w:r>
    </w:p>
    <w:p w14:paraId="1EC849B4" w14:textId="77777777" w:rsidR="00CF4089" w:rsidRPr="00A733BF" w:rsidRDefault="00CF4089" w:rsidP="00C54B99">
      <w:pPr>
        <w:widowControl w:val="0"/>
        <w:numPr>
          <w:ilvl w:val="0"/>
          <w:numId w:val="35"/>
        </w:numPr>
        <w:tabs>
          <w:tab w:val="clear" w:pos="1211"/>
          <w:tab w:val="num" w:pos="720"/>
          <w:tab w:val="num" w:pos="1418"/>
        </w:tabs>
        <w:ind w:left="1418" w:hanging="425"/>
        <w:jc w:val="both"/>
        <w:rPr>
          <w:rFonts w:ascii="Eras Medium ITC" w:hAnsi="Eras Medium ITC"/>
          <w:sz w:val="19"/>
          <w:szCs w:val="19"/>
        </w:rPr>
      </w:pPr>
      <w:r w:rsidRPr="00A733BF">
        <w:rPr>
          <w:rFonts w:ascii="Eras Medium ITC" w:hAnsi="Eras Medium ITC" w:cs="Tahoma"/>
          <w:sz w:val="19"/>
          <w:szCs w:val="19"/>
        </w:rPr>
        <w:t xml:space="preserve">Que se encuentra al corriente en el pago de sus obligaciones en materia de seguridad social, de conformidad con la opinión positiva emitida por el Instituto Mexicano del Seguro Social, con número de folio </w:t>
      </w:r>
      <w:r w:rsidRPr="00A733BF">
        <w:rPr>
          <w:rFonts w:ascii="Eras Medium ITC" w:hAnsi="Eras Medium ITC" w:cs="Tahoma"/>
          <w:b/>
          <w:sz w:val="19"/>
          <w:szCs w:val="19"/>
        </w:rPr>
        <w:t>_____________________</w:t>
      </w:r>
      <w:r w:rsidRPr="00A733BF">
        <w:rPr>
          <w:rFonts w:ascii="Eras Medium ITC" w:hAnsi="Eras Medium ITC" w:cs="Tahoma"/>
          <w:sz w:val="19"/>
          <w:szCs w:val="19"/>
        </w:rPr>
        <w:t xml:space="preserve">, de fecha __ de _____ </w:t>
      </w:r>
      <w:proofErr w:type="spellStart"/>
      <w:r w:rsidRPr="00A733BF">
        <w:rPr>
          <w:rFonts w:ascii="Eras Medium ITC" w:hAnsi="Eras Medium ITC" w:cs="Tahoma"/>
          <w:sz w:val="19"/>
          <w:szCs w:val="19"/>
        </w:rPr>
        <w:t>de</w:t>
      </w:r>
      <w:proofErr w:type="spellEnd"/>
      <w:r w:rsidRPr="00A733BF">
        <w:rPr>
          <w:rFonts w:ascii="Eras Medium ITC" w:hAnsi="Eras Medium ITC" w:cs="Tahoma"/>
          <w:sz w:val="19"/>
          <w:szCs w:val="19"/>
        </w:rPr>
        <w:t xml:space="preserve"> ____; </w:t>
      </w:r>
    </w:p>
    <w:p w14:paraId="04C0395D" w14:textId="77777777" w:rsidR="00CF4089" w:rsidRPr="00A733BF" w:rsidRDefault="00CF4089" w:rsidP="00C54B99">
      <w:pPr>
        <w:widowControl w:val="0"/>
        <w:numPr>
          <w:ilvl w:val="0"/>
          <w:numId w:val="35"/>
        </w:numPr>
        <w:tabs>
          <w:tab w:val="clear" w:pos="1211"/>
          <w:tab w:val="num" w:pos="720"/>
          <w:tab w:val="num" w:pos="1418"/>
        </w:tabs>
        <w:ind w:left="1418" w:hanging="425"/>
        <w:jc w:val="both"/>
        <w:rPr>
          <w:rFonts w:ascii="Eras Medium ITC" w:hAnsi="Eras Medium ITC"/>
          <w:sz w:val="19"/>
          <w:szCs w:val="19"/>
        </w:rPr>
      </w:pPr>
      <w:r w:rsidRPr="00A733BF">
        <w:rPr>
          <w:rFonts w:ascii="Eras Medium ITC" w:hAnsi="Eras Medium ITC" w:cs="Tahoma"/>
          <w:sz w:val="19"/>
          <w:szCs w:val="19"/>
        </w:rPr>
        <w:t>Que se encuentra al corriente en el pago de sus obligaciones en materia de aportaciones patronales y entero de descuentos, de conformidad con lo dispuesto por el artículo 16, fracción XIX de la Ley del Instituto del Fondo Nacional de la Vivienda para los Trabajadores, en virtud de la constancia de situación fiscal en materia de aportaciones patronales y entero de descuentos, con Número de Oficio</w:t>
      </w:r>
      <w:r w:rsidRPr="00A733BF">
        <w:rPr>
          <w:rFonts w:ascii="Eras Medium ITC" w:hAnsi="Eras Medium ITC" w:cs="Tahoma"/>
          <w:b/>
          <w:sz w:val="19"/>
          <w:szCs w:val="19"/>
        </w:rPr>
        <w:t>____________________________</w:t>
      </w:r>
      <w:r w:rsidRPr="00A733BF">
        <w:rPr>
          <w:rFonts w:ascii="Eras Medium ITC" w:hAnsi="Eras Medium ITC" w:cs="Tahoma"/>
          <w:sz w:val="19"/>
          <w:szCs w:val="19"/>
        </w:rPr>
        <w:t xml:space="preserve"> de fecha __ de ____ </w:t>
      </w:r>
      <w:proofErr w:type="spellStart"/>
      <w:r w:rsidRPr="00A733BF">
        <w:rPr>
          <w:rFonts w:ascii="Eras Medium ITC" w:hAnsi="Eras Medium ITC" w:cs="Tahoma"/>
          <w:sz w:val="19"/>
          <w:szCs w:val="19"/>
        </w:rPr>
        <w:t>de</w:t>
      </w:r>
      <w:proofErr w:type="spellEnd"/>
      <w:r w:rsidRPr="00A733BF">
        <w:rPr>
          <w:rFonts w:ascii="Eras Medium ITC" w:hAnsi="Eras Medium ITC" w:cs="Tahoma"/>
          <w:sz w:val="19"/>
          <w:szCs w:val="19"/>
        </w:rPr>
        <w:t xml:space="preserve"> _____;</w:t>
      </w:r>
    </w:p>
    <w:p w14:paraId="5D655663" w14:textId="77777777" w:rsidR="00CF4089" w:rsidRPr="00A733BF" w:rsidRDefault="00CF4089" w:rsidP="00C54B99">
      <w:pPr>
        <w:widowControl w:val="0"/>
        <w:numPr>
          <w:ilvl w:val="0"/>
          <w:numId w:val="35"/>
        </w:numPr>
        <w:tabs>
          <w:tab w:val="clear" w:pos="1211"/>
          <w:tab w:val="num" w:pos="1418"/>
        </w:tabs>
        <w:ind w:left="1418" w:hanging="425"/>
        <w:jc w:val="both"/>
        <w:rPr>
          <w:rFonts w:ascii="Eras Medium ITC" w:hAnsi="Eras Medium ITC"/>
          <w:sz w:val="19"/>
          <w:szCs w:val="19"/>
        </w:rPr>
      </w:pPr>
      <w:r w:rsidRPr="00A733BF">
        <w:rPr>
          <w:rFonts w:ascii="Eras Medium ITC" w:hAnsi="Eras Medium ITC"/>
          <w:sz w:val="19"/>
          <w:szCs w:val="19"/>
        </w:rPr>
        <w:t>Que bajo protesta de decir verdad, manifiesta que a la fecha no se encuentra inhabilitado por autoridad, dependencia o entidad alguna para formular propuestas o para la celebración del presente instrumento, en virtud de no encontrarse en los supuestos previstos en los artículos 50 y 60 de la Ley de Adquisiciones, Arrendamientos y Servicios del Sector Público;</w:t>
      </w:r>
    </w:p>
    <w:p w14:paraId="13AFF73F" w14:textId="77777777" w:rsidR="00CF4089" w:rsidRPr="00A733BF" w:rsidRDefault="00CF4089" w:rsidP="00C54B99">
      <w:pPr>
        <w:widowControl w:val="0"/>
        <w:numPr>
          <w:ilvl w:val="0"/>
          <w:numId w:val="35"/>
        </w:numPr>
        <w:tabs>
          <w:tab w:val="clear" w:pos="1211"/>
          <w:tab w:val="num" w:pos="1418"/>
        </w:tabs>
        <w:ind w:left="1418"/>
        <w:jc w:val="both"/>
        <w:rPr>
          <w:rFonts w:ascii="Eras Medium ITC" w:hAnsi="Eras Medium ITC"/>
          <w:sz w:val="19"/>
          <w:szCs w:val="19"/>
        </w:rPr>
      </w:pPr>
      <w:r w:rsidRPr="00A733BF">
        <w:rPr>
          <w:rFonts w:ascii="Eras Medium ITC" w:hAnsi="Eras Medium ITC"/>
          <w:sz w:val="19"/>
          <w:szCs w:val="19"/>
        </w:rPr>
        <w:t xml:space="preserve">Que bajo protesta de decir verdad, declara no tener ninguna situación de conflicto de interés real, potencial o evidente, incluyendo ningún interés financiero, profesional, personal, familiar o de otro tipo en relación con empleados o directivos que se desempeñen como trabajadores activos de </w:t>
      </w:r>
      <w:r w:rsidRPr="00A733BF">
        <w:rPr>
          <w:rFonts w:ascii="Eras Medium ITC" w:hAnsi="Eras Medium ITC"/>
          <w:b/>
          <w:sz w:val="19"/>
          <w:szCs w:val="19"/>
        </w:rPr>
        <w:t>CANAL 22</w:t>
      </w:r>
      <w:r w:rsidRPr="00A733BF">
        <w:rPr>
          <w:rFonts w:ascii="Eras Medium ITC" w:hAnsi="Eras Medium ITC"/>
          <w:sz w:val="19"/>
          <w:szCs w:val="19"/>
        </w:rPr>
        <w:t>;</w:t>
      </w:r>
    </w:p>
    <w:p w14:paraId="60ACF936" w14:textId="77777777" w:rsidR="00CF4089" w:rsidRPr="00A733BF" w:rsidRDefault="00CF4089" w:rsidP="00C54B99">
      <w:pPr>
        <w:widowControl w:val="0"/>
        <w:numPr>
          <w:ilvl w:val="0"/>
          <w:numId w:val="35"/>
        </w:numPr>
        <w:tabs>
          <w:tab w:val="clear" w:pos="1211"/>
          <w:tab w:val="num" w:pos="1418"/>
        </w:tabs>
        <w:ind w:left="1418"/>
        <w:jc w:val="both"/>
        <w:rPr>
          <w:rFonts w:ascii="Eras Medium ITC" w:hAnsi="Eras Medium ITC"/>
          <w:sz w:val="19"/>
          <w:szCs w:val="19"/>
        </w:rPr>
      </w:pPr>
      <w:r w:rsidRPr="00A733BF">
        <w:rPr>
          <w:rFonts w:ascii="Eras Medium ITC" w:hAnsi="Eras Medium ITC"/>
          <w:sz w:val="19"/>
          <w:szCs w:val="19"/>
        </w:rPr>
        <w:t>Que bajo protesta de decir verdad, manifiesta que los socios</w:t>
      </w:r>
      <w:r>
        <w:rPr>
          <w:rFonts w:ascii="Eras Medium ITC" w:hAnsi="Eras Medium ITC"/>
          <w:sz w:val="19"/>
          <w:szCs w:val="19"/>
        </w:rPr>
        <w:t xml:space="preserve"> y, o </w:t>
      </w:r>
      <w:r w:rsidRPr="00A733BF">
        <w:rPr>
          <w:rFonts w:ascii="Eras Medium ITC" w:hAnsi="Eras Medium ITC"/>
          <w:sz w:val="19"/>
          <w:szCs w:val="19"/>
        </w:rPr>
        <w:t>accionistas que ejercen el control sobre la sociedad, no desempeña empleo, cargo o comisión en el servicio público o, en su caso, que a pesar de desempeñarlo, con la formalización del presente contrato no se actualiza un Conflicto de Interés;</w:t>
      </w:r>
    </w:p>
    <w:p w14:paraId="66E177D6" w14:textId="77777777" w:rsidR="00CF4089" w:rsidRPr="00A733BF" w:rsidRDefault="00CF4089" w:rsidP="00C54B99">
      <w:pPr>
        <w:widowControl w:val="0"/>
        <w:numPr>
          <w:ilvl w:val="0"/>
          <w:numId w:val="35"/>
        </w:numPr>
        <w:tabs>
          <w:tab w:val="clear" w:pos="1211"/>
          <w:tab w:val="num" w:pos="1418"/>
        </w:tabs>
        <w:ind w:left="1418"/>
        <w:jc w:val="both"/>
        <w:rPr>
          <w:rFonts w:ascii="Eras Medium ITC" w:hAnsi="Eras Medium ITC"/>
          <w:sz w:val="19"/>
          <w:szCs w:val="19"/>
        </w:rPr>
      </w:pPr>
      <w:r w:rsidRPr="00A733BF">
        <w:rPr>
          <w:rFonts w:ascii="Eras Medium ITC" w:hAnsi="Eras Medium ITC"/>
          <w:sz w:val="19"/>
          <w:szCs w:val="19"/>
        </w:rPr>
        <w:t xml:space="preserve">Que bajo protesta de decir verdad, manifiesta estar enterado de las obligaciones de transparencia que rigen la relación contractual con </w:t>
      </w:r>
      <w:r w:rsidRPr="00A733BF">
        <w:rPr>
          <w:rFonts w:ascii="Eras Medium ITC" w:hAnsi="Eras Medium ITC"/>
          <w:b/>
          <w:sz w:val="19"/>
          <w:szCs w:val="19"/>
        </w:rPr>
        <w:t>CANAL 22</w:t>
      </w:r>
      <w:r w:rsidRPr="00A733BF">
        <w:rPr>
          <w:rFonts w:ascii="Eras Medium ITC" w:hAnsi="Eras Medium ITC"/>
          <w:sz w:val="19"/>
          <w:szCs w:val="19"/>
        </w:rPr>
        <w:t>, de conformidad con la Ley Federal de Transparencia y Acceso a la Información Pública; y,</w:t>
      </w:r>
    </w:p>
    <w:p w14:paraId="72BF4A2B" w14:textId="77777777" w:rsidR="00CF4089" w:rsidRPr="00A733BF" w:rsidRDefault="00CF4089" w:rsidP="00C54B99">
      <w:pPr>
        <w:widowControl w:val="0"/>
        <w:numPr>
          <w:ilvl w:val="0"/>
          <w:numId w:val="35"/>
        </w:numPr>
        <w:ind w:left="1418"/>
        <w:jc w:val="both"/>
        <w:rPr>
          <w:rFonts w:ascii="Eras Medium ITC" w:hAnsi="Eras Medium ITC"/>
          <w:b/>
          <w:sz w:val="19"/>
          <w:szCs w:val="19"/>
        </w:rPr>
      </w:pPr>
      <w:r w:rsidRPr="00A733BF">
        <w:rPr>
          <w:rFonts w:ascii="Eras Medium ITC" w:hAnsi="Eras Medium ITC"/>
          <w:spacing w:val="-4"/>
          <w:sz w:val="19"/>
          <w:szCs w:val="19"/>
        </w:rPr>
        <w:t>Que para los efectos derivados de este instrumento señala como su domicilio el ubicado</w:t>
      </w:r>
      <w:r w:rsidRPr="00A733BF">
        <w:rPr>
          <w:rFonts w:ascii="Eras Medium ITC" w:hAnsi="Eras Medium ITC"/>
          <w:sz w:val="19"/>
          <w:szCs w:val="19"/>
        </w:rPr>
        <w:t xml:space="preserve"> en </w:t>
      </w:r>
      <w:r w:rsidRPr="00A733BF">
        <w:rPr>
          <w:rFonts w:ascii="Eras Medium ITC" w:hAnsi="Eras Medium ITC"/>
          <w:b/>
          <w:sz w:val="19"/>
          <w:szCs w:val="19"/>
        </w:rPr>
        <w:t>___________________, _____________, _______________, _______________, ____________, __________________________</w:t>
      </w:r>
      <w:r w:rsidRPr="00A733BF">
        <w:rPr>
          <w:rFonts w:ascii="Eras Medium ITC" w:hAnsi="Eras Medium ITC"/>
          <w:b/>
          <w:spacing w:val="-6"/>
          <w:sz w:val="19"/>
          <w:szCs w:val="19"/>
        </w:rPr>
        <w:t>.</w:t>
      </w:r>
    </w:p>
    <w:p w14:paraId="2F8D565F" w14:textId="77777777" w:rsidR="00CF4089" w:rsidRPr="00A733BF" w:rsidRDefault="00CF4089" w:rsidP="00CF4089">
      <w:pPr>
        <w:tabs>
          <w:tab w:val="num" w:pos="1418"/>
        </w:tabs>
        <w:ind w:left="708"/>
        <w:jc w:val="both"/>
        <w:rPr>
          <w:rFonts w:ascii="Eras Medium ITC" w:hAnsi="Eras Medium ITC"/>
          <w:spacing w:val="-4"/>
          <w:sz w:val="19"/>
          <w:szCs w:val="19"/>
        </w:rPr>
      </w:pPr>
    </w:p>
    <w:p w14:paraId="5C375300" w14:textId="77777777" w:rsidR="00CF4089" w:rsidRPr="00A733BF" w:rsidRDefault="00CF4089" w:rsidP="00CF4089">
      <w:pPr>
        <w:jc w:val="both"/>
        <w:rPr>
          <w:rFonts w:ascii="Eras Medium ITC" w:hAnsi="Eras Medium ITC"/>
          <w:sz w:val="19"/>
          <w:szCs w:val="19"/>
        </w:rPr>
      </w:pPr>
      <w:r w:rsidRPr="00A733BF">
        <w:rPr>
          <w:rFonts w:ascii="Eras Medium ITC" w:hAnsi="Eras Medium ITC"/>
          <w:b/>
          <w:sz w:val="19"/>
          <w:szCs w:val="19"/>
        </w:rPr>
        <w:t>III.</w:t>
      </w:r>
      <w:r w:rsidRPr="00A733BF">
        <w:rPr>
          <w:rFonts w:ascii="Eras Medium ITC" w:hAnsi="Eras Medium ITC"/>
          <w:sz w:val="19"/>
          <w:szCs w:val="19"/>
        </w:rPr>
        <w:t xml:space="preserve"> </w:t>
      </w:r>
      <w:r w:rsidRPr="00A733BF">
        <w:rPr>
          <w:rFonts w:ascii="Eras Medium ITC" w:hAnsi="Eras Medium ITC"/>
          <w:sz w:val="19"/>
          <w:szCs w:val="19"/>
        </w:rPr>
        <w:tab/>
        <w:t xml:space="preserve">Declaran </w:t>
      </w:r>
      <w:r w:rsidRPr="00A733BF">
        <w:rPr>
          <w:rFonts w:ascii="Eras Medium ITC" w:hAnsi="Eras Medium ITC"/>
          <w:b/>
          <w:sz w:val="19"/>
          <w:szCs w:val="19"/>
        </w:rPr>
        <w:t>AMBAS PARTES:</w:t>
      </w:r>
    </w:p>
    <w:p w14:paraId="517814B2" w14:textId="77777777" w:rsidR="00CF4089" w:rsidRPr="00A733BF" w:rsidRDefault="00CF4089" w:rsidP="00CF4089">
      <w:pPr>
        <w:jc w:val="both"/>
        <w:rPr>
          <w:rFonts w:ascii="Eras Medium ITC" w:hAnsi="Eras Medium ITC"/>
          <w:sz w:val="19"/>
          <w:szCs w:val="19"/>
        </w:rPr>
      </w:pPr>
    </w:p>
    <w:p w14:paraId="06BEC783" w14:textId="77777777" w:rsidR="00CF4089" w:rsidRPr="00A733BF" w:rsidRDefault="00CF4089" w:rsidP="00CF4089">
      <w:pPr>
        <w:jc w:val="both"/>
        <w:rPr>
          <w:rFonts w:ascii="Eras Medium ITC" w:hAnsi="Eras Medium ITC"/>
          <w:sz w:val="19"/>
          <w:szCs w:val="19"/>
        </w:rPr>
      </w:pPr>
      <w:r w:rsidRPr="00A733BF">
        <w:rPr>
          <w:rFonts w:ascii="Eras Medium ITC" w:hAnsi="Eras Medium ITC"/>
          <w:b/>
          <w:sz w:val="19"/>
          <w:szCs w:val="19"/>
        </w:rPr>
        <w:t>ÚNICA. -</w:t>
      </w:r>
      <w:r w:rsidRPr="00A733BF">
        <w:rPr>
          <w:rFonts w:ascii="Eras Medium ITC" w:hAnsi="Eras Medium ITC"/>
          <w:sz w:val="19"/>
          <w:szCs w:val="19"/>
        </w:rPr>
        <w:t xml:space="preserve"> Que se reconocen la personalidad con la que comparecen, por lo que se obligan al tenor de las siguientes:</w:t>
      </w:r>
    </w:p>
    <w:p w14:paraId="5FF88DB5" w14:textId="77777777" w:rsidR="00CF4089" w:rsidRPr="00A733BF" w:rsidRDefault="00CF4089" w:rsidP="00CF4089">
      <w:pPr>
        <w:jc w:val="both"/>
        <w:rPr>
          <w:rFonts w:ascii="Eras Medium ITC" w:hAnsi="Eras Medium ITC"/>
          <w:sz w:val="19"/>
          <w:szCs w:val="19"/>
        </w:rPr>
      </w:pPr>
    </w:p>
    <w:p w14:paraId="5D613D88" w14:textId="77777777" w:rsidR="00CF4089" w:rsidRPr="00A733BF" w:rsidRDefault="00CF4089" w:rsidP="00CF4089">
      <w:pPr>
        <w:pBdr>
          <w:top w:val="single" w:sz="4" w:space="1" w:color="auto"/>
          <w:left w:val="single" w:sz="4" w:space="4" w:color="auto"/>
          <w:bottom w:val="single" w:sz="4" w:space="1" w:color="auto"/>
          <w:right w:val="single" w:sz="4" w:space="4" w:color="auto"/>
        </w:pBdr>
        <w:jc w:val="center"/>
        <w:rPr>
          <w:rFonts w:ascii="Eras Medium ITC" w:hAnsi="Eras Medium ITC"/>
          <w:b/>
          <w:sz w:val="19"/>
          <w:szCs w:val="19"/>
        </w:rPr>
      </w:pPr>
      <w:r w:rsidRPr="00A733BF">
        <w:rPr>
          <w:rFonts w:ascii="Eras Medium ITC" w:hAnsi="Eras Medium ITC"/>
          <w:b/>
          <w:sz w:val="19"/>
          <w:szCs w:val="19"/>
        </w:rPr>
        <w:t xml:space="preserve">C L </w:t>
      </w:r>
      <w:proofErr w:type="spellStart"/>
      <w:r w:rsidRPr="00A733BF">
        <w:rPr>
          <w:rFonts w:ascii="Eras Medium ITC" w:hAnsi="Eras Medium ITC"/>
          <w:b/>
          <w:sz w:val="19"/>
          <w:szCs w:val="19"/>
        </w:rPr>
        <w:t>Á</w:t>
      </w:r>
      <w:proofErr w:type="spellEnd"/>
      <w:r w:rsidRPr="00A733BF">
        <w:rPr>
          <w:rFonts w:ascii="Eras Medium ITC" w:hAnsi="Eras Medium ITC"/>
          <w:b/>
          <w:sz w:val="19"/>
          <w:szCs w:val="19"/>
        </w:rPr>
        <w:t xml:space="preserve"> U S U L A S</w:t>
      </w:r>
    </w:p>
    <w:p w14:paraId="76827002" w14:textId="77777777" w:rsidR="00CF4089" w:rsidRPr="00A733BF" w:rsidRDefault="00CF4089" w:rsidP="00CF4089">
      <w:pPr>
        <w:ind w:left="1416" w:hanging="1416"/>
        <w:jc w:val="both"/>
        <w:rPr>
          <w:rFonts w:ascii="Eras Medium ITC" w:hAnsi="Eras Medium ITC"/>
          <w:b/>
          <w:sz w:val="19"/>
          <w:szCs w:val="19"/>
        </w:rPr>
      </w:pPr>
    </w:p>
    <w:p w14:paraId="050FE242" w14:textId="1A3B486C" w:rsidR="00CF4089" w:rsidRPr="00A733BF" w:rsidRDefault="00CF4089" w:rsidP="00CF4089">
      <w:pPr>
        <w:ind w:left="1418" w:hanging="1416"/>
        <w:jc w:val="both"/>
        <w:rPr>
          <w:rFonts w:ascii="Eras Medium ITC" w:hAnsi="Eras Medium ITC"/>
          <w:sz w:val="19"/>
          <w:szCs w:val="19"/>
        </w:rPr>
      </w:pPr>
      <w:r w:rsidRPr="00A733BF">
        <w:rPr>
          <w:rFonts w:ascii="Eras Medium ITC" w:hAnsi="Eras Medium ITC"/>
          <w:b/>
          <w:sz w:val="19"/>
          <w:szCs w:val="19"/>
        </w:rPr>
        <w:t xml:space="preserve">PRIMERA. </w:t>
      </w:r>
      <w:r w:rsidRPr="00A733BF">
        <w:rPr>
          <w:rFonts w:ascii="Eras Medium ITC" w:hAnsi="Eras Medium ITC"/>
          <w:b/>
          <w:sz w:val="19"/>
          <w:szCs w:val="19"/>
        </w:rPr>
        <w:tab/>
      </w:r>
      <w:r w:rsidRPr="00A733BF">
        <w:rPr>
          <w:rFonts w:ascii="Eras Medium ITC" w:hAnsi="Eras Medium ITC"/>
          <w:b/>
          <w:i/>
          <w:sz w:val="19"/>
          <w:szCs w:val="19"/>
        </w:rPr>
        <w:t xml:space="preserve">OBJETO. - </w:t>
      </w:r>
      <w:r w:rsidRPr="00A733BF">
        <w:rPr>
          <w:rFonts w:ascii="Eras Medium ITC" w:hAnsi="Eras Medium ITC"/>
          <w:b/>
          <w:sz w:val="19"/>
          <w:szCs w:val="19"/>
        </w:rPr>
        <w:t>EL PROVEEDOR</w:t>
      </w:r>
      <w:r w:rsidRPr="00A733BF">
        <w:rPr>
          <w:rFonts w:ascii="Eras Medium ITC" w:hAnsi="Eras Medium ITC"/>
          <w:sz w:val="19"/>
          <w:szCs w:val="19"/>
        </w:rPr>
        <w:t xml:space="preserve"> se obliga por este instrumento a prestar a entera satisfacción de </w:t>
      </w:r>
      <w:r w:rsidRPr="00A733BF">
        <w:rPr>
          <w:rFonts w:ascii="Eras Medium ITC" w:hAnsi="Eras Medium ITC"/>
          <w:b/>
          <w:sz w:val="19"/>
          <w:szCs w:val="19"/>
        </w:rPr>
        <w:t>CANAL 22,</w:t>
      </w:r>
      <w:r w:rsidRPr="00A733BF">
        <w:rPr>
          <w:rFonts w:ascii="Eras Medium ITC" w:hAnsi="Eras Medium ITC"/>
          <w:sz w:val="19"/>
          <w:szCs w:val="19"/>
        </w:rPr>
        <w:t xml:space="preserve"> l</w:t>
      </w:r>
      <w:r>
        <w:rPr>
          <w:rFonts w:ascii="Eras Medium ITC" w:hAnsi="Eras Medium ITC"/>
          <w:sz w:val="19"/>
          <w:szCs w:val="19"/>
        </w:rPr>
        <w:t>os</w:t>
      </w:r>
      <w:r w:rsidRPr="00A733BF">
        <w:rPr>
          <w:rFonts w:ascii="Eras Medium ITC" w:hAnsi="Eras Medium ITC"/>
          <w:sz w:val="19"/>
          <w:szCs w:val="19"/>
        </w:rPr>
        <w:t xml:space="preserve"> </w:t>
      </w:r>
      <w:r w:rsidRPr="00A733BF">
        <w:rPr>
          <w:rFonts w:ascii="Eras Medium ITC" w:hAnsi="Eras Medium ITC"/>
          <w:b/>
          <w:sz w:val="19"/>
          <w:szCs w:val="19"/>
        </w:rPr>
        <w:t>servicio</w:t>
      </w:r>
      <w:r>
        <w:rPr>
          <w:rFonts w:ascii="Eras Medium ITC" w:hAnsi="Eras Medium ITC"/>
          <w:b/>
          <w:sz w:val="19"/>
          <w:szCs w:val="19"/>
        </w:rPr>
        <w:t>s</w:t>
      </w:r>
      <w:r w:rsidRPr="00A733BF">
        <w:rPr>
          <w:rFonts w:ascii="Eras Medium ITC" w:hAnsi="Eras Medium ITC"/>
          <w:b/>
          <w:sz w:val="19"/>
          <w:szCs w:val="19"/>
        </w:rPr>
        <w:t xml:space="preserve"> </w:t>
      </w:r>
      <w:r>
        <w:rPr>
          <w:rFonts w:ascii="Eras Medium ITC" w:hAnsi="Eras Medium ITC"/>
          <w:b/>
          <w:sz w:val="19"/>
          <w:szCs w:val="19"/>
        </w:rPr>
        <w:t>integrales de limpieza de instalaciones y contenidos</w:t>
      </w:r>
      <w:r w:rsidR="00CC206D">
        <w:rPr>
          <w:rFonts w:ascii="Eras Medium ITC" w:hAnsi="Eras Medium ITC"/>
          <w:b/>
          <w:sz w:val="19"/>
          <w:szCs w:val="19"/>
        </w:rPr>
        <w:t xml:space="preserve"> de Canal 22</w:t>
      </w:r>
      <w:r w:rsidRPr="00A733BF">
        <w:rPr>
          <w:rFonts w:ascii="Eras Medium ITC" w:hAnsi="Eras Medium ITC"/>
          <w:sz w:val="19"/>
          <w:szCs w:val="19"/>
        </w:rPr>
        <w:t>, con el fin de con</w:t>
      </w:r>
      <w:r>
        <w:rPr>
          <w:rFonts w:ascii="Eras Medium ITC" w:hAnsi="Eras Medium ITC"/>
          <w:sz w:val="19"/>
          <w:szCs w:val="19"/>
        </w:rPr>
        <w:t>servar en óptimas condiciones de higiene, funcionalidad e imagen</w:t>
      </w:r>
      <w:r w:rsidRPr="00A733BF">
        <w:rPr>
          <w:rFonts w:ascii="Eras Medium ITC" w:hAnsi="Eras Medium ITC" w:cs="Arial"/>
          <w:sz w:val="19"/>
          <w:szCs w:val="19"/>
        </w:rPr>
        <w:t xml:space="preserve">, </w:t>
      </w:r>
      <w:r w:rsidRPr="00A733BF">
        <w:rPr>
          <w:rFonts w:ascii="Eras Medium ITC" w:hAnsi="Eras Medium ITC" w:cs="Tahoma"/>
          <w:sz w:val="19"/>
          <w:szCs w:val="19"/>
          <w:lang w:eastAsia="es-MX"/>
        </w:rPr>
        <w:t xml:space="preserve">de conformidad con lo establecido en el </w:t>
      </w:r>
      <w:r w:rsidRPr="00A733BF">
        <w:rPr>
          <w:rFonts w:ascii="Eras Medium ITC" w:hAnsi="Eras Medium ITC"/>
          <w:b/>
          <w:sz w:val="19"/>
          <w:szCs w:val="19"/>
        </w:rPr>
        <w:t xml:space="preserve">ANEXO TÉCNICO  </w:t>
      </w:r>
      <w:r w:rsidRPr="00A733BF">
        <w:rPr>
          <w:rFonts w:ascii="Eras Medium ITC" w:hAnsi="Eras Medium ITC"/>
          <w:sz w:val="19"/>
          <w:szCs w:val="19"/>
        </w:rPr>
        <w:t xml:space="preserve">de este instrumento, el cual se tiene por reproducido como se insertase a la letra, bajo las condiciones de entrega, oportunidad, calidad, características y especificaciones que se describen a lo largo del presente contrato. </w:t>
      </w:r>
    </w:p>
    <w:p w14:paraId="4D67B63F" w14:textId="77777777" w:rsidR="00CF4089" w:rsidRPr="00A733BF" w:rsidRDefault="00CF4089" w:rsidP="00CF4089">
      <w:pPr>
        <w:ind w:left="1416"/>
        <w:jc w:val="both"/>
        <w:rPr>
          <w:rFonts w:ascii="Eras Medium ITC" w:hAnsi="Eras Medium ITC"/>
          <w:sz w:val="19"/>
          <w:szCs w:val="19"/>
        </w:rPr>
      </w:pPr>
    </w:p>
    <w:p w14:paraId="1EC7788A" w14:textId="77777777" w:rsidR="00CF4089" w:rsidRPr="00A733BF" w:rsidRDefault="00CF4089" w:rsidP="00CF4089">
      <w:pPr>
        <w:ind w:left="1416"/>
        <w:jc w:val="both"/>
        <w:rPr>
          <w:rFonts w:ascii="Eras Medium ITC" w:hAnsi="Eras Medium ITC"/>
          <w:b/>
          <w:sz w:val="19"/>
          <w:szCs w:val="19"/>
        </w:rPr>
      </w:pPr>
      <w:r w:rsidRPr="00A733BF">
        <w:rPr>
          <w:rFonts w:ascii="Eras Medium ITC" w:hAnsi="Eras Medium ITC"/>
          <w:b/>
          <w:sz w:val="19"/>
          <w:szCs w:val="19"/>
        </w:rPr>
        <w:t>EL PROVEEDOR</w:t>
      </w:r>
      <w:r w:rsidRPr="00A733BF">
        <w:rPr>
          <w:rFonts w:ascii="Eras Medium ITC" w:hAnsi="Eras Medium ITC"/>
          <w:sz w:val="19"/>
          <w:szCs w:val="19"/>
        </w:rPr>
        <w:t xml:space="preserve"> se obliga a prestar los servicios materia de este contrato </w:t>
      </w:r>
      <w:r w:rsidRPr="00A733BF">
        <w:rPr>
          <w:rFonts w:ascii="Eras Medium ITC" w:hAnsi="Eras Medium ITC"/>
          <w:sz w:val="18"/>
        </w:rPr>
        <w:t xml:space="preserve">por sus propios medios, </w:t>
      </w:r>
      <w:r w:rsidRPr="00A733BF">
        <w:rPr>
          <w:rFonts w:ascii="Eras Medium ITC" w:hAnsi="Eras Medium ITC"/>
          <w:sz w:val="19"/>
          <w:szCs w:val="19"/>
        </w:rPr>
        <w:t>considerando el personal, los materiales y el equipo necesario para la debida ejecución del servicio y bajo su estricta responsabilidad. La contravención a lo convenido en esta cláusula dará lugar a la rescisión administrativa correspondiente.</w:t>
      </w:r>
      <w:r w:rsidRPr="00A733BF">
        <w:rPr>
          <w:rFonts w:ascii="Eras Medium ITC" w:hAnsi="Eras Medium ITC"/>
          <w:b/>
          <w:sz w:val="19"/>
          <w:szCs w:val="19"/>
        </w:rPr>
        <w:t xml:space="preserve"> </w:t>
      </w:r>
    </w:p>
    <w:p w14:paraId="6567FDF4" w14:textId="77777777" w:rsidR="00CF4089" w:rsidRPr="00A733BF" w:rsidRDefault="00CF4089" w:rsidP="00CF4089">
      <w:pPr>
        <w:ind w:left="1416"/>
        <w:jc w:val="both"/>
        <w:rPr>
          <w:rFonts w:ascii="Eras Medium ITC" w:hAnsi="Eras Medium ITC"/>
          <w:b/>
          <w:sz w:val="19"/>
          <w:szCs w:val="19"/>
        </w:rPr>
      </w:pPr>
    </w:p>
    <w:p w14:paraId="61865FD7" w14:textId="77777777" w:rsidR="00CF4089" w:rsidRPr="00A733BF" w:rsidRDefault="00CF4089" w:rsidP="00CF4089">
      <w:pPr>
        <w:ind w:left="1440" w:hanging="1440"/>
        <w:jc w:val="both"/>
        <w:rPr>
          <w:rFonts w:ascii="Eras Medium ITC" w:hAnsi="Eras Medium ITC"/>
          <w:sz w:val="19"/>
          <w:szCs w:val="19"/>
        </w:rPr>
      </w:pPr>
      <w:r w:rsidRPr="00A733BF">
        <w:rPr>
          <w:rFonts w:ascii="Eras Medium ITC" w:hAnsi="Eras Medium ITC"/>
          <w:b/>
          <w:sz w:val="19"/>
          <w:szCs w:val="19"/>
        </w:rPr>
        <w:lastRenderedPageBreak/>
        <w:t>SEGUNDA.</w:t>
      </w:r>
      <w:r w:rsidRPr="00A733BF">
        <w:rPr>
          <w:rFonts w:ascii="Eras Medium ITC" w:hAnsi="Eras Medium ITC"/>
          <w:b/>
          <w:sz w:val="19"/>
          <w:szCs w:val="19"/>
        </w:rPr>
        <w:tab/>
      </w:r>
      <w:r w:rsidRPr="00A733BF">
        <w:rPr>
          <w:rFonts w:ascii="Eras Medium ITC" w:hAnsi="Eras Medium ITC"/>
          <w:b/>
          <w:i/>
          <w:sz w:val="19"/>
          <w:szCs w:val="19"/>
        </w:rPr>
        <w:t xml:space="preserve">CONTRAPRESTACION Y LUGAR DE PAGO. - </w:t>
      </w:r>
      <w:r w:rsidRPr="00A733BF">
        <w:rPr>
          <w:rFonts w:ascii="Eras Medium ITC" w:hAnsi="Eras Medium ITC"/>
          <w:sz w:val="19"/>
          <w:szCs w:val="19"/>
        </w:rPr>
        <w:t xml:space="preserve">En el presente contrato </w:t>
      </w:r>
      <w:r w:rsidRPr="00A733BF">
        <w:rPr>
          <w:rFonts w:ascii="Eras Medium ITC" w:hAnsi="Eras Medium ITC"/>
          <w:b/>
          <w:sz w:val="19"/>
          <w:szCs w:val="19"/>
        </w:rPr>
        <w:t>CANAL 22</w:t>
      </w:r>
      <w:r w:rsidRPr="00A733BF">
        <w:rPr>
          <w:rFonts w:ascii="Eras Medium ITC" w:hAnsi="Eras Medium ITC"/>
          <w:sz w:val="19"/>
          <w:szCs w:val="19"/>
        </w:rPr>
        <w:t xml:space="preserve"> no otorgará anticipo alguno a </w:t>
      </w:r>
      <w:r w:rsidRPr="00A733BF">
        <w:rPr>
          <w:rFonts w:ascii="Eras Medium ITC" w:hAnsi="Eras Medium ITC"/>
          <w:b/>
          <w:sz w:val="19"/>
          <w:szCs w:val="19"/>
        </w:rPr>
        <w:t>EL PROVEEDOR</w:t>
      </w:r>
      <w:r w:rsidRPr="00A733BF">
        <w:rPr>
          <w:rFonts w:ascii="Eras Medium ITC" w:hAnsi="Eras Medium ITC"/>
          <w:sz w:val="19"/>
          <w:szCs w:val="19"/>
        </w:rPr>
        <w:t>.</w:t>
      </w:r>
    </w:p>
    <w:p w14:paraId="7B17B203" w14:textId="77777777" w:rsidR="00CF4089" w:rsidRPr="00A733BF" w:rsidRDefault="00CF4089" w:rsidP="00CF4089">
      <w:pPr>
        <w:ind w:left="1440" w:hanging="1440"/>
        <w:jc w:val="both"/>
        <w:rPr>
          <w:rFonts w:ascii="Eras Medium ITC" w:hAnsi="Eras Medium ITC"/>
          <w:sz w:val="19"/>
          <w:szCs w:val="19"/>
        </w:rPr>
      </w:pPr>
    </w:p>
    <w:p w14:paraId="57152768" w14:textId="77777777" w:rsidR="00CF4089" w:rsidRPr="00A733BF" w:rsidRDefault="00CF4089" w:rsidP="00CF4089">
      <w:pPr>
        <w:ind w:left="1440"/>
        <w:jc w:val="both"/>
        <w:rPr>
          <w:rFonts w:ascii="Eras Medium ITC" w:hAnsi="Eras Medium ITC"/>
          <w:sz w:val="19"/>
          <w:szCs w:val="19"/>
        </w:rPr>
      </w:pPr>
      <w:r w:rsidRPr="00A733BF">
        <w:rPr>
          <w:rFonts w:ascii="Eras Medium ITC" w:hAnsi="Eras Medium ITC"/>
          <w:sz w:val="19"/>
          <w:szCs w:val="19"/>
        </w:rPr>
        <w:t xml:space="preserve">Como remuneración por la prestación de los servicios a que alude la cláusula </w:t>
      </w:r>
      <w:r w:rsidRPr="00A733BF">
        <w:rPr>
          <w:rFonts w:ascii="Eras Medium ITC" w:hAnsi="Eras Medium ITC"/>
          <w:b/>
          <w:sz w:val="19"/>
          <w:szCs w:val="19"/>
        </w:rPr>
        <w:t>PRIMERA</w:t>
      </w:r>
      <w:r w:rsidRPr="00A733BF">
        <w:rPr>
          <w:rFonts w:ascii="Eras Medium ITC" w:hAnsi="Eras Medium ITC"/>
          <w:sz w:val="19"/>
          <w:szCs w:val="19"/>
        </w:rPr>
        <w:t xml:space="preserve"> de este instrumento, </w:t>
      </w:r>
      <w:r w:rsidRPr="00A733BF">
        <w:rPr>
          <w:rFonts w:ascii="Eras Medium ITC" w:hAnsi="Eras Medium ITC" w:cs="Arial"/>
          <w:b/>
          <w:sz w:val="19"/>
          <w:szCs w:val="19"/>
        </w:rPr>
        <w:t xml:space="preserve">CANAL 22 </w:t>
      </w:r>
      <w:r w:rsidRPr="00A733BF">
        <w:rPr>
          <w:rFonts w:ascii="Eras Medium ITC" w:hAnsi="Eras Medium ITC" w:cs="Arial"/>
          <w:sz w:val="19"/>
          <w:szCs w:val="19"/>
        </w:rPr>
        <w:t xml:space="preserve">pagará a </w:t>
      </w:r>
      <w:r w:rsidRPr="00A733BF">
        <w:rPr>
          <w:rFonts w:ascii="Eras Medium ITC" w:hAnsi="Eras Medium ITC" w:cs="Arial"/>
          <w:b/>
          <w:sz w:val="19"/>
          <w:szCs w:val="19"/>
        </w:rPr>
        <w:t>EL PROVEEDOR</w:t>
      </w:r>
      <w:r w:rsidRPr="00A733BF">
        <w:rPr>
          <w:rFonts w:ascii="Eras Medium ITC" w:hAnsi="Eras Medium ITC" w:cs="Arial"/>
          <w:sz w:val="19"/>
          <w:szCs w:val="19"/>
        </w:rPr>
        <w:t xml:space="preserve"> un monto total por la cantidad de </w:t>
      </w:r>
      <w:r w:rsidRPr="00A733BF">
        <w:rPr>
          <w:rFonts w:ascii="Eras Medium ITC" w:hAnsi="Eras Medium ITC" w:cs="Arial"/>
          <w:b/>
          <w:sz w:val="19"/>
          <w:szCs w:val="19"/>
        </w:rPr>
        <w:t>_________________</w:t>
      </w:r>
      <w:r w:rsidRPr="00A733BF">
        <w:rPr>
          <w:rFonts w:ascii="Eras Medium ITC" w:hAnsi="Eras Medium ITC" w:cs="Arial"/>
          <w:sz w:val="19"/>
          <w:szCs w:val="19"/>
        </w:rPr>
        <w:t xml:space="preserve"> </w:t>
      </w:r>
      <w:r w:rsidRPr="00A733BF">
        <w:rPr>
          <w:rFonts w:ascii="Eras Medium ITC" w:hAnsi="Eras Medium ITC" w:cs="Arial"/>
          <w:b/>
          <w:sz w:val="19"/>
          <w:szCs w:val="19"/>
        </w:rPr>
        <w:t>(_________________________________________)</w:t>
      </w:r>
      <w:r w:rsidRPr="00A733BF">
        <w:rPr>
          <w:rFonts w:ascii="Eras Medium ITC" w:hAnsi="Eras Medium ITC" w:cs="Arial"/>
          <w:sz w:val="19"/>
          <w:szCs w:val="19"/>
        </w:rPr>
        <w:t>, cantidad con el Impuesto al Valor Agregado incluido, menos las retenciones correspondientes de Ley. Dicha cantidad será un precio fijo desde el inicio de la prestación de los servicios hasta su terminación, conforme al artículo 44 de la Ley de Adquisiciones, Arrendamientos y Servicios del Sector Público</w:t>
      </w:r>
      <w:r w:rsidRPr="00A733BF">
        <w:rPr>
          <w:rFonts w:ascii="Eras Medium ITC" w:hAnsi="Eras Medium ITC"/>
          <w:sz w:val="19"/>
          <w:szCs w:val="19"/>
        </w:rPr>
        <w:t>.</w:t>
      </w:r>
    </w:p>
    <w:p w14:paraId="6195A69B" w14:textId="77777777" w:rsidR="00CF4089" w:rsidRPr="00A733BF" w:rsidRDefault="00CF4089" w:rsidP="00CF4089">
      <w:pPr>
        <w:ind w:left="1440"/>
        <w:jc w:val="both"/>
        <w:rPr>
          <w:rFonts w:ascii="Eras Medium ITC" w:hAnsi="Eras Medium ITC" w:cs="Arial"/>
          <w:sz w:val="19"/>
          <w:szCs w:val="19"/>
        </w:rPr>
      </w:pPr>
    </w:p>
    <w:p w14:paraId="452582BE" w14:textId="3303DF31" w:rsidR="00CF4089" w:rsidRPr="00A733BF" w:rsidRDefault="00CF4089" w:rsidP="00CF4089">
      <w:pPr>
        <w:ind w:left="1440"/>
        <w:jc w:val="both"/>
        <w:rPr>
          <w:rFonts w:ascii="Eras Medium ITC" w:hAnsi="Eras Medium ITC" w:cs="Arial"/>
          <w:sz w:val="19"/>
          <w:szCs w:val="19"/>
        </w:rPr>
      </w:pPr>
      <w:r w:rsidRPr="00A733BF">
        <w:rPr>
          <w:rFonts w:ascii="Eras Medium ITC" w:hAnsi="Eras Medium ITC" w:cs="Arial"/>
          <w:sz w:val="19"/>
          <w:szCs w:val="19"/>
        </w:rPr>
        <w:t xml:space="preserve">El pago se realizará en </w:t>
      </w:r>
      <w:r w:rsidR="00CC206D">
        <w:rPr>
          <w:rFonts w:ascii="Eras Medium ITC" w:hAnsi="Eras Medium ITC" w:cs="Arial"/>
          <w:sz w:val="19"/>
          <w:szCs w:val="19"/>
        </w:rPr>
        <w:t>1 parcialidad por el periodo del 5 al 30 de abril y 8</w:t>
      </w:r>
      <w:r>
        <w:rPr>
          <w:rFonts w:ascii="Eras Medium ITC" w:hAnsi="Eras Medium ITC" w:cs="Arial"/>
          <w:sz w:val="19"/>
          <w:szCs w:val="19"/>
        </w:rPr>
        <w:t xml:space="preserve"> parcialidades</w:t>
      </w:r>
      <w:r w:rsidR="00CC206D">
        <w:rPr>
          <w:rFonts w:ascii="Eras Medium ITC" w:hAnsi="Eras Medium ITC" w:cs="Arial"/>
          <w:sz w:val="19"/>
          <w:szCs w:val="19"/>
        </w:rPr>
        <w:t xml:space="preserve"> correspondientes a los meses de mayo a diciembre de 2021</w:t>
      </w:r>
      <w:r w:rsidRPr="00A733BF">
        <w:rPr>
          <w:rFonts w:ascii="Century Gothic" w:hAnsi="Century Gothic" w:cs="Arial"/>
          <w:sz w:val="18"/>
          <w:szCs w:val="18"/>
        </w:rPr>
        <w:t xml:space="preserve">, </w:t>
      </w:r>
      <w:r>
        <w:rPr>
          <w:rFonts w:ascii="Century Gothic" w:hAnsi="Century Gothic" w:cs="Arial"/>
          <w:sz w:val="18"/>
          <w:szCs w:val="18"/>
        </w:rPr>
        <w:t xml:space="preserve">previa </w:t>
      </w:r>
      <w:r w:rsidRPr="00A733BF">
        <w:rPr>
          <w:rFonts w:ascii="Eras Medium ITC" w:hAnsi="Eras Medium ITC" w:cs="Arial"/>
          <w:sz w:val="19"/>
          <w:szCs w:val="19"/>
        </w:rPr>
        <w:t xml:space="preserve">entrega </w:t>
      </w:r>
      <w:r>
        <w:rPr>
          <w:rFonts w:ascii="Eras Medium ITC" w:hAnsi="Eras Medium ITC" w:cs="Arial"/>
          <w:sz w:val="19"/>
          <w:szCs w:val="19"/>
        </w:rPr>
        <w:t xml:space="preserve">y aceptación </w:t>
      </w:r>
      <w:r w:rsidRPr="00A733BF">
        <w:rPr>
          <w:rFonts w:ascii="Eras Medium ITC" w:hAnsi="Eras Medium ITC" w:cs="Arial"/>
          <w:sz w:val="19"/>
          <w:szCs w:val="19"/>
        </w:rPr>
        <w:t>de</w:t>
      </w:r>
      <w:r>
        <w:rPr>
          <w:rFonts w:ascii="Eras Medium ITC" w:hAnsi="Eras Medium ITC" w:cs="Arial"/>
          <w:sz w:val="19"/>
          <w:szCs w:val="19"/>
        </w:rPr>
        <w:t>l servicio</w:t>
      </w:r>
      <w:r w:rsidRPr="00A733BF">
        <w:rPr>
          <w:rFonts w:ascii="Eras Medium ITC" w:hAnsi="Eras Medium ITC" w:cs="Arial"/>
          <w:sz w:val="19"/>
          <w:szCs w:val="19"/>
        </w:rPr>
        <w:t>, a entera satisfacción de</w:t>
      </w:r>
      <w:r w:rsidR="00CC206D">
        <w:rPr>
          <w:rFonts w:ascii="Eras Medium ITC" w:hAnsi="Eras Medium ITC" w:cs="Arial"/>
          <w:sz w:val="19"/>
          <w:szCs w:val="19"/>
        </w:rPr>
        <w:t xml:space="preserve"> </w:t>
      </w:r>
      <w:r w:rsidRPr="00A733BF">
        <w:rPr>
          <w:rFonts w:ascii="Eras Medium ITC" w:hAnsi="Eras Medium ITC" w:cs="Arial"/>
          <w:sz w:val="19"/>
          <w:szCs w:val="19"/>
        </w:rPr>
        <w:t>l</w:t>
      </w:r>
      <w:r w:rsidR="00CC206D">
        <w:rPr>
          <w:rFonts w:ascii="Eras Medium ITC" w:hAnsi="Eras Medium ITC" w:cs="Arial"/>
          <w:sz w:val="19"/>
          <w:szCs w:val="19"/>
        </w:rPr>
        <w:t>a</w:t>
      </w:r>
      <w:r w:rsidRPr="00A733BF">
        <w:rPr>
          <w:rFonts w:ascii="Eras Medium ITC" w:hAnsi="Eras Medium ITC" w:cs="Arial"/>
          <w:sz w:val="19"/>
          <w:szCs w:val="19"/>
        </w:rPr>
        <w:t xml:space="preserve"> </w:t>
      </w:r>
      <w:r w:rsidRPr="00A733BF">
        <w:rPr>
          <w:rFonts w:ascii="Eras Medium ITC" w:hAnsi="Eras Medium ITC" w:cs="Arial"/>
          <w:b/>
          <w:sz w:val="19"/>
          <w:szCs w:val="19"/>
        </w:rPr>
        <w:t>D</w:t>
      </w:r>
      <w:r w:rsidR="00CC206D">
        <w:rPr>
          <w:rFonts w:ascii="Eras Medium ITC" w:hAnsi="Eras Medium ITC" w:cs="Arial"/>
          <w:b/>
          <w:sz w:val="19"/>
          <w:szCs w:val="19"/>
        </w:rPr>
        <w:t>irección de Administración</w:t>
      </w:r>
      <w:r w:rsidRPr="00A733BF">
        <w:rPr>
          <w:rFonts w:ascii="Eras Medium ITC" w:hAnsi="Eras Medium ITC" w:cs="Arial"/>
          <w:sz w:val="19"/>
          <w:szCs w:val="19"/>
        </w:rPr>
        <w:t xml:space="preserve"> de </w:t>
      </w:r>
      <w:r w:rsidRPr="00A733BF">
        <w:rPr>
          <w:rFonts w:ascii="Eras Medium ITC" w:hAnsi="Eras Medium ITC" w:cs="Arial"/>
          <w:b/>
          <w:sz w:val="19"/>
          <w:szCs w:val="19"/>
        </w:rPr>
        <w:t>CANAL 22</w:t>
      </w:r>
      <w:r w:rsidRPr="00A733BF">
        <w:rPr>
          <w:rFonts w:ascii="Eras Medium ITC" w:hAnsi="Eras Medium ITC" w:cs="Arial"/>
          <w:sz w:val="19"/>
          <w:szCs w:val="19"/>
        </w:rPr>
        <w:t>, y la presentación y trámite de las facturas correspondientes.</w:t>
      </w:r>
    </w:p>
    <w:p w14:paraId="4B158538" w14:textId="77777777" w:rsidR="00CF4089" w:rsidRPr="00A733BF" w:rsidRDefault="00CF4089" w:rsidP="00CF4089">
      <w:pPr>
        <w:ind w:left="1440"/>
        <w:jc w:val="both"/>
        <w:rPr>
          <w:rFonts w:ascii="Eras Medium ITC" w:hAnsi="Eras Medium ITC" w:cs="Arial"/>
          <w:sz w:val="19"/>
          <w:szCs w:val="19"/>
        </w:rPr>
      </w:pPr>
    </w:p>
    <w:p w14:paraId="13A49927" w14:textId="31B9E993" w:rsidR="00CF4089" w:rsidRPr="00A733BF" w:rsidRDefault="00CF4089" w:rsidP="00CF4089">
      <w:pPr>
        <w:ind w:left="1410" w:firstLine="6"/>
        <w:jc w:val="both"/>
        <w:rPr>
          <w:rFonts w:ascii="Eras Medium ITC" w:hAnsi="Eras Medium ITC"/>
          <w:bCs/>
          <w:sz w:val="19"/>
          <w:szCs w:val="19"/>
        </w:rPr>
      </w:pPr>
      <w:r w:rsidRPr="00A733BF">
        <w:rPr>
          <w:rFonts w:ascii="Eras Medium ITC" w:hAnsi="Eras Medium ITC" w:cs="Arial"/>
          <w:b/>
          <w:bCs/>
          <w:sz w:val="19"/>
          <w:szCs w:val="19"/>
        </w:rPr>
        <w:t>CANAL 22</w:t>
      </w:r>
      <w:r w:rsidRPr="00A733BF">
        <w:rPr>
          <w:rFonts w:ascii="Eras Medium ITC" w:hAnsi="Eras Medium ITC" w:cs="Arial"/>
          <w:bCs/>
          <w:sz w:val="19"/>
          <w:szCs w:val="19"/>
        </w:rPr>
        <w:t xml:space="preserve"> realizará el pago </w:t>
      </w:r>
      <w:r w:rsidRPr="00A733BF">
        <w:rPr>
          <w:rFonts w:ascii="Eras Medium ITC" w:hAnsi="Eras Medium ITC"/>
          <w:bCs/>
          <w:sz w:val="19"/>
          <w:szCs w:val="19"/>
        </w:rPr>
        <w:t>dentro de los 20 días naturales, contados a partir de la entrega de</w:t>
      </w:r>
      <w:r w:rsidR="00CC206D">
        <w:rPr>
          <w:rFonts w:ascii="Eras Medium ITC" w:hAnsi="Eras Medium ITC"/>
          <w:bCs/>
          <w:sz w:val="19"/>
          <w:szCs w:val="19"/>
        </w:rPr>
        <w:t xml:space="preserve">l CFDI </w:t>
      </w:r>
      <w:r w:rsidRPr="00A733BF">
        <w:rPr>
          <w:rFonts w:ascii="Eras Medium ITC" w:hAnsi="Eras Medium ITC"/>
          <w:bCs/>
          <w:sz w:val="19"/>
          <w:szCs w:val="19"/>
        </w:rPr>
        <w:t>respectiv</w:t>
      </w:r>
      <w:r w:rsidR="00CC206D">
        <w:rPr>
          <w:rFonts w:ascii="Eras Medium ITC" w:hAnsi="Eras Medium ITC"/>
          <w:bCs/>
          <w:sz w:val="19"/>
          <w:szCs w:val="19"/>
        </w:rPr>
        <w:t>o</w:t>
      </w:r>
      <w:r w:rsidRPr="00A733BF">
        <w:rPr>
          <w:rFonts w:ascii="Eras Medium ITC" w:hAnsi="Eras Medium ITC"/>
          <w:bCs/>
          <w:sz w:val="19"/>
          <w:szCs w:val="19"/>
        </w:rPr>
        <w:t xml:space="preserve"> al titular de</w:t>
      </w:r>
      <w:r w:rsidR="00CC206D">
        <w:rPr>
          <w:rFonts w:ascii="Eras Medium ITC" w:hAnsi="Eras Medium ITC"/>
          <w:bCs/>
          <w:sz w:val="19"/>
          <w:szCs w:val="19"/>
        </w:rPr>
        <w:t xml:space="preserve"> </w:t>
      </w:r>
      <w:r w:rsidRPr="00A733BF">
        <w:rPr>
          <w:rFonts w:ascii="Eras Medium ITC" w:hAnsi="Eras Medium ITC"/>
          <w:bCs/>
          <w:sz w:val="19"/>
          <w:szCs w:val="19"/>
        </w:rPr>
        <w:t>l</w:t>
      </w:r>
      <w:r w:rsidR="00CC206D">
        <w:rPr>
          <w:rFonts w:ascii="Eras Medium ITC" w:hAnsi="Eras Medium ITC"/>
          <w:bCs/>
          <w:sz w:val="19"/>
          <w:szCs w:val="19"/>
        </w:rPr>
        <w:t>a</w:t>
      </w:r>
      <w:r w:rsidRPr="00A733BF">
        <w:rPr>
          <w:rFonts w:ascii="Eras Medium ITC" w:hAnsi="Eras Medium ITC"/>
          <w:bCs/>
          <w:sz w:val="19"/>
          <w:szCs w:val="19"/>
        </w:rPr>
        <w:t xml:space="preserve"> </w:t>
      </w:r>
      <w:r w:rsidR="00CC206D">
        <w:rPr>
          <w:rFonts w:ascii="Eras Medium ITC" w:hAnsi="Eras Medium ITC" w:cs="Arial"/>
          <w:b/>
          <w:sz w:val="19"/>
          <w:szCs w:val="19"/>
        </w:rPr>
        <w:t>Dirección de Administración</w:t>
      </w:r>
      <w:r w:rsidRPr="00A733BF">
        <w:rPr>
          <w:rFonts w:ascii="Eras Medium ITC" w:hAnsi="Eras Medium ITC"/>
          <w:bCs/>
          <w:sz w:val="19"/>
          <w:szCs w:val="19"/>
        </w:rPr>
        <w:t xml:space="preserve">, </w:t>
      </w:r>
      <w:r w:rsidRPr="00A733BF">
        <w:rPr>
          <w:rFonts w:ascii="Century Gothic" w:hAnsi="Century Gothic"/>
          <w:sz w:val="18"/>
          <w:szCs w:val="18"/>
        </w:rPr>
        <w:t>previa entrega y aceptación del servicio, en los términos del presente contrato</w:t>
      </w:r>
      <w:r w:rsidRPr="00A733BF">
        <w:rPr>
          <w:rFonts w:ascii="Eras Medium ITC" w:hAnsi="Eras Medium ITC"/>
          <w:sz w:val="19"/>
          <w:szCs w:val="19"/>
        </w:rPr>
        <w:t xml:space="preserve"> y</w:t>
      </w:r>
      <w:r w:rsidRPr="00A733BF">
        <w:rPr>
          <w:rFonts w:ascii="Eras Medium ITC" w:hAnsi="Eras Medium ITC"/>
          <w:bCs/>
          <w:sz w:val="19"/>
          <w:szCs w:val="19"/>
        </w:rPr>
        <w:t xml:space="preserve"> previa </w:t>
      </w:r>
      <w:r w:rsidRPr="00A733BF">
        <w:rPr>
          <w:rFonts w:ascii="Eras Medium ITC" w:hAnsi="Eras Medium ITC"/>
          <w:sz w:val="19"/>
          <w:szCs w:val="19"/>
        </w:rPr>
        <w:t xml:space="preserve">verificación de los servicios </w:t>
      </w:r>
      <w:r w:rsidRPr="00A733BF">
        <w:rPr>
          <w:rFonts w:ascii="Eras Medium ITC" w:hAnsi="Eras Medium ITC"/>
          <w:bCs/>
          <w:sz w:val="19"/>
          <w:szCs w:val="19"/>
        </w:rPr>
        <w:t xml:space="preserve">y aceptación de los mismos, por el </w:t>
      </w:r>
      <w:r w:rsidRPr="00A733BF">
        <w:rPr>
          <w:rFonts w:ascii="Eras Medium ITC" w:hAnsi="Eras Medium ITC"/>
          <w:b/>
          <w:bCs/>
          <w:sz w:val="19"/>
          <w:szCs w:val="19"/>
        </w:rPr>
        <w:t xml:space="preserve">C. </w:t>
      </w:r>
      <w:r w:rsidR="00CC206D">
        <w:rPr>
          <w:rFonts w:ascii="Eras Medium ITC" w:hAnsi="Eras Medium ITC" w:cs="Arial"/>
          <w:b/>
          <w:sz w:val="19"/>
          <w:szCs w:val="19"/>
        </w:rPr>
        <w:t>Manuel Piedras Espinosa</w:t>
      </w:r>
      <w:r w:rsidRPr="00A733BF">
        <w:rPr>
          <w:rFonts w:ascii="Eras Medium ITC" w:hAnsi="Eras Medium ITC"/>
          <w:b/>
          <w:sz w:val="19"/>
          <w:szCs w:val="19"/>
        </w:rPr>
        <w:t>,</w:t>
      </w:r>
      <w:r w:rsidRPr="00A733BF">
        <w:rPr>
          <w:rFonts w:ascii="Eras Medium ITC" w:hAnsi="Eras Medium ITC"/>
          <w:sz w:val="19"/>
          <w:szCs w:val="19"/>
        </w:rPr>
        <w:t xml:space="preserve"> </w:t>
      </w:r>
      <w:r w:rsidR="00CC206D">
        <w:rPr>
          <w:rFonts w:ascii="Eras Medium ITC" w:hAnsi="Eras Medium ITC"/>
          <w:b/>
          <w:sz w:val="19"/>
          <w:szCs w:val="19"/>
        </w:rPr>
        <w:t>Director de Administración</w:t>
      </w:r>
      <w:r w:rsidRPr="00A733BF">
        <w:rPr>
          <w:rFonts w:ascii="Eras Medium ITC" w:hAnsi="Eras Medium ITC"/>
          <w:bCs/>
          <w:sz w:val="19"/>
          <w:szCs w:val="19"/>
        </w:rPr>
        <w:t xml:space="preserve">, o quien lo sustituya en el cargo, conforme a los términos del presente contrato, y de acuerdo con lo establecido en el artículo 51 de la Ley de Adquisiciones, Arrendamientos y Servicios del Sector Público, siempre y cuando la documentación se encuentre correcta. </w:t>
      </w:r>
    </w:p>
    <w:p w14:paraId="2C941E8C" w14:textId="77777777" w:rsidR="00CF4089" w:rsidRPr="00A733BF" w:rsidRDefault="00CF4089" w:rsidP="00CF4089">
      <w:pPr>
        <w:ind w:left="1410" w:firstLine="6"/>
        <w:jc w:val="both"/>
        <w:rPr>
          <w:rFonts w:ascii="Eras Medium ITC" w:hAnsi="Eras Medium ITC"/>
          <w:bCs/>
          <w:sz w:val="19"/>
          <w:szCs w:val="19"/>
        </w:rPr>
      </w:pPr>
    </w:p>
    <w:p w14:paraId="4964AF3C" w14:textId="74E2894B" w:rsidR="00CF4089" w:rsidRPr="00A733BF" w:rsidRDefault="00CF4089" w:rsidP="00CF4089">
      <w:pPr>
        <w:ind w:left="1410" w:firstLine="6"/>
        <w:jc w:val="both"/>
        <w:rPr>
          <w:rFonts w:ascii="Eras Medium ITC" w:hAnsi="Eras Medium ITC"/>
          <w:sz w:val="19"/>
          <w:szCs w:val="19"/>
        </w:rPr>
      </w:pPr>
      <w:r w:rsidRPr="00A733BF">
        <w:rPr>
          <w:rFonts w:ascii="Eras Medium ITC" w:hAnsi="Eras Medium ITC"/>
          <w:sz w:val="19"/>
          <w:szCs w:val="19"/>
        </w:rPr>
        <w:t xml:space="preserve">La factura original deberá ser entregada al </w:t>
      </w:r>
      <w:r w:rsidR="00CC206D" w:rsidRPr="00A733BF">
        <w:rPr>
          <w:rFonts w:ascii="Eras Medium ITC" w:hAnsi="Eras Medium ITC"/>
          <w:b/>
          <w:bCs/>
          <w:sz w:val="19"/>
          <w:szCs w:val="19"/>
        </w:rPr>
        <w:t xml:space="preserve">C. </w:t>
      </w:r>
      <w:r w:rsidR="00CC206D">
        <w:rPr>
          <w:rFonts w:ascii="Eras Medium ITC" w:hAnsi="Eras Medium ITC" w:cs="Arial"/>
          <w:b/>
          <w:sz w:val="19"/>
          <w:szCs w:val="19"/>
        </w:rPr>
        <w:t>Manuel Piedras Espinosa</w:t>
      </w:r>
      <w:r w:rsidR="00CC206D" w:rsidRPr="00A733BF">
        <w:rPr>
          <w:rFonts w:ascii="Eras Medium ITC" w:hAnsi="Eras Medium ITC"/>
          <w:b/>
          <w:sz w:val="19"/>
          <w:szCs w:val="19"/>
        </w:rPr>
        <w:t>,</w:t>
      </w:r>
      <w:r w:rsidR="00CC206D" w:rsidRPr="00A733BF">
        <w:rPr>
          <w:rFonts w:ascii="Eras Medium ITC" w:hAnsi="Eras Medium ITC"/>
          <w:sz w:val="19"/>
          <w:szCs w:val="19"/>
        </w:rPr>
        <w:t xml:space="preserve"> </w:t>
      </w:r>
      <w:r w:rsidR="00CC206D">
        <w:rPr>
          <w:rFonts w:ascii="Eras Medium ITC" w:hAnsi="Eras Medium ITC"/>
          <w:b/>
          <w:sz w:val="19"/>
          <w:szCs w:val="19"/>
        </w:rPr>
        <w:t>Director de Administración</w:t>
      </w:r>
      <w:r w:rsidRPr="00A733BF">
        <w:rPr>
          <w:rFonts w:ascii="Eras Medium ITC" w:hAnsi="Eras Medium ITC"/>
          <w:sz w:val="19"/>
          <w:szCs w:val="19"/>
        </w:rPr>
        <w:t>,</w:t>
      </w:r>
      <w:r w:rsidRPr="00A733BF">
        <w:rPr>
          <w:rFonts w:ascii="Eras Medium ITC" w:hAnsi="Eras Medium ITC"/>
          <w:bCs/>
          <w:sz w:val="19"/>
          <w:szCs w:val="19"/>
        </w:rPr>
        <w:t xml:space="preserve"> o quien lo sustituya en el cargo, </w:t>
      </w:r>
      <w:r w:rsidRPr="00A733BF">
        <w:rPr>
          <w:rFonts w:ascii="Eras Medium ITC" w:hAnsi="Eras Medium ITC"/>
          <w:sz w:val="19"/>
          <w:szCs w:val="19"/>
        </w:rPr>
        <w:t xml:space="preserve">misma que será aprobada en un plazo no mayor a 3 (tres) días hábiles, contado a partir de su recepción, y en caso de que presenten errores o deficiencias, </w:t>
      </w:r>
      <w:r w:rsidRPr="00A733BF">
        <w:rPr>
          <w:rFonts w:ascii="Eras Medium ITC" w:hAnsi="Eras Medium ITC"/>
          <w:b/>
          <w:sz w:val="19"/>
          <w:szCs w:val="19"/>
        </w:rPr>
        <w:t>CANAL 22</w:t>
      </w:r>
      <w:r w:rsidRPr="00A733BF">
        <w:rPr>
          <w:rFonts w:ascii="Eras Medium ITC" w:hAnsi="Eras Medium ITC"/>
          <w:sz w:val="19"/>
          <w:szCs w:val="19"/>
        </w:rPr>
        <w:t xml:space="preserve"> dentro de los 3 (tres) días naturales siguientes al de su recepción, indicará por escrito al prestador de servicios las correcciones que deberán realizarse de acuerdo con lo establecido en los artículos 89 y 90 del Reglamento de la L</w:t>
      </w:r>
      <w:r>
        <w:rPr>
          <w:rFonts w:ascii="Eras Medium ITC" w:hAnsi="Eras Medium ITC"/>
          <w:sz w:val="19"/>
          <w:szCs w:val="19"/>
        </w:rPr>
        <w:t xml:space="preserve">ey de </w:t>
      </w:r>
      <w:r w:rsidRPr="00A733BF">
        <w:rPr>
          <w:rFonts w:ascii="Eras Medium ITC" w:hAnsi="Eras Medium ITC"/>
          <w:sz w:val="19"/>
          <w:szCs w:val="19"/>
        </w:rPr>
        <w:t>A</w:t>
      </w:r>
      <w:r>
        <w:rPr>
          <w:rFonts w:ascii="Eras Medium ITC" w:hAnsi="Eras Medium ITC"/>
          <w:sz w:val="19"/>
          <w:szCs w:val="19"/>
        </w:rPr>
        <w:t xml:space="preserve">dquisiciones, </w:t>
      </w:r>
      <w:r w:rsidRPr="00A733BF">
        <w:rPr>
          <w:rFonts w:ascii="Eras Medium ITC" w:hAnsi="Eras Medium ITC"/>
          <w:sz w:val="19"/>
          <w:szCs w:val="19"/>
        </w:rPr>
        <w:t>A</w:t>
      </w:r>
      <w:r>
        <w:rPr>
          <w:rFonts w:ascii="Eras Medium ITC" w:hAnsi="Eras Medium ITC"/>
          <w:sz w:val="19"/>
          <w:szCs w:val="19"/>
        </w:rPr>
        <w:t xml:space="preserve">rrendamientos y </w:t>
      </w:r>
      <w:r w:rsidRPr="00A733BF">
        <w:rPr>
          <w:rFonts w:ascii="Eras Medium ITC" w:hAnsi="Eras Medium ITC"/>
          <w:sz w:val="19"/>
          <w:szCs w:val="19"/>
        </w:rPr>
        <w:t>S</w:t>
      </w:r>
      <w:r>
        <w:rPr>
          <w:rFonts w:ascii="Eras Medium ITC" w:hAnsi="Eras Medium ITC"/>
          <w:sz w:val="19"/>
          <w:szCs w:val="19"/>
        </w:rPr>
        <w:t xml:space="preserve">ervicios del </w:t>
      </w:r>
      <w:r w:rsidRPr="00A733BF">
        <w:rPr>
          <w:rFonts w:ascii="Eras Medium ITC" w:hAnsi="Eras Medium ITC"/>
          <w:sz w:val="19"/>
          <w:szCs w:val="19"/>
        </w:rPr>
        <w:t>S</w:t>
      </w:r>
      <w:r>
        <w:rPr>
          <w:rFonts w:ascii="Eras Medium ITC" w:hAnsi="Eras Medium ITC"/>
          <w:sz w:val="19"/>
          <w:szCs w:val="19"/>
        </w:rPr>
        <w:t xml:space="preserve">ector </w:t>
      </w:r>
      <w:r w:rsidRPr="00A733BF">
        <w:rPr>
          <w:rFonts w:ascii="Eras Medium ITC" w:hAnsi="Eras Medium ITC"/>
          <w:sz w:val="19"/>
          <w:szCs w:val="19"/>
        </w:rPr>
        <w:t>P</w:t>
      </w:r>
      <w:r>
        <w:rPr>
          <w:rFonts w:ascii="Eras Medium ITC" w:hAnsi="Eras Medium ITC"/>
          <w:sz w:val="19"/>
          <w:szCs w:val="19"/>
        </w:rPr>
        <w:t>úblico</w:t>
      </w:r>
      <w:r w:rsidRPr="00A733BF">
        <w:rPr>
          <w:rFonts w:ascii="Eras Medium ITC" w:hAnsi="Eras Medium ITC"/>
          <w:sz w:val="19"/>
          <w:szCs w:val="19"/>
        </w:rPr>
        <w:t>.</w:t>
      </w:r>
    </w:p>
    <w:p w14:paraId="36A36A7D" w14:textId="77777777" w:rsidR="00CF4089" w:rsidRPr="00A733BF" w:rsidRDefault="00CF4089" w:rsidP="00CF4089">
      <w:pPr>
        <w:ind w:left="1418"/>
        <w:jc w:val="both"/>
        <w:rPr>
          <w:rFonts w:ascii="Eras Medium ITC" w:hAnsi="Eras Medium ITC"/>
          <w:sz w:val="19"/>
          <w:szCs w:val="19"/>
        </w:rPr>
      </w:pPr>
    </w:p>
    <w:p w14:paraId="36390125" w14:textId="77777777" w:rsidR="00CF4089" w:rsidRPr="00A733BF" w:rsidRDefault="00CF4089" w:rsidP="00CF4089">
      <w:pPr>
        <w:ind w:left="1418"/>
        <w:jc w:val="both"/>
        <w:rPr>
          <w:rFonts w:ascii="Eras Medium ITC" w:hAnsi="Eras Medium ITC"/>
          <w:bCs/>
          <w:sz w:val="19"/>
          <w:szCs w:val="19"/>
        </w:rPr>
      </w:pPr>
      <w:r w:rsidRPr="00A733BF">
        <w:rPr>
          <w:rFonts w:ascii="Eras Medium ITC" w:hAnsi="Eras Medium ITC"/>
          <w:bCs/>
          <w:sz w:val="19"/>
          <w:szCs w:val="19"/>
        </w:rPr>
        <w:t>El pago se efectuará por transferencia electrónica en la cuenta bancaria de</w:t>
      </w:r>
      <w:r w:rsidRPr="00A733BF">
        <w:rPr>
          <w:rFonts w:ascii="Eras Medium ITC" w:hAnsi="Eras Medium ITC"/>
          <w:sz w:val="19"/>
          <w:szCs w:val="19"/>
        </w:rPr>
        <w:t xml:space="preserve"> </w:t>
      </w:r>
      <w:r w:rsidRPr="00A733BF">
        <w:rPr>
          <w:rFonts w:ascii="Eras Medium ITC" w:hAnsi="Eras Medium ITC"/>
          <w:b/>
          <w:sz w:val="19"/>
          <w:szCs w:val="19"/>
        </w:rPr>
        <w:t>EL PROVEEDOR</w:t>
      </w:r>
      <w:r w:rsidRPr="00A733BF">
        <w:rPr>
          <w:rFonts w:ascii="Eras Medium ITC" w:hAnsi="Eras Medium ITC"/>
          <w:bCs/>
          <w:sz w:val="19"/>
          <w:szCs w:val="19"/>
        </w:rPr>
        <w:t xml:space="preserve">, por lo que éste acepta proporcionar los datos bancarios correspondientes. </w:t>
      </w:r>
      <w:r w:rsidRPr="00A733BF">
        <w:rPr>
          <w:rFonts w:ascii="Eras Medium ITC" w:hAnsi="Eras Medium ITC"/>
          <w:b/>
          <w:sz w:val="19"/>
          <w:szCs w:val="19"/>
        </w:rPr>
        <w:t>EL PROVEEDOR</w:t>
      </w:r>
      <w:r w:rsidRPr="00A733BF">
        <w:rPr>
          <w:rFonts w:ascii="Eras Medium ITC" w:hAnsi="Eras Medium ITC"/>
          <w:bCs/>
          <w:sz w:val="19"/>
          <w:szCs w:val="19"/>
        </w:rPr>
        <w:t xml:space="preserve"> también podrá ejercer dicho pago mediante la modalidad de Cadenas Productivas, sujetándose a los lineamientos y procedimiento establecido por Nacional Financiera y la participación de los Intermediarios Financieros existentes en la cadena.</w:t>
      </w:r>
    </w:p>
    <w:p w14:paraId="43EDCA13" w14:textId="77777777" w:rsidR="00CF4089" w:rsidRPr="00A733BF" w:rsidRDefault="00CF4089" w:rsidP="00CF4089">
      <w:pPr>
        <w:ind w:left="1418"/>
        <w:jc w:val="both"/>
        <w:rPr>
          <w:rFonts w:ascii="Eras Medium ITC" w:hAnsi="Eras Medium ITC"/>
          <w:sz w:val="19"/>
          <w:szCs w:val="19"/>
        </w:rPr>
      </w:pPr>
    </w:p>
    <w:p w14:paraId="146E0862" w14:textId="77777777" w:rsidR="00CF4089" w:rsidRPr="00A733BF" w:rsidRDefault="00CF4089" w:rsidP="00CF4089">
      <w:pPr>
        <w:tabs>
          <w:tab w:val="left" w:pos="880"/>
        </w:tabs>
        <w:ind w:left="1418" w:right="-20"/>
        <w:rPr>
          <w:rFonts w:ascii="Eras Medium ITC" w:eastAsia="Arial" w:hAnsi="Eras Medium ITC" w:cs="Arial"/>
          <w:sz w:val="19"/>
          <w:szCs w:val="19"/>
        </w:rPr>
      </w:pPr>
      <w:r w:rsidRPr="00A733BF">
        <w:rPr>
          <w:rFonts w:ascii="Eras Medium ITC" w:eastAsia="Arial" w:hAnsi="Eras Medium ITC" w:cs="Arial"/>
          <w:sz w:val="19"/>
          <w:szCs w:val="19"/>
        </w:rPr>
        <w:t>L</w:t>
      </w:r>
      <w:r w:rsidRPr="00A733BF">
        <w:rPr>
          <w:rFonts w:ascii="Eras Medium ITC" w:eastAsia="Arial" w:hAnsi="Eras Medium ITC" w:cs="Arial"/>
          <w:spacing w:val="-1"/>
          <w:sz w:val="19"/>
          <w:szCs w:val="19"/>
        </w:rPr>
        <w:t>a</w:t>
      </w:r>
      <w:r w:rsidRPr="00A733BF">
        <w:rPr>
          <w:rFonts w:ascii="Eras Medium ITC" w:eastAsia="Arial" w:hAnsi="Eras Medium ITC" w:cs="Arial"/>
          <w:spacing w:val="1"/>
          <w:sz w:val="19"/>
          <w:szCs w:val="19"/>
        </w:rPr>
        <w:t>(</w:t>
      </w:r>
      <w:r w:rsidRPr="00A733BF">
        <w:rPr>
          <w:rFonts w:ascii="Eras Medium ITC" w:eastAsia="Arial" w:hAnsi="Eras Medium ITC" w:cs="Arial"/>
          <w:sz w:val="19"/>
          <w:szCs w:val="19"/>
        </w:rPr>
        <w:t>s)</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pacing w:val="3"/>
          <w:sz w:val="19"/>
          <w:szCs w:val="19"/>
        </w:rPr>
        <w:t>f</w:t>
      </w:r>
      <w:r w:rsidRPr="00A733BF">
        <w:rPr>
          <w:rFonts w:ascii="Eras Medium ITC" w:eastAsia="Arial" w:hAnsi="Eras Medium ITC" w:cs="Arial"/>
          <w:sz w:val="19"/>
          <w:szCs w:val="19"/>
        </w:rPr>
        <w:t>a</w:t>
      </w:r>
      <w:r w:rsidRPr="00A733BF">
        <w:rPr>
          <w:rFonts w:ascii="Eras Medium ITC" w:eastAsia="Arial" w:hAnsi="Eras Medium ITC" w:cs="Arial"/>
          <w:spacing w:val="-3"/>
          <w:sz w:val="19"/>
          <w:szCs w:val="19"/>
        </w:rPr>
        <w:t>c</w:t>
      </w:r>
      <w:r w:rsidRPr="00A733BF">
        <w:rPr>
          <w:rFonts w:ascii="Eras Medium ITC" w:eastAsia="Arial" w:hAnsi="Eras Medium ITC" w:cs="Arial"/>
          <w:spacing w:val="1"/>
          <w:sz w:val="19"/>
          <w:szCs w:val="19"/>
        </w:rPr>
        <w:t>t</w:t>
      </w:r>
      <w:r w:rsidRPr="00A733BF">
        <w:rPr>
          <w:rFonts w:ascii="Eras Medium ITC" w:eastAsia="Arial" w:hAnsi="Eras Medium ITC" w:cs="Arial"/>
          <w:sz w:val="19"/>
          <w:szCs w:val="19"/>
        </w:rPr>
        <w:t>u</w:t>
      </w:r>
      <w:r w:rsidRPr="00A733BF">
        <w:rPr>
          <w:rFonts w:ascii="Eras Medium ITC" w:eastAsia="Arial" w:hAnsi="Eras Medium ITC" w:cs="Arial"/>
          <w:spacing w:val="1"/>
          <w:sz w:val="19"/>
          <w:szCs w:val="19"/>
        </w:rPr>
        <w:t>r</w:t>
      </w:r>
      <w:r w:rsidRPr="00A733BF">
        <w:rPr>
          <w:rFonts w:ascii="Eras Medium ITC" w:eastAsia="Arial" w:hAnsi="Eras Medium ITC" w:cs="Arial"/>
          <w:spacing w:val="-3"/>
          <w:sz w:val="19"/>
          <w:szCs w:val="19"/>
        </w:rPr>
        <w:t>a</w:t>
      </w:r>
      <w:r w:rsidRPr="00A733BF">
        <w:rPr>
          <w:rFonts w:ascii="Eras Medium ITC" w:eastAsia="Arial" w:hAnsi="Eras Medium ITC" w:cs="Arial"/>
          <w:spacing w:val="1"/>
          <w:sz w:val="19"/>
          <w:szCs w:val="19"/>
        </w:rPr>
        <w:t>(</w:t>
      </w:r>
      <w:r w:rsidRPr="00A733BF">
        <w:rPr>
          <w:rFonts w:ascii="Eras Medium ITC" w:eastAsia="Arial" w:hAnsi="Eras Medium ITC" w:cs="Arial"/>
          <w:spacing w:val="-2"/>
          <w:sz w:val="19"/>
          <w:szCs w:val="19"/>
        </w:rPr>
        <w:t>s</w:t>
      </w:r>
      <w:r w:rsidRPr="00A733BF">
        <w:rPr>
          <w:rFonts w:ascii="Eras Medium ITC" w:eastAsia="Arial" w:hAnsi="Eras Medium ITC" w:cs="Arial"/>
          <w:sz w:val="19"/>
          <w:szCs w:val="19"/>
        </w:rPr>
        <w:t>)</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d</w:t>
      </w:r>
      <w:r w:rsidRPr="00A733BF">
        <w:rPr>
          <w:rFonts w:ascii="Eras Medium ITC" w:eastAsia="Arial" w:hAnsi="Eras Medium ITC" w:cs="Arial"/>
          <w:spacing w:val="-1"/>
          <w:sz w:val="19"/>
          <w:szCs w:val="19"/>
        </w:rPr>
        <w:t>e</w:t>
      </w:r>
      <w:r w:rsidRPr="00A733BF">
        <w:rPr>
          <w:rFonts w:ascii="Eras Medium ITC" w:eastAsia="Arial" w:hAnsi="Eras Medium ITC" w:cs="Arial"/>
          <w:sz w:val="19"/>
          <w:szCs w:val="19"/>
        </w:rPr>
        <w:t>b</w:t>
      </w:r>
      <w:r w:rsidRPr="00A733BF">
        <w:rPr>
          <w:rFonts w:ascii="Eras Medium ITC" w:eastAsia="Arial" w:hAnsi="Eras Medium ITC" w:cs="Arial"/>
          <w:spacing w:val="-3"/>
          <w:sz w:val="19"/>
          <w:szCs w:val="19"/>
        </w:rPr>
        <w:t>e</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á (n)</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e</w:t>
      </w:r>
      <w:r w:rsidRPr="00A733BF">
        <w:rPr>
          <w:rFonts w:ascii="Eras Medium ITC" w:eastAsia="Arial" w:hAnsi="Eras Medium ITC" w:cs="Arial"/>
          <w:spacing w:val="-3"/>
          <w:sz w:val="19"/>
          <w:szCs w:val="19"/>
        </w:rPr>
        <w:t>x</w:t>
      </w:r>
      <w:r w:rsidRPr="00A733BF">
        <w:rPr>
          <w:rFonts w:ascii="Eras Medium ITC" w:eastAsia="Arial" w:hAnsi="Eras Medium ITC" w:cs="Arial"/>
          <w:sz w:val="19"/>
          <w:szCs w:val="19"/>
        </w:rPr>
        <w:t>p</w:t>
      </w:r>
      <w:r w:rsidRPr="00A733BF">
        <w:rPr>
          <w:rFonts w:ascii="Eras Medium ITC" w:eastAsia="Arial" w:hAnsi="Eras Medium ITC" w:cs="Arial"/>
          <w:spacing w:val="-1"/>
          <w:sz w:val="19"/>
          <w:szCs w:val="19"/>
        </w:rPr>
        <w:t>e</w:t>
      </w:r>
      <w:r w:rsidRPr="00A733BF">
        <w:rPr>
          <w:rFonts w:ascii="Eras Medium ITC" w:eastAsia="Arial" w:hAnsi="Eras Medium ITC" w:cs="Arial"/>
          <w:sz w:val="19"/>
          <w:szCs w:val="19"/>
        </w:rPr>
        <w:t>d</w:t>
      </w:r>
      <w:r w:rsidRPr="00A733BF">
        <w:rPr>
          <w:rFonts w:ascii="Eras Medium ITC" w:eastAsia="Arial" w:hAnsi="Eras Medium ITC" w:cs="Arial"/>
          <w:spacing w:val="-1"/>
          <w:sz w:val="19"/>
          <w:szCs w:val="19"/>
        </w:rPr>
        <w:t>i</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se con</w:t>
      </w:r>
      <w:r w:rsidRPr="00A733BF">
        <w:rPr>
          <w:rFonts w:ascii="Eras Medium ITC" w:eastAsia="Arial" w:hAnsi="Eras Medium ITC" w:cs="Arial"/>
          <w:spacing w:val="1"/>
          <w:sz w:val="19"/>
          <w:szCs w:val="19"/>
        </w:rPr>
        <w:t xml:space="preserve"> </w:t>
      </w:r>
      <w:r w:rsidRPr="00A733BF">
        <w:rPr>
          <w:rFonts w:ascii="Eras Medium ITC" w:eastAsia="Arial" w:hAnsi="Eras Medium ITC" w:cs="Arial"/>
          <w:spacing w:val="-1"/>
          <w:sz w:val="19"/>
          <w:szCs w:val="19"/>
        </w:rPr>
        <w:t>l</w:t>
      </w:r>
      <w:r w:rsidRPr="00A733BF">
        <w:rPr>
          <w:rFonts w:ascii="Eras Medium ITC" w:eastAsia="Arial" w:hAnsi="Eras Medium ITC" w:cs="Arial"/>
          <w:sz w:val="19"/>
          <w:szCs w:val="19"/>
        </w:rPr>
        <w:t>os s</w:t>
      </w:r>
      <w:r w:rsidRPr="00A733BF">
        <w:rPr>
          <w:rFonts w:ascii="Eras Medium ITC" w:eastAsia="Arial" w:hAnsi="Eras Medium ITC" w:cs="Arial"/>
          <w:spacing w:val="-3"/>
          <w:sz w:val="19"/>
          <w:szCs w:val="19"/>
        </w:rPr>
        <w:t>i</w:t>
      </w:r>
      <w:r w:rsidRPr="00A733BF">
        <w:rPr>
          <w:rFonts w:ascii="Eras Medium ITC" w:eastAsia="Arial" w:hAnsi="Eras Medium ITC" w:cs="Arial"/>
          <w:spacing w:val="2"/>
          <w:sz w:val="19"/>
          <w:szCs w:val="19"/>
        </w:rPr>
        <w:t>g</w:t>
      </w:r>
      <w:r w:rsidRPr="00A733BF">
        <w:rPr>
          <w:rFonts w:ascii="Eras Medium ITC" w:eastAsia="Arial" w:hAnsi="Eras Medium ITC" w:cs="Arial"/>
          <w:sz w:val="19"/>
          <w:szCs w:val="19"/>
        </w:rPr>
        <w:t>u</w:t>
      </w:r>
      <w:r w:rsidRPr="00A733BF">
        <w:rPr>
          <w:rFonts w:ascii="Eras Medium ITC" w:eastAsia="Arial" w:hAnsi="Eras Medium ITC" w:cs="Arial"/>
          <w:spacing w:val="-1"/>
          <w:sz w:val="19"/>
          <w:szCs w:val="19"/>
        </w:rPr>
        <w:t>i</w:t>
      </w:r>
      <w:r w:rsidRPr="00A733BF">
        <w:rPr>
          <w:rFonts w:ascii="Eras Medium ITC" w:eastAsia="Arial" w:hAnsi="Eras Medium ITC" w:cs="Arial"/>
          <w:spacing w:val="-3"/>
          <w:sz w:val="19"/>
          <w:szCs w:val="19"/>
        </w:rPr>
        <w:t>e</w:t>
      </w:r>
      <w:r w:rsidRPr="00A733BF">
        <w:rPr>
          <w:rFonts w:ascii="Eras Medium ITC" w:eastAsia="Arial" w:hAnsi="Eras Medium ITC" w:cs="Arial"/>
          <w:sz w:val="19"/>
          <w:szCs w:val="19"/>
        </w:rPr>
        <w:t>ntes</w:t>
      </w:r>
      <w:r w:rsidRPr="00A733BF">
        <w:rPr>
          <w:rFonts w:ascii="Eras Medium ITC" w:eastAsia="Arial" w:hAnsi="Eras Medium ITC" w:cs="Arial"/>
          <w:spacing w:val="1"/>
          <w:sz w:val="19"/>
          <w:szCs w:val="19"/>
        </w:rPr>
        <w:t xml:space="preserve"> </w:t>
      </w:r>
      <w:r w:rsidRPr="00A733BF">
        <w:rPr>
          <w:rFonts w:ascii="Eras Medium ITC" w:eastAsia="Arial" w:hAnsi="Eras Medium ITC" w:cs="Arial"/>
          <w:sz w:val="19"/>
          <w:szCs w:val="19"/>
        </w:rPr>
        <w:t>d</w:t>
      </w:r>
      <w:r w:rsidRPr="00A733BF">
        <w:rPr>
          <w:rFonts w:ascii="Eras Medium ITC" w:eastAsia="Arial" w:hAnsi="Eras Medium ITC" w:cs="Arial"/>
          <w:spacing w:val="-3"/>
          <w:sz w:val="19"/>
          <w:szCs w:val="19"/>
        </w:rPr>
        <w:t>a</w:t>
      </w:r>
      <w:r w:rsidRPr="00A733BF">
        <w:rPr>
          <w:rFonts w:ascii="Eras Medium ITC" w:eastAsia="Arial" w:hAnsi="Eras Medium ITC" w:cs="Arial"/>
          <w:spacing w:val="1"/>
          <w:sz w:val="19"/>
          <w:szCs w:val="19"/>
        </w:rPr>
        <w:t>t</w:t>
      </w:r>
      <w:r w:rsidRPr="00A733BF">
        <w:rPr>
          <w:rFonts w:ascii="Eras Medium ITC" w:eastAsia="Arial" w:hAnsi="Eras Medium ITC" w:cs="Arial"/>
          <w:sz w:val="19"/>
          <w:szCs w:val="19"/>
        </w:rPr>
        <w:t>o</w:t>
      </w:r>
      <w:r w:rsidRPr="00A733BF">
        <w:rPr>
          <w:rFonts w:ascii="Eras Medium ITC" w:eastAsia="Arial" w:hAnsi="Eras Medium ITC" w:cs="Arial"/>
          <w:spacing w:val="-3"/>
          <w:sz w:val="19"/>
          <w:szCs w:val="19"/>
        </w:rPr>
        <w:t>s</w:t>
      </w:r>
      <w:r w:rsidRPr="00A733BF">
        <w:rPr>
          <w:rFonts w:ascii="Eras Medium ITC" w:eastAsia="Arial" w:hAnsi="Eras Medium ITC" w:cs="Arial"/>
          <w:sz w:val="19"/>
          <w:szCs w:val="19"/>
        </w:rPr>
        <w:t>:</w:t>
      </w:r>
    </w:p>
    <w:p w14:paraId="5C444408" w14:textId="77777777" w:rsidR="00CF4089" w:rsidRDefault="00CF4089" w:rsidP="00CF4089">
      <w:pPr>
        <w:tabs>
          <w:tab w:val="left" w:pos="880"/>
        </w:tabs>
        <w:ind w:left="1418" w:right="-20"/>
        <w:rPr>
          <w:rFonts w:ascii="Eras Medium ITC" w:eastAsia="Arial" w:hAnsi="Eras Medium ITC" w:cs="Arial"/>
          <w:b/>
          <w:bCs/>
          <w:spacing w:val="1"/>
          <w:sz w:val="19"/>
          <w:szCs w:val="19"/>
        </w:rPr>
      </w:pPr>
    </w:p>
    <w:p w14:paraId="41F2DC18" w14:textId="77777777" w:rsidR="00CF4089" w:rsidRPr="00A733BF" w:rsidRDefault="00CF4089" w:rsidP="00CF4089">
      <w:pPr>
        <w:tabs>
          <w:tab w:val="left" w:pos="880"/>
        </w:tabs>
        <w:ind w:left="1418" w:right="-20"/>
        <w:rPr>
          <w:rFonts w:ascii="Eras Medium ITC" w:eastAsia="Arial" w:hAnsi="Eras Medium ITC" w:cs="Arial"/>
          <w:sz w:val="19"/>
          <w:szCs w:val="19"/>
        </w:rPr>
      </w:pPr>
      <w:r w:rsidRPr="00A733BF">
        <w:rPr>
          <w:rFonts w:ascii="Eras Medium ITC" w:eastAsia="Arial" w:hAnsi="Eras Medium ITC" w:cs="Arial"/>
          <w:b/>
          <w:bCs/>
          <w:spacing w:val="1"/>
          <w:sz w:val="19"/>
          <w:szCs w:val="19"/>
        </w:rPr>
        <w:t>Televisión Metropolitana, S.A. de C.V.</w:t>
      </w:r>
    </w:p>
    <w:p w14:paraId="1CF261DB" w14:textId="77777777" w:rsidR="00CF4089" w:rsidRPr="00A733BF" w:rsidRDefault="00CF4089" w:rsidP="00CF4089">
      <w:pPr>
        <w:tabs>
          <w:tab w:val="left" w:pos="880"/>
        </w:tabs>
        <w:ind w:left="1418" w:right="-20"/>
        <w:rPr>
          <w:rFonts w:ascii="Eras Medium ITC" w:eastAsia="Arial" w:hAnsi="Eras Medium ITC" w:cs="Arial"/>
          <w:sz w:val="19"/>
          <w:szCs w:val="19"/>
        </w:rPr>
      </w:pPr>
      <w:r w:rsidRPr="00A733BF">
        <w:rPr>
          <w:rFonts w:ascii="Eras Medium ITC" w:eastAsia="Arial" w:hAnsi="Eras Medium ITC" w:cs="Arial"/>
          <w:spacing w:val="1"/>
          <w:sz w:val="19"/>
          <w:szCs w:val="19"/>
        </w:rPr>
        <w:t>TME-901116-GZ8</w:t>
      </w:r>
    </w:p>
    <w:p w14:paraId="19A0DFEF" w14:textId="77777777" w:rsidR="00CF4089" w:rsidRPr="00A733BF" w:rsidRDefault="00CF4089" w:rsidP="00CF4089">
      <w:pPr>
        <w:tabs>
          <w:tab w:val="left" w:pos="880"/>
        </w:tabs>
        <w:ind w:left="1418" w:right="-20"/>
        <w:rPr>
          <w:rFonts w:ascii="Eras Medium ITC" w:eastAsia="Arial" w:hAnsi="Eras Medium ITC" w:cs="Arial"/>
          <w:sz w:val="19"/>
          <w:szCs w:val="19"/>
        </w:rPr>
      </w:pPr>
      <w:r w:rsidRPr="00A733BF">
        <w:rPr>
          <w:rFonts w:ascii="Eras Medium ITC" w:eastAsia="Arial" w:hAnsi="Eras Medium ITC" w:cs="Arial"/>
          <w:spacing w:val="-2"/>
          <w:sz w:val="19"/>
          <w:szCs w:val="19"/>
        </w:rPr>
        <w:t>Atletas</w:t>
      </w:r>
      <w:r w:rsidRPr="00A733BF">
        <w:rPr>
          <w:rFonts w:ascii="Eras Medium ITC" w:eastAsia="Arial" w:hAnsi="Eras Medium ITC" w:cs="Arial"/>
          <w:sz w:val="19"/>
          <w:szCs w:val="19"/>
        </w:rPr>
        <w:t xml:space="preserve"> </w:t>
      </w:r>
      <w:r w:rsidRPr="00A733BF">
        <w:rPr>
          <w:rFonts w:ascii="Eras Medium ITC" w:eastAsia="Arial" w:hAnsi="Eras Medium ITC" w:cs="Arial"/>
          <w:spacing w:val="-1"/>
          <w:sz w:val="19"/>
          <w:szCs w:val="19"/>
        </w:rPr>
        <w:t>N</w:t>
      </w:r>
      <w:r w:rsidRPr="00A733BF">
        <w:rPr>
          <w:rFonts w:ascii="Eras Medium ITC" w:eastAsia="Arial" w:hAnsi="Eras Medium ITC" w:cs="Arial"/>
          <w:sz w:val="19"/>
          <w:szCs w:val="19"/>
        </w:rPr>
        <w:t>o.</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2, Edificio Pedro Infante</w:t>
      </w:r>
    </w:p>
    <w:p w14:paraId="4BBB9157" w14:textId="77777777" w:rsidR="00CF4089" w:rsidRPr="00A733BF" w:rsidRDefault="00CF4089" w:rsidP="00CF4089">
      <w:pPr>
        <w:tabs>
          <w:tab w:val="left" w:pos="880"/>
        </w:tabs>
        <w:ind w:left="1418" w:right="-20"/>
        <w:rPr>
          <w:rFonts w:ascii="Eras Medium ITC" w:eastAsia="Arial" w:hAnsi="Eras Medium ITC" w:cs="Arial"/>
          <w:sz w:val="19"/>
          <w:szCs w:val="19"/>
        </w:rPr>
      </w:pPr>
      <w:r w:rsidRPr="00A733BF">
        <w:rPr>
          <w:rFonts w:ascii="Eras Medium ITC" w:eastAsia="Arial" w:hAnsi="Eras Medium ITC" w:cs="Arial"/>
          <w:spacing w:val="-1"/>
          <w:sz w:val="19"/>
          <w:szCs w:val="19"/>
        </w:rPr>
        <w:t>C</w:t>
      </w:r>
      <w:r w:rsidRPr="00A733BF">
        <w:rPr>
          <w:rFonts w:ascii="Eras Medium ITC" w:eastAsia="Arial" w:hAnsi="Eras Medium ITC" w:cs="Arial"/>
          <w:sz w:val="19"/>
          <w:szCs w:val="19"/>
        </w:rPr>
        <w:t xml:space="preserve">olonia </w:t>
      </w:r>
      <w:r w:rsidRPr="00A733BF">
        <w:rPr>
          <w:rFonts w:ascii="Eras Medium ITC" w:eastAsia="Arial" w:hAnsi="Eras Medium ITC" w:cs="Arial"/>
          <w:spacing w:val="-1"/>
          <w:sz w:val="19"/>
          <w:szCs w:val="19"/>
        </w:rPr>
        <w:t>Country Club</w:t>
      </w:r>
    </w:p>
    <w:p w14:paraId="75C39550" w14:textId="3A6EACEA" w:rsidR="00CF4089" w:rsidRPr="00A733BF" w:rsidRDefault="00CF4089" w:rsidP="00CF4089">
      <w:pPr>
        <w:tabs>
          <w:tab w:val="left" w:pos="880"/>
        </w:tabs>
        <w:ind w:left="1418" w:right="-20"/>
        <w:rPr>
          <w:rFonts w:ascii="Eras Medium ITC" w:eastAsia="Arial" w:hAnsi="Eras Medium ITC" w:cs="Arial"/>
          <w:sz w:val="19"/>
          <w:szCs w:val="19"/>
        </w:rPr>
      </w:pPr>
      <w:r w:rsidRPr="00A733BF">
        <w:rPr>
          <w:rFonts w:ascii="Eras Medium ITC" w:eastAsia="Arial" w:hAnsi="Eras Medium ITC" w:cs="Arial"/>
          <w:spacing w:val="-1"/>
          <w:sz w:val="19"/>
          <w:szCs w:val="19"/>
        </w:rPr>
        <w:t>C</w:t>
      </w:r>
      <w:r w:rsidRPr="00A733BF">
        <w:rPr>
          <w:rFonts w:ascii="Eras Medium ITC" w:eastAsia="Arial" w:hAnsi="Eras Medium ITC" w:cs="Arial"/>
          <w:spacing w:val="1"/>
          <w:sz w:val="19"/>
          <w:szCs w:val="19"/>
        </w:rPr>
        <w:t>.</w:t>
      </w:r>
      <w:r w:rsidRPr="00A733BF">
        <w:rPr>
          <w:rFonts w:ascii="Eras Medium ITC" w:eastAsia="Arial" w:hAnsi="Eras Medium ITC" w:cs="Arial"/>
          <w:spacing w:val="-1"/>
          <w:sz w:val="19"/>
          <w:szCs w:val="19"/>
        </w:rPr>
        <w:t>P</w:t>
      </w:r>
      <w:r w:rsidRPr="00A733BF">
        <w:rPr>
          <w:rFonts w:ascii="Eras Medium ITC" w:eastAsia="Arial" w:hAnsi="Eras Medium ITC" w:cs="Arial"/>
          <w:sz w:val="19"/>
          <w:szCs w:val="19"/>
        </w:rPr>
        <w:t>.</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042</w:t>
      </w:r>
      <w:r w:rsidR="00CF063B">
        <w:rPr>
          <w:rFonts w:ascii="Eras Medium ITC" w:eastAsia="Arial" w:hAnsi="Eras Medium ITC" w:cs="Arial"/>
          <w:sz w:val="19"/>
          <w:szCs w:val="19"/>
        </w:rPr>
        <w:t>1</w:t>
      </w:r>
      <w:r w:rsidRPr="00A733BF">
        <w:rPr>
          <w:rFonts w:ascii="Eras Medium ITC" w:eastAsia="Arial" w:hAnsi="Eras Medium ITC" w:cs="Arial"/>
          <w:sz w:val="19"/>
          <w:szCs w:val="19"/>
        </w:rPr>
        <w:t>0,</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pacing w:val="-1"/>
          <w:sz w:val="19"/>
          <w:szCs w:val="19"/>
        </w:rPr>
        <w:t>D</w:t>
      </w:r>
      <w:r w:rsidRPr="00A733BF">
        <w:rPr>
          <w:rFonts w:ascii="Eras Medium ITC" w:eastAsia="Arial" w:hAnsi="Eras Medium ITC" w:cs="Arial"/>
          <w:sz w:val="19"/>
          <w:szCs w:val="19"/>
        </w:rPr>
        <w:t>e</w:t>
      </w:r>
      <w:r w:rsidRPr="00A733BF">
        <w:rPr>
          <w:rFonts w:ascii="Eras Medium ITC" w:eastAsia="Arial" w:hAnsi="Eras Medium ITC" w:cs="Arial"/>
          <w:spacing w:val="-1"/>
          <w:sz w:val="19"/>
          <w:szCs w:val="19"/>
        </w:rPr>
        <w:t>l</w:t>
      </w:r>
      <w:r w:rsidRPr="00A733BF">
        <w:rPr>
          <w:rFonts w:ascii="Eras Medium ITC" w:eastAsia="Arial" w:hAnsi="Eras Medium ITC" w:cs="Arial"/>
          <w:sz w:val="19"/>
          <w:szCs w:val="19"/>
        </w:rPr>
        <w:t>e</w:t>
      </w:r>
      <w:r w:rsidRPr="00A733BF">
        <w:rPr>
          <w:rFonts w:ascii="Eras Medium ITC" w:eastAsia="Arial" w:hAnsi="Eras Medium ITC" w:cs="Arial"/>
          <w:spacing w:val="-1"/>
          <w:sz w:val="19"/>
          <w:szCs w:val="19"/>
        </w:rPr>
        <w:t>g</w:t>
      </w:r>
      <w:r w:rsidRPr="00A733BF">
        <w:rPr>
          <w:rFonts w:ascii="Eras Medium ITC" w:eastAsia="Arial" w:hAnsi="Eras Medium ITC" w:cs="Arial"/>
          <w:sz w:val="19"/>
          <w:szCs w:val="19"/>
        </w:rPr>
        <w:t>ac</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ón</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pacing w:val="-1"/>
          <w:sz w:val="19"/>
          <w:szCs w:val="19"/>
        </w:rPr>
        <w:t>Coyoacán</w:t>
      </w:r>
    </w:p>
    <w:p w14:paraId="6B440EAD" w14:textId="77777777" w:rsidR="00CF4089" w:rsidRPr="00A733BF" w:rsidRDefault="00CF4089" w:rsidP="00CF4089">
      <w:pPr>
        <w:tabs>
          <w:tab w:val="left" w:pos="880"/>
        </w:tabs>
        <w:ind w:left="1418" w:right="-20"/>
        <w:rPr>
          <w:rFonts w:ascii="Eras Medium ITC" w:eastAsia="Arial" w:hAnsi="Eras Medium ITC" w:cs="Arial"/>
          <w:sz w:val="19"/>
          <w:szCs w:val="19"/>
        </w:rPr>
      </w:pPr>
      <w:r w:rsidRPr="00A733BF">
        <w:rPr>
          <w:rFonts w:ascii="Eras Medium ITC" w:eastAsia="Arial" w:hAnsi="Eras Medium ITC" w:cs="Arial"/>
          <w:spacing w:val="-2"/>
          <w:sz w:val="19"/>
          <w:szCs w:val="19"/>
        </w:rPr>
        <w:t>Ciudad de México</w:t>
      </w:r>
    </w:p>
    <w:p w14:paraId="2CF4035A" w14:textId="77777777" w:rsidR="00CF4089" w:rsidRPr="00A733BF" w:rsidRDefault="00CF4089" w:rsidP="00CF4089">
      <w:pPr>
        <w:tabs>
          <w:tab w:val="left" w:pos="720"/>
        </w:tabs>
        <w:ind w:left="567" w:right="-1"/>
        <w:jc w:val="both"/>
        <w:rPr>
          <w:rFonts w:ascii="Eras Medium ITC" w:eastAsia="Arial" w:hAnsi="Eras Medium ITC" w:cs="Arial"/>
          <w:spacing w:val="-1"/>
          <w:sz w:val="19"/>
          <w:szCs w:val="19"/>
        </w:rPr>
      </w:pPr>
    </w:p>
    <w:p w14:paraId="28315AF4" w14:textId="74B39B70" w:rsidR="00CF4089" w:rsidRPr="00A733BF" w:rsidRDefault="00CF063B" w:rsidP="00CF4089">
      <w:pPr>
        <w:tabs>
          <w:tab w:val="left" w:pos="720"/>
        </w:tabs>
        <w:ind w:left="1418" w:right="-1"/>
        <w:jc w:val="both"/>
        <w:rPr>
          <w:rFonts w:ascii="Eras Medium ITC" w:eastAsia="Arial" w:hAnsi="Eras Medium ITC" w:cs="Arial"/>
          <w:b/>
          <w:sz w:val="19"/>
          <w:szCs w:val="19"/>
        </w:rPr>
      </w:pPr>
      <w:r w:rsidRPr="00CF063B">
        <w:rPr>
          <w:rFonts w:ascii="Eras Medium ITC" w:eastAsia="Arial" w:hAnsi="Eras Medium ITC" w:cs="Arial"/>
          <w:spacing w:val="-1"/>
          <w:sz w:val="19"/>
          <w:szCs w:val="19"/>
        </w:rPr>
        <w:t>El concepto del CFDI (la factura) deberá estar desglosado considerando lo especificado en el ANEXO No. 1 (Anexo Técnico</w:t>
      </w:r>
      <w:proofErr w:type="gramStart"/>
      <w:r w:rsidRPr="00CF063B">
        <w:rPr>
          <w:rFonts w:ascii="Eras Medium ITC" w:eastAsia="Arial" w:hAnsi="Eras Medium ITC" w:cs="Arial"/>
          <w:spacing w:val="-1"/>
          <w:sz w:val="19"/>
          <w:szCs w:val="19"/>
        </w:rPr>
        <w:t>).</w:t>
      </w:r>
      <w:r w:rsidR="00CF4089" w:rsidRPr="00A733BF">
        <w:rPr>
          <w:rFonts w:ascii="Eras Medium ITC" w:eastAsia="Arial" w:hAnsi="Eras Medium ITC" w:cs="Arial"/>
          <w:b/>
          <w:sz w:val="19"/>
          <w:szCs w:val="19"/>
        </w:rPr>
        <w:t>.</w:t>
      </w:r>
      <w:proofErr w:type="gramEnd"/>
    </w:p>
    <w:p w14:paraId="087B1285" w14:textId="77777777" w:rsidR="00CF4089" w:rsidRPr="00A733BF" w:rsidRDefault="00CF4089" w:rsidP="00CF4089">
      <w:pPr>
        <w:tabs>
          <w:tab w:val="left" w:pos="720"/>
        </w:tabs>
        <w:ind w:left="1418" w:right="-1"/>
        <w:jc w:val="both"/>
        <w:rPr>
          <w:rFonts w:ascii="Eras Medium ITC" w:eastAsia="Arial" w:hAnsi="Eras Medium ITC" w:cs="Arial"/>
          <w:sz w:val="19"/>
          <w:szCs w:val="19"/>
        </w:rPr>
      </w:pPr>
    </w:p>
    <w:p w14:paraId="74821D8E" w14:textId="77777777" w:rsidR="00CF4089" w:rsidRPr="00A733BF" w:rsidRDefault="00CF4089" w:rsidP="00CF4089">
      <w:pPr>
        <w:tabs>
          <w:tab w:val="left" w:pos="720"/>
        </w:tabs>
        <w:ind w:left="1418" w:right="-1"/>
        <w:jc w:val="both"/>
        <w:rPr>
          <w:rFonts w:ascii="Eras Medium ITC" w:eastAsia="Arial" w:hAnsi="Eras Medium ITC" w:cs="Arial"/>
          <w:b/>
          <w:sz w:val="19"/>
          <w:szCs w:val="19"/>
        </w:rPr>
      </w:pPr>
      <w:r w:rsidRPr="00A733BF">
        <w:rPr>
          <w:rFonts w:ascii="Eras Medium ITC" w:eastAsia="Arial" w:hAnsi="Eras Medium ITC" w:cs="Arial"/>
          <w:sz w:val="19"/>
          <w:szCs w:val="19"/>
        </w:rPr>
        <w:t>L</w:t>
      </w:r>
      <w:r w:rsidRPr="00A733BF">
        <w:rPr>
          <w:rFonts w:ascii="Eras Medium ITC" w:eastAsia="Arial" w:hAnsi="Eras Medium ITC" w:cs="Arial"/>
          <w:spacing w:val="-1"/>
          <w:sz w:val="19"/>
          <w:szCs w:val="19"/>
        </w:rPr>
        <w:t>o</w:t>
      </w:r>
      <w:r w:rsidRPr="00A733BF">
        <w:rPr>
          <w:rFonts w:ascii="Eras Medium ITC" w:eastAsia="Arial" w:hAnsi="Eras Medium ITC" w:cs="Arial"/>
          <w:sz w:val="19"/>
          <w:szCs w:val="19"/>
        </w:rPr>
        <w:t>s p</w:t>
      </w:r>
      <w:r w:rsidRPr="00A733BF">
        <w:rPr>
          <w:rFonts w:ascii="Eras Medium ITC" w:eastAsia="Arial" w:hAnsi="Eras Medium ITC" w:cs="Arial"/>
          <w:spacing w:val="-1"/>
          <w:sz w:val="19"/>
          <w:szCs w:val="19"/>
        </w:rPr>
        <w:t>a</w:t>
      </w:r>
      <w:r w:rsidRPr="00A733BF">
        <w:rPr>
          <w:rFonts w:ascii="Eras Medium ITC" w:eastAsia="Arial" w:hAnsi="Eras Medium ITC" w:cs="Arial"/>
          <w:spacing w:val="2"/>
          <w:sz w:val="19"/>
          <w:szCs w:val="19"/>
        </w:rPr>
        <w:t>g</w:t>
      </w:r>
      <w:r w:rsidRPr="00A733BF">
        <w:rPr>
          <w:rFonts w:ascii="Eras Medium ITC" w:eastAsia="Arial" w:hAnsi="Eras Medium ITC" w:cs="Arial"/>
          <w:sz w:val="19"/>
          <w:szCs w:val="19"/>
        </w:rPr>
        <w:t xml:space="preserve">os se </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nc</w:t>
      </w:r>
      <w:r w:rsidRPr="00A733BF">
        <w:rPr>
          <w:rFonts w:ascii="Eras Medium ITC" w:eastAsia="Arial" w:hAnsi="Eras Medium ITC" w:cs="Arial"/>
          <w:spacing w:val="-1"/>
          <w:sz w:val="19"/>
          <w:szCs w:val="19"/>
        </w:rPr>
        <w:t>o</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p</w:t>
      </w:r>
      <w:r w:rsidRPr="00A733BF">
        <w:rPr>
          <w:rFonts w:ascii="Eras Medium ITC" w:eastAsia="Arial" w:hAnsi="Eras Medium ITC" w:cs="Arial"/>
          <w:spacing w:val="-1"/>
          <w:sz w:val="19"/>
          <w:szCs w:val="19"/>
        </w:rPr>
        <w:t>o</w:t>
      </w:r>
      <w:r w:rsidRPr="00A733BF">
        <w:rPr>
          <w:rFonts w:ascii="Eras Medium ITC" w:eastAsia="Arial" w:hAnsi="Eras Medium ITC" w:cs="Arial"/>
          <w:spacing w:val="-2"/>
          <w:sz w:val="19"/>
          <w:szCs w:val="19"/>
        </w:rPr>
        <w:t>r</w:t>
      </w:r>
      <w:r w:rsidRPr="00A733BF">
        <w:rPr>
          <w:rFonts w:ascii="Eras Medium ITC" w:eastAsia="Arial" w:hAnsi="Eras Medium ITC" w:cs="Arial"/>
          <w:sz w:val="19"/>
          <w:szCs w:val="19"/>
        </w:rPr>
        <w:t xml:space="preserve">arán al </w:t>
      </w:r>
      <w:r w:rsidRPr="00A733BF">
        <w:rPr>
          <w:rFonts w:ascii="Eras Medium ITC" w:eastAsia="Arial" w:hAnsi="Eras Medium ITC" w:cs="Arial"/>
          <w:spacing w:val="-1"/>
          <w:sz w:val="19"/>
          <w:szCs w:val="19"/>
        </w:rPr>
        <w:t>P</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o</w:t>
      </w:r>
      <w:r w:rsidRPr="00A733BF">
        <w:rPr>
          <w:rFonts w:ascii="Eras Medium ITC" w:eastAsia="Arial" w:hAnsi="Eras Medium ITC" w:cs="Arial"/>
          <w:spacing w:val="2"/>
          <w:sz w:val="19"/>
          <w:szCs w:val="19"/>
        </w:rPr>
        <w:t>g</w:t>
      </w:r>
      <w:r w:rsidRPr="00A733BF">
        <w:rPr>
          <w:rFonts w:ascii="Eras Medium ITC" w:eastAsia="Arial" w:hAnsi="Eras Medium ITC" w:cs="Arial"/>
          <w:spacing w:val="1"/>
          <w:sz w:val="19"/>
          <w:szCs w:val="19"/>
        </w:rPr>
        <w:t>r</w:t>
      </w:r>
      <w:r w:rsidRPr="00A733BF">
        <w:rPr>
          <w:rFonts w:ascii="Eras Medium ITC" w:eastAsia="Arial" w:hAnsi="Eras Medium ITC" w:cs="Arial"/>
          <w:spacing w:val="-3"/>
          <w:sz w:val="19"/>
          <w:szCs w:val="19"/>
        </w:rPr>
        <w:t>a</w:t>
      </w:r>
      <w:r w:rsidRPr="00A733BF">
        <w:rPr>
          <w:rFonts w:ascii="Eras Medium ITC" w:eastAsia="Arial" w:hAnsi="Eras Medium ITC" w:cs="Arial"/>
          <w:spacing w:val="1"/>
          <w:sz w:val="19"/>
          <w:szCs w:val="19"/>
        </w:rPr>
        <w:t>m</w:t>
      </w:r>
      <w:r w:rsidRPr="00A733BF">
        <w:rPr>
          <w:rFonts w:ascii="Eras Medium ITC" w:eastAsia="Arial" w:hAnsi="Eras Medium ITC" w:cs="Arial"/>
          <w:sz w:val="19"/>
          <w:szCs w:val="19"/>
        </w:rPr>
        <w:t xml:space="preserve">a de </w:t>
      </w:r>
      <w:r w:rsidRPr="00A733BF">
        <w:rPr>
          <w:rFonts w:ascii="Eras Medium ITC" w:eastAsia="Arial" w:hAnsi="Eras Medium ITC" w:cs="Arial"/>
          <w:spacing w:val="-1"/>
          <w:sz w:val="19"/>
          <w:szCs w:val="19"/>
        </w:rPr>
        <w:t>C</w:t>
      </w:r>
      <w:r w:rsidRPr="00A733BF">
        <w:rPr>
          <w:rFonts w:ascii="Eras Medium ITC" w:eastAsia="Arial" w:hAnsi="Eras Medium ITC" w:cs="Arial"/>
          <w:sz w:val="19"/>
          <w:szCs w:val="19"/>
        </w:rPr>
        <w:t>a</w:t>
      </w:r>
      <w:r w:rsidRPr="00A733BF">
        <w:rPr>
          <w:rFonts w:ascii="Eras Medium ITC" w:eastAsia="Arial" w:hAnsi="Eras Medium ITC" w:cs="Arial"/>
          <w:spacing w:val="-1"/>
          <w:sz w:val="19"/>
          <w:szCs w:val="19"/>
        </w:rPr>
        <w:t>d</w:t>
      </w:r>
      <w:r w:rsidRPr="00A733BF">
        <w:rPr>
          <w:rFonts w:ascii="Eras Medium ITC" w:eastAsia="Arial" w:hAnsi="Eras Medium ITC" w:cs="Arial"/>
          <w:sz w:val="19"/>
          <w:szCs w:val="19"/>
        </w:rPr>
        <w:t>e</w:t>
      </w:r>
      <w:r w:rsidRPr="00A733BF">
        <w:rPr>
          <w:rFonts w:ascii="Eras Medium ITC" w:eastAsia="Arial" w:hAnsi="Eras Medium ITC" w:cs="Arial"/>
          <w:spacing w:val="-1"/>
          <w:sz w:val="19"/>
          <w:szCs w:val="19"/>
        </w:rPr>
        <w:t>n</w:t>
      </w:r>
      <w:r w:rsidRPr="00A733BF">
        <w:rPr>
          <w:rFonts w:ascii="Eras Medium ITC" w:eastAsia="Arial" w:hAnsi="Eras Medium ITC" w:cs="Arial"/>
          <w:sz w:val="19"/>
          <w:szCs w:val="19"/>
        </w:rPr>
        <w:t xml:space="preserve">as </w:t>
      </w:r>
      <w:r w:rsidRPr="00A733BF">
        <w:rPr>
          <w:rFonts w:ascii="Eras Medium ITC" w:eastAsia="Arial" w:hAnsi="Eras Medium ITC" w:cs="Arial"/>
          <w:spacing w:val="-1"/>
          <w:sz w:val="19"/>
          <w:szCs w:val="19"/>
        </w:rPr>
        <w:t>P</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o</w:t>
      </w:r>
      <w:r w:rsidRPr="00A733BF">
        <w:rPr>
          <w:rFonts w:ascii="Eras Medium ITC" w:eastAsia="Arial" w:hAnsi="Eras Medium ITC" w:cs="Arial"/>
          <w:spacing w:val="-1"/>
          <w:sz w:val="19"/>
          <w:szCs w:val="19"/>
        </w:rPr>
        <w:t>d</w:t>
      </w:r>
      <w:r w:rsidRPr="00A733BF">
        <w:rPr>
          <w:rFonts w:ascii="Eras Medium ITC" w:eastAsia="Arial" w:hAnsi="Eras Medium ITC" w:cs="Arial"/>
          <w:sz w:val="19"/>
          <w:szCs w:val="19"/>
        </w:rPr>
        <w:t>ucti</w:t>
      </w:r>
      <w:r w:rsidRPr="00A733BF">
        <w:rPr>
          <w:rFonts w:ascii="Eras Medium ITC" w:eastAsia="Arial" w:hAnsi="Eras Medium ITC" w:cs="Arial"/>
          <w:spacing w:val="-3"/>
          <w:sz w:val="19"/>
          <w:szCs w:val="19"/>
        </w:rPr>
        <w:t>v</w:t>
      </w:r>
      <w:r w:rsidRPr="00A733BF">
        <w:rPr>
          <w:rFonts w:ascii="Eras Medium ITC" w:eastAsia="Arial" w:hAnsi="Eras Medium ITC" w:cs="Arial"/>
          <w:sz w:val="19"/>
          <w:szCs w:val="19"/>
        </w:rPr>
        <w:t xml:space="preserve">as </w:t>
      </w:r>
      <w:r w:rsidRPr="00A733BF">
        <w:rPr>
          <w:rFonts w:ascii="Eras Medium ITC" w:eastAsia="Arial" w:hAnsi="Eras Medium ITC" w:cs="Arial"/>
          <w:spacing w:val="2"/>
          <w:sz w:val="19"/>
          <w:szCs w:val="19"/>
        </w:rPr>
        <w:t>d</w:t>
      </w:r>
      <w:r w:rsidRPr="00A733BF">
        <w:rPr>
          <w:rFonts w:ascii="Eras Medium ITC" w:eastAsia="Arial" w:hAnsi="Eras Medium ITC" w:cs="Arial"/>
          <w:sz w:val="19"/>
          <w:szCs w:val="19"/>
        </w:rPr>
        <w:t>e</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pacing w:val="-1"/>
          <w:sz w:val="19"/>
          <w:szCs w:val="19"/>
        </w:rPr>
        <w:t>N</w:t>
      </w:r>
      <w:r w:rsidRPr="00A733BF">
        <w:rPr>
          <w:rFonts w:ascii="Eras Medium ITC" w:eastAsia="Arial" w:hAnsi="Eras Medium ITC" w:cs="Arial"/>
          <w:sz w:val="19"/>
          <w:szCs w:val="19"/>
        </w:rPr>
        <w:t>ac</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o</w:t>
      </w:r>
      <w:r w:rsidRPr="00A733BF">
        <w:rPr>
          <w:rFonts w:ascii="Eras Medium ITC" w:eastAsia="Arial" w:hAnsi="Eras Medium ITC" w:cs="Arial"/>
          <w:spacing w:val="-1"/>
          <w:sz w:val="19"/>
          <w:szCs w:val="19"/>
        </w:rPr>
        <w:t>n</w:t>
      </w:r>
      <w:r w:rsidRPr="00A733BF">
        <w:rPr>
          <w:rFonts w:ascii="Eras Medium ITC" w:eastAsia="Arial" w:hAnsi="Eras Medium ITC" w:cs="Arial"/>
          <w:sz w:val="19"/>
          <w:szCs w:val="19"/>
        </w:rPr>
        <w:t>al F</w:t>
      </w:r>
      <w:r w:rsidRPr="00A733BF">
        <w:rPr>
          <w:rFonts w:ascii="Eras Medium ITC" w:eastAsia="Arial" w:hAnsi="Eras Medium ITC" w:cs="Arial"/>
          <w:spacing w:val="-2"/>
          <w:sz w:val="19"/>
          <w:szCs w:val="19"/>
        </w:rPr>
        <w:t>i</w:t>
      </w:r>
      <w:r w:rsidRPr="00A733BF">
        <w:rPr>
          <w:rFonts w:ascii="Eras Medium ITC" w:eastAsia="Arial" w:hAnsi="Eras Medium ITC" w:cs="Arial"/>
          <w:sz w:val="19"/>
          <w:szCs w:val="19"/>
        </w:rPr>
        <w:t>n</w:t>
      </w:r>
      <w:r w:rsidRPr="00A733BF">
        <w:rPr>
          <w:rFonts w:ascii="Eras Medium ITC" w:eastAsia="Arial" w:hAnsi="Eras Medium ITC" w:cs="Arial"/>
          <w:spacing w:val="-1"/>
          <w:sz w:val="19"/>
          <w:szCs w:val="19"/>
        </w:rPr>
        <w:t>a</w:t>
      </w:r>
      <w:r w:rsidRPr="00A733BF">
        <w:rPr>
          <w:rFonts w:ascii="Eras Medium ITC" w:eastAsia="Arial" w:hAnsi="Eras Medium ITC" w:cs="Arial"/>
          <w:sz w:val="19"/>
          <w:szCs w:val="19"/>
        </w:rPr>
        <w:t>nc</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 xml:space="preserve">era, </w:t>
      </w:r>
      <w:r w:rsidRPr="00A733BF">
        <w:rPr>
          <w:rFonts w:ascii="Eras Medium ITC" w:eastAsia="Arial" w:hAnsi="Eras Medium ITC" w:cs="Arial"/>
          <w:spacing w:val="-1"/>
          <w:sz w:val="19"/>
          <w:szCs w:val="19"/>
        </w:rPr>
        <w:t>S</w:t>
      </w:r>
      <w:r w:rsidRPr="00A733BF">
        <w:rPr>
          <w:rFonts w:ascii="Eras Medium ITC" w:eastAsia="Arial" w:hAnsi="Eras Medium ITC" w:cs="Arial"/>
          <w:spacing w:val="1"/>
          <w:sz w:val="19"/>
          <w:szCs w:val="19"/>
        </w:rPr>
        <w:t>.</w:t>
      </w:r>
      <w:r w:rsidRPr="00A733BF">
        <w:rPr>
          <w:rFonts w:ascii="Eras Medium ITC" w:eastAsia="Arial" w:hAnsi="Eras Medium ITC" w:cs="Arial"/>
          <w:spacing w:val="-1"/>
          <w:sz w:val="19"/>
          <w:szCs w:val="19"/>
        </w:rPr>
        <w:t>N</w:t>
      </w:r>
      <w:r w:rsidRPr="00A733BF">
        <w:rPr>
          <w:rFonts w:ascii="Eras Medium ITC" w:eastAsia="Arial" w:hAnsi="Eras Medium ITC" w:cs="Arial"/>
          <w:spacing w:val="1"/>
          <w:sz w:val="19"/>
          <w:szCs w:val="19"/>
        </w:rPr>
        <w:t>.</w:t>
      </w:r>
      <w:r w:rsidRPr="00A733BF">
        <w:rPr>
          <w:rFonts w:ascii="Eras Medium ITC" w:eastAsia="Arial" w:hAnsi="Eras Medium ITC" w:cs="Arial"/>
          <w:spacing w:val="-1"/>
          <w:sz w:val="19"/>
          <w:szCs w:val="19"/>
        </w:rPr>
        <w:t>C.</w:t>
      </w:r>
      <w:r w:rsidRPr="00A733BF">
        <w:rPr>
          <w:rFonts w:ascii="Eras Medium ITC" w:eastAsia="Arial" w:hAnsi="Eras Medium ITC" w:cs="Arial"/>
          <w:sz w:val="19"/>
          <w:szCs w:val="19"/>
        </w:rPr>
        <w:t>, y se</w:t>
      </w:r>
      <w:r w:rsidRPr="00A733BF">
        <w:rPr>
          <w:rFonts w:ascii="Eras Medium ITC" w:eastAsia="Arial" w:hAnsi="Eras Medium ITC" w:cs="Arial"/>
          <w:spacing w:val="5"/>
          <w:sz w:val="19"/>
          <w:szCs w:val="19"/>
        </w:rPr>
        <w:t xml:space="preserve"> </w:t>
      </w:r>
      <w:r w:rsidRPr="00A733BF">
        <w:rPr>
          <w:rFonts w:ascii="Eras Medium ITC" w:eastAsia="Arial" w:hAnsi="Eras Medium ITC" w:cs="Arial"/>
          <w:sz w:val="19"/>
          <w:szCs w:val="19"/>
        </w:rPr>
        <w:t>d</w:t>
      </w:r>
      <w:r w:rsidRPr="00A733BF">
        <w:rPr>
          <w:rFonts w:ascii="Eras Medium ITC" w:eastAsia="Arial" w:hAnsi="Eras Medium ITC" w:cs="Arial"/>
          <w:spacing w:val="-1"/>
          <w:sz w:val="19"/>
          <w:szCs w:val="19"/>
        </w:rPr>
        <w:t>a</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á</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z w:val="19"/>
          <w:szCs w:val="19"/>
        </w:rPr>
        <w:t>de</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a</w:t>
      </w:r>
      <w:r w:rsidRPr="00A733BF">
        <w:rPr>
          <w:rFonts w:ascii="Eras Medium ITC" w:eastAsia="Arial" w:hAnsi="Eras Medium ITC" w:cs="Arial"/>
          <w:spacing w:val="-1"/>
          <w:sz w:val="19"/>
          <w:szCs w:val="19"/>
        </w:rPr>
        <w:t>l</w:t>
      </w:r>
      <w:r w:rsidRPr="00A733BF">
        <w:rPr>
          <w:rFonts w:ascii="Eras Medium ITC" w:eastAsia="Arial" w:hAnsi="Eras Medium ITC" w:cs="Arial"/>
          <w:spacing w:val="3"/>
          <w:sz w:val="19"/>
          <w:szCs w:val="19"/>
        </w:rPr>
        <w:t>t</w:t>
      </w:r>
      <w:r w:rsidRPr="00A733BF">
        <w:rPr>
          <w:rFonts w:ascii="Eras Medium ITC" w:eastAsia="Arial" w:hAnsi="Eras Medium ITC" w:cs="Arial"/>
          <w:sz w:val="19"/>
          <w:szCs w:val="19"/>
        </w:rPr>
        <w:t>a</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z w:val="19"/>
          <w:szCs w:val="19"/>
        </w:rPr>
        <w:t>en</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el</w:t>
      </w:r>
      <w:r w:rsidRPr="00A733BF">
        <w:rPr>
          <w:rFonts w:ascii="Eras Medium ITC" w:eastAsia="Arial" w:hAnsi="Eras Medium ITC" w:cs="Arial"/>
          <w:spacing w:val="1"/>
          <w:sz w:val="19"/>
          <w:szCs w:val="19"/>
        </w:rPr>
        <w:t xml:space="preserve"> m</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s</w:t>
      </w:r>
      <w:r w:rsidRPr="00A733BF">
        <w:rPr>
          <w:rFonts w:ascii="Eras Medium ITC" w:eastAsia="Arial" w:hAnsi="Eras Medium ITC" w:cs="Arial"/>
          <w:spacing w:val="1"/>
          <w:sz w:val="19"/>
          <w:szCs w:val="19"/>
        </w:rPr>
        <w:t>m</w:t>
      </w:r>
      <w:r w:rsidRPr="00A733BF">
        <w:rPr>
          <w:rFonts w:ascii="Eras Medium ITC" w:eastAsia="Arial" w:hAnsi="Eras Medium ITC" w:cs="Arial"/>
          <w:sz w:val="19"/>
          <w:szCs w:val="19"/>
        </w:rPr>
        <w:t>o</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pacing w:val="-1"/>
          <w:sz w:val="19"/>
          <w:szCs w:val="19"/>
        </w:rPr>
        <w:t>l</w:t>
      </w:r>
      <w:r w:rsidRPr="00A733BF">
        <w:rPr>
          <w:rFonts w:ascii="Eras Medium ITC" w:eastAsia="Arial" w:hAnsi="Eras Medium ITC" w:cs="Arial"/>
          <w:sz w:val="19"/>
          <w:szCs w:val="19"/>
        </w:rPr>
        <w:t>a</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pacing w:val="1"/>
          <w:sz w:val="19"/>
          <w:szCs w:val="19"/>
        </w:rPr>
        <w:t>t</w:t>
      </w:r>
      <w:r w:rsidRPr="00A733BF">
        <w:rPr>
          <w:rFonts w:ascii="Eras Medium ITC" w:eastAsia="Arial" w:hAnsi="Eras Medium ITC" w:cs="Arial"/>
          <w:sz w:val="19"/>
          <w:szCs w:val="19"/>
        </w:rPr>
        <w:t>ota</w:t>
      </w:r>
      <w:r w:rsidRPr="00A733BF">
        <w:rPr>
          <w:rFonts w:ascii="Eras Medium ITC" w:eastAsia="Arial" w:hAnsi="Eras Medium ITC" w:cs="Arial"/>
          <w:spacing w:val="-1"/>
          <w:sz w:val="19"/>
          <w:szCs w:val="19"/>
        </w:rPr>
        <w:t>li</w:t>
      </w:r>
      <w:r w:rsidRPr="00A733BF">
        <w:rPr>
          <w:rFonts w:ascii="Eras Medium ITC" w:eastAsia="Arial" w:hAnsi="Eras Medium ITC" w:cs="Arial"/>
          <w:sz w:val="19"/>
          <w:szCs w:val="19"/>
        </w:rPr>
        <w:t>d</w:t>
      </w:r>
      <w:r w:rsidRPr="00A733BF">
        <w:rPr>
          <w:rFonts w:ascii="Eras Medium ITC" w:eastAsia="Arial" w:hAnsi="Eras Medium ITC" w:cs="Arial"/>
          <w:spacing w:val="2"/>
          <w:sz w:val="19"/>
          <w:szCs w:val="19"/>
        </w:rPr>
        <w:t>a</w:t>
      </w:r>
      <w:r w:rsidRPr="00A733BF">
        <w:rPr>
          <w:rFonts w:ascii="Eras Medium ITC" w:eastAsia="Arial" w:hAnsi="Eras Medium ITC" w:cs="Arial"/>
          <w:sz w:val="19"/>
          <w:szCs w:val="19"/>
        </w:rPr>
        <w:t>d</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z w:val="19"/>
          <w:szCs w:val="19"/>
        </w:rPr>
        <w:t>de</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cu</w:t>
      </w:r>
      <w:r w:rsidRPr="00A733BF">
        <w:rPr>
          <w:rFonts w:ascii="Eras Medium ITC" w:eastAsia="Arial" w:hAnsi="Eras Medium ITC" w:cs="Arial"/>
          <w:spacing w:val="-1"/>
          <w:sz w:val="19"/>
          <w:szCs w:val="19"/>
        </w:rPr>
        <w:t>e</w:t>
      </w:r>
      <w:r w:rsidRPr="00A733BF">
        <w:rPr>
          <w:rFonts w:ascii="Eras Medium ITC" w:eastAsia="Arial" w:hAnsi="Eras Medium ITC" w:cs="Arial"/>
          <w:sz w:val="19"/>
          <w:szCs w:val="19"/>
        </w:rPr>
        <w:t>ntas</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z w:val="19"/>
          <w:szCs w:val="19"/>
        </w:rPr>
        <w:t>p</w:t>
      </w:r>
      <w:r w:rsidRPr="00A733BF">
        <w:rPr>
          <w:rFonts w:ascii="Eras Medium ITC" w:eastAsia="Arial" w:hAnsi="Eras Medium ITC" w:cs="Arial"/>
          <w:spacing w:val="-1"/>
          <w:sz w:val="19"/>
          <w:szCs w:val="19"/>
        </w:rPr>
        <w:t>o</w:t>
      </w:r>
      <w:r w:rsidRPr="00A733BF">
        <w:rPr>
          <w:rFonts w:ascii="Eras Medium ITC" w:eastAsia="Arial" w:hAnsi="Eras Medium ITC" w:cs="Arial"/>
          <w:sz w:val="19"/>
          <w:szCs w:val="19"/>
        </w:rPr>
        <w:t>r</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z w:val="19"/>
          <w:szCs w:val="19"/>
        </w:rPr>
        <w:t>p</w:t>
      </w:r>
      <w:r w:rsidRPr="00A733BF">
        <w:rPr>
          <w:rFonts w:ascii="Eras Medium ITC" w:eastAsia="Arial" w:hAnsi="Eras Medium ITC" w:cs="Arial"/>
          <w:spacing w:val="-1"/>
          <w:sz w:val="19"/>
          <w:szCs w:val="19"/>
        </w:rPr>
        <w:t>a</w:t>
      </w:r>
      <w:r w:rsidRPr="00A733BF">
        <w:rPr>
          <w:rFonts w:ascii="Eras Medium ITC" w:eastAsia="Arial" w:hAnsi="Eras Medium ITC" w:cs="Arial"/>
          <w:spacing w:val="2"/>
          <w:sz w:val="19"/>
          <w:szCs w:val="19"/>
        </w:rPr>
        <w:t>g</w:t>
      </w:r>
      <w:r w:rsidRPr="00A733BF">
        <w:rPr>
          <w:rFonts w:ascii="Eras Medium ITC" w:eastAsia="Arial" w:hAnsi="Eras Medium ITC" w:cs="Arial"/>
          <w:spacing w:val="-3"/>
          <w:sz w:val="19"/>
          <w:szCs w:val="19"/>
        </w:rPr>
        <w:t>a</w:t>
      </w:r>
      <w:r w:rsidRPr="00A733BF">
        <w:rPr>
          <w:rFonts w:ascii="Eras Medium ITC" w:eastAsia="Arial" w:hAnsi="Eras Medium ITC" w:cs="Arial"/>
          <w:sz w:val="19"/>
          <w:szCs w:val="19"/>
        </w:rPr>
        <w:t>r</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z w:val="19"/>
          <w:szCs w:val="19"/>
        </w:rPr>
        <w:t>d</w:t>
      </w:r>
      <w:r w:rsidRPr="00A733BF">
        <w:rPr>
          <w:rFonts w:ascii="Eras Medium ITC" w:eastAsia="Arial" w:hAnsi="Eras Medium ITC" w:cs="Arial"/>
          <w:spacing w:val="-1"/>
          <w:sz w:val="19"/>
          <w:szCs w:val="19"/>
        </w:rPr>
        <w:t xml:space="preserve">e </w:t>
      </w:r>
      <w:r w:rsidRPr="00A733BF">
        <w:rPr>
          <w:rFonts w:ascii="Eras Medium ITC" w:eastAsia="Arial" w:hAnsi="Eras Medium ITC" w:cs="Arial"/>
          <w:b/>
          <w:spacing w:val="-1"/>
          <w:sz w:val="19"/>
          <w:szCs w:val="19"/>
        </w:rPr>
        <w:t>E</w:t>
      </w:r>
      <w:r w:rsidRPr="00A733BF">
        <w:rPr>
          <w:rFonts w:ascii="Eras Medium ITC" w:eastAsia="Arial" w:hAnsi="Eras Medium ITC" w:cs="Arial"/>
          <w:b/>
          <w:sz w:val="19"/>
          <w:szCs w:val="19"/>
        </w:rPr>
        <w:t>L</w:t>
      </w:r>
      <w:r w:rsidRPr="00A733BF">
        <w:rPr>
          <w:rFonts w:ascii="Eras Medium ITC" w:eastAsia="Arial" w:hAnsi="Eras Medium ITC" w:cs="Arial"/>
          <w:b/>
          <w:spacing w:val="10"/>
          <w:sz w:val="19"/>
          <w:szCs w:val="19"/>
        </w:rPr>
        <w:t xml:space="preserve"> PROVEEDOR</w:t>
      </w:r>
      <w:r w:rsidRPr="00A733BF">
        <w:rPr>
          <w:rFonts w:ascii="Eras Medium ITC" w:eastAsia="Arial" w:hAnsi="Eras Medium ITC" w:cs="Arial"/>
          <w:sz w:val="19"/>
          <w:szCs w:val="19"/>
        </w:rPr>
        <w:t>, p</w:t>
      </w:r>
      <w:r w:rsidRPr="00A733BF">
        <w:rPr>
          <w:rFonts w:ascii="Eras Medium ITC" w:eastAsia="Arial" w:hAnsi="Eras Medium ITC" w:cs="Arial"/>
          <w:spacing w:val="-1"/>
          <w:sz w:val="19"/>
          <w:szCs w:val="19"/>
        </w:rPr>
        <w:t>a</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a</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e</w:t>
      </w:r>
      <w:r w:rsidRPr="00A733BF">
        <w:rPr>
          <w:rFonts w:ascii="Eras Medium ITC" w:eastAsia="Arial" w:hAnsi="Eras Medium ITC" w:cs="Arial"/>
          <w:spacing w:val="-1"/>
          <w:sz w:val="19"/>
          <w:szCs w:val="19"/>
        </w:rPr>
        <w:t>ll</w:t>
      </w:r>
      <w:r w:rsidRPr="00A733BF">
        <w:rPr>
          <w:rFonts w:ascii="Eras Medium ITC" w:eastAsia="Arial" w:hAnsi="Eras Medium ITC" w:cs="Arial"/>
          <w:sz w:val="19"/>
          <w:szCs w:val="19"/>
        </w:rPr>
        <w:t>o</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pacing w:val="-1"/>
          <w:sz w:val="19"/>
          <w:szCs w:val="19"/>
        </w:rPr>
        <w:t>l</w:t>
      </w:r>
      <w:r w:rsidRPr="00A733BF">
        <w:rPr>
          <w:rFonts w:ascii="Eras Medium ITC" w:eastAsia="Arial" w:hAnsi="Eras Medium ITC" w:cs="Arial"/>
          <w:sz w:val="19"/>
          <w:szCs w:val="19"/>
        </w:rPr>
        <w:t>a</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pacing w:val="3"/>
          <w:sz w:val="19"/>
          <w:szCs w:val="19"/>
        </w:rPr>
        <w:t>f</w:t>
      </w:r>
      <w:r w:rsidRPr="00A733BF">
        <w:rPr>
          <w:rFonts w:ascii="Eras Medium ITC" w:eastAsia="Arial" w:hAnsi="Eras Medium ITC" w:cs="Arial"/>
          <w:sz w:val="19"/>
          <w:szCs w:val="19"/>
        </w:rPr>
        <w:t>act</w:t>
      </w:r>
      <w:r w:rsidRPr="00A733BF">
        <w:rPr>
          <w:rFonts w:ascii="Eras Medium ITC" w:eastAsia="Arial" w:hAnsi="Eras Medium ITC" w:cs="Arial"/>
          <w:spacing w:val="-2"/>
          <w:sz w:val="19"/>
          <w:szCs w:val="19"/>
        </w:rPr>
        <w:t>u</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a</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ac</w:t>
      </w:r>
      <w:r w:rsidRPr="00A733BF">
        <w:rPr>
          <w:rFonts w:ascii="Eras Medium ITC" w:eastAsia="Arial" w:hAnsi="Eras Medium ITC" w:cs="Arial"/>
          <w:spacing w:val="-3"/>
          <w:sz w:val="19"/>
          <w:szCs w:val="19"/>
        </w:rPr>
        <w:t>e</w:t>
      </w:r>
      <w:r w:rsidRPr="00A733BF">
        <w:rPr>
          <w:rFonts w:ascii="Eras Medium ITC" w:eastAsia="Arial" w:hAnsi="Eras Medium ITC" w:cs="Arial"/>
          <w:sz w:val="19"/>
          <w:szCs w:val="19"/>
        </w:rPr>
        <w:t>ptada</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se</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pacing w:val="1"/>
          <w:sz w:val="19"/>
          <w:szCs w:val="19"/>
        </w:rPr>
        <w:t>r</w:t>
      </w:r>
      <w:r w:rsidRPr="00A733BF">
        <w:rPr>
          <w:rFonts w:ascii="Eras Medium ITC" w:eastAsia="Arial" w:hAnsi="Eras Medium ITC" w:cs="Arial"/>
          <w:spacing w:val="-3"/>
          <w:sz w:val="19"/>
          <w:szCs w:val="19"/>
        </w:rPr>
        <w:t>e</w:t>
      </w:r>
      <w:r w:rsidRPr="00A733BF">
        <w:rPr>
          <w:rFonts w:ascii="Eras Medium ITC" w:eastAsia="Arial" w:hAnsi="Eras Medium ITC" w:cs="Arial"/>
          <w:spacing w:val="2"/>
          <w:sz w:val="19"/>
          <w:szCs w:val="19"/>
        </w:rPr>
        <w:t>g</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s</w:t>
      </w:r>
      <w:r w:rsidRPr="00A733BF">
        <w:rPr>
          <w:rFonts w:ascii="Eras Medium ITC" w:eastAsia="Arial" w:hAnsi="Eras Medium ITC" w:cs="Arial"/>
          <w:spacing w:val="-1"/>
          <w:sz w:val="19"/>
          <w:szCs w:val="19"/>
        </w:rPr>
        <w:t>t</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ará</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z w:val="19"/>
          <w:szCs w:val="19"/>
        </w:rPr>
        <w:t>en d</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c</w:t>
      </w:r>
      <w:r w:rsidRPr="00A733BF">
        <w:rPr>
          <w:rFonts w:ascii="Eras Medium ITC" w:eastAsia="Arial" w:hAnsi="Eras Medium ITC" w:cs="Arial"/>
          <w:spacing w:val="4"/>
          <w:sz w:val="19"/>
          <w:szCs w:val="19"/>
        </w:rPr>
        <w:t>h</w:t>
      </w:r>
      <w:r w:rsidRPr="00A733BF">
        <w:rPr>
          <w:rFonts w:ascii="Eras Medium ITC" w:eastAsia="Arial" w:hAnsi="Eras Medium ITC" w:cs="Arial"/>
          <w:sz w:val="19"/>
          <w:szCs w:val="19"/>
        </w:rPr>
        <w:t>o</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progra</w:t>
      </w:r>
      <w:r w:rsidRPr="00A733BF">
        <w:rPr>
          <w:rFonts w:ascii="Eras Medium ITC" w:eastAsia="Arial" w:hAnsi="Eras Medium ITC" w:cs="Arial"/>
          <w:spacing w:val="1"/>
          <w:sz w:val="19"/>
          <w:szCs w:val="19"/>
        </w:rPr>
        <w:t>m</w:t>
      </w:r>
      <w:r w:rsidRPr="00A733BF">
        <w:rPr>
          <w:rFonts w:ascii="Eras Medium ITC" w:eastAsia="Arial" w:hAnsi="Eras Medium ITC" w:cs="Arial"/>
          <w:sz w:val="19"/>
          <w:szCs w:val="19"/>
        </w:rPr>
        <w:t>a</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 xml:space="preserve">a </w:t>
      </w:r>
      <w:r w:rsidRPr="00A733BF">
        <w:rPr>
          <w:rFonts w:ascii="Eras Medium ITC" w:eastAsia="Arial" w:hAnsi="Eras Medium ITC" w:cs="Arial"/>
          <w:spacing w:val="1"/>
          <w:sz w:val="19"/>
          <w:szCs w:val="19"/>
        </w:rPr>
        <w:t>m</w:t>
      </w:r>
      <w:r w:rsidRPr="00A733BF">
        <w:rPr>
          <w:rFonts w:ascii="Eras Medium ITC" w:eastAsia="Arial" w:hAnsi="Eras Medium ITC" w:cs="Arial"/>
          <w:sz w:val="19"/>
          <w:szCs w:val="19"/>
        </w:rPr>
        <w:t xml:space="preserve">ás </w:t>
      </w:r>
      <w:r w:rsidRPr="00A733BF">
        <w:rPr>
          <w:rFonts w:ascii="Eras Medium ITC" w:eastAsia="Arial" w:hAnsi="Eras Medium ITC" w:cs="Arial"/>
          <w:spacing w:val="1"/>
          <w:sz w:val="19"/>
          <w:szCs w:val="19"/>
        </w:rPr>
        <w:t>t</w:t>
      </w:r>
      <w:r w:rsidRPr="00A733BF">
        <w:rPr>
          <w:rFonts w:ascii="Eras Medium ITC" w:eastAsia="Arial" w:hAnsi="Eras Medium ITC" w:cs="Arial"/>
          <w:sz w:val="19"/>
          <w:szCs w:val="19"/>
        </w:rPr>
        <w:t>ard</w:t>
      </w:r>
      <w:r w:rsidRPr="00A733BF">
        <w:rPr>
          <w:rFonts w:ascii="Eras Medium ITC" w:eastAsia="Arial" w:hAnsi="Eras Medium ITC" w:cs="Arial"/>
          <w:spacing w:val="-3"/>
          <w:sz w:val="19"/>
          <w:szCs w:val="19"/>
        </w:rPr>
        <w:t>a</w:t>
      </w:r>
      <w:r w:rsidRPr="00A733BF">
        <w:rPr>
          <w:rFonts w:ascii="Eras Medium ITC" w:eastAsia="Arial" w:hAnsi="Eras Medium ITC" w:cs="Arial"/>
          <w:sz w:val="19"/>
          <w:szCs w:val="19"/>
        </w:rPr>
        <w:t>r</w:t>
      </w:r>
      <w:r w:rsidRPr="00A733BF">
        <w:rPr>
          <w:rFonts w:ascii="Eras Medium ITC" w:eastAsia="Arial" w:hAnsi="Eras Medium ITC" w:cs="Arial"/>
          <w:spacing w:val="4"/>
          <w:sz w:val="19"/>
          <w:szCs w:val="19"/>
        </w:rPr>
        <w:t xml:space="preserve"> </w:t>
      </w:r>
      <w:r w:rsidRPr="00A733BF">
        <w:rPr>
          <w:rFonts w:ascii="Eras Medium ITC" w:eastAsia="Arial" w:hAnsi="Eras Medium ITC" w:cs="Arial"/>
          <w:sz w:val="19"/>
          <w:szCs w:val="19"/>
        </w:rPr>
        <w:t>n</w:t>
      </w:r>
      <w:r w:rsidRPr="00A733BF">
        <w:rPr>
          <w:rFonts w:ascii="Eras Medium ITC" w:eastAsia="Arial" w:hAnsi="Eras Medium ITC" w:cs="Arial"/>
          <w:spacing w:val="-1"/>
          <w:sz w:val="19"/>
          <w:szCs w:val="19"/>
        </w:rPr>
        <w:t>u</w:t>
      </w:r>
      <w:r w:rsidRPr="00A733BF">
        <w:rPr>
          <w:rFonts w:ascii="Eras Medium ITC" w:eastAsia="Arial" w:hAnsi="Eras Medium ITC" w:cs="Arial"/>
          <w:sz w:val="19"/>
          <w:szCs w:val="19"/>
        </w:rPr>
        <w:t>e</w:t>
      </w:r>
      <w:r w:rsidRPr="00A733BF">
        <w:rPr>
          <w:rFonts w:ascii="Eras Medium ITC" w:eastAsia="Arial" w:hAnsi="Eras Medium ITC" w:cs="Arial"/>
          <w:spacing w:val="-3"/>
          <w:sz w:val="19"/>
          <w:szCs w:val="19"/>
        </w:rPr>
        <w:t>v</w:t>
      </w:r>
      <w:r w:rsidRPr="00A733BF">
        <w:rPr>
          <w:rFonts w:ascii="Eras Medium ITC" w:eastAsia="Arial" w:hAnsi="Eras Medium ITC" w:cs="Arial"/>
          <w:sz w:val="19"/>
          <w:szCs w:val="19"/>
        </w:rPr>
        <w:t>e</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z w:val="19"/>
          <w:szCs w:val="19"/>
        </w:rPr>
        <w:t>d</w:t>
      </w:r>
      <w:r w:rsidRPr="00A733BF">
        <w:rPr>
          <w:rFonts w:ascii="Eras Medium ITC" w:eastAsia="Arial" w:hAnsi="Eras Medium ITC" w:cs="Arial"/>
          <w:spacing w:val="-4"/>
          <w:sz w:val="19"/>
          <w:szCs w:val="19"/>
        </w:rPr>
        <w:t>í</w:t>
      </w:r>
      <w:r w:rsidRPr="00A733BF">
        <w:rPr>
          <w:rFonts w:ascii="Eras Medium ITC" w:eastAsia="Arial" w:hAnsi="Eras Medium ITC" w:cs="Arial"/>
          <w:spacing w:val="2"/>
          <w:sz w:val="19"/>
          <w:szCs w:val="19"/>
        </w:rPr>
        <w:t>a</w:t>
      </w:r>
      <w:r w:rsidRPr="00A733BF">
        <w:rPr>
          <w:rFonts w:ascii="Eras Medium ITC" w:eastAsia="Arial" w:hAnsi="Eras Medium ITC" w:cs="Arial"/>
          <w:sz w:val="19"/>
          <w:szCs w:val="19"/>
        </w:rPr>
        <w:t>s p</w:t>
      </w:r>
      <w:r w:rsidRPr="00A733BF">
        <w:rPr>
          <w:rFonts w:ascii="Eras Medium ITC" w:eastAsia="Arial" w:hAnsi="Eras Medium ITC" w:cs="Arial"/>
          <w:spacing w:val="-1"/>
          <w:sz w:val="19"/>
          <w:szCs w:val="19"/>
        </w:rPr>
        <w:t>o</w:t>
      </w:r>
      <w:r w:rsidRPr="00A733BF">
        <w:rPr>
          <w:rFonts w:ascii="Eras Medium ITC" w:eastAsia="Arial" w:hAnsi="Eras Medium ITC" w:cs="Arial"/>
          <w:sz w:val="19"/>
          <w:szCs w:val="19"/>
        </w:rPr>
        <w:t>s</w:t>
      </w:r>
      <w:r w:rsidRPr="00A733BF">
        <w:rPr>
          <w:rFonts w:ascii="Eras Medium ITC" w:eastAsia="Arial" w:hAnsi="Eras Medium ITC" w:cs="Arial"/>
          <w:spacing w:val="1"/>
          <w:sz w:val="19"/>
          <w:szCs w:val="19"/>
        </w:rPr>
        <w:t>t</w:t>
      </w:r>
      <w:r w:rsidRPr="00A733BF">
        <w:rPr>
          <w:rFonts w:ascii="Eras Medium ITC" w:eastAsia="Arial" w:hAnsi="Eras Medium ITC" w:cs="Arial"/>
          <w:sz w:val="19"/>
          <w:szCs w:val="19"/>
        </w:rPr>
        <w:t>eri</w:t>
      </w:r>
      <w:r w:rsidRPr="00A733BF">
        <w:rPr>
          <w:rFonts w:ascii="Eras Medium ITC" w:eastAsia="Arial" w:hAnsi="Eras Medium ITC" w:cs="Arial"/>
          <w:spacing w:val="-1"/>
          <w:sz w:val="19"/>
          <w:szCs w:val="19"/>
        </w:rPr>
        <w:t>o</w:t>
      </w:r>
      <w:r w:rsidRPr="00A733BF">
        <w:rPr>
          <w:rFonts w:ascii="Eras Medium ITC" w:eastAsia="Arial" w:hAnsi="Eras Medium ITC" w:cs="Arial"/>
          <w:spacing w:val="1"/>
          <w:sz w:val="19"/>
          <w:szCs w:val="19"/>
        </w:rPr>
        <w:t>r</w:t>
      </w:r>
      <w:r w:rsidRPr="00A733BF">
        <w:rPr>
          <w:rFonts w:ascii="Eras Medium ITC" w:eastAsia="Arial" w:hAnsi="Eras Medium ITC" w:cs="Arial"/>
          <w:spacing w:val="-3"/>
          <w:sz w:val="19"/>
          <w:szCs w:val="19"/>
        </w:rPr>
        <w:t>e</w:t>
      </w:r>
      <w:r w:rsidRPr="00A733BF">
        <w:rPr>
          <w:rFonts w:ascii="Eras Medium ITC" w:eastAsia="Arial" w:hAnsi="Eras Medium ITC" w:cs="Arial"/>
          <w:sz w:val="19"/>
          <w:szCs w:val="19"/>
        </w:rPr>
        <w:t>s</w:t>
      </w:r>
      <w:r w:rsidRPr="00A733BF">
        <w:rPr>
          <w:rFonts w:ascii="Eras Medium ITC" w:eastAsia="Arial" w:hAnsi="Eras Medium ITC" w:cs="Arial"/>
          <w:spacing w:val="49"/>
          <w:sz w:val="19"/>
          <w:szCs w:val="19"/>
        </w:rPr>
        <w:t xml:space="preserve"> </w:t>
      </w:r>
      <w:r w:rsidRPr="00A733BF">
        <w:rPr>
          <w:rFonts w:ascii="Eras Medium ITC" w:eastAsia="Arial" w:hAnsi="Eras Medium ITC" w:cs="Arial"/>
          <w:sz w:val="19"/>
          <w:szCs w:val="19"/>
        </w:rPr>
        <w:t>a</w:t>
      </w:r>
      <w:r w:rsidRPr="00A733BF">
        <w:rPr>
          <w:rFonts w:ascii="Eras Medium ITC" w:eastAsia="Arial" w:hAnsi="Eras Medium ITC" w:cs="Arial"/>
          <w:spacing w:val="46"/>
          <w:sz w:val="19"/>
          <w:szCs w:val="19"/>
        </w:rPr>
        <w:t xml:space="preserve"> </w:t>
      </w:r>
      <w:r w:rsidRPr="00A733BF">
        <w:rPr>
          <w:rFonts w:ascii="Eras Medium ITC" w:eastAsia="Arial" w:hAnsi="Eras Medium ITC" w:cs="Arial"/>
          <w:sz w:val="19"/>
          <w:szCs w:val="19"/>
        </w:rPr>
        <w:t>su</w:t>
      </w:r>
      <w:r w:rsidRPr="00A733BF">
        <w:rPr>
          <w:rFonts w:ascii="Eras Medium ITC" w:eastAsia="Arial" w:hAnsi="Eras Medium ITC" w:cs="Arial"/>
          <w:spacing w:val="48"/>
          <w:sz w:val="19"/>
          <w:szCs w:val="19"/>
        </w:rPr>
        <w:t xml:space="preserve"> </w:t>
      </w:r>
      <w:r w:rsidRPr="00A733BF">
        <w:rPr>
          <w:rFonts w:ascii="Eras Medium ITC" w:eastAsia="Arial" w:hAnsi="Eras Medium ITC" w:cs="Arial"/>
          <w:spacing w:val="1"/>
          <w:sz w:val="19"/>
          <w:szCs w:val="19"/>
        </w:rPr>
        <w:t>r</w:t>
      </w:r>
      <w:r w:rsidRPr="00A733BF">
        <w:rPr>
          <w:rFonts w:ascii="Eras Medium ITC" w:eastAsia="Arial" w:hAnsi="Eras Medium ITC" w:cs="Arial"/>
          <w:spacing w:val="-3"/>
          <w:sz w:val="19"/>
          <w:szCs w:val="19"/>
        </w:rPr>
        <w:t>e</w:t>
      </w:r>
      <w:r w:rsidRPr="00A733BF">
        <w:rPr>
          <w:rFonts w:ascii="Eras Medium ITC" w:eastAsia="Arial" w:hAnsi="Eras Medium ITC" w:cs="Arial"/>
          <w:sz w:val="19"/>
          <w:szCs w:val="19"/>
        </w:rPr>
        <w:t>ce</w:t>
      </w:r>
      <w:r w:rsidRPr="00A733BF">
        <w:rPr>
          <w:rFonts w:ascii="Eras Medium ITC" w:eastAsia="Arial" w:hAnsi="Eras Medium ITC" w:cs="Arial"/>
          <w:spacing w:val="-1"/>
          <w:sz w:val="19"/>
          <w:szCs w:val="19"/>
        </w:rPr>
        <w:t>p</w:t>
      </w:r>
      <w:r w:rsidRPr="00A733BF">
        <w:rPr>
          <w:rFonts w:ascii="Eras Medium ITC" w:eastAsia="Arial" w:hAnsi="Eras Medium ITC" w:cs="Arial"/>
          <w:spacing w:val="-2"/>
          <w:sz w:val="19"/>
          <w:szCs w:val="19"/>
        </w:rPr>
        <w:t>c</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ó</w:t>
      </w:r>
      <w:r w:rsidRPr="00A733BF">
        <w:rPr>
          <w:rFonts w:ascii="Eras Medium ITC" w:eastAsia="Arial" w:hAnsi="Eras Medium ITC" w:cs="Arial"/>
          <w:spacing w:val="-1"/>
          <w:sz w:val="19"/>
          <w:szCs w:val="19"/>
        </w:rPr>
        <w:t>n</w:t>
      </w:r>
      <w:r w:rsidRPr="00A733BF">
        <w:rPr>
          <w:rFonts w:ascii="Eras Medium ITC" w:eastAsia="Arial" w:hAnsi="Eras Medium ITC" w:cs="Arial"/>
          <w:sz w:val="19"/>
          <w:szCs w:val="19"/>
        </w:rPr>
        <w:t>,</w:t>
      </w:r>
      <w:r w:rsidRPr="00A733BF">
        <w:rPr>
          <w:rFonts w:ascii="Eras Medium ITC" w:eastAsia="Arial" w:hAnsi="Eras Medium ITC" w:cs="Arial"/>
          <w:spacing w:val="50"/>
          <w:sz w:val="19"/>
          <w:szCs w:val="19"/>
        </w:rPr>
        <w:t xml:space="preserve"> </w:t>
      </w:r>
      <w:r w:rsidRPr="00A733BF">
        <w:rPr>
          <w:rFonts w:ascii="Eras Medium ITC" w:eastAsia="Arial" w:hAnsi="Eras Medium ITC" w:cs="Arial"/>
          <w:spacing w:val="1"/>
          <w:sz w:val="19"/>
          <w:szCs w:val="19"/>
        </w:rPr>
        <w:t>m</w:t>
      </w:r>
      <w:r w:rsidRPr="00A733BF">
        <w:rPr>
          <w:rFonts w:ascii="Eras Medium ITC" w:eastAsia="Arial" w:hAnsi="Eras Medium ITC" w:cs="Arial"/>
          <w:spacing w:val="-1"/>
          <w:sz w:val="19"/>
          <w:szCs w:val="19"/>
        </w:rPr>
        <w:t>i</w:t>
      </w:r>
      <w:r w:rsidRPr="00A733BF">
        <w:rPr>
          <w:rFonts w:ascii="Eras Medium ITC" w:eastAsia="Arial" w:hAnsi="Eras Medium ITC" w:cs="Arial"/>
          <w:spacing w:val="-2"/>
          <w:sz w:val="19"/>
          <w:szCs w:val="19"/>
        </w:rPr>
        <w:t>s</w:t>
      </w:r>
      <w:r w:rsidRPr="00A733BF">
        <w:rPr>
          <w:rFonts w:ascii="Eras Medium ITC" w:eastAsia="Arial" w:hAnsi="Eras Medium ITC" w:cs="Arial"/>
          <w:spacing w:val="1"/>
          <w:sz w:val="19"/>
          <w:szCs w:val="19"/>
        </w:rPr>
        <w:t>m</w:t>
      </w:r>
      <w:r w:rsidRPr="00A733BF">
        <w:rPr>
          <w:rFonts w:ascii="Eras Medium ITC" w:eastAsia="Arial" w:hAnsi="Eras Medium ITC" w:cs="Arial"/>
          <w:sz w:val="19"/>
          <w:szCs w:val="19"/>
        </w:rPr>
        <w:t>a</w:t>
      </w:r>
      <w:r w:rsidRPr="00A733BF">
        <w:rPr>
          <w:rFonts w:ascii="Eras Medium ITC" w:eastAsia="Arial" w:hAnsi="Eras Medium ITC" w:cs="Arial"/>
          <w:spacing w:val="46"/>
          <w:sz w:val="19"/>
          <w:szCs w:val="19"/>
        </w:rPr>
        <w:t xml:space="preserve"> </w:t>
      </w:r>
      <w:r w:rsidRPr="00A733BF">
        <w:rPr>
          <w:rFonts w:ascii="Eras Medium ITC" w:eastAsia="Arial" w:hAnsi="Eras Medium ITC" w:cs="Arial"/>
          <w:spacing w:val="2"/>
          <w:sz w:val="19"/>
          <w:szCs w:val="19"/>
        </w:rPr>
        <w:t>q</w:t>
      </w:r>
      <w:r w:rsidRPr="00A733BF">
        <w:rPr>
          <w:rFonts w:ascii="Eras Medium ITC" w:eastAsia="Arial" w:hAnsi="Eras Medium ITC" w:cs="Arial"/>
          <w:sz w:val="19"/>
          <w:szCs w:val="19"/>
        </w:rPr>
        <w:t>ue</w:t>
      </w:r>
      <w:r w:rsidRPr="00A733BF">
        <w:rPr>
          <w:rFonts w:ascii="Eras Medium ITC" w:eastAsia="Arial" w:hAnsi="Eras Medium ITC" w:cs="Arial"/>
          <w:spacing w:val="46"/>
          <w:sz w:val="19"/>
          <w:szCs w:val="19"/>
        </w:rPr>
        <w:t xml:space="preserve"> </w:t>
      </w:r>
      <w:r w:rsidRPr="00A733BF">
        <w:rPr>
          <w:rFonts w:ascii="Eras Medium ITC" w:eastAsia="Arial" w:hAnsi="Eras Medium ITC" w:cs="Arial"/>
          <w:sz w:val="19"/>
          <w:szCs w:val="19"/>
        </w:rPr>
        <w:t>p</w:t>
      </w:r>
      <w:r w:rsidRPr="00A733BF">
        <w:rPr>
          <w:rFonts w:ascii="Eras Medium ITC" w:eastAsia="Arial" w:hAnsi="Eras Medium ITC" w:cs="Arial"/>
          <w:spacing w:val="-1"/>
          <w:sz w:val="19"/>
          <w:szCs w:val="19"/>
        </w:rPr>
        <w:t>o</w:t>
      </w:r>
      <w:r w:rsidRPr="00A733BF">
        <w:rPr>
          <w:rFonts w:ascii="Eras Medium ITC" w:eastAsia="Arial" w:hAnsi="Eras Medium ITC" w:cs="Arial"/>
          <w:sz w:val="19"/>
          <w:szCs w:val="19"/>
        </w:rPr>
        <w:t>drá</w:t>
      </w:r>
      <w:r w:rsidRPr="00A733BF">
        <w:rPr>
          <w:rFonts w:ascii="Eras Medium ITC" w:eastAsia="Arial" w:hAnsi="Eras Medium ITC" w:cs="Arial"/>
          <w:spacing w:val="44"/>
          <w:sz w:val="19"/>
          <w:szCs w:val="19"/>
        </w:rPr>
        <w:t xml:space="preserve"> </w:t>
      </w:r>
      <w:r w:rsidRPr="00A733BF">
        <w:rPr>
          <w:rFonts w:ascii="Eras Medium ITC" w:eastAsia="Arial" w:hAnsi="Eras Medium ITC" w:cs="Arial"/>
          <w:sz w:val="19"/>
          <w:szCs w:val="19"/>
        </w:rPr>
        <w:t>ser</w:t>
      </w:r>
      <w:r w:rsidRPr="00A733BF">
        <w:rPr>
          <w:rFonts w:ascii="Eras Medium ITC" w:eastAsia="Arial" w:hAnsi="Eras Medium ITC" w:cs="Arial"/>
          <w:spacing w:val="49"/>
          <w:sz w:val="19"/>
          <w:szCs w:val="19"/>
        </w:rPr>
        <w:t xml:space="preserve"> </w:t>
      </w:r>
      <w:r w:rsidRPr="00A733BF">
        <w:rPr>
          <w:rFonts w:ascii="Eras Medium ITC" w:eastAsia="Arial" w:hAnsi="Eras Medium ITC" w:cs="Arial"/>
          <w:sz w:val="19"/>
          <w:szCs w:val="19"/>
        </w:rPr>
        <w:t>co</w:t>
      </w:r>
      <w:r w:rsidRPr="00A733BF">
        <w:rPr>
          <w:rFonts w:ascii="Eras Medium ITC" w:eastAsia="Arial" w:hAnsi="Eras Medium ITC" w:cs="Arial"/>
          <w:spacing w:val="-1"/>
          <w:sz w:val="19"/>
          <w:szCs w:val="19"/>
        </w:rPr>
        <w:t>n</w:t>
      </w:r>
      <w:r w:rsidRPr="00A733BF">
        <w:rPr>
          <w:rFonts w:ascii="Eras Medium ITC" w:eastAsia="Arial" w:hAnsi="Eras Medium ITC" w:cs="Arial"/>
          <w:sz w:val="19"/>
          <w:szCs w:val="19"/>
        </w:rPr>
        <w:t>su</w:t>
      </w:r>
      <w:r w:rsidRPr="00A733BF">
        <w:rPr>
          <w:rFonts w:ascii="Eras Medium ITC" w:eastAsia="Arial" w:hAnsi="Eras Medium ITC" w:cs="Arial"/>
          <w:spacing w:val="-4"/>
          <w:sz w:val="19"/>
          <w:szCs w:val="19"/>
        </w:rPr>
        <w:t>l</w:t>
      </w:r>
      <w:r w:rsidRPr="00A733BF">
        <w:rPr>
          <w:rFonts w:ascii="Eras Medium ITC" w:eastAsia="Arial" w:hAnsi="Eras Medium ITC" w:cs="Arial"/>
          <w:spacing w:val="1"/>
          <w:sz w:val="19"/>
          <w:szCs w:val="19"/>
        </w:rPr>
        <w:t>t</w:t>
      </w:r>
      <w:r w:rsidRPr="00A733BF">
        <w:rPr>
          <w:rFonts w:ascii="Eras Medium ITC" w:eastAsia="Arial" w:hAnsi="Eras Medium ITC" w:cs="Arial"/>
          <w:sz w:val="19"/>
          <w:szCs w:val="19"/>
        </w:rPr>
        <w:t>a</w:t>
      </w:r>
      <w:r w:rsidRPr="00A733BF">
        <w:rPr>
          <w:rFonts w:ascii="Eras Medium ITC" w:eastAsia="Arial" w:hAnsi="Eras Medium ITC" w:cs="Arial"/>
          <w:spacing w:val="-1"/>
          <w:sz w:val="19"/>
          <w:szCs w:val="19"/>
        </w:rPr>
        <w:t>d</w:t>
      </w:r>
      <w:r w:rsidRPr="00A733BF">
        <w:rPr>
          <w:rFonts w:ascii="Eras Medium ITC" w:eastAsia="Arial" w:hAnsi="Eras Medium ITC" w:cs="Arial"/>
          <w:sz w:val="19"/>
          <w:szCs w:val="19"/>
        </w:rPr>
        <w:t>a</w:t>
      </w:r>
      <w:r w:rsidRPr="00A733BF">
        <w:rPr>
          <w:rFonts w:ascii="Eras Medium ITC" w:eastAsia="Arial" w:hAnsi="Eras Medium ITC" w:cs="Arial"/>
          <w:spacing w:val="48"/>
          <w:sz w:val="19"/>
          <w:szCs w:val="19"/>
        </w:rPr>
        <w:t xml:space="preserve"> </w:t>
      </w:r>
      <w:r w:rsidRPr="00A733BF">
        <w:rPr>
          <w:rFonts w:ascii="Eras Medium ITC" w:eastAsia="Arial" w:hAnsi="Eras Medium ITC" w:cs="Arial"/>
          <w:sz w:val="19"/>
          <w:szCs w:val="19"/>
        </w:rPr>
        <w:t>en</w:t>
      </w:r>
      <w:r w:rsidRPr="00A733BF">
        <w:rPr>
          <w:rFonts w:ascii="Eras Medium ITC" w:eastAsia="Arial" w:hAnsi="Eras Medium ITC" w:cs="Arial"/>
          <w:spacing w:val="46"/>
          <w:sz w:val="19"/>
          <w:szCs w:val="19"/>
        </w:rPr>
        <w:t xml:space="preserve"> </w:t>
      </w:r>
      <w:r w:rsidRPr="00A733BF">
        <w:rPr>
          <w:rFonts w:ascii="Eras Medium ITC" w:eastAsia="Arial" w:hAnsi="Eras Medium ITC" w:cs="Arial"/>
          <w:sz w:val="19"/>
          <w:szCs w:val="19"/>
        </w:rPr>
        <w:t>el</w:t>
      </w:r>
      <w:r w:rsidRPr="00A733BF">
        <w:rPr>
          <w:rFonts w:ascii="Eras Medium ITC" w:eastAsia="Arial" w:hAnsi="Eras Medium ITC" w:cs="Arial"/>
          <w:spacing w:val="48"/>
          <w:sz w:val="19"/>
          <w:szCs w:val="19"/>
        </w:rPr>
        <w:t xml:space="preserve"> </w:t>
      </w:r>
      <w:r w:rsidRPr="00A733BF">
        <w:rPr>
          <w:rFonts w:ascii="Eras Medium ITC" w:eastAsia="Arial" w:hAnsi="Eras Medium ITC" w:cs="Arial"/>
          <w:spacing w:val="-3"/>
          <w:sz w:val="19"/>
          <w:szCs w:val="19"/>
        </w:rPr>
        <w:t>p</w:t>
      </w:r>
      <w:r w:rsidRPr="00A733BF">
        <w:rPr>
          <w:rFonts w:ascii="Eras Medium ITC" w:eastAsia="Arial" w:hAnsi="Eras Medium ITC" w:cs="Arial"/>
          <w:sz w:val="19"/>
          <w:szCs w:val="19"/>
        </w:rPr>
        <w:t>or</w:t>
      </w:r>
      <w:r w:rsidRPr="00A733BF">
        <w:rPr>
          <w:rFonts w:ascii="Eras Medium ITC" w:eastAsia="Arial" w:hAnsi="Eras Medium ITC" w:cs="Arial"/>
          <w:spacing w:val="1"/>
          <w:sz w:val="19"/>
          <w:szCs w:val="19"/>
        </w:rPr>
        <w:t>t</w:t>
      </w:r>
      <w:r w:rsidRPr="00A733BF">
        <w:rPr>
          <w:rFonts w:ascii="Eras Medium ITC" w:eastAsia="Arial" w:hAnsi="Eras Medium ITC" w:cs="Arial"/>
          <w:sz w:val="19"/>
          <w:szCs w:val="19"/>
        </w:rPr>
        <w:t>al</w:t>
      </w:r>
      <w:r w:rsidRPr="00A733BF">
        <w:rPr>
          <w:rFonts w:ascii="Eras Medium ITC" w:eastAsia="Arial" w:hAnsi="Eras Medium ITC" w:cs="Arial"/>
          <w:spacing w:val="54"/>
          <w:sz w:val="19"/>
          <w:szCs w:val="19"/>
        </w:rPr>
        <w:t xml:space="preserve"> </w:t>
      </w:r>
      <w:hyperlink r:id="rId18" w:history="1">
        <w:r w:rsidRPr="00A733BF">
          <w:rPr>
            <w:rFonts w:ascii="Eras Medium ITC" w:eastAsia="Arial" w:hAnsi="Eras Medium ITC" w:cs="Arial"/>
            <w:color w:val="0000FF"/>
            <w:spacing w:val="-3"/>
            <w:sz w:val="19"/>
            <w:szCs w:val="19"/>
            <w:u w:val="single"/>
          </w:rPr>
          <w:t>w</w:t>
        </w:r>
        <w:r w:rsidRPr="00A733BF">
          <w:rPr>
            <w:rFonts w:ascii="Eras Medium ITC" w:eastAsia="Arial" w:hAnsi="Eras Medium ITC" w:cs="Arial"/>
            <w:color w:val="0000FF"/>
            <w:spacing w:val="-1"/>
            <w:sz w:val="19"/>
            <w:szCs w:val="19"/>
            <w:u w:val="single"/>
          </w:rPr>
          <w:t>w</w:t>
        </w:r>
        <w:r w:rsidRPr="00A733BF">
          <w:rPr>
            <w:rFonts w:ascii="Eras Medium ITC" w:eastAsia="Arial" w:hAnsi="Eras Medium ITC" w:cs="Arial"/>
            <w:color w:val="0000FF"/>
            <w:spacing w:val="-3"/>
            <w:sz w:val="19"/>
            <w:szCs w:val="19"/>
            <w:u w:val="single"/>
          </w:rPr>
          <w:t>w</w:t>
        </w:r>
        <w:r w:rsidRPr="00A733BF">
          <w:rPr>
            <w:rFonts w:ascii="Eras Medium ITC" w:eastAsia="Arial" w:hAnsi="Eras Medium ITC" w:cs="Arial"/>
            <w:color w:val="0000FF"/>
            <w:spacing w:val="1"/>
            <w:sz w:val="19"/>
            <w:szCs w:val="19"/>
            <w:u w:val="single"/>
          </w:rPr>
          <w:t>.</w:t>
        </w:r>
        <w:r w:rsidRPr="00A733BF">
          <w:rPr>
            <w:rFonts w:ascii="Eras Medium ITC" w:eastAsia="Arial" w:hAnsi="Eras Medium ITC" w:cs="Arial"/>
            <w:color w:val="0000FF"/>
            <w:sz w:val="19"/>
            <w:szCs w:val="19"/>
            <w:u w:val="single"/>
          </w:rPr>
          <w:t>n</w:t>
        </w:r>
        <w:r w:rsidRPr="00A733BF">
          <w:rPr>
            <w:rFonts w:ascii="Eras Medium ITC" w:eastAsia="Arial" w:hAnsi="Eras Medium ITC" w:cs="Arial"/>
            <w:color w:val="0000FF"/>
            <w:spacing w:val="-1"/>
            <w:sz w:val="19"/>
            <w:szCs w:val="19"/>
            <w:u w:val="single"/>
          </w:rPr>
          <w:t>a</w:t>
        </w:r>
        <w:r w:rsidRPr="00A733BF">
          <w:rPr>
            <w:rFonts w:ascii="Eras Medium ITC" w:eastAsia="Arial" w:hAnsi="Eras Medium ITC" w:cs="Arial"/>
            <w:color w:val="0000FF"/>
            <w:spacing w:val="3"/>
            <w:sz w:val="19"/>
            <w:szCs w:val="19"/>
            <w:u w:val="single"/>
          </w:rPr>
          <w:t>f</w:t>
        </w:r>
        <w:r w:rsidRPr="00A733BF">
          <w:rPr>
            <w:rFonts w:ascii="Eras Medium ITC" w:eastAsia="Arial" w:hAnsi="Eras Medium ITC" w:cs="Arial"/>
            <w:color w:val="0000FF"/>
            <w:spacing w:val="-1"/>
            <w:sz w:val="19"/>
            <w:szCs w:val="19"/>
            <w:u w:val="single"/>
          </w:rPr>
          <w:t>i</w:t>
        </w:r>
        <w:r w:rsidRPr="00A733BF">
          <w:rPr>
            <w:rFonts w:ascii="Eras Medium ITC" w:eastAsia="Arial" w:hAnsi="Eras Medium ITC" w:cs="Arial"/>
            <w:color w:val="0000FF"/>
            <w:sz w:val="19"/>
            <w:szCs w:val="19"/>
            <w:u w:val="single"/>
          </w:rPr>
          <w:t>n.c</w:t>
        </w:r>
        <w:r w:rsidRPr="00A733BF">
          <w:rPr>
            <w:rFonts w:ascii="Eras Medium ITC" w:eastAsia="Arial" w:hAnsi="Eras Medium ITC" w:cs="Arial"/>
            <w:color w:val="0000FF"/>
            <w:spacing w:val="-2"/>
            <w:sz w:val="19"/>
            <w:szCs w:val="19"/>
            <w:u w:val="single"/>
          </w:rPr>
          <w:t>o</w:t>
        </w:r>
        <w:r w:rsidRPr="00A733BF">
          <w:rPr>
            <w:rFonts w:ascii="Eras Medium ITC" w:eastAsia="Arial" w:hAnsi="Eras Medium ITC" w:cs="Arial"/>
            <w:color w:val="0000FF"/>
            <w:sz w:val="19"/>
            <w:szCs w:val="19"/>
            <w:u w:val="single"/>
          </w:rPr>
          <w:t>m</w:t>
        </w:r>
        <w:r w:rsidRPr="00A733BF">
          <w:rPr>
            <w:rFonts w:ascii="Eras Medium ITC" w:eastAsia="Arial" w:hAnsi="Eras Medium ITC" w:cs="Arial"/>
            <w:color w:val="0000FF"/>
            <w:spacing w:val="50"/>
            <w:sz w:val="19"/>
            <w:szCs w:val="19"/>
            <w:u w:val="single"/>
          </w:rPr>
          <w:t xml:space="preserve"> </w:t>
        </w:r>
      </w:hyperlink>
      <w:r w:rsidRPr="00A733BF">
        <w:rPr>
          <w:rFonts w:ascii="Eras Medium ITC" w:eastAsia="Arial" w:hAnsi="Eras Medium ITC" w:cs="Arial"/>
          <w:sz w:val="19"/>
          <w:szCs w:val="19"/>
        </w:rPr>
        <w:t xml:space="preserve">a </w:t>
      </w:r>
      <w:r w:rsidRPr="00A733BF">
        <w:rPr>
          <w:rFonts w:ascii="Eras Medium ITC" w:eastAsia="Arial" w:hAnsi="Eras Medium ITC" w:cs="Arial"/>
          <w:spacing w:val="-3"/>
          <w:sz w:val="19"/>
          <w:szCs w:val="19"/>
        </w:rPr>
        <w:t>e</w:t>
      </w:r>
      <w:r w:rsidRPr="00A733BF">
        <w:rPr>
          <w:rFonts w:ascii="Eras Medium ITC" w:eastAsia="Arial" w:hAnsi="Eras Medium ITC" w:cs="Arial"/>
          <w:spacing w:val="3"/>
          <w:sz w:val="19"/>
          <w:szCs w:val="19"/>
        </w:rPr>
        <w:t>f</w:t>
      </w:r>
      <w:r w:rsidRPr="00A733BF">
        <w:rPr>
          <w:rFonts w:ascii="Eras Medium ITC" w:eastAsia="Arial" w:hAnsi="Eras Medium ITC" w:cs="Arial"/>
          <w:sz w:val="19"/>
          <w:szCs w:val="19"/>
        </w:rPr>
        <w:t xml:space="preserve">ecto de </w:t>
      </w:r>
      <w:r w:rsidRPr="00A733BF">
        <w:rPr>
          <w:rFonts w:ascii="Eras Medium ITC" w:eastAsia="Arial" w:hAnsi="Eras Medium ITC" w:cs="Arial"/>
          <w:spacing w:val="2"/>
          <w:sz w:val="19"/>
          <w:szCs w:val="19"/>
        </w:rPr>
        <w:t>q</w:t>
      </w:r>
      <w:r w:rsidRPr="00A733BF">
        <w:rPr>
          <w:rFonts w:ascii="Eras Medium ITC" w:eastAsia="Arial" w:hAnsi="Eras Medium ITC" w:cs="Arial"/>
          <w:sz w:val="19"/>
          <w:szCs w:val="19"/>
        </w:rPr>
        <w:t xml:space="preserve">ue </w:t>
      </w:r>
      <w:r w:rsidRPr="00A733BF">
        <w:rPr>
          <w:rFonts w:ascii="Eras Medium ITC" w:eastAsia="Arial" w:hAnsi="Eras Medium ITC" w:cs="Arial"/>
          <w:b/>
          <w:spacing w:val="-1"/>
          <w:sz w:val="19"/>
          <w:szCs w:val="19"/>
        </w:rPr>
        <w:t>E</w:t>
      </w:r>
      <w:r w:rsidRPr="00A733BF">
        <w:rPr>
          <w:rFonts w:ascii="Eras Medium ITC" w:eastAsia="Arial" w:hAnsi="Eras Medium ITC" w:cs="Arial"/>
          <w:b/>
          <w:sz w:val="19"/>
          <w:szCs w:val="19"/>
        </w:rPr>
        <w:t>L</w:t>
      </w:r>
      <w:r w:rsidRPr="00A733BF">
        <w:rPr>
          <w:rFonts w:ascii="Eras Medium ITC" w:eastAsia="Arial" w:hAnsi="Eras Medium ITC" w:cs="Arial"/>
          <w:b/>
          <w:spacing w:val="10"/>
          <w:sz w:val="19"/>
          <w:szCs w:val="19"/>
        </w:rPr>
        <w:t xml:space="preserve"> PROVEEDOR</w:t>
      </w:r>
      <w:r w:rsidRPr="00A733BF">
        <w:rPr>
          <w:rFonts w:ascii="Eras Medium ITC" w:eastAsia="Arial" w:hAnsi="Eras Medium ITC" w:cs="Arial"/>
          <w:sz w:val="19"/>
          <w:szCs w:val="19"/>
        </w:rPr>
        <w:t xml:space="preserve"> p</w:t>
      </w:r>
      <w:r w:rsidRPr="00A733BF">
        <w:rPr>
          <w:rFonts w:ascii="Eras Medium ITC" w:eastAsia="Arial" w:hAnsi="Eras Medium ITC" w:cs="Arial"/>
          <w:spacing w:val="-1"/>
          <w:sz w:val="19"/>
          <w:szCs w:val="19"/>
        </w:rPr>
        <w:t>u</w:t>
      </w:r>
      <w:r w:rsidRPr="00A733BF">
        <w:rPr>
          <w:rFonts w:ascii="Eras Medium ITC" w:eastAsia="Arial" w:hAnsi="Eras Medium ITC" w:cs="Arial"/>
          <w:sz w:val="19"/>
          <w:szCs w:val="19"/>
        </w:rPr>
        <w:t>e</w:t>
      </w:r>
      <w:r w:rsidRPr="00A733BF">
        <w:rPr>
          <w:rFonts w:ascii="Eras Medium ITC" w:eastAsia="Arial" w:hAnsi="Eras Medium ITC" w:cs="Arial"/>
          <w:spacing w:val="-1"/>
          <w:sz w:val="19"/>
          <w:szCs w:val="19"/>
        </w:rPr>
        <w:t>d</w:t>
      </w:r>
      <w:r w:rsidRPr="00A733BF">
        <w:rPr>
          <w:rFonts w:ascii="Eras Medium ITC" w:eastAsia="Arial" w:hAnsi="Eras Medium ITC" w:cs="Arial"/>
          <w:sz w:val="19"/>
          <w:szCs w:val="19"/>
        </w:rPr>
        <w:t>a e</w:t>
      </w:r>
      <w:r w:rsidRPr="00A733BF">
        <w:rPr>
          <w:rFonts w:ascii="Eras Medium ITC" w:eastAsia="Arial" w:hAnsi="Eras Medium ITC" w:cs="Arial"/>
          <w:spacing w:val="1"/>
          <w:sz w:val="19"/>
          <w:szCs w:val="19"/>
        </w:rPr>
        <w:t>j</w:t>
      </w:r>
      <w:r w:rsidRPr="00A733BF">
        <w:rPr>
          <w:rFonts w:ascii="Eras Medium ITC" w:eastAsia="Arial" w:hAnsi="Eras Medium ITC" w:cs="Arial"/>
          <w:sz w:val="19"/>
          <w:szCs w:val="19"/>
        </w:rPr>
        <w:t>erc</w:t>
      </w:r>
      <w:r w:rsidRPr="00A733BF">
        <w:rPr>
          <w:rFonts w:ascii="Eras Medium ITC" w:eastAsia="Arial" w:hAnsi="Eras Medium ITC" w:cs="Arial"/>
          <w:spacing w:val="-2"/>
          <w:sz w:val="19"/>
          <w:szCs w:val="19"/>
        </w:rPr>
        <w:t>e</w:t>
      </w:r>
      <w:r w:rsidRPr="00A733BF">
        <w:rPr>
          <w:rFonts w:ascii="Eras Medium ITC" w:eastAsia="Arial" w:hAnsi="Eras Medium ITC" w:cs="Arial"/>
          <w:sz w:val="19"/>
          <w:szCs w:val="19"/>
        </w:rPr>
        <w:t xml:space="preserve">r </w:t>
      </w:r>
      <w:r w:rsidRPr="00A733BF">
        <w:rPr>
          <w:rFonts w:ascii="Eras Medium ITC" w:eastAsia="Arial" w:hAnsi="Eras Medium ITC" w:cs="Arial"/>
          <w:spacing w:val="-1"/>
          <w:sz w:val="19"/>
          <w:szCs w:val="19"/>
        </w:rPr>
        <w:t>l</w:t>
      </w:r>
      <w:r w:rsidRPr="00A733BF">
        <w:rPr>
          <w:rFonts w:ascii="Eras Medium ITC" w:eastAsia="Arial" w:hAnsi="Eras Medium ITC" w:cs="Arial"/>
          <w:sz w:val="19"/>
          <w:szCs w:val="19"/>
        </w:rPr>
        <w:t>a ces</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ón de d</w:t>
      </w:r>
      <w:r w:rsidRPr="00A733BF">
        <w:rPr>
          <w:rFonts w:ascii="Eras Medium ITC" w:eastAsia="Arial" w:hAnsi="Eras Medium ITC" w:cs="Arial"/>
          <w:spacing w:val="-1"/>
          <w:sz w:val="19"/>
          <w:szCs w:val="19"/>
        </w:rPr>
        <w:t>e</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ec</w:t>
      </w:r>
      <w:r w:rsidRPr="00A733BF">
        <w:rPr>
          <w:rFonts w:ascii="Eras Medium ITC" w:eastAsia="Arial" w:hAnsi="Eras Medium ITC" w:cs="Arial"/>
          <w:spacing w:val="-1"/>
          <w:sz w:val="19"/>
          <w:szCs w:val="19"/>
        </w:rPr>
        <w:t>h</w:t>
      </w:r>
      <w:r w:rsidRPr="00A733BF">
        <w:rPr>
          <w:rFonts w:ascii="Eras Medium ITC" w:eastAsia="Arial" w:hAnsi="Eras Medium ITC" w:cs="Arial"/>
          <w:sz w:val="19"/>
          <w:szCs w:val="19"/>
        </w:rPr>
        <w:t>os de co</w:t>
      </w:r>
      <w:r w:rsidRPr="00A733BF">
        <w:rPr>
          <w:rFonts w:ascii="Eras Medium ITC" w:eastAsia="Arial" w:hAnsi="Eras Medium ITC" w:cs="Arial"/>
          <w:spacing w:val="-1"/>
          <w:sz w:val="19"/>
          <w:szCs w:val="19"/>
        </w:rPr>
        <w:t>b</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 xml:space="preserve">o al </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nte</w:t>
      </w:r>
      <w:r w:rsidRPr="00A733BF">
        <w:rPr>
          <w:rFonts w:ascii="Eras Medium ITC" w:eastAsia="Arial" w:hAnsi="Eras Medium ITC" w:cs="Arial"/>
          <w:spacing w:val="1"/>
          <w:sz w:val="19"/>
          <w:szCs w:val="19"/>
        </w:rPr>
        <w:t>rm</w:t>
      </w:r>
      <w:r w:rsidRPr="00A733BF">
        <w:rPr>
          <w:rFonts w:ascii="Eras Medium ITC" w:eastAsia="Arial" w:hAnsi="Eras Medium ITC" w:cs="Arial"/>
          <w:sz w:val="19"/>
          <w:szCs w:val="19"/>
        </w:rPr>
        <w:t>e</w:t>
      </w:r>
      <w:r w:rsidRPr="00A733BF">
        <w:rPr>
          <w:rFonts w:ascii="Eras Medium ITC" w:eastAsia="Arial" w:hAnsi="Eras Medium ITC" w:cs="Arial"/>
          <w:spacing w:val="-1"/>
          <w:sz w:val="19"/>
          <w:szCs w:val="19"/>
        </w:rPr>
        <w:t>di</w:t>
      </w:r>
      <w:r w:rsidRPr="00A733BF">
        <w:rPr>
          <w:rFonts w:ascii="Eras Medium ITC" w:eastAsia="Arial" w:hAnsi="Eras Medium ITC" w:cs="Arial"/>
          <w:sz w:val="19"/>
          <w:szCs w:val="19"/>
        </w:rPr>
        <w:t>ario</w:t>
      </w:r>
      <w:r w:rsidRPr="00A733BF">
        <w:rPr>
          <w:rFonts w:ascii="Eras Medium ITC" w:eastAsia="Arial" w:hAnsi="Eras Medium ITC" w:cs="Arial"/>
          <w:spacing w:val="-4"/>
          <w:sz w:val="19"/>
          <w:szCs w:val="19"/>
        </w:rPr>
        <w:t xml:space="preserve"> </w:t>
      </w:r>
      <w:r w:rsidRPr="00A733BF">
        <w:rPr>
          <w:rFonts w:ascii="Eras Medium ITC" w:eastAsia="Arial" w:hAnsi="Eras Medium ITC" w:cs="Arial"/>
          <w:spacing w:val="3"/>
          <w:sz w:val="19"/>
          <w:szCs w:val="19"/>
        </w:rPr>
        <w:t>f</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n</w:t>
      </w:r>
      <w:r w:rsidRPr="00A733BF">
        <w:rPr>
          <w:rFonts w:ascii="Eras Medium ITC" w:eastAsia="Arial" w:hAnsi="Eras Medium ITC" w:cs="Arial"/>
          <w:spacing w:val="-1"/>
          <w:sz w:val="19"/>
          <w:szCs w:val="19"/>
        </w:rPr>
        <w:t>a</w:t>
      </w:r>
      <w:r w:rsidRPr="00A733BF">
        <w:rPr>
          <w:rFonts w:ascii="Eras Medium ITC" w:eastAsia="Arial" w:hAnsi="Eras Medium ITC" w:cs="Arial"/>
          <w:sz w:val="19"/>
          <w:szCs w:val="19"/>
        </w:rPr>
        <w:t>nc</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er</w:t>
      </w:r>
      <w:r w:rsidRPr="00A733BF">
        <w:rPr>
          <w:rFonts w:ascii="Eras Medium ITC" w:eastAsia="Arial" w:hAnsi="Eras Medium ITC" w:cs="Arial"/>
          <w:spacing w:val="-2"/>
          <w:sz w:val="19"/>
          <w:szCs w:val="19"/>
        </w:rPr>
        <w:t>o</w:t>
      </w:r>
      <w:r w:rsidRPr="00A733BF">
        <w:rPr>
          <w:rFonts w:ascii="Eras Medium ITC" w:eastAsia="Arial" w:hAnsi="Eras Medium ITC" w:cs="Arial"/>
          <w:sz w:val="19"/>
          <w:szCs w:val="19"/>
        </w:rPr>
        <w:t>.</w:t>
      </w:r>
    </w:p>
    <w:p w14:paraId="3EB4B4FE" w14:textId="77777777" w:rsidR="00CF4089" w:rsidRPr="00A733BF" w:rsidRDefault="00CF4089" w:rsidP="00CF4089">
      <w:pPr>
        <w:tabs>
          <w:tab w:val="left" w:pos="720"/>
        </w:tabs>
        <w:ind w:left="1560" w:right="-1"/>
        <w:jc w:val="both"/>
        <w:rPr>
          <w:rFonts w:ascii="Eras Medium ITC" w:eastAsia="Arial" w:hAnsi="Eras Medium ITC" w:cs="Arial"/>
          <w:b/>
          <w:sz w:val="19"/>
          <w:szCs w:val="19"/>
        </w:rPr>
      </w:pPr>
    </w:p>
    <w:p w14:paraId="35903709" w14:textId="77777777" w:rsidR="00CF4089" w:rsidRPr="00A733BF" w:rsidRDefault="00CF4089" w:rsidP="00CF4089">
      <w:pPr>
        <w:ind w:left="1418"/>
        <w:jc w:val="both"/>
        <w:rPr>
          <w:rFonts w:ascii="Eras Medium ITC" w:hAnsi="Eras Medium ITC" w:cs="Arial"/>
          <w:sz w:val="19"/>
          <w:szCs w:val="19"/>
        </w:rPr>
      </w:pPr>
      <w:r w:rsidRPr="00A733BF">
        <w:rPr>
          <w:rFonts w:ascii="Eras Medium ITC" w:hAnsi="Eras Medium ITC" w:cs="Arial"/>
          <w:sz w:val="19"/>
          <w:szCs w:val="19"/>
        </w:rPr>
        <w:lastRenderedPageBreak/>
        <w:t xml:space="preserve">Si </w:t>
      </w:r>
      <w:r w:rsidRPr="00A733BF">
        <w:rPr>
          <w:rFonts w:ascii="Eras Medium ITC" w:hAnsi="Eras Medium ITC" w:cs="Arial"/>
          <w:b/>
          <w:sz w:val="19"/>
          <w:szCs w:val="19"/>
        </w:rPr>
        <w:t>CANAL 22</w:t>
      </w:r>
      <w:r w:rsidRPr="00A733BF">
        <w:rPr>
          <w:rFonts w:ascii="Eras Medium ITC" w:hAnsi="Eras Medium ITC" w:cs="Arial"/>
          <w:sz w:val="19"/>
          <w:szCs w:val="19"/>
        </w:rPr>
        <w:t xml:space="preserve"> no efectúa el pago correspondiente, a solicitud de </w:t>
      </w:r>
      <w:r w:rsidRPr="00A733BF">
        <w:rPr>
          <w:rFonts w:ascii="Eras Medium ITC" w:hAnsi="Eras Medium ITC" w:cs="Arial"/>
          <w:b/>
          <w:sz w:val="19"/>
          <w:szCs w:val="19"/>
        </w:rPr>
        <w:t xml:space="preserve">EL PROVEEDOR, </w:t>
      </w:r>
      <w:r w:rsidRPr="00A733BF">
        <w:rPr>
          <w:rFonts w:ascii="Eras Medium ITC" w:hAnsi="Eras Medium ITC" w:cs="Arial"/>
          <w:sz w:val="19"/>
          <w:szCs w:val="19"/>
        </w:rPr>
        <w:t xml:space="preserve">deberá pagar gastos financieros conforme a la tasa que será igual a la establecida por la Ley de Ingresos de la Federación en los casos de prórroga para el pago de créditos fiscales. </w:t>
      </w:r>
    </w:p>
    <w:p w14:paraId="789C2809" w14:textId="77777777" w:rsidR="00CF4089" w:rsidRPr="00A733BF" w:rsidRDefault="00CF4089" w:rsidP="00CF4089">
      <w:pPr>
        <w:ind w:left="1418"/>
        <w:jc w:val="both"/>
        <w:rPr>
          <w:rFonts w:ascii="Eras Medium ITC" w:hAnsi="Eras Medium ITC" w:cs="Arial"/>
          <w:sz w:val="19"/>
          <w:szCs w:val="19"/>
        </w:rPr>
      </w:pPr>
    </w:p>
    <w:p w14:paraId="19B8E452" w14:textId="77777777" w:rsidR="00CF4089" w:rsidRPr="00A733BF" w:rsidRDefault="00CF4089" w:rsidP="00CF4089">
      <w:pPr>
        <w:ind w:left="1418"/>
        <w:jc w:val="both"/>
        <w:rPr>
          <w:rFonts w:ascii="Eras Medium ITC" w:hAnsi="Eras Medium ITC"/>
          <w:sz w:val="19"/>
          <w:szCs w:val="19"/>
        </w:rPr>
      </w:pPr>
      <w:r w:rsidRPr="00A733BF">
        <w:rPr>
          <w:rFonts w:ascii="Eras Medium ITC" w:hAnsi="Eras Medium ITC" w:cs="Arial"/>
          <w:sz w:val="19"/>
          <w:szCs w:val="19"/>
        </w:rPr>
        <w:t xml:space="preserve">Dichos gastos se calcularán sobre las cantidades no pagadas y se computarán por días naturales desde que se venció el plazo pactado, hasta la fecha en que se pongan efectivamente las cantidades a disposición de </w:t>
      </w:r>
      <w:r w:rsidRPr="00A733BF">
        <w:rPr>
          <w:rFonts w:ascii="Eras Medium ITC" w:hAnsi="Eras Medium ITC" w:cs="Arial"/>
          <w:b/>
          <w:sz w:val="19"/>
          <w:szCs w:val="19"/>
        </w:rPr>
        <w:t>EL PROVEEDOR</w:t>
      </w:r>
      <w:r w:rsidRPr="00A733BF">
        <w:rPr>
          <w:rFonts w:ascii="Eras Medium ITC" w:hAnsi="Eras Medium ITC" w:cs="Arial"/>
          <w:sz w:val="19"/>
          <w:szCs w:val="19"/>
        </w:rPr>
        <w:t>.</w:t>
      </w:r>
    </w:p>
    <w:p w14:paraId="651BEBCA" w14:textId="77777777" w:rsidR="00CF4089" w:rsidRPr="00A733BF" w:rsidRDefault="00CF4089" w:rsidP="00CF4089">
      <w:pPr>
        <w:ind w:left="1418"/>
        <w:jc w:val="both"/>
        <w:rPr>
          <w:rFonts w:ascii="Eras Medium ITC" w:hAnsi="Eras Medium ITC"/>
          <w:sz w:val="19"/>
          <w:szCs w:val="19"/>
        </w:rPr>
      </w:pPr>
    </w:p>
    <w:p w14:paraId="7B318197" w14:textId="77777777" w:rsidR="00CF4089" w:rsidRPr="00A733BF" w:rsidRDefault="00CF4089" w:rsidP="00CF4089">
      <w:pPr>
        <w:ind w:left="1418"/>
        <w:jc w:val="both"/>
        <w:rPr>
          <w:rFonts w:ascii="Eras Medium ITC" w:hAnsi="Eras Medium ITC"/>
          <w:sz w:val="19"/>
          <w:szCs w:val="19"/>
        </w:rPr>
      </w:pPr>
      <w:r w:rsidRPr="00A733BF">
        <w:rPr>
          <w:rFonts w:ascii="Eras Medium ITC" w:hAnsi="Eras Medium ITC" w:cs="Arial"/>
          <w:sz w:val="19"/>
          <w:szCs w:val="19"/>
        </w:rPr>
        <w:t xml:space="preserve">En caso de que </w:t>
      </w:r>
      <w:r w:rsidRPr="00A733BF">
        <w:rPr>
          <w:rFonts w:ascii="Eras Medium ITC" w:hAnsi="Eras Medium ITC" w:cs="Arial"/>
          <w:b/>
          <w:sz w:val="19"/>
          <w:szCs w:val="19"/>
        </w:rPr>
        <w:t>CANAL 22</w:t>
      </w:r>
      <w:r w:rsidRPr="00A733BF">
        <w:rPr>
          <w:rFonts w:ascii="Eras Medium ITC" w:hAnsi="Eras Medium ITC" w:cs="Arial"/>
          <w:sz w:val="19"/>
          <w:szCs w:val="19"/>
        </w:rPr>
        <w:t xml:space="preserve"> haya efectuado el pago a </w:t>
      </w:r>
      <w:r w:rsidRPr="00A733BF">
        <w:rPr>
          <w:rFonts w:ascii="Eras Medium ITC" w:hAnsi="Eras Medium ITC" w:cs="Arial"/>
          <w:b/>
          <w:sz w:val="19"/>
          <w:szCs w:val="19"/>
        </w:rPr>
        <w:t>EL PROVEEDOR</w:t>
      </w:r>
      <w:r w:rsidRPr="00A733BF">
        <w:rPr>
          <w:rFonts w:ascii="Eras Medium ITC" w:hAnsi="Eras Medium ITC" w:cs="Arial"/>
          <w:sz w:val="19"/>
          <w:szCs w:val="19"/>
        </w:rPr>
        <w:t>,</w:t>
      </w:r>
      <w:r w:rsidRPr="00A733BF">
        <w:rPr>
          <w:rFonts w:ascii="Eras Medium ITC" w:hAnsi="Eras Medium ITC" w:cs="Arial"/>
          <w:b/>
          <w:sz w:val="19"/>
          <w:szCs w:val="19"/>
        </w:rPr>
        <w:t xml:space="preserve"> </w:t>
      </w:r>
      <w:r w:rsidRPr="00A733BF">
        <w:rPr>
          <w:rFonts w:ascii="Eras Medium ITC" w:hAnsi="Eras Medium ITC" w:cs="Arial"/>
          <w:sz w:val="19"/>
          <w:szCs w:val="19"/>
        </w:rPr>
        <w:t xml:space="preserve">éste tendrá diez días hábiles para inconformarse sobre cualquier aspecto </w:t>
      </w:r>
      <w:proofErr w:type="gramStart"/>
      <w:r w:rsidRPr="00A733BF">
        <w:rPr>
          <w:rFonts w:ascii="Eras Medium ITC" w:hAnsi="Eras Medium ITC" w:cs="Arial"/>
          <w:sz w:val="19"/>
          <w:szCs w:val="19"/>
        </w:rPr>
        <w:t>del mismo</w:t>
      </w:r>
      <w:proofErr w:type="gramEnd"/>
      <w:r w:rsidRPr="00A733BF">
        <w:rPr>
          <w:rFonts w:ascii="Eras Medium ITC" w:hAnsi="Eras Medium ITC" w:cs="Arial"/>
          <w:sz w:val="19"/>
          <w:szCs w:val="19"/>
        </w:rPr>
        <w:t>; transcurrido dicho plazo sin que se presente reclamación alguna, el pago se considerará definitivamente aceptado y sin derecho a ulterior reclamación</w:t>
      </w:r>
      <w:r w:rsidRPr="00A733BF">
        <w:rPr>
          <w:rFonts w:ascii="Eras Medium ITC" w:hAnsi="Eras Medium ITC"/>
          <w:sz w:val="19"/>
          <w:szCs w:val="19"/>
        </w:rPr>
        <w:t>.</w:t>
      </w:r>
    </w:p>
    <w:p w14:paraId="35457C8F" w14:textId="77777777" w:rsidR="00CF4089" w:rsidRPr="00A733BF" w:rsidRDefault="00CF4089" w:rsidP="00CF4089">
      <w:pPr>
        <w:jc w:val="both"/>
        <w:rPr>
          <w:rFonts w:ascii="Eras Medium ITC" w:hAnsi="Eras Medium ITC"/>
          <w:sz w:val="19"/>
          <w:szCs w:val="19"/>
        </w:rPr>
      </w:pPr>
    </w:p>
    <w:p w14:paraId="45C859C8" w14:textId="77777777" w:rsidR="00CF4089" w:rsidRDefault="00CF4089" w:rsidP="00CF4089">
      <w:pPr>
        <w:ind w:left="1410" w:firstLine="6"/>
        <w:jc w:val="both"/>
        <w:rPr>
          <w:rFonts w:ascii="Eras Medium ITC" w:hAnsi="Eras Medium ITC"/>
          <w:sz w:val="19"/>
          <w:szCs w:val="19"/>
        </w:rPr>
      </w:pPr>
      <w:r w:rsidRPr="00A733BF">
        <w:rPr>
          <w:rFonts w:ascii="Eras Medium ITC" w:hAnsi="Eras Medium ITC"/>
          <w:sz w:val="19"/>
          <w:szCs w:val="19"/>
        </w:rPr>
        <w:t xml:space="preserve">Tratándose de pagos en exceso que haya recibido </w:t>
      </w:r>
      <w:r w:rsidRPr="00A733BF">
        <w:rPr>
          <w:rFonts w:ascii="Eras Medium ITC" w:hAnsi="Eras Medium ITC"/>
          <w:b/>
          <w:sz w:val="19"/>
          <w:szCs w:val="19"/>
        </w:rPr>
        <w:t>EL PROVEEDOR</w:t>
      </w:r>
      <w:r w:rsidRPr="00A733BF">
        <w:rPr>
          <w:rFonts w:ascii="Eras Medium ITC" w:hAnsi="Eras Medium ITC"/>
          <w:sz w:val="19"/>
          <w:szCs w:val="19"/>
        </w:rPr>
        <w:t xml:space="preserve">, éste deberá reintegrar las cantidades pagadas en exceso, más los intereses correspondientes, conforme a lo señalado en el artículo 51 </w:t>
      </w:r>
      <w:r w:rsidRPr="00A733BF">
        <w:rPr>
          <w:rFonts w:ascii="Eras Medium ITC" w:hAnsi="Eras Medium ITC" w:cs="Arial"/>
          <w:sz w:val="19"/>
          <w:szCs w:val="19"/>
        </w:rPr>
        <w:t>de la Ley de Adquisiciones, Arrendamientos y Servicios del Sector Público</w:t>
      </w:r>
      <w:r w:rsidRPr="00A733BF">
        <w:rPr>
          <w:rFonts w:ascii="Eras Medium ITC" w:hAnsi="Eras Medium ITC"/>
          <w:sz w:val="19"/>
          <w:szCs w:val="19"/>
        </w:rPr>
        <w:t xml:space="preserve">. Los intereses se calcularán sobre las cantidades pagadas en exceso en cada caso y se computarán por días naturales desde la fecha del pago, hasta la fecha en que se pongan efectivamente las cantidades a disposición de </w:t>
      </w:r>
      <w:r w:rsidRPr="00A733BF">
        <w:rPr>
          <w:rFonts w:ascii="Eras Medium ITC" w:hAnsi="Eras Medium ITC"/>
          <w:b/>
          <w:sz w:val="19"/>
          <w:szCs w:val="19"/>
        </w:rPr>
        <w:t>CANAL 22.</w:t>
      </w:r>
      <w:r w:rsidRPr="00A733BF">
        <w:rPr>
          <w:rFonts w:ascii="Eras Medium ITC" w:hAnsi="Eras Medium ITC"/>
          <w:sz w:val="19"/>
          <w:szCs w:val="19"/>
        </w:rPr>
        <w:t xml:space="preserve"> </w:t>
      </w:r>
    </w:p>
    <w:p w14:paraId="322933B6" w14:textId="77777777" w:rsidR="00CF4089" w:rsidRDefault="00CF4089" w:rsidP="00CF4089">
      <w:pPr>
        <w:ind w:left="1410" w:firstLine="6"/>
        <w:jc w:val="both"/>
        <w:rPr>
          <w:rFonts w:ascii="Eras Medium ITC" w:hAnsi="Eras Medium ITC"/>
          <w:sz w:val="19"/>
          <w:szCs w:val="19"/>
        </w:rPr>
      </w:pPr>
    </w:p>
    <w:p w14:paraId="71B18FBA" w14:textId="77777777" w:rsidR="00CF4089" w:rsidRPr="00A733BF" w:rsidRDefault="00CF4089" w:rsidP="00CF4089">
      <w:pPr>
        <w:ind w:left="1410" w:firstLine="6"/>
        <w:jc w:val="both"/>
        <w:rPr>
          <w:rFonts w:ascii="Eras Medium ITC" w:hAnsi="Eras Medium ITC"/>
          <w:sz w:val="19"/>
          <w:szCs w:val="19"/>
        </w:rPr>
      </w:pPr>
      <w:r>
        <w:rPr>
          <w:rFonts w:ascii="Eras Medium ITC" w:hAnsi="Eras Medium ITC"/>
          <w:sz w:val="19"/>
          <w:szCs w:val="19"/>
        </w:rPr>
        <w:t xml:space="preserve">El pago quedará condicionado, proporcionalmente, al pago que </w:t>
      </w:r>
      <w:r>
        <w:rPr>
          <w:rFonts w:ascii="Eras Medium ITC" w:hAnsi="Eras Medium ITC"/>
          <w:b/>
          <w:sz w:val="19"/>
          <w:szCs w:val="19"/>
        </w:rPr>
        <w:t xml:space="preserve">EL PROVEEDOR </w:t>
      </w:r>
      <w:r>
        <w:rPr>
          <w:rFonts w:ascii="Eras Medium ITC" w:hAnsi="Eras Medium ITC"/>
          <w:sz w:val="19"/>
          <w:szCs w:val="19"/>
        </w:rPr>
        <w:t xml:space="preserve">deba efectuar por penas convencionales, en el entendido de que sea rescindido el contrato el contrato, no procederá el cobro de dichas penas ni la contabilización de </w:t>
      </w:r>
      <w:proofErr w:type="gramStart"/>
      <w:r>
        <w:rPr>
          <w:rFonts w:ascii="Eras Medium ITC" w:hAnsi="Eras Medium ITC"/>
          <w:sz w:val="19"/>
          <w:szCs w:val="19"/>
        </w:rPr>
        <w:t>las mismas</w:t>
      </w:r>
      <w:proofErr w:type="gramEnd"/>
      <w:r>
        <w:rPr>
          <w:rFonts w:ascii="Eras Medium ITC" w:hAnsi="Eras Medium ITC"/>
          <w:sz w:val="19"/>
          <w:szCs w:val="19"/>
        </w:rPr>
        <w:t xml:space="preserve"> al hacer efectiva la garantía de cumplimiento, de acuerdo a lo establecido en el artículo 95 del Reglamento de la Ley de Adquisiciones, Arrendamientos y Servicios del Sector Público. </w:t>
      </w:r>
    </w:p>
    <w:p w14:paraId="43E3BEC4" w14:textId="77777777" w:rsidR="00CF4089" w:rsidRPr="00A733BF" w:rsidRDefault="00CF4089" w:rsidP="00CF4089">
      <w:pPr>
        <w:ind w:left="1410" w:firstLine="6"/>
        <w:jc w:val="both"/>
        <w:rPr>
          <w:rFonts w:ascii="Eras Medium ITC" w:hAnsi="Eras Medium ITC"/>
          <w:sz w:val="19"/>
          <w:szCs w:val="19"/>
        </w:rPr>
      </w:pPr>
    </w:p>
    <w:p w14:paraId="131A4A22" w14:textId="77777777" w:rsidR="00CF4089" w:rsidRPr="00A733BF" w:rsidRDefault="00CF4089" w:rsidP="00CF4089">
      <w:pPr>
        <w:ind w:left="1410" w:firstLine="6"/>
        <w:jc w:val="both"/>
        <w:rPr>
          <w:rFonts w:ascii="Eras Medium ITC" w:hAnsi="Eras Medium ITC"/>
          <w:sz w:val="19"/>
          <w:szCs w:val="19"/>
        </w:rPr>
      </w:pPr>
    </w:p>
    <w:p w14:paraId="729AC786" w14:textId="720CD31B" w:rsidR="00CF4089" w:rsidRPr="00A733BF" w:rsidRDefault="00CF4089" w:rsidP="00CF4089">
      <w:pPr>
        <w:ind w:left="1440" w:hanging="1440"/>
        <w:jc w:val="both"/>
        <w:rPr>
          <w:rFonts w:ascii="Eras Medium ITC" w:hAnsi="Eras Medium ITC"/>
          <w:b/>
          <w:sz w:val="19"/>
          <w:szCs w:val="19"/>
        </w:rPr>
      </w:pPr>
      <w:r w:rsidRPr="00A733BF">
        <w:rPr>
          <w:rFonts w:ascii="Eras Medium ITC" w:hAnsi="Eras Medium ITC"/>
          <w:b/>
          <w:sz w:val="19"/>
          <w:szCs w:val="19"/>
        </w:rPr>
        <w:t>TERCERA.</w:t>
      </w:r>
      <w:r w:rsidRPr="00A733BF">
        <w:rPr>
          <w:rFonts w:ascii="Eras Medium ITC" w:hAnsi="Eras Medium ITC"/>
          <w:b/>
          <w:sz w:val="19"/>
          <w:szCs w:val="19"/>
        </w:rPr>
        <w:tab/>
      </w:r>
      <w:r w:rsidRPr="00A733BF">
        <w:rPr>
          <w:rFonts w:ascii="Eras Medium ITC" w:hAnsi="Eras Medium ITC"/>
          <w:b/>
          <w:i/>
          <w:sz w:val="19"/>
          <w:szCs w:val="19"/>
        </w:rPr>
        <w:t xml:space="preserve">VIGENCIA. - </w:t>
      </w:r>
      <w:r w:rsidRPr="00A733BF">
        <w:rPr>
          <w:rFonts w:ascii="Eras Medium ITC" w:hAnsi="Eras Medium ITC"/>
          <w:sz w:val="19"/>
          <w:szCs w:val="19"/>
        </w:rPr>
        <w:t xml:space="preserve"> </w:t>
      </w:r>
      <w:r w:rsidRPr="00A733BF">
        <w:rPr>
          <w:rFonts w:ascii="Eras Medium ITC" w:hAnsi="Eras Medium ITC" w:cs="Arial"/>
          <w:sz w:val="19"/>
          <w:szCs w:val="19"/>
        </w:rPr>
        <w:t>La vigencia será a partir del</w:t>
      </w:r>
      <w:r>
        <w:rPr>
          <w:rFonts w:ascii="Eras Medium ITC" w:hAnsi="Eras Medium ITC" w:cs="Arial"/>
          <w:sz w:val="19"/>
          <w:szCs w:val="19"/>
        </w:rPr>
        <w:t xml:space="preserve"> </w:t>
      </w:r>
      <w:r w:rsidR="00CF063B">
        <w:rPr>
          <w:rFonts w:ascii="Eras Medium ITC" w:hAnsi="Eras Medium ITC" w:cs="Arial"/>
          <w:b/>
          <w:sz w:val="19"/>
          <w:szCs w:val="19"/>
        </w:rPr>
        <w:t>5</w:t>
      </w:r>
      <w:r>
        <w:rPr>
          <w:rFonts w:ascii="Eras Medium ITC" w:hAnsi="Eras Medium ITC" w:cs="Arial"/>
          <w:sz w:val="19"/>
          <w:szCs w:val="19"/>
        </w:rPr>
        <w:t xml:space="preserve"> de abril al </w:t>
      </w:r>
      <w:r w:rsidRPr="00E82A34">
        <w:rPr>
          <w:rFonts w:ascii="Eras Medium ITC" w:hAnsi="Eras Medium ITC" w:cs="Arial"/>
          <w:b/>
          <w:sz w:val="19"/>
          <w:szCs w:val="19"/>
        </w:rPr>
        <w:t>3</w:t>
      </w:r>
      <w:r w:rsidR="00CF063B">
        <w:rPr>
          <w:rFonts w:ascii="Eras Medium ITC" w:hAnsi="Eras Medium ITC" w:cs="Arial"/>
          <w:b/>
          <w:sz w:val="19"/>
          <w:szCs w:val="19"/>
        </w:rPr>
        <w:t>1</w:t>
      </w:r>
      <w:r>
        <w:rPr>
          <w:rFonts w:ascii="Eras Medium ITC" w:hAnsi="Eras Medium ITC" w:cs="Arial"/>
          <w:sz w:val="19"/>
          <w:szCs w:val="19"/>
        </w:rPr>
        <w:t xml:space="preserve"> de </w:t>
      </w:r>
      <w:r w:rsidR="00CF063B">
        <w:rPr>
          <w:rFonts w:ascii="Eras Medium ITC" w:hAnsi="Eras Medium ITC" w:cs="Arial"/>
          <w:b/>
          <w:sz w:val="19"/>
          <w:szCs w:val="19"/>
        </w:rPr>
        <w:t>diciembre</w:t>
      </w:r>
      <w:r>
        <w:rPr>
          <w:rFonts w:ascii="Eras Medium ITC" w:hAnsi="Eras Medium ITC" w:cs="Arial"/>
          <w:sz w:val="19"/>
          <w:szCs w:val="19"/>
        </w:rPr>
        <w:t xml:space="preserve"> de</w:t>
      </w:r>
      <w:r w:rsidRPr="00E82A34">
        <w:rPr>
          <w:rFonts w:ascii="Eras Medium ITC" w:hAnsi="Eras Medium ITC" w:cs="Arial"/>
          <w:b/>
          <w:sz w:val="19"/>
          <w:szCs w:val="19"/>
        </w:rPr>
        <w:t xml:space="preserve"> 20</w:t>
      </w:r>
      <w:r w:rsidR="00CF063B">
        <w:rPr>
          <w:rFonts w:ascii="Eras Medium ITC" w:hAnsi="Eras Medium ITC" w:cs="Arial"/>
          <w:b/>
          <w:sz w:val="19"/>
          <w:szCs w:val="19"/>
        </w:rPr>
        <w:t>2</w:t>
      </w:r>
      <w:r w:rsidRPr="00E82A34">
        <w:rPr>
          <w:rFonts w:ascii="Eras Medium ITC" w:hAnsi="Eras Medium ITC" w:cs="Arial"/>
          <w:b/>
          <w:sz w:val="19"/>
          <w:szCs w:val="19"/>
        </w:rPr>
        <w:t>1</w:t>
      </w:r>
      <w:r>
        <w:rPr>
          <w:rFonts w:ascii="Eras Medium ITC" w:hAnsi="Eras Medium ITC" w:cs="Arial"/>
          <w:sz w:val="19"/>
          <w:szCs w:val="19"/>
        </w:rPr>
        <w:t>.</w:t>
      </w:r>
    </w:p>
    <w:p w14:paraId="36E56354" w14:textId="77777777" w:rsidR="00CF4089" w:rsidRPr="00A733BF" w:rsidRDefault="00CF4089" w:rsidP="00CF4089">
      <w:pPr>
        <w:ind w:left="1440" w:hanging="1440"/>
        <w:jc w:val="both"/>
        <w:rPr>
          <w:rFonts w:ascii="Eras Medium ITC" w:hAnsi="Eras Medium ITC"/>
          <w:b/>
          <w:sz w:val="19"/>
          <w:szCs w:val="19"/>
        </w:rPr>
      </w:pPr>
    </w:p>
    <w:p w14:paraId="19206CE7" w14:textId="77777777" w:rsidR="00CF4089" w:rsidRPr="00A733BF" w:rsidRDefault="00CF4089" w:rsidP="00CF4089">
      <w:pPr>
        <w:ind w:left="1410" w:hanging="1410"/>
        <w:jc w:val="both"/>
        <w:rPr>
          <w:rFonts w:ascii="Eras Medium ITC" w:hAnsi="Eras Medium ITC"/>
          <w:sz w:val="19"/>
          <w:szCs w:val="19"/>
        </w:rPr>
      </w:pPr>
      <w:r w:rsidRPr="00A733BF">
        <w:rPr>
          <w:rFonts w:ascii="Eras Medium ITC" w:hAnsi="Eras Medium ITC"/>
          <w:sz w:val="19"/>
          <w:szCs w:val="19"/>
        </w:rPr>
        <w:tab/>
        <w:t xml:space="preserve">Concluido el término de vigencia del presente instrumento se dará por terminado sin necesidad de aviso de ninguna especie entre </w:t>
      </w:r>
      <w:r w:rsidRPr="00A733BF">
        <w:rPr>
          <w:rFonts w:ascii="Eras Medium ITC" w:hAnsi="Eras Medium ITC"/>
          <w:b/>
          <w:sz w:val="19"/>
          <w:szCs w:val="19"/>
        </w:rPr>
        <w:t>LAS PARTES</w:t>
      </w:r>
      <w:r w:rsidRPr="00A733BF">
        <w:rPr>
          <w:rFonts w:ascii="Eras Medium ITC" w:hAnsi="Eras Medium ITC"/>
          <w:sz w:val="19"/>
          <w:szCs w:val="19"/>
        </w:rPr>
        <w:t xml:space="preserve">. </w:t>
      </w:r>
    </w:p>
    <w:p w14:paraId="0BFE962A" w14:textId="77777777" w:rsidR="00CF4089" w:rsidRPr="00A733BF" w:rsidRDefault="00CF4089" w:rsidP="00CF4089">
      <w:pPr>
        <w:ind w:left="1418" w:hanging="1418"/>
        <w:jc w:val="both"/>
        <w:rPr>
          <w:rFonts w:ascii="Eras Medium ITC" w:hAnsi="Eras Medium ITC"/>
          <w:b/>
          <w:sz w:val="19"/>
          <w:szCs w:val="19"/>
        </w:rPr>
      </w:pPr>
    </w:p>
    <w:p w14:paraId="40D37E3B" w14:textId="77777777" w:rsidR="00CF4089" w:rsidRPr="00A733BF" w:rsidRDefault="00CF4089" w:rsidP="00CF4089">
      <w:pPr>
        <w:ind w:left="1418" w:hanging="1418"/>
        <w:jc w:val="both"/>
        <w:rPr>
          <w:rFonts w:ascii="Eras Medium ITC" w:hAnsi="Eras Medium ITC"/>
          <w:sz w:val="19"/>
          <w:szCs w:val="19"/>
        </w:rPr>
      </w:pPr>
      <w:r w:rsidRPr="00A733BF">
        <w:rPr>
          <w:rFonts w:ascii="Eras Medium ITC" w:hAnsi="Eras Medium ITC"/>
          <w:b/>
          <w:sz w:val="19"/>
          <w:szCs w:val="19"/>
        </w:rPr>
        <w:t>CUARTA.</w:t>
      </w:r>
      <w:r w:rsidRPr="00A733BF">
        <w:rPr>
          <w:rFonts w:ascii="Eras Medium ITC" w:hAnsi="Eras Medium ITC"/>
          <w:sz w:val="19"/>
          <w:szCs w:val="19"/>
        </w:rPr>
        <w:tab/>
      </w:r>
      <w:r w:rsidRPr="00A733BF">
        <w:rPr>
          <w:rFonts w:ascii="Eras Medium ITC" w:hAnsi="Eras Medium ITC" w:cs="Arial"/>
          <w:b/>
          <w:i/>
          <w:sz w:val="19"/>
          <w:szCs w:val="19"/>
        </w:rPr>
        <w:t>GARANTÍA</w:t>
      </w:r>
      <w:r w:rsidRPr="00A733BF">
        <w:rPr>
          <w:rFonts w:ascii="Eras Medium ITC" w:hAnsi="Eras Medium ITC"/>
          <w:b/>
          <w:i/>
          <w:sz w:val="19"/>
          <w:szCs w:val="19"/>
        </w:rPr>
        <w:t>. -</w:t>
      </w:r>
      <w:r w:rsidRPr="00A733BF">
        <w:rPr>
          <w:rFonts w:ascii="Eras Medium ITC" w:hAnsi="Eras Medium ITC" w:cs="Arial"/>
          <w:sz w:val="19"/>
          <w:szCs w:val="19"/>
        </w:rPr>
        <w:t xml:space="preserve"> Para garantizar el cumplimiento de las obligaciones derivadas del presente contrato, </w:t>
      </w:r>
      <w:r w:rsidRPr="00A733BF">
        <w:rPr>
          <w:rFonts w:ascii="Eras Medium ITC" w:hAnsi="Eras Medium ITC" w:cs="Arial"/>
          <w:b/>
          <w:sz w:val="19"/>
          <w:szCs w:val="19"/>
        </w:rPr>
        <w:t>EL PROVEEDOR</w:t>
      </w:r>
      <w:r w:rsidRPr="00A733BF">
        <w:rPr>
          <w:rFonts w:ascii="Eras Medium ITC" w:hAnsi="Eras Medium ITC" w:cs="Arial"/>
          <w:sz w:val="19"/>
          <w:szCs w:val="19"/>
        </w:rPr>
        <w:t xml:space="preserve"> </w:t>
      </w:r>
      <w:r w:rsidRPr="00A733BF">
        <w:rPr>
          <w:rFonts w:ascii="Eras Medium ITC" w:hAnsi="Eras Medium ITC"/>
          <w:sz w:val="19"/>
          <w:szCs w:val="19"/>
        </w:rPr>
        <w:t xml:space="preserve">deberá constituir </w:t>
      </w:r>
      <w:r w:rsidRPr="00E82A34">
        <w:rPr>
          <w:rFonts w:ascii="Eras Medium ITC" w:hAnsi="Eras Medium ITC"/>
          <w:sz w:val="19"/>
          <w:szCs w:val="19"/>
        </w:rPr>
        <w:t>fianza</w:t>
      </w:r>
      <w:r w:rsidRPr="00A733BF">
        <w:rPr>
          <w:rFonts w:ascii="Eras Medium ITC" w:hAnsi="Eras Medium ITC"/>
          <w:b/>
          <w:sz w:val="19"/>
          <w:szCs w:val="19"/>
        </w:rPr>
        <w:t xml:space="preserve"> </w:t>
      </w:r>
      <w:r w:rsidRPr="00A733BF">
        <w:rPr>
          <w:rFonts w:ascii="Eras Medium ITC" w:hAnsi="Eras Medium ITC" w:cs="Arial"/>
          <w:sz w:val="19"/>
          <w:szCs w:val="19"/>
        </w:rPr>
        <w:t>expedida por una Institución Afianzadora mexicana legalmente constituida,</w:t>
      </w:r>
      <w:r w:rsidRPr="00A733BF">
        <w:rPr>
          <w:rFonts w:ascii="Eras Medium ITC" w:hAnsi="Eras Medium ITC"/>
          <w:sz w:val="19"/>
          <w:szCs w:val="19"/>
        </w:rPr>
        <w:t xml:space="preserve"> por valor igual al 10% (diez por ciento), del importe total del contrato, sin incluir I.V.A., a favor de </w:t>
      </w:r>
      <w:r w:rsidRPr="00A733BF">
        <w:rPr>
          <w:rFonts w:ascii="Eras Medium ITC" w:hAnsi="Eras Medium ITC" w:cs="Arial"/>
          <w:sz w:val="19"/>
          <w:szCs w:val="19"/>
        </w:rPr>
        <w:t>Televisión Metropolitana, S.A. de C.V.</w:t>
      </w:r>
      <w:r w:rsidRPr="00A733BF">
        <w:rPr>
          <w:rFonts w:ascii="Eras Medium ITC" w:hAnsi="Eras Medium ITC"/>
          <w:sz w:val="19"/>
          <w:szCs w:val="19"/>
        </w:rPr>
        <w:t>, misma que deberá ser presentada dentro de los 10 (diez) días naturales siguientes a la firma del contrato, surtiendo efecto a partir de firma de este instrumento, de conformidad con el artículo 48 de la Ley de Adquisiciones, Arrendamientos y Servicios del sector Público.</w:t>
      </w:r>
    </w:p>
    <w:p w14:paraId="0C9E8763" w14:textId="77777777" w:rsidR="00CF4089" w:rsidRPr="00A733BF" w:rsidRDefault="00CF4089" w:rsidP="00CF4089">
      <w:pPr>
        <w:ind w:left="1418" w:hanging="1418"/>
        <w:jc w:val="both"/>
        <w:rPr>
          <w:rFonts w:ascii="Eras Medium ITC" w:hAnsi="Eras Medium ITC"/>
          <w:b/>
          <w:sz w:val="19"/>
          <w:szCs w:val="19"/>
        </w:rPr>
      </w:pPr>
      <w:r w:rsidRPr="00A733BF">
        <w:rPr>
          <w:rFonts w:ascii="Eras Medium ITC" w:hAnsi="Eras Medium ITC"/>
          <w:b/>
          <w:sz w:val="19"/>
          <w:szCs w:val="19"/>
        </w:rPr>
        <w:tab/>
      </w:r>
    </w:p>
    <w:p w14:paraId="38BC8E4C" w14:textId="77777777" w:rsidR="00CF4089" w:rsidRPr="00A733BF" w:rsidRDefault="00CF4089" w:rsidP="00CF4089">
      <w:pPr>
        <w:ind w:left="1418" w:hanging="1418"/>
        <w:jc w:val="both"/>
        <w:rPr>
          <w:rFonts w:ascii="Eras Medium ITC" w:hAnsi="Eras Medium ITC"/>
          <w:sz w:val="19"/>
          <w:szCs w:val="19"/>
        </w:rPr>
      </w:pPr>
      <w:r w:rsidRPr="00A733BF">
        <w:rPr>
          <w:rFonts w:ascii="Eras Medium ITC" w:hAnsi="Eras Medium ITC"/>
          <w:b/>
          <w:sz w:val="19"/>
          <w:szCs w:val="19"/>
        </w:rPr>
        <w:tab/>
      </w:r>
      <w:bookmarkStart w:id="63" w:name="_Hlk520137207"/>
      <w:r w:rsidRPr="00A733BF">
        <w:rPr>
          <w:rFonts w:ascii="Eras Medium ITC" w:hAnsi="Eras Medium ITC"/>
          <w:sz w:val="19"/>
          <w:szCs w:val="19"/>
        </w:rPr>
        <w:t>En todo caso, la fianza que se otorgue deberá contener como mínimo las siguientes especificaciones:</w:t>
      </w:r>
    </w:p>
    <w:p w14:paraId="34ABCF54" w14:textId="77777777" w:rsidR="00CF4089" w:rsidRPr="00A733BF" w:rsidRDefault="00CF4089" w:rsidP="00CF4089">
      <w:pPr>
        <w:ind w:left="1410" w:hanging="1410"/>
        <w:jc w:val="both"/>
        <w:rPr>
          <w:rFonts w:ascii="Eras Medium ITC" w:hAnsi="Eras Medium ITC"/>
          <w:sz w:val="19"/>
          <w:szCs w:val="19"/>
        </w:rPr>
      </w:pPr>
      <w:r w:rsidRPr="00A733BF">
        <w:rPr>
          <w:rFonts w:ascii="Eras Medium ITC" w:hAnsi="Eras Medium ITC"/>
          <w:b/>
          <w:sz w:val="19"/>
          <w:szCs w:val="19"/>
        </w:rPr>
        <w:tab/>
      </w:r>
      <w:r w:rsidRPr="00A733BF">
        <w:rPr>
          <w:rFonts w:ascii="Eras Medium ITC" w:hAnsi="Eras Medium ITC"/>
          <w:b/>
          <w:sz w:val="19"/>
          <w:szCs w:val="19"/>
        </w:rPr>
        <w:tab/>
      </w:r>
    </w:p>
    <w:p w14:paraId="3E3D9B90" w14:textId="77777777" w:rsidR="00CF4089" w:rsidRPr="00A733BF" w:rsidRDefault="00CF4089" w:rsidP="00C54B99">
      <w:pPr>
        <w:numPr>
          <w:ilvl w:val="1"/>
          <w:numId w:val="31"/>
        </w:numPr>
        <w:tabs>
          <w:tab w:val="clear" w:pos="1440"/>
          <w:tab w:val="num" w:pos="1560"/>
        </w:tabs>
        <w:jc w:val="both"/>
        <w:rPr>
          <w:rFonts w:ascii="Eras Medium ITC" w:hAnsi="Eras Medium ITC"/>
          <w:sz w:val="19"/>
          <w:szCs w:val="19"/>
          <w:lang w:val="it-IT"/>
        </w:rPr>
      </w:pPr>
      <w:r w:rsidRPr="00A733BF">
        <w:rPr>
          <w:rFonts w:ascii="Eras Medium ITC" w:hAnsi="Eras Medium ITC"/>
          <w:sz w:val="19"/>
          <w:szCs w:val="19"/>
          <w:lang w:val="it-IT"/>
        </w:rPr>
        <w:t xml:space="preserve"> Que la fianza se otorga atendiendo a todas las estipulaciones contenidas en el contrato, garantizando el cumplimiento total de sus obligaciones;</w:t>
      </w:r>
    </w:p>
    <w:p w14:paraId="5C85B92E" w14:textId="77777777" w:rsidR="00CF4089" w:rsidRPr="00A733BF" w:rsidRDefault="00CF4089" w:rsidP="00C54B99">
      <w:pPr>
        <w:numPr>
          <w:ilvl w:val="1"/>
          <w:numId w:val="31"/>
        </w:numPr>
        <w:tabs>
          <w:tab w:val="clear" w:pos="1440"/>
          <w:tab w:val="num" w:pos="1560"/>
        </w:tabs>
        <w:jc w:val="both"/>
        <w:rPr>
          <w:rFonts w:ascii="Eras Medium ITC" w:hAnsi="Eras Medium ITC"/>
          <w:sz w:val="19"/>
          <w:szCs w:val="19"/>
          <w:lang w:val="it-IT"/>
        </w:rPr>
      </w:pPr>
      <w:r w:rsidRPr="00A733BF">
        <w:rPr>
          <w:rFonts w:ascii="Eras Medium ITC" w:hAnsi="Eras Medium ITC"/>
          <w:sz w:val="19"/>
          <w:szCs w:val="19"/>
          <w:lang w:val="it-IT"/>
        </w:rPr>
        <w:t>Que para cancelar la fianza, será un requisito contar con la constancía de cumplimiento total de las obligaciones contractuales;</w:t>
      </w:r>
    </w:p>
    <w:p w14:paraId="111DF9B3" w14:textId="77777777" w:rsidR="00CF4089" w:rsidRPr="00A733BF" w:rsidRDefault="00CF4089" w:rsidP="00C54B99">
      <w:pPr>
        <w:numPr>
          <w:ilvl w:val="1"/>
          <w:numId w:val="31"/>
        </w:numPr>
        <w:tabs>
          <w:tab w:val="clear" w:pos="1440"/>
          <w:tab w:val="num" w:pos="1560"/>
        </w:tabs>
        <w:jc w:val="both"/>
        <w:rPr>
          <w:rFonts w:ascii="Eras Medium ITC" w:hAnsi="Eras Medium ITC"/>
          <w:sz w:val="19"/>
          <w:szCs w:val="19"/>
          <w:lang w:val="it-IT"/>
        </w:rPr>
      </w:pPr>
      <w:r w:rsidRPr="00A733BF">
        <w:rPr>
          <w:rFonts w:ascii="Eras Medium ITC" w:hAnsi="Eras Medium ITC"/>
          <w:sz w:val="19"/>
          <w:szCs w:val="19"/>
          <w:lang w:val="it-IT"/>
        </w:rPr>
        <w:t xml:space="preserve">Que la fianza permanecerá vigente durante el cumplimiento de la obligación que garantice y continuará vigente en caso de que se otorgue prórroga al cumplimiento del contrato, así como durante la sustanciación de todos los recursos legales o de los juicios que se interpongan y hasta que se dicte resolución definitiva que quede firme;   </w:t>
      </w:r>
    </w:p>
    <w:p w14:paraId="4600EF4A" w14:textId="77777777" w:rsidR="00CF4089" w:rsidRPr="00A733BF" w:rsidRDefault="00CF4089" w:rsidP="00C54B99">
      <w:pPr>
        <w:numPr>
          <w:ilvl w:val="1"/>
          <w:numId w:val="31"/>
        </w:numPr>
        <w:tabs>
          <w:tab w:val="clear" w:pos="1440"/>
          <w:tab w:val="num" w:pos="1560"/>
        </w:tabs>
        <w:jc w:val="both"/>
        <w:rPr>
          <w:rFonts w:ascii="Eras Medium ITC" w:hAnsi="Eras Medium ITC"/>
          <w:sz w:val="19"/>
          <w:szCs w:val="19"/>
          <w:lang w:val="it-IT"/>
        </w:rPr>
      </w:pPr>
      <w:r w:rsidRPr="00A733BF">
        <w:rPr>
          <w:rFonts w:ascii="Eras Medium ITC" w:hAnsi="Eras Medium ITC"/>
          <w:sz w:val="19"/>
          <w:szCs w:val="19"/>
          <w:lang w:val="it-IT"/>
        </w:rPr>
        <w:t xml:space="preserve">Que la afianzadora acepta expresamente someterse a los procedimientos de ejecución previstos en la Ley de Instituciones de Seguros y de Fianzas para la efectividad de las fianzas, aún para el caso de que proceda el cobro de indemnización por mora, con motivo del pago extemporaneo del importe de la póliza de fianza requerida. Por tanto, la </w:t>
      </w:r>
      <w:r w:rsidRPr="00A733BF">
        <w:rPr>
          <w:rFonts w:ascii="Eras Medium ITC" w:hAnsi="Eras Medium ITC"/>
          <w:sz w:val="19"/>
          <w:szCs w:val="19"/>
        </w:rPr>
        <w:t>Institución Afianzadora acepta lo prescrito en los artículos 282 y 178 de la Ley de Instituciones de Seguros y de Fianzas en vigor.</w:t>
      </w:r>
    </w:p>
    <w:bookmarkEnd w:id="63"/>
    <w:p w14:paraId="2CE8CA9E" w14:textId="77777777" w:rsidR="00CF4089" w:rsidRPr="00A733BF" w:rsidRDefault="00CF4089" w:rsidP="00CF4089">
      <w:pPr>
        <w:jc w:val="both"/>
        <w:rPr>
          <w:rFonts w:ascii="Eras Medium ITC" w:hAnsi="Eras Medium ITC"/>
          <w:b/>
          <w:sz w:val="19"/>
          <w:szCs w:val="19"/>
        </w:rPr>
      </w:pPr>
    </w:p>
    <w:p w14:paraId="79B1D5FA" w14:textId="77777777" w:rsidR="00CF4089" w:rsidRPr="00A733BF" w:rsidRDefault="00CF4089" w:rsidP="00CF4089">
      <w:pPr>
        <w:ind w:left="1418" w:hanging="2"/>
        <w:jc w:val="both"/>
        <w:rPr>
          <w:rFonts w:ascii="Eras Medium ITC" w:hAnsi="Eras Medium ITC"/>
          <w:sz w:val="19"/>
          <w:szCs w:val="19"/>
        </w:rPr>
      </w:pPr>
      <w:r w:rsidRPr="00A733BF">
        <w:rPr>
          <w:rFonts w:ascii="Eras Medium ITC" w:hAnsi="Eras Medium ITC"/>
          <w:b/>
          <w:sz w:val="19"/>
          <w:szCs w:val="19"/>
        </w:rPr>
        <w:lastRenderedPageBreak/>
        <w:tab/>
      </w:r>
      <w:r w:rsidRPr="00A733BF">
        <w:rPr>
          <w:rFonts w:ascii="Eras Medium ITC" w:hAnsi="Eras Medium ITC"/>
          <w:sz w:val="19"/>
          <w:szCs w:val="19"/>
        </w:rPr>
        <w:t xml:space="preserve">El incumplimiento en la presentación de la garantía será causal de rescisión del presente contrato, sin responsabilidad para </w:t>
      </w:r>
      <w:r w:rsidRPr="00A733BF">
        <w:rPr>
          <w:rFonts w:ascii="Eras Medium ITC" w:hAnsi="Eras Medium ITC"/>
          <w:b/>
          <w:bCs/>
          <w:sz w:val="19"/>
          <w:szCs w:val="19"/>
        </w:rPr>
        <w:t>CANAL 22</w:t>
      </w:r>
      <w:r w:rsidRPr="00A733BF">
        <w:rPr>
          <w:rFonts w:ascii="Eras Medium ITC" w:hAnsi="Eras Medium ITC"/>
          <w:sz w:val="19"/>
          <w:szCs w:val="19"/>
        </w:rPr>
        <w:t xml:space="preserve">, independientemente de que </w:t>
      </w:r>
      <w:r w:rsidRPr="00A733BF">
        <w:rPr>
          <w:rFonts w:ascii="Eras Medium ITC" w:hAnsi="Eras Medium ITC"/>
          <w:b/>
          <w:bCs/>
          <w:sz w:val="19"/>
          <w:szCs w:val="19"/>
        </w:rPr>
        <w:t>CANAL 22</w:t>
      </w:r>
      <w:r w:rsidRPr="00A733BF">
        <w:rPr>
          <w:rFonts w:ascii="Eras Medium ITC" w:hAnsi="Eras Medium ITC"/>
          <w:sz w:val="19"/>
          <w:szCs w:val="19"/>
        </w:rPr>
        <w:t xml:space="preserve"> podrá proceder conforme al Título Quinto de la Ley de Adquisiciones, Arrendamientos y Servicios del Sector Público.</w:t>
      </w:r>
    </w:p>
    <w:p w14:paraId="366ADC12" w14:textId="77777777" w:rsidR="00CF4089" w:rsidRPr="00A733BF" w:rsidRDefault="00CF4089" w:rsidP="00CF4089">
      <w:pPr>
        <w:ind w:left="1418" w:hanging="2"/>
        <w:jc w:val="both"/>
        <w:rPr>
          <w:rFonts w:ascii="Eras Medium ITC" w:hAnsi="Eras Medium ITC"/>
          <w:sz w:val="19"/>
          <w:szCs w:val="19"/>
        </w:rPr>
      </w:pPr>
    </w:p>
    <w:p w14:paraId="3C8968F2" w14:textId="77777777" w:rsidR="00CF4089" w:rsidRPr="00A733BF" w:rsidRDefault="00CF4089" w:rsidP="00CF4089">
      <w:pPr>
        <w:ind w:left="1418" w:hanging="2"/>
        <w:jc w:val="both"/>
        <w:rPr>
          <w:rFonts w:ascii="Eras Medium ITC" w:hAnsi="Eras Medium ITC"/>
          <w:sz w:val="19"/>
          <w:szCs w:val="19"/>
        </w:rPr>
      </w:pPr>
      <w:r w:rsidRPr="00A733BF">
        <w:rPr>
          <w:rFonts w:ascii="Eras Medium ITC" w:hAnsi="Eras Medium ITC"/>
          <w:sz w:val="19"/>
          <w:szCs w:val="19"/>
        </w:rPr>
        <w:t xml:space="preserve">Las obligaciones derivadas del presente contrato son </w:t>
      </w:r>
      <w:r w:rsidRPr="00A733BF">
        <w:rPr>
          <w:rFonts w:ascii="Eras Medium ITC" w:hAnsi="Eras Medium ITC"/>
          <w:b/>
          <w:sz w:val="19"/>
          <w:szCs w:val="19"/>
        </w:rPr>
        <w:t xml:space="preserve">indivisibles, </w:t>
      </w:r>
      <w:r w:rsidRPr="00A733BF">
        <w:rPr>
          <w:rFonts w:ascii="Eras Medium ITC" w:hAnsi="Eras Medium ITC"/>
          <w:sz w:val="19"/>
          <w:szCs w:val="19"/>
        </w:rPr>
        <w:t xml:space="preserve">por lo que, en su caso, </w:t>
      </w:r>
      <w:r w:rsidRPr="00A733BF">
        <w:rPr>
          <w:rFonts w:ascii="Eras Medium ITC" w:hAnsi="Eras Medium ITC"/>
          <w:b/>
          <w:sz w:val="19"/>
          <w:szCs w:val="19"/>
        </w:rPr>
        <w:t xml:space="preserve">CANAL 22, </w:t>
      </w:r>
      <w:r w:rsidRPr="00A733BF">
        <w:rPr>
          <w:rFonts w:ascii="Eras Medium ITC" w:hAnsi="Eras Medium ITC"/>
          <w:sz w:val="19"/>
          <w:szCs w:val="19"/>
        </w:rPr>
        <w:t xml:space="preserve">hará efectiva la garantía de cumplimiento del contrato por el monto total del </w:t>
      </w:r>
      <w:r>
        <w:rPr>
          <w:rFonts w:ascii="Eras Medium ITC" w:hAnsi="Eras Medium ITC"/>
          <w:sz w:val="19"/>
          <w:szCs w:val="19"/>
        </w:rPr>
        <w:t>contrato</w:t>
      </w:r>
      <w:r w:rsidRPr="00A733BF">
        <w:rPr>
          <w:rFonts w:ascii="Eras Medium ITC" w:hAnsi="Eras Medium ITC"/>
          <w:sz w:val="19"/>
          <w:szCs w:val="19"/>
        </w:rPr>
        <w:t>.</w:t>
      </w:r>
    </w:p>
    <w:p w14:paraId="7E8BCD8C" w14:textId="77777777" w:rsidR="00CF4089" w:rsidRPr="00A733BF" w:rsidRDefault="00CF4089" w:rsidP="00CF4089">
      <w:pPr>
        <w:ind w:left="1418" w:hanging="1418"/>
        <w:jc w:val="both"/>
        <w:rPr>
          <w:rFonts w:ascii="Eras Medium ITC" w:hAnsi="Eras Medium ITC" w:cs="Arial"/>
          <w:b/>
          <w:sz w:val="19"/>
          <w:szCs w:val="19"/>
        </w:rPr>
      </w:pPr>
    </w:p>
    <w:p w14:paraId="5459788E" w14:textId="77777777" w:rsidR="00CF4089" w:rsidRPr="00A733BF" w:rsidRDefault="00CF4089" w:rsidP="00CF4089">
      <w:pPr>
        <w:ind w:left="1418" w:hanging="2"/>
        <w:jc w:val="both"/>
        <w:rPr>
          <w:rFonts w:ascii="Eras Medium ITC" w:hAnsi="Eras Medium ITC" w:cs="Arial"/>
          <w:sz w:val="19"/>
          <w:szCs w:val="19"/>
        </w:rPr>
      </w:pPr>
      <w:r w:rsidRPr="00A733BF">
        <w:rPr>
          <w:rFonts w:ascii="Eras Medium ITC" w:hAnsi="Eras Medium ITC" w:cs="Arial"/>
          <w:b/>
          <w:sz w:val="19"/>
          <w:szCs w:val="19"/>
        </w:rPr>
        <w:t>CANAL 22</w:t>
      </w:r>
      <w:r w:rsidRPr="00A733BF">
        <w:rPr>
          <w:rFonts w:ascii="Eras Medium ITC" w:hAnsi="Eras Medium ITC" w:cs="Arial"/>
          <w:sz w:val="19"/>
          <w:szCs w:val="19"/>
        </w:rPr>
        <w:t xml:space="preserve">, contará con un plazo de 3 (tres) días contados a partir de la recepción de los servicios, para verificar las características de cada uno, sin que estos computen para efectos de pago. En caso de que durante el plazo anterior se detecten anomalías en cualquiera de los servicios, </w:t>
      </w:r>
      <w:r w:rsidRPr="00A733BF">
        <w:rPr>
          <w:rFonts w:ascii="Eras Medium ITC" w:hAnsi="Eras Medium ITC" w:cs="Arial"/>
          <w:b/>
          <w:sz w:val="19"/>
          <w:szCs w:val="19"/>
        </w:rPr>
        <w:t>EL PROVEEDOR</w:t>
      </w:r>
      <w:r w:rsidRPr="00A733BF">
        <w:rPr>
          <w:rFonts w:ascii="Eras Medium ITC" w:hAnsi="Eras Medium ITC" w:cs="Arial"/>
          <w:sz w:val="19"/>
          <w:szCs w:val="19"/>
        </w:rPr>
        <w:t xml:space="preserve"> deberá subsanarlos de manera inmediata. </w:t>
      </w:r>
    </w:p>
    <w:p w14:paraId="0772D3CE" w14:textId="77777777" w:rsidR="00CF4089" w:rsidRPr="00A733BF" w:rsidRDefault="00CF4089" w:rsidP="00CF4089">
      <w:pPr>
        <w:jc w:val="both"/>
        <w:rPr>
          <w:rFonts w:ascii="Eras Medium ITC" w:hAnsi="Eras Medium ITC" w:cs="Arial"/>
          <w:sz w:val="19"/>
          <w:szCs w:val="19"/>
        </w:rPr>
      </w:pPr>
      <w:r w:rsidRPr="00A733BF">
        <w:rPr>
          <w:rFonts w:ascii="Eras Medium ITC" w:hAnsi="Eras Medium ITC" w:cs="Arial"/>
          <w:sz w:val="19"/>
          <w:szCs w:val="19"/>
        </w:rPr>
        <w:t> </w:t>
      </w:r>
    </w:p>
    <w:p w14:paraId="5B342EBF" w14:textId="77777777" w:rsidR="00CF4089" w:rsidRPr="00A733BF" w:rsidRDefault="00CF4089" w:rsidP="00CF4089">
      <w:pPr>
        <w:ind w:left="1418" w:hanging="2"/>
        <w:jc w:val="both"/>
        <w:rPr>
          <w:rFonts w:ascii="Eras Medium ITC" w:hAnsi="Eras Medium ITC" w:cs="Arial"/>
          <w:sz w:val="19"/>
          <w:szCs w:val="19"/>
        </w:rPr>
      </w:pPr>
      <w:r w:rsidRPr="00A733BF">
        <w:rPr>
          <w:rFonts w:ascii="Eras Medium ITC" w:hAnsi="Eras Medium ITC" w:cs="Arial"/>
          <w:b/>
          <w:sz w:val="19"/>
          <w:szCs w:val="19"/>
        </w:rPr>
        <w:t>CANAL 22</w:t>
      </w:r>
      <w:r w:rsidRPr="00A733BF">
        <w:rPr>
          <w:rFonts w:ascii="Eras Medium ITC" w:hAnsi="Eras Medium ITC" w:cs="Arial"/>
          <w:sz w:val="19"/>
          <w:szCs w:val="19"/>
        </w:rPr>
        <w:t xml:space="preserve"> devolverá la fianza para su cancelación cuando </w:t>
      </w:r>
      <w:r w:rsidRPr="00A733BF">
        <w:rPr>
          <w:rFonts w:ascii="Eras Medium ITC" w:hAnsi="Eras Medium ITC" w:cs="Arial"/>
          <w:b/>
          <w:sz w:val="19"/>
          <w:szCs w:val="19"/>
        </w:rPr>
        <w:t>EL PROVEEDOR</w:t>
      </w:r>
      <w:r w:rsidRPr="00A733BF">
        <w:rPr>
          <w:rFonts w:ascii="Eras Medium ITC" w:hAnsi="Eras Medium ITC" w:cs="Arial"/>
          <w:sz w:val="19"/>
          <w:szCs w:val="19"/>
        </w:rPr>
        <w:t xml:space="preserve"> haya cumplido en su totalidad con las obligaciones que se deriven de este contrato.</w:t>
      </w:r>
    </w:p>
    <w:p w14:paraId="7BF235F7" w14:textId="77777777" w:rsidR="00CF4089" w:rsidRPr="00A733BF" w:rsidRDefault="00CF4089" w:rsidP="00CF4089">
      <w:pPr>
        <w:ind w:left="1418" w:hanging="2"/>
        <w:jc w:val="both"/>
        <w:rPr>
          <w:rFonts w:ascii="Eras Medium ITC" w:hAnsi="Eras Medium ITC" w:cs="Arial"/>
          <w:sz w:val="19"/>
          <w:szCs w:val="19"/>
        </w:rPr>
      </w:pPr>
    </w:p>
    <w:p w14:paraId="160D4A1B" w14:textId="77777777" w:rsidR="00CF4089" w:rsidRPr="00A733BF" w:rsidRDefault="00CF4089" w:rsidP="00CF4089">
      <w:pPr>
        <w:ind w:left="1418" w:hanging="2"/>
        <w:jc w:val="both"/>
        <w:rPr>
          <w:rFonts w:ascii="Eras Medium ITC" w:hAnsi="Eras Medium ITC" w:cs="Arial"/>
          <w:b/>
          <w:sz w:val="19"/>
          <w:szCs w:val="19"/>
        </w:rPr>
      </w:pPr>
      <w:r w:rsidRPr="00A733BF">
        <w:rPr>
          <w:rFonts w:ascii="Eras Medium ITC" w:hAnsi="Eras Medium ITC" w:cs="Arial"/>
          <w:b/>
          <w:sz w:val="19"/>
          <w:szCs w:val="19"/>
        </w:rPr>
        <w:t>EL PROVEEDOR</w:t>
      </w:r>
      <w:r w:rsidRPr="00A733BF">
        <w:rPr>
          <w:rFonts w:ascii="Eras Medium ITC" w:hAnsi="Eras Medium ITC" w:cs="Arial"/>
          <w:sz w:val="19"/>
          <w:szCs w:val="19"/>
        </w:rPr>
        <w:t xml:space="preserve"> queda obligado a mantener vigente la fianza mencionada, en tanto permanezca en vigente el contrato que derive de la contratación y durante la sustanciación de todos los recursos legales o juicios que se interponga, hasta que se dicte resolución definitiva por autoridad competente, en la inteligencia de que dicha póliza solo podrá ser cancelada mediante autorización expresa por escrito de </w:t>
      </w:r>
      <w:r w:rsidRPr="00A733BF">
        <w:rPr>
          <w:rFonts w:ascii="Eras Medium ITC" w:hAnsi="Eras Medium ITC" w:cs="Arial"/>
          <w:b/>
          <w:sz w:val="19"/>
          <w:szCs w:val="19"/>
        </w:rPr>
        <w:t>CANAL 22.</w:t>
      </w:r>
    </w:p>
    <w:p w14:paraId="16E0AD93" w14:textId="77777777" w:rsidR="00CF4089" w:rsidRPr="00A733BF" w:rsidRDefault="00CF4089" w:rsidP="00CF4089">
      <w:pPr>
        <w:ind w:left="1418" w:hanging="2"/>
        <w:jc w:val="both"/>
        <w:rPr>
          <w:rFonts w:ascii="Eras Medium ITC" w:hAnsi="Eras Medium ITC" w:cs="Arial"/>
          <w:b/>
          <w:sz w:val="19"/>
          <w:szCs w:val="19"/>
        </w:rPr>
      </w:pPr>
    </w:p>
    <w:p w14:paraId="446FA9FB" w14:textId="77777777" w:rsidR="00CF4089" w:rsidRPr="00A733BF" w:rsidRDefault="00CF4089" w:rsidP="00CF4089">
      <w:pPr>
        <w:ind w:left="1418" w:hanging="2"/>
        <w:jc w:val="both"/>
        <w:rPr>
          <w:rFonts w:ascii="Eras Medium ITC" w:hAnsi="Eras Medium ITC" w:cs="Arial"/>
          <w:sz w:val="19"/>
          <w:szCs w:val="19"/>
        </w:rPr>
      </w:pPr>
      <w:r w:rsidRPr="00A733BF">
        <w:rPr>
          <w:rFonts w:ascii="Eras Medium ITC" w:hAnsi="Eras Medium ITC" w:cs="Arial"/>
          <w:sz w:val="19"/>
          <w:szCs w:val="19"/>
        </w:rPr>
        <w:t xml:space="preserve">En caso de formalización de convenios modificatorios del contrato, </w:t>
      </w:r>
      <w:r w:rsidRPr="00A733BF">
        <w:rPr>
          <w:rFonts w:ascii="Eras Medium ITC" w:hAnsi="Eras Medium ITC" w:cs="Arial"/>
          <w:b/>
          <w:sz w:val="19"/>
          <w:szCs w:val="19"/>
        </w:rPr>
        <w:t>EL PROVEEDOR</w:t>
      </w:r>
      <w:r w:rsidRPr="00A733BF">
        <w:rPr>
          <w:rFonts w:ascii="Eras Medium ITC" w:hAnsi="Eras Medium ITC" w:cs="Arial"/>
          <w:sz w:val="19"/>
          <w:szCs w:val="19"/>
        </w:rPr>
        <w:t xml:space="preserve"> deberá, presentar la modificación de la fianza, dentro de los 10 días naturales siguientes a la firma del convenio modifica</w:t>
      </w:r>
      <w:r>
        <w:rPr>
          <w:rFonts w:ascii="Eras Medium ITC" w:hAnsi="Eras Medium ITC" w:cs="Arial"/>
          <w:sz w:val="19"/>
          <w:szCs w:val="19"/>
        </w:rPr>
        <w:t>torio</w:t>
      </w:r>
      <w:r w:rsidRPr="00A733BF">
        <w:rPr>
          <w:rFonts w:ascii="Eras Medium ITC" w:hAnsi="Eras Medium ITC" w:cs="Arial"/>
          <w:sz w:val="19"/>
          <w:szCs w:val="19"/>
        </w:rPr>
        <w:t>,</w:t>
      </w:r>
      <w:r>
        <w:rPr>
          <w:rFonts w:ascii="Eras Medium ITC" w:hAnsi="Eras Medium ITC" w:cs="Arial"/>
          <w:sz w:val="19"/>
          <w:szCs w:val="19"/>
        </w:rPr>
        <w:t xml:space="preserve"> en los mismos términos,</w:t>
      </w:r>
      <w:r w:rsidRPr="00A733BF">
        <w:rPr>
          <w:rFonts w:ascii="Eras Medium ITC" w:hAnsi="Eras Medium ITC" w:cs="Arial"/>
          <w:sz w:val="19"/>
          <w:szCs w:val="19"/>
        </w:rPr>
        <w:t xml:space="preserve"> la falta de presentación de la fianza citada será motivo de rescisión del contrato.</w:t>
      </w:r>
    </w:p>
    <w:p w14:paraId="0AD8EA43" w14:textId="77777777" w:rsidR="00CF4089" w:rsidRPr="00A733BF" w:rsidRDefault="00CF4089" w:rsidP="00CF4089">
      <w:pPr>
        <w:ind w:left="1418" w:hanging="2"/>
        <w:jc w:val="both"/>
        <w:rPr>
          <w:rFonts w:ascii="Eras Medium ITC" w:hAnsi="Eras Medium ITC" w:cs="Arial"/>
          <w:sz w:val="19"/>
          <w:szCs w:val="19"/>
        </w:rPr>
      </w:pPr>
    </w:p>
    <w:p w14:paraId="3E9FCB48" w14:textId="77777777" w:rsidR="00CF4089" w:rsidRPr="00A733BF" w:rsidRDefault="00CF4089" w:rsidP="00CF4089">
      <w:pPr>
        <w:ind w:left="1418" w:hanging="2"/>
        <w:jc w:val="both"/>
        <w:rPr>
          <w:rFonts w:ascii="Eras Medium ITC" w:hAnsi="Eras Medium ITC" w:cs="Arial"/>
          <w:sz w:val="19"/>
          <w:szCs w:val="19"/>
        </w:rPr>
      </w:pPr>
      <w:r w:rsidRPr="00A733BF">
        <w:rPr>
          <w:rFonts w:ascii="Eras Medium ITC" w:hAnsi="Eras Medium ITC" w:cs="Arial"/>
          <w:b/>
          <w:sz w:val="19"/>
          <w:szCs w:val="19"/>
        </w:rPr>
        <w:t>EL PROVEEDOR</w:t>
      </w:r>
      <w:r w:rsidRPr="00A733BF">
        <w:rPr>
          <w:rFonts w:ascii="Eras Medium ITC" w:hAnsi="Eras Medium ITC" w:cs="Arial"/>
          <w:sz w:val="19"/>
          <w:szCs w:val="19"/>
        </w:rPr>
        <w:t xml:space="preserve"> será responsable de los daños y perjuicios que pudiera ocasionar a </w:t>
      </w:r>
      <w:r w:rsidRPr="00A733BF">
        <w:rPr>
          <w:rFonts w:ascii="Eras Medium ITC" w:hAnsi="Eras Medium ITC" w:cs="Arial"/>
          <w:b/>
          <w:sz w:val="19"/>
          <w:szCs w:val="19"/>
        </w:rPr>
        <w:t>CANAL 22</w:t>
      </w:r>
      <w:r w:rsidRPr="00A733BF">
        <w:rPr>
          <w:rFonts w:ascii="Eras Medium ITC" w:hAnsi="Eras Medium ITC" w:cs="Arial"/>
          <w:sz w:val="19"/>
          <w:szCs w:val="19"/>
        </w:rPr>
        <w:t xml:space="preserve"> con motivo del incumplimiento en la prestación del servicio por lo que cubrirá cualquier sanción económica o de otra índole que determine la normatividad aplicable en la materia al presente contrat</w:t>
      </w:r>
      <w:r>
        <w:rPr>
          <w:rFonts w:ascii="Eras Medium ITC" w:hAnsi="Eras Medium ITC" w:cs="Arial"/>
          <w:sz w:val="19"/>
          <w:szCs w:val="19"/>
        </w:rPr>
        <w:t>o</w:t>
      </w:r>
      <w:r w:rsidRPr="00A733BF">
        <w:rPr>
          <w:rFonts w:ascii="Eras Medium ITC" w:hAnsi="Eras Medium ITC" w:cs="Arial"/>
          <w:sz w:val="19"/>
          <w:szCs w:val="19"/>
        </w:rPr>
        <w:t>.</w:t>
      </w:r>
    </w:p>
    <w:p w14:paraId="134652D0" w14:textId="77777777" w:rsidR="00CF4089" w:rsidRPr="00A733BF" w:rsidRDefault="00CF4089" w:rsidP="00CF4089">
      <w:pPr>
        <w:ind w:left="1418" w:hanging="2"/>
        <w:jc w:val="both"/>
        <w:rPr>
          <w:rFonts w:ascii="Eras Medium ITC" w:hAnsi="Eras Medium ITC" w:cs="Arial"/>
          <w:sz w:val="19"/>
          <w:szCs w:val="19"/>
        </w:rPr>
      </w:pPr>
    </w:p>
    <w:p w14:paraId="0BE3BE3F" w14:textId="6773909D" w:rsidR="00CF4089" w:rsidRPr="00A733BF" w:rsidRDefault="00CF4089" w:rsidP="00CF4089">
      <w:pPr>
        <w:ind w:left="1410" w:hanging="1410"/>
        <w:jc w:val="both"/>
        <w:rPr>
          <w:rFonts w:ascii="Eras Medium ITC" w:hAnsi="Eras Medium ITC"/>
          <w:sz w:val="19"/>
          <w:szCs w:val="19"/>
        </w:rPr>
      </w:pPr>
      <w:r w:rsidRPr="00A733BF">
        <w:rPr>
          <w:rFonts w:ascii="Eras Medium ITC" w:hAnsi="Eras Medium ITC"/>
          <w:b/>
          <w:sz w:val="19"/>
          <w:szCs w:val="19"/>
        </w:rPr>
        <w:t>QUINTA.</w:t>
      </w:r>
      <w:r w:rsidRPr="00A733BF">
        <w:rPr>
          <w:rFonts w:ascii="Eras Medium ITC" w:hAnsi="Eras Medium ITC" w:cs="Arial"/>
          <w:sz w:val="19"/>
          <w:szCs w:val="19"/>
        </w:rPr>
        <w:tab/>
      </w:r>
      <w:bookmarkStart w:id="64" w:name="_Hlk492134283"/>
      <w:r w:rsidRPr="00A733BF">
        <w:rPr>
          <w:rFonts w:ascii="Eras Medium ITC" w:hAnsi="Eras Medium ITC" w:cs="Arial"/>
          <w:b/>
          <w:i/>
          <w:sz w:val="19"/>
          <w:szCs w:val="19"/>
        </w:rPr>
        <w:t xml:space="preserve">ADMINISTRACIÓN Y SUPERVISIÓN DEL CONTRATO. - </w:t>
      </w:r>
      <w:r w:rsidRPr="00A733BF">
        <w:rPr>
          <w:rFonts w:ascii="Eras Medium ITC" w:hAnsi="Eras Medium ITC"/>
          <w:sz w:val="19"/>
          <w:szCs w:val="19"/>
        </w:rPr>
        <w:t xml:space="preserve">El </w:t>
      </w:r>
      <w:r w:rsidRPr="00A733BF">
        <w:rPr>
          <w:rFonts w:ascii="Eras Medium ITC" w:hAnsi="Eras Medium ITC"/>
          <w:b/>
          <w:bCs/>
          <w:sz w:val="19"/>
          <w:szCs w:val="19"/>
        </w:rPr>
        <w:t xml:space="preserve">C. </w:t>
      </w:r>
      <w:r w:rsidR="00CF063B">
        <w:rPr>
          <w:rFonts w:ascii="Eras Medium ITC" w:hAnsi="Eras Medium ITC" w:cs="Arial"/>
          <w:b/>
          <w:sz w:val="19"/>
          <w:szCs w:val="19"/>
        </w:rPr>
        <w:t>Manuel Piedras Espinosa, Director de Administración</w:t>
      </w:r>
      <w:r w:rsidRPr="00A733BF">
        <w:rPr>
          <w:rFonts w:ascii="Eras Medium ITC" w:hAnsi="Eras Medium ITC"/>
          <w:b/>
          <w:sz w:val="19"/>
          <w:szCs w:val="19"/>
        </w:rPr>
        <w:t xml:space="preserve"> </w:t>
      </w:r>
      <w:r w:rsidRPr="00A733BF">
        <w:rPr>
          <w:rFonts w:ascii="Eras Medium ITC" w:hAnsi="Eras Medium ITC"/>
          <w:sz w:val="19"/>
          <w:szCs w:val="19"/>
        </w:rPr>
        <w:t xml:space="preserve"> de </w:t>
      </w:r>
      <w:r w:rsidRPr="00A733BF">
        <w:rPr>
          <w:rFonts w:ascii="Eras Medium ITC" w:hAnsi="Eras Medium ITC"/>
          <w:b/>
          <w:sz w:val="19"/>
          <w:szCs w:val="19"/>
        </w:rPr>
        <w:t>CANAL 22,</w:t>
      </w:r>
      <w:r w:rsidRPr="00A733BF">
        <w:rPr>
          <w:rFonts w:ascii="Eras Medium ITC" w:hAnsi="Eras Medium ITC"/>
          <w:sz w:val="19"/>
          <w:szCs w:val="19"/>
        </w:rPr>
        <w:t xml:space="preserve"> o quien lo sustituya en el cargo, será el</w:t>
      </w:r>
      <w:r w:rsidRPr="00A733BF">
        <w:rPr>
          <w:rFonts w:ascii="Eras Medium ITC" w:hAnsi="Eras Medium ITC"/>
          <w:b/>
          <w:sz w:val="19"/>
          <w:szCs w:val="19"/>
        </w:rPr>
        <w:t xml:space="preserve"> </w:t>
      </w:r>
      <w:r w:rsidRPr="00A733BF">
        <w:rPr>
          <w:rFonts w:ascii="Eras Medium ITC" w:hAnsi="Eras Medium ITC"/>
          <w:sz w:val="19"/>
          <w:szCs w:val="19"/>
        </w:rPr>
        <w:t>servidor público</w:t>
      </w:r>
      <w:r w:rsidRPr="00A733BF">
        <w:rPr>
          <w:rFonts w:ascii="Eras Medium ITC" w:hAnsi="Eras Medium ITC"/>
          <w:b/>
          <w:sz w:val="19"/>
          <w:szCs w:val="19"/>
        </w:rPr>
        <w:t xml:space="preserve"> </w:t>
      </w:r>
      <w:r w:rsidRPr="00A733BF">
        <w:rPr>
          <w:rFonts w:ascii="Eras Medium ITC" w:hAnsi="Eras Medium ITC"/>
          <w:sz w:val="19"/>
          <w:szCs w:val="19"/>
        </w:rPr>
        <w:t>encargado para recibir los servicios, quien será responsable de su aceptación a satisfacción; de su devolución o rechazo; de determinar los incumplimientos en el caso de los servicios; de hacer cumplir los plazos que se establezcan para tales efectos; así como</w:t>
      </w:r>
      <w:r w:rsidRPr="00A733BF">
        <w:rPr>
          <w:rFonts w:ascii="Eras Medium ITC" w:hAnsi="Eras Medium ITC"/>
          <w:b/>
          <w:sz w:val="19"/>
          <w:szCs w:val="19"/>
        </w:rPr>
        <w:t xml:space="preserve"> </w:t>
      </w:r>
      <w:r w:rsidRPr="00A733BF">
        <w:rPr>
          <w:rFonts w:ascii="Eras Medium ITC" w:hAnsi="Eras Medium ITC"/>
          <w:sz w:val="19"/>
          <w:szCs w:val="19"/>
        </w:rPr>
        <w:t>de</w:t>
      </w:r>
      <w:r w:rsidRPr="00A733BF">
        <w:rPr>
          <w:rFonts w:ascii="Eras Medium ITC" w:hAnsi="Eras Medium ITC"/>
          <w:b/>
          <w:sz w:val="19"/>
          <w:szCs w:val="19"/>
        </w:rPr>
        <w:t xml:space="preserve"> </w:t>
      </w:r>
      <w:r w:rsidRPr="00A733BF">
        <w:rPr>
          <w:rFonts w:ascii="Eras Medium ITC" w:hAnsi="Eras Medium ITC"/>
          <w:sz w:val="19"/>
          <w:szCs w:val="19"/>
        </w:rPr>
        <w:t>supervisar los servicios, dar seguimiento y verificar el cumplimiento de los derechos y obligaciones establecidas en el presente contrato. Asimismo, fungirá como enlace entre las partes durante la vigencia del presente instrumento.</w:t>
      </w:r>
    </w:p>
    <w:bookmarkEnd w:id="64"/>
    <w:p w14:paraId="3B0631B5" w14:textId="77777777" w:rsidR="00CF4089" w:rsidRPr="00A733BF" w:rsidRDefault="00CF4089" w:rsidP="00CF4089">
      <w:pPr>
        <w:ind w:left="1410" w:hanging="1410"/>
        <w:jc w:val="both"/>
        <w:rPr>
          <w:rFonts w:ascii="Eras Medium ITC" w:hAnsi="Eras Medium ITC" w:cs="Arial"/>
          <w:b/>
          <w:sz w:val="19"/>
          <w:szCs w:val="19"/>
        </w:rPr>
      </w:pPr>
    </w:p>
    <w:p w14:paraId="77ADB6C8" w14:textId="577FC900" w:rsidR="00CF4089" w:rsidRPr="00A733BF" w:rsidRDefault="00CF4089" w:rsidP="00CF4089">
      <w:pPr>
        <w:ind w:left="1410" w:hanging="1410"/>
        <w:jc w:val="both"/>
        <w:rPr>
          <w:rFonts w:ascii="Eras Medium ITC" w:hAnsi="Eras Medium ITC"/>
          <w:sz w:val="19"/>
          <w:szCs w:val="19"/>
        </w:rPr>
      </w:pPr>
      <w:r w:rsidRPr="00A733BF">
        <w:rPr>
          <w:rFonts w:ascii="Eras Medium ITC" w:hAnsi="Eras Medium ITC" w:cs="Arial"/>
          <w:sz w:val="19"/>
          <w:szCs w:val="19"/>
        </w:rPr>
        <w:tab/>
      </w:r>
      <w:r w:rsidRPr="00A733BF">
        <w:rPr>
          <w:rFonts w:ascii="Eras Medium ITC" w:hAnsi="Eras Medium ITC"/>
          <w:sz w:val="19"/>
          <w:szCs w:val="19"/>
        </w:rPr>
        <w:t xml:space="preserve">La supervisión de los servicios que realice </w:t>
      </w:r>
      <w:r w:rsidRPr="00A733BF">
        <w:rPr>
          <w:rFonts w:ascii="Eras Medium ITC" w:hAnsi="Eras Medium ITC"/>
          <w:b/>
          <w:sz w:val="19"/>
          <w:szCs w:val="19"/>
        </w:rPr>
        <w:t>CANAL 22</w:t>
      </w:r>
      <w:r w:rsidRPr="00A733BF">
        <w:rPr>
          <w:rFonts w:ascii="Eras Medium ITC" w:hAnsi="Eras Medium ITC"/>
          <w:sz w:val="19"/>
          <w:szCs w:val="19"/>
        </w:rPr>
        <w:t xml:space="preserve"> no libera a </w:t>
      </w:r>
      <w:r w:rsidRPr="00A733BF">
        <w:rPr>
          <w:rFonts w:ascii="Eras Medium ITC" w:hAnsi="Eras Medium ITC"/>
          <w:b/>
          <w:sz w:val="19"/>
          <w:szCs w:val="19"/>
        </w:rPr>
        <w:t xml:space="preserve">EL PROVEEDOR </w:t>
      </w:r>
      <w:r w:rsidRPr="00A733BF">
        <w:rPr>
          <w:rFonts w:ascii="Eras Medium ITC" w:hAnsi="Eras Medium ITC"/>
          <w:sz w:val="19"/>
          <w:szCs w:val="19"/>
        </w:rPr>
        <w:t xml:space="preserve">del cumplimiento de sus obligaciones contraídas en el presente contrato, así como de los defectos o vicios ocultos que aparezcan una vez concluidos los servicios. </w:t>
      </w:r>
    </w:p>
    <w:p w14:paraId="5E4A022D" w14:textId="77777777" w:rsidR="00CF4089" w:rsidRPr="00A733BF" w:rsidRDefault="00CF4089" w:rsidP="00CF4089">
      <w:pPr>
        <w:ind w:left="1416"/>
        <w:jc w:val="both"/>
        <w:rPr>
          <w:rFonts w:ascii="Eras Medium ITC" w:hAnsi="Eras Medium ITC"/>
          <w:sz w:val="19"/>
          <w:szCs w:val="19"/>
        </w:rPr>
      </w:pPr>
    </w:p>
    <w:p w14:paraId="58426B5D" w14:textId="77777777" w:rsidR="00CF4089" w:rsidRPr="00A733BF" w:rsidRDefault="00CF4089" w:rsidP="00CF4089">
      <w:pPr>
        <w:ind w:left="1416"/>
        <w:jc w:val="both"/>
        <w:rPr>
          <w:rFonts w:ascii="Eras Medium ITC" w:hAnsi="Eras Medium ITC"/>
          <w:sz w:val="19"/>
          <w:szCs w:val="19"/>
        </w:rPr>
      </w:pPr>
      <w:r w:rsidRPr="00A733BF">
        <w:rPr>
          <w:rFonts w:ascii="Eras Medium ITC" w:hAnsi="Eras Medium ITC"/>
          <w:sz w:val="19"/>
          <w:szCs w:val="19"/>
        </w:rPr>
        <w:t xml:space="preserve">Lo anterior, en el entendido de que el ejercicio de esta facultad no será considerado como aceptación tácita o expresa de los servicios, ni libera a </w:t>
      </w:r>
      <w:r w:rsidRPr="00A733BF">
        <w:rPr>
          <w:rFonts w:ascii="Eras Medium ITC" w:hAnsi="Eras Medium ITC"/>
          <w:b/>
          <w:sz w:val="19"/>
          <w:szCs w:val="19"/>
        </w:rPr>
        <w:t>CANAL 22</w:t>
      </w:r>
      <w:r w:rsidRPr="00A733BF">
        <w:rPr>
          <w:rFonts w:ascii="Eras Medium ITC" w:hAnsi="Eras Medium ITC"/>
          <w:sz w:val="19"/>
          <w:szCs w:val="19"/>
        </w:rPr>
        <w:t xml:space="preserve"> de las obligaciones que contrae bajo este contrato.</w:t>
      </w:r>
    </w:p>
    <w:p w14:paraId="071DA1A9" w14:textId="77777777" w:rsidR="00CF4089" w:rsidRPr="00A733BF" w:rsidRDefault="00CF4089" w:rsidP="00CF4089">
      <w:pPr>
        <w:ind w:left="1416"/>
        <w:jc w:val="both"/>
        <w:rPr>
          <w:rFonts w:ascii="Eras Medium ITC" w:hAnsi="Eras Medium ITC"/>
          <w:sz w:val="19"/>
          <w:szCs w:val="19"/>
        </w:rPr>
      </w:pPr>
    </w:p>
    <w:p w14:paraId="16CF7FD4" w14:textId="77777777" w:rsidR="00CF4089" w:rsidRPr="00A733BF" w:rsidRDefault="00CF4089" w:rsidP="00CF4089">
      <w:pPr>
        <w:ind w:left="1410"/>
        <w:jc w:val="both"/>
        <w:rPr>
          <w:rFonts w:ascii="Eras Medium ITC" w:hAnsi="Eras Medium ITC"/>
          <w:sz w:val="19"/>
          <w:szCs w:val="19"/>
        </w:rPr>
      </w:pPr>
      <w:r w:rsidRPr="00A733BF">
        <w:rPr>
          <w:rFonts w:ascii="Eras Medium ITC" w:hAnsi="Eras Medium ITC"/>
          <w:sz w:val="19"/>
          <w:szCs w:val="19"/>
        </w:rPr>
        <w:t xml:space="preserve">Corresponde a la Secretaría de la Función Pública realizar las visitas e inspecciones que estime necesarias, así como verificar la calidad de los servicios establecidos en el presente contrato, pudiendo solicitar a </w:t>
      </w:r>
      <w:r w:rsidRPr="00A733BF">
        <w:rPr>
          <w:rFonts w:ascii="Eras Medium ITC" w:hAnsi="Eras Medium ITC"/>
          <w:b/>
          <w:sz w:val="19"/>
          <w:szCs w:val="19"/>
        </w:rPr>
        <w:t>CANAL 22</w:t>
      </w:r>
      <w:r w:rsidRPr="00A733BF">
        <w:rPr>
          <w:rFonts w:ascii="Eras Medium ITC" w:hAnsi="Eras Medium ITC"/>
          <w:sz w:val="19"/>
          <w:szCs w:val="19"/>
        </w:rPr>
        <w:t xml:space="preserve"> y a </w:t>
      </w:r>
      <w:r w:rsidRPr="00A733BF">
        <w:rPr>
          <w:rFonts w:ascii="Eras Medium ITC" w:hAnsi="Eras Medium ITC"/>
          <w:b/>
          <w:sz w:val="19"/>
          <w:szCs w:val="19"/>
        </w:rPr>
        <w:t>EL PROVEEDOR</w:t>
      </w:r>
      <w:r w:rsidRPr="00A733BF">
        <w:rPr>
          <w:rFonts w:ascii="Eras Medium ITC" w:hAnsi="Eras Medium ITC"/>
          <w:sz w:val="19"/>
          <w:szCs w:val="19"/>
        </w:rPr>
        <w:t xml:space="preserve"> todos los datos e informes relacionados con los servicios de que se trate.</w:t>
      </w:r>
    </w:p>
    <w:p w14:paraId="31679AAB" w14:textId="77777777" w:rsidR="00CF4089" w:rsidRPr="00A733BF" w:rsidRDefault="00CF4089" w:rsidP="00CF4089">
      <w:pPr>
        <w:ind w:left="1410" w:hanging="1410"/>
        <w:jc w:val="both"/>
        <w:rPr>
          <w:rFonts w:ascii="Eras Medium ITC" w:hAnsi="Eras Medium ITC"/>
          <w:b/>
          <w:sz w:val="19"/>
          <w:szCs w:val="19"/>
        </w:rPr>
      </w:pPr>
    </w:p>
    <w:p w14:paraId="6EA563DE" w14:textId="77777777" w:rsidR="00CF4089" w:rsidRPr="00A733BF" w:rsidRDefault="00CF4089" w:rsidP="00CF4089">
      <w:pPr>
        <w:ind w:left="1410" w:hanging="1410"/>
        <w:jc w:val="both"/>
        <w:rPr>
          <w:rFonts w:ascii="Eras Medium ITC" w:hAnsi="Eras Medium ITC"/>
          <w:sz w:val="19"/>
          <w:szCs w:val="19"/>
        </w:rPr>
      </w:pPr>
      <w:r w:rsidRPr="00A733BF">
        <w:rPr>
          <w:rFonts w:ascii="Eras Medium ITC" w:hAnsi="Eras Medium ITC"/>
          <w:b/>
          <w:sz w:val="19"/>
          <w:szCs w:val="19"/>
        </w:rPr>
        <w:t>SEXTA.</w:t>
      </w:r>
      <w:r w:rsidRPr="00A733BF">
        <w:rPr>
          <w:rFonts w:ascii="Eras Medium ITC" w:hAnsi="Eras Medium ITC"/>
          <w:sz w:val="19"/>
          <w:szCs w:val="19"/>
        </w:rPr>
        <w:tab/>
      </w:r>
      <w:r w:rsidRPr="00A733BF">
        <w:rPr>
          <w:rFonts w:ascii="Eras Medium ITC" w:hAnsi="Eras Medium ITC"/>
          <w:b/>
          <w:i/>
          <w:sz w:val="19"/>
          <w:szCs w:val="19"/>
        </w:rPr>
        <w:t>MODIFICACIONES AL CONTRATO</w:t>
      </w:r>
      <w:r w:rsidRPr="00A733BF">
        <w:rPr>
          <w:rFonts w:ascii="Eras Medium ITC" w:hAnsi="Eras Medium ITC"/>
          <w:sz w:val="19"/>
          <w:szCs w:val="19"/>
        </w:rPr>
        <w:t xml:space="preserve">. - Este contrato podrá ser modificado en términos de lo dispuesto por el artículo 52 de la Ley de Adquisiciones, Arrendamientos y Servicios del Sector </w:t>
      </w:r>
      <w:r w:rsidRPr="00A733BF">
        <w:rPr>
          <w:rFonts w:ascii="Eras Medium ITC" w:hAnsi="Eras Medium ITC"/>
          <w:sz w:val="19"/>
          <w:szCs w:val="19"/>
        </w:rPr>
        <w:lastRenderedPageBreak/>
        <w:t>Público, por mutuo acuerdo de las partes. En su caso, cualquier modificación deberá formularse por escrito y formará parte integrante de este contrato.</w:t>
      </w:r>
    </w:p>
    <w:p w14:paraId="59F51C01" w14:textId="77777777" w:rsidR="00CF4089" w:rsidRPr="00A733BF" w:rsidRDefault="00CF4089" w:rsidP="00CF4089">
      <w:pPr>
        <w:ind w:left="1410" w:hanging="1410"/>
        <w:jc w:val="both"/>
        <w:rPr>
          <w:rFonts w:ascii="Eras Medium ITC" w:hAnsi="Eras Medium ITC"/>
          <w:sz w:val="19"/>
          <w:szCs w:val="19"/>
        </w:rPr>
      </w:pPr>
    </w:p>
    <w:p w14:paraId="2B4042FB" w14:textId="77777777" w:rsidR="00CF4089" w:rsidRPr="00A733BF" w:rsidRDefault="00CF4089" w:rsidP="00CF4089">
      <w:pPr>
        <w:ind w:left="1410" w:hanging="1410"/>
        <w:jc w:val="both"/>
        <w:rPr>
          <w:rFonts w:ascii="Eras Medium ITC" w:hAnsi="Eras Medium ITC"/>
          <w:sz w:val="19"/>
          <w:szCs w:val="19"/>
        </w:rPr>
      </w:pPr>
      <w:r w:rsidRPr="00A733BF">
        <w:rPr>
          <w:rFonts w:ascii="Eras Medium ITC" w:hAnsi="Eras Medium ITC"/>
          <w:b/>
          <w:sz w:val="19"/>
          <w:szCs w:val="19"/>
        </w:rPr>
        <w:t>SÉPTIMA.</w:t>
      </w:r>
      <w:r w:rsidRPr="00A733BF">
        <w:rPr>
          <w:rFonts w:ascii="Eras Medium ITC" w:hAnsi="Eras Medium ITC"/>
          <w:sz w:val="19"/>
          <w:szCs w:val="19"/>
        </w:rPr>
        <w:tab/>
      </w:r>
      <w:r w:rsidRPr="00A733BF">
        <w:rPr>
          <w:rFonts w:ascii="Eras Medium ITC" w:hAnsi="Eras Medium ITC"/>
          <w:b/>
          <w:i/>
          <w:sz w:val="19"/>
          <w:szCs w:val="19"/>
        </w:rPr>
        <w:t xml:space="preserve">CONCEPTOS INCLUIDOS EN LA CONTRAPRESTACIÓN. - </w:t>
      </w:r>
      <w:r w:rsidRPr="00A733BF">
        <w:rPr>
          <w:rFonts w:ascii="Eras Medium ITC" w:hAnsi="Eras Medium ITC"/>
          <w:sz w:val="19"/>
          <w:szCs w:val="19"/>
        </w:rPr>
        <w:t xml:space="preserve">El pago mencionado y efectuado a </w:t>
      </w:r>
      <w:r w:rsidRPr="00A733BF">
        <w:rPr>
          <w:rFonts w:ascii="Eras Medium ITC" w:hAnsi="Eras Medium ITC"/>
          <w:b/>
          <w:sz w:val="19"/>
          <w:szCs w:val="19"/>
        </w:rPr>
        <w:t>EL PROVEEDOR</w:t>
      </w:r>
      <w:r w:rsidRPr="00A733BF">
        <w:rPr>
          <w:rFonts w:ascii="Eras Medium ITC" w:hAnsi="Eras Medium ITC"/>
          <w:sz w:val="19"/>
          <w:szCs w:val="19"/>
        </w:rPr>
        <w:t xml:space="preserve"> cubren la partida de honorarios, salarios o cualquier otro pago del personal que, en su caso, utilice en la prestación de los servicios</w:t>
      </w:r>
      <w:r w:rsidRPr="00A733BF">
        <w:rPr>
          <w:rFonts w:ascii="Eras Medium ITC" w:hAnsi="Eras Medium ITC"/>
          <w:b/>
          <w:sz w:val="19"/>
          <w:szCs w:val="19"/>
        </w:rPr>
        <w:t xml:space="preserve"> </w:t>
      </w:r>
      <w:r w:rsidRPr="00A733BF">
        <w:rPr>
          <w:rFonts w:ascii="Eras Medium ITC" w:hAnsi="Eras Medium ITC"/>
          <w:sz w:val="19"/>
          <w:szCs w:val="19"/>
        </w:rPr>
        <w:t>materia del presente contrato.</w:t>
      </w:r>
    </w:p>
    <w:p w14:paraId="5B56713F" w14:textId="77777777" w:rsidR="00CF4089" w:rsidRPr="00A733BF" w:rsidRDefault="00CF4089" w:rsidP="00CF4089">
      <w:pPr>
        <w:ind w:left="1410" w:hanging="1410"/>
        <w:jc w:val="both"/>
        <w:rPr>
          <w:rFonts w:ascii="Eras Medium ITC" w:hAnsi="Eras Medium ITC"/>
          <w:sz w:val="19"/>
          <w:szCs w:val="19"/>
        </w:rPr>
      </w:pPr>
    </w:p>
    <w:p w14:paraId="1E436477" w14:textId="77777777" w:rsidR="00CF4089" w:rsidRPr="00A733BF" w:rsidRDefault="00CF4089" w:rsidP="00CF4089">
      <w:pPr>
        <w:ind w:left="1410" w:hanging="1410"/>
        <w:jc w:val="both"/>
        <w:rPr>
          <w:rFonts w:ascii="Eras Medium ITC" w:hAnsi="Eras Medium ITC"/>
          <w:sz w:val="19"/>
          <w:szCs w:val="19"/>
        </w:rPr>
      </w:pPr>
    </w:p>
    <w:p w14:paraId="1A71F642" w14:textId="77777777" w:rsidR="00CF4089" w:rsidRPr="00A733BF" w:rsidRDefault="00CF4089" w:rsidP="00CF4089">
      <w:pPr>
        <w:ind w:left="1412" w:hanging="1412"/>
        <w:jc w:val="both"/>
        <w:rPr>
          <w:rFonts w:ascii="Eras Medium ITC" w:hAnsi="Eras Medium ITC"/>
          <w:b/>
          <w:i/>
          <w:sz w:val="19"/>
          <w:szCs w:val="19"/>
        </w:rPr>
      </w:pPr>
      <w:r w:rsidRPr="00A733BF">
        <w:rPr>
          <w:rFonts w:ascii="Eras Medium ITC" w:hAnsi="Eras Medium ITC"/>
          <w:b/>
          <w:sz w:val="19"/>
          <w:szCs w:val="19"/>
        </w:rPr>
        <w:t>OCTAVA.</w:t>
      </w:r>
      <w:r w:rsidRPr="00A733BF">
        <w:rPr>
          <w:rFonts w:ascii="Eras Medium ITC" w:hAnsi="Eras Medium ITC"/>
          <w:b/>
          <w:sz w:val="19"/>
          <w:szCs w:val="19"/>
        </w:rPr>
        <w:tab/>
      </w:r>
      <w:r w:rsidRPr="00A733BF">
        <w:rPr>
          <w:rFonts w:ascii="Eras Medium ITC" w:hAnsi="Eras Medium ITC"/>
          <w:b/>
          <w:i/>
          <w:sz w:val="19"/>
          <w:szCs w:val="19"/>
        </w:rPr>
        <w:t xml:space="preserve">RELACIÓN LABORAL DEL PROVEEDOR Y SU PERSONAL. - </w:t>
      </w:r>
      <w:r w:rsidRPr="00A733BF">
        <w:rPr>
          <w:rFonts w:ascii="Eras Medium ITC" w:hAnsi="Eras Medium ITC"/>
          <w:b/>
          <w:sz w:val="19"/>
          <w:szCs w:val="19"/>
        </w:rPr>
        <w:t>EL PROVEEDOR</w:t>
      </w:r>
      <w:r w:rsidRPr="00A733BF">
        <w:rPr>
          <w:rFonts w:ascii="Eras Medium ITC" w:hAnsi="Eras Medium ITC"/>
          <w:sz w:val="19"/>
          <w:szCs w:val="19"/>
        </w:rPr>
        <w:t xml:space="preserve"> asumirá en forma total y exclusiva la responsabilidad laboral con respecto al personal que utilice para la prestación del servicio, por lo tanto, dicho personal dependerá económica y administrativamente de </w:t>
      </w:r>
      <w:r w:rsidRPr="00A733BF">
        <w:rPr>
          <w:rFonts w:ascii="Eras Medium ITC" w:hAnsi="Eras Medium ITC"/>
          <w:b/>
          <w:sz w:val="19"/>
          <w:szCs w:val="19"/>
        </w:rPr>
        <w:t>EL PROVEEDOR</w:t>
      </w:r>
      <w:r w:rsidRPr="00A733BF">
        <w:rPr>
          <w:rFonts w:ascii="Eras Medium ITC" w:hAnsi="Eras Medium ITC"/>
          <w:sz w:val="19"/>
          <w:szCs w:val="19"/>
        </w:rPr>
        <w:t xml:space="preserve">, y bajo ningún concepto podrá ser considerado empleado o trabajador de </w:t>
      </w:r>
      <w:r w:rsidRPr="00A733BF">
        <w:rPr>
          <w:rFonts w:ascii="Eras Medium ITC" w:hAnsi="Eras Medium ITC"/>
          <w:b/>
          <w:sz w:val="19"/>
          <w:szCs w:val="19"/>
        </w:rPr>
        <w:t>CANAL 22</w:t>
      </w:r>
      <w:r w:rsidRPr="00A733BF">
        <w:rPr>
          <w:rFonts w:ascii="Eras Medium ITC" w:hAnsi="Eras Medium ITC"/>
          <w:sz w:val="19"/>
          <w:szCs w:val="19"/>
        </w:rPr>
        <w:t xml:space="preserve">, liberando a esta televisora de cualquier compromiso o responsabilidad de carácter laboral, fiscal y de seguridad social que </w:t>
      </w:r>
      <w:r w:rsidRPr="00A733BF">
        <w:rPr>
          <w:rFonts w:ascii="Eras Medium ITC" w:hAnsi="Eras Medium ITC"/>
          <w:b/>
          <w:sz w:val="19"/>
          <w:szCs w:val="19"/>
        </w:rPr>
        <w:t>EL PROVEEDOR</w:t>
      </w:r>
      <w:r w:rsidRPr="00A733BF">
        <w:rPr>
          <w:rFonts w:ascii="Eras Medium ITC" w:hAnsi="Eras Medium ITC"/>
          <w:sz w:val="19"/>
          <w:szCs w:val="19"/>
        </w:rPr>
        <w:t xml:space="preserve"> tenga para con sus trabajadores. </w:t>
      </w:r>
      <w:r w:rsidRPr="00A733BF">
        <w:rPr>
          <w:rFonts w:ascii="Eras Medium ITC" w:hAnsi="Eras Medium ITC"/>
          <w:b/>
          <w:sz w:val="19"/>
          <w:szCs w:val="19"/>
        </w:rPr>
        <w:t>CANAL 22</w:t>
      </w:r>
      <w:r w:rsidRPr="00A733BF">
        <w:rPr>
          <w:rFonts w:ascii="Eras Medium ITC" w:hAnsi="Eras Medium ITC"/>
          <w:sz w:val="19"/>
          <w:szCs w:val="19"/>
        </w:rPr>
        <w:t xml:space="preserve"> no tendrá ninguna injerencia en esas relaciones y en ningún caso podrá considerársele como patrón sustituto. Asimismo, </w:t>
      </w:r>
      <w:r w:rsidRPr="00A733BF">
        <w:rPr>
          <w:rFonts w:ascii="Eras Medium ITC" w:hAnsi="Eras Medium ITC"/>
          <w:b/>
          <w:sz w:val="19"/>
          <w:szCs w:val="19"/>
        </w:rPr>
        <w:t>EL PROVEEDOR</w:t>
      </w:r>
      <w:r w:rsidRPr="00A733BF">
        <w:rPr>
          <w:rFonts w:ascii="Eras Medium ITC" w:hAnsi="Eras Medium ITC"/>
          <w:sz w:val="19"/>
          <w:szCs w:val="19"/>
        </w:rPr>
        <w:t xml:space="preserve"> se obliga a cumplir con las disposiciones aplicables en materia de seguridad, salud y medio ambiente en el trabajo, respecto de sus trabajadores.</w:t>
      </w:r>
    </w:p>
    <w:p w14:paraId="21011154" w14:textId="77777777" w:rsidR="00CF4089" w:rsidRPr="00A733BF" w:rsidRDefault="00CF4089" w:rsidP="00CF4089">
      <w:pPr>
        <w:ind w:left="1412" w:hanging="1412"/>
        <w:jc w:val="both"/>
        <w:rPr>
          <w:rFonts w:ascii="Eras Medium ITC" w:hAnsi="Eras Medium ITC"/>
          <w:sz w:val="19"/>
          <w:szCs w:val="19"/>
        </w:rPr>
      </w:pPr>
    </w:p>
    <w:p w14:paraId="410284B4" w14:textId="77777777" w:rsidR="00CF4089" w:rsidRPr="00A733BF" w:rsidRDefault="00CF4089" w:rsidP="00CF4089">
      <w:pPr>
        <w:ind w:left="1410" w:hanging="1410"/>
        <w:jc w:val="both"/>
        <w:rPr>
          <w:rFonts w:ascii="Eras Medium ITC" w:hAnsi="Eras Medium ITC"/>
          <w:sz w:val="19"/>
          <w:szCs w:val="19"/>
        </w:rPr>
      </w:pPr>
      <w:r w:rsidRPr="00A733BF">
        <w:rPr>
          <w:rFonts w:ascii="Eras Medium ITC" w:hAnsi="Eras Medium ITC"/>
          <w:b/>
          <w:sz w:val="19"/>
          <w:szCs w:val="19"/>
        </w:rPr>
        <w:t>NOVENA.</w:t>
      </w:r>
      <w:r w:rsidRPr="00A733BF">
        <w:rPr>
          <w:rFonts w:ascii="Eras Medium ITC" w:hAnsi="Eras Medium ITC"/>
          <w:b/>
          <w:sz w:val="19"/>
          <w:szCs w:val="19"/>
        </w:rPr>
        <w:tab/>
      </w:r>
      <w:r w:rsidRPr="00A733BF">
        <w:rPr>
          <w:rFonts w:ascii="Eras Medium ITC" w:hAnsi="Eras Medium ITC"/>
          <w:b/>
          <w:i/>
          <w:sz w:val="19"/>
          <w:szCs w:val="19"/>
        </w:rPr>
        <w:t>CASO FORTUITO Y FUERZA MAYOR. -</w:t>
      </w:r>
      <w:r w:rsidRPr="00A733BF">
        <w:rPr>
          <w:rFonts w:ascii="Eras Medium ITC" w:hAnsi="Eras Medium ITC"/>
          <w:sz w:val="19"/>
          <w:szCs w:val="19"/>
        </w:rPr>
        <w:t xml:space="preserve">  Cuando por causa de fuerza mayor o caso fortuito </w:t>
      </w:r>
      <w:r w:rsidRPr="00A733BF">
        <w:rPr>
          <w:rFonts w:ascii="Eras Medium ITC" w:hAnsi="Eras Medium ITC"/>
          <w:b/>
          <w:sz w:val="19"/>
          <w:szCs w:val="19"/>
        </w:rPr>
        <w:t>EL PROVEEDOR</w:t>
      </w:r>
      <w:r w:rsidRPr="00A733BF">
        <w:rPr>
          <w:rFonts w:ascii="Eras Medium ITC" w:hAnsi="Eras Medium ITC"/>
          <w:sz w:val="19"/>
          <w:szCs w:val="19"/>
        </w:rPr>
        <w:t xml:space="preserve"> no pueda cumplir con sus obligaciones en las fechas convenidas, deberá solicitar por escrito a </w:t>
      </w:r>
      <w:r w:rsidRPr="00A733BF">
        <w:rPr>
          <w:rFonts w:ascii="Eras Medium ITC" w:hAnsi="Eras Medium ITC"/>
          <w:b/>
          <w:sz w:val="19"/>
          <w:szCs w:val="19"/>
        </w:rPr>
        <w:t>CANAL 22</w:t>
      </w:r>
      <w:r w:rsidRPr="00A733BF">
        <w:rPr>
          <w:rFonts w:ascii="Eras Medium ITC" w:hAnsi="Eras Medium ITC"/>
          <w:sz w:val="19"/>
          <w:szCs w:val="19"/>
        </w:rPr>
        <w:t xml:space="preserve"> la modificación al plazo originalmente estipulado.</w:t>
      </w:r>
    </w:p>
    <w:p w14:paraId="18A9C848" w14:textId="77777777" w:rsidR="00CF4089" w:rsidRPr="00A733BF" w:rsidRDefault="00CF4089" w:rsidP="00CF4089">
      <w:pPr>
        <w:ind w:left="1410" w:hanging="1410"/>
        <w:jc w:val="both"/>
        <w:rPr>
          <w:rFonts w:ascii="Eras Medium ITC" w:hAnsi="Eras Medium ITC"/>
          <w:sz w:val="19"/>
          <w:szCs w:val="19"/>
        </w:rPr>
      </w:pPr>
    </w:p>
    <w:p w14:paraId="4475324C" w14:textId="77777777" w:rsidR="00CF4089" w:rsidRPr="00A733BF" w:rsidRDefault="00CF4089" w:rsidP="00CF4089">
      <w:pPr>
        <w:ind w:left="1410" w:firstLine="6"/>
        <w:jc w:val="both"/>
        <w:rPr>
          <w:rFonts w:ascii="Eras Medium ITC" w:hAnsi="Eras Medium ITC"/>
          <w:sz w:val="19"/>
          <w:szCs w:val="19"/>
        </w:rPr>
      </w:pPr>
      <w:r w:rsidRPr="00A733BF">
        <w:rPr>
          <w:rFonts w:ascii="Eras Medium ITC" w:hAnsi="Eras Medium ITC"/>
          <w:sz w:val="19"/>
          <w:szCs w:val="19"/>
        </w:rPr>
        <w:t xml:space="preserve">Si </w:t>
      </w:r>
      <w:r w:rsidRPr="00A733BF">
        <w:rPr>
          <w:rFonts w:ascii="Eras Medium ITC" w:hAnsi="Eras Medium ITC"/>
          <w:b/>
          <w:sz w:val="19"/>
          <w:szCs w:val="19"/>
        </w:rPr>
        <w:t xml:space="preserve">CANAL 22 </w:t>
      </w:r>
      <w:r w:rsidRPr="00A733BF">
        <w:rPr>
          <w:rFonts w:ascii="Eras Medium ITC" w:hAnsi="Eras Medium ITC"/>
          <w:sz w:val="19"/>
          <w:szCs w:val="19"/>
        </w:rPr>
        <w:t xml:space="preserve">determina justificado el caso fortuito o la fuerza mayor, se celebrará entre </w:t>
      </w:r>
      <w:r w:rsidRPr="00A733BF">
        <w:rPr>
          <w:rFonts w:ascii="Eras Medium ITC" w:hAnsi="Eras Medium ITC"/>
          <w:b/>
          <w:sz w:val="19"/>
          <w:szCs w:val="19"/>
        </w:rPr>
        <w:t>LAS PARTES</w:t>
      </w:r>
      <w:r w:rsidRPr="00A733BF">
        <w:rPr>
          <w:rFonts w:ascii="Eras Medium ITC" w:hAnsi="Eras Medium ITC"/>
          <w:sz w:val="19"/>
          <w:szCs w:val="19"/>
        </w:rPr>
        <w:t xml:space="preserve"> un convenio modificatorio al plazo respectivo, sin la aplicación de penas convencionales, </w:t>
      </w:r>
      <w:bookmarkStart w:id="65" w:name="_Hlk497735229"/>
      <w:r w:rsidRPr="00A733BF">
        <w:rPr>
          <w:rFonts w:ascii="Eras Medium ITC" w:hAnsi="Eras Medium ITC"/>
          <w:sz w:val="19"/>
          <w:szCs w:val="19"/>
        </w:rPr>
        <w:t xml:space="preserve">y en términos del artículo 103 del Reglamento de la Ley de Adquisiciones, Arrendamientos y Servicios del Sector Público, </w:t>
      </w:r>
      <w:r w:rsidRPr="00A733BF">
        <w:rPr>
          <w:rFonts w:ascii="Eras Medium ITC" w:hAnsi="Eras Medium ITC"/>
          <w:b/>
          <w:sz w:val="19"/>
          <w:szCs w:val="19"/>
        </w:rPr>
        <w:t>EL PROVEEDOR</w:t>
      </w:r>
      <w:r w:rsidRPr="00A733BF">
        <w:rPr>
          <w:rFonts w:ascii="Eras Medium ITC" w:hAnsi="Eras Medium ITC"/>
          <w:sz w:val="19"/>
          <w:szCs w:val="19"/>
        </w:rPr>
        <w:t xml:space="preserve"> deberá actualizar la garantía correspondiente.</w:t>
      </w:r>
      <w:bookmarkEnd w:id="65"/>
    </w:p>
    <w:p w14:paraId="5F1753AA" w14:textId="77777777" w:rsidR="00CF4089" w:rsidRPr="00A733BF" w:rsidRDefault="00CF4089" w:rsidP="00CF4089">
      <w:pPr>
        <w:ind w:left="1410" w:firstLine="6"/>
        <w:jc w:val="both"/>
        <w:rPr>
          <w:rFonts w:ascii="Eras Medium ITC" w:hAnsi="Eras Medium ITC" w:cs="Arial"/>
          <w:sz w:val="19"/>
          <w:szCs w:val="19"/>
        </w:rPr>
      </w:pPr>
    </w:p>
    <w:p w14:paraId="1CF19A98" w14:textId="77777777" w:rsidR="00CF4089" w:rsidRPr="00A733BF" w:rsidRDefault="00CF4089" w:rsidP="00CF4089">
      <w:pPr>
        <w:ind w:left="1410" w:firstLine="6"/>
        <w:jc w:val="both"/>
        <w:rPr>
          <w:rFonts w:ascii="Eras Medium ITC" w:hAnsi="Eras Medium ITC"/>
          <w:b/>
          <w:sz w:val="19"/>
          <w:szCs w:val="19"/>
        </w:rPr>
      </w:pPr>
      <w:r w:rsidRPr="00A733BF">
        <w:rPr>
          <w:rFonts w:ascii="Eras Medium ITC" w:hAnsi="Eras Medium ITC"/>
          <w:sz w:val="19"/>
          <w:szCs w:val="19"/>
        </w:rPr>
        <w:t xml:space="preserve">No se considerará caso fortuito o fuerza mayor, cualquier acontecimiento resultante de la falta de previsión, negligencia, impericia, provocación o culpa de </w:t>
      </w:r>
      <w:r w:rsidRPr="00A733BF">
        <w:rPr>
          <w:rFonts w:ascii="Eras Medium ITC" w:hAnsi="Eras Medium ITC"/>
          <w:b/>
          <w:sz w:val="19"/>
          <w:szCs w:val="19"/>
        </w:rPr>
        <w:t>EL PROVEEDOR.</w:t>
      </w:r>
    </w:p>
    <w:p w14:paraId="7BC47A07" w14:textId="77777777" w:rsidR="00CF4089" w:rsidRPr="00A733BF" w:rsidRDefault="00CF4089" w:rsidP="00CF4089">
      <w:pPr>
        <w:ind w:left="1410" w:firstLine="6"/>
        <w:jc w:val="both"/>
        <w:rPr>
          <w:rFonts w:ascii="Eras Medium ITC" w:hAnsi="Eras Medium ITC"/>
          <w:b/>
          <w:sz w:val="19"/>
          <w:szCs w:val="19"/>
        </w:rPr>
      </w:pPr>
    </w:p>
    <w:p w14:paraId="3B8A6351" w14:textId="77777777" w:rsidR="00CF4089" w:rsidRPr="00A733BF" w:rsidRDefault="00CF4089" w:rsidP="00CF4089">
      <w:pPr>
        <w:ind w:left="1410" w:firstLine="6"/>
        <w:jc w:val="both"/>
        <w:rPr>
          <w:rFonts w:ascii="Eras Medium ITC" w:hAnsi="Eras Medium ITC"/>
          <w:sz w:val="19"/>
          <w:szCs w:val="19"/>
        </w:rPr>
      </w:pPr>
      <w:r w:rsidRPr="00A733BF">
        <w:rPr>
          <w:rFonts w:ascii="Eras Medium ITC" w:hAnsi="Eras Medium ITC"/>
          <w:sz w:val="19"/>
          <w:szCs w:val="19"/>
        </w:rPr>
        <w:t xml:space="preserve">En caso de que no se obtenga la modificación al plazo anteriormente citado, o bien que </w:t>
      </w:r>
      <w:r w:rsidRPr="00A733BF">
        <w:rPr>
          <w:rFonts w:ascii="Eras Medium ITC" w:hAnsi="Eras Medium ITC"/>
          <w:b/>
          <w:sz w:val="19"/>
          <w:szCs w:val="19"/>
        </w:rPr>
        <w:t>EL PROVEEDOR</w:t>
      </w:r>
      <w:r w:rsidRPr="00A733BF">
        <w:rPr>
          <w:rFonts w:ascii="Eras Medium ITC" w:hAnsi="Eras Medium ITC"/>
          <w:sz w:val="19"/>
          <w:szCs w:val="19"/>
        </w:rPr>
        <w:t xml:space="preserve"> la haya obtenido y no cumpla con sus obligaciones, se procederá a la aplicación de la pena convencional estipulada en la cláusula </w:t>
      </w:r>
      <w:r w:rsidRPr="00A733BF">
        <w:rPr>
          <w:rFonts w:ascii="Eras Medium ITC" w:hAnsi="Eras Medium ITC"/>
          <w:b/>
          <w:sz w:val="19"/>
          <w:szCs w:val="19"/>
        </w:rPr>
        <w:t>DÉCIMA TERCERA</w:t>
      </w:r>
      <w:r w:rsidRPr="00A733BF">
        <w:rPr>
          <w:rFonts w:ascii="Eras Medium ITC" w:hAnsi="Eras Medium ITC"/>
          <w:sz w:val="19"/>
          <w:szCs w:val="19"/>
        </w:rPr>
        <w:t>.</w:t>
      </w:r>
    </w:p>
    <w:p w14:paraId="4710EF2B" w14:textId="77777777" w:rsidR="00CF4089" w:rsidRPr="00A733BF" w:rsidRDefault="00CF4089" w:rsidP="00CF4089">
      <w:pPr>
        <w:ind w:left="1410" w:firstLine="6"/>
        <w:jc w:val="both"/>
        <w:rPr>
          <w:rFonts w:ascii="Eras Medium ITC" w:hAnsi="Eras Medium ITC"/>
          <w:sz w:val="19"/>
          <w:szCs w:val="19"/>
        </w:rPr>
      </w:pPr>
    </w:p>
    <w:p w14:paraId="6FB42F2B" w14:textId="77777777" w:rsidR="00CF4089" w:rsidRPr="00A733BF" w:rsidRDefault="00CF4089" w:rsidP="00CF4089">
      <w:pPr>
        <w:ind w:left="1412" w:hanging="1412"/>
        <w:jc w:val="both"/>
        <w:rPr>
          <w:rFonts w:ascii="Eras Medium ITC" w:hAnsi="Eras Medium ITC"/>
          <w:sz w:val="19"/>
          <w:szCs w:val="19"/>
        </w:rPr>
      </w:pPr>
      <w:r w:rsidRPr="00A733BF">
        <w:rPr>
          <w:rFonts w:ascii="Eras Medium ITC" w:hAnsi="Eras Medium ITC"/>
          <w:b/>
          <w:sz w:val="19"/>
          <w:szCs w:val="19"/>
        </w:rPr>
        <w:t>DÉCIMA.</w:t>
      </w:r>
      <w:r w:rsidRPr="00A733BF">
        <w:rPr>
          <w:rFonts w:ascii="Eras Medium ITC" w:hAnsi="Eras Medium ITC"/>
          <w:sz w:val="19"/>
          <w:szCs w:val="19"/>
        </w:rPr>
        <w:tab/>
      </w:r>
      <w:r w:rsidRPr="00A733BF">
        <w:rPr>
          <w:rFonts w:ascii="Eras Medium ITC" w:hAnsi="Eras Medium ITC"/>
          <w:b/>
          <w:i/>
          <w:sz w:val="19"/>
          <w:szCs w:val="19"/>
        </w:rPr>
        <w:t>CESIÓN</w:t>
      </w:r>
      <w:r w:rsidRPr="00A733BF">
        <w:rPr>
          <w:rFonts w:ascii="Eras Medium ITC" w:hAnsi="Eras Medium ITC"/>
          <w:sz w:val="19"/>
          <w:szCs w:val="19"/>
        </w:rPr>
        <w:t xml:space="preserve">. - Los derechos y obligaciones derivados de este contrato no podrán cederse en forma total o parcial a favor de cualquier persona física o moral, con excepción de los derechos de cobro, en cuyo caso se deberá contar con el consentimiento previo y por escrito de </w:t>
      </w:r>
      <w:r w:rsidRPr="00A733BF">
        <w:rPr>
          <w:rFonts w:ascii="Eras Medium ITC" w:hAnsi="Eras Medium ITC"/>
          <w:b/>
          <w:sz w:val="19"/>
          <w:szCs w:val="19"/>
        </w:rPr>
        <w:t>CANAL 22</w:t>
      </w:r>
      <w:r w:rsidRPr="00A733BF">
        <w:rPr>
          <w:rFonts w:ascii="Eras Medium ITC" w:hAnsi="Eras Medium ITC"/>
          <w:sz w:val="19"/>
          <w:szCs w:val="19"/>
        </w:rPr>
        <w:t>.</w:t>
      </w:r>
    </w:p>
    <w:p w14:paraId="6E8269B2" w14:textId="77777777" w:rsidR="00CF4089" w:rsidRDefault="00CF4089" w:rsidP="00CF4089">
      <w:pPr>
        <w:ind w:left="1412" w:hanging="1412"/>
        <w:jc w:val="both"/>
        <w:rPr>
          <w:rFonts w:ascii="Eras Medium ITC" w:hAnsi="Eras Medium ITC"/>
          <w:b/>
          <w:sz w:val="19"/>
          <w:szCs w:val="19"/>
        </w:rPr>
      </w:pPr>
      <w:r w:rsidRPr="00A733BF">
        <w:rPr>
          <w:rFonts w:ascii="Eras Medium ITC" w:hAnsi="Eras Medium ITC"/>
          <w:b/>
          <w:sz w:val="19"/>
          <w:szCs w:val="19"/>
        </w:rPr>
        <w:t>DÉCIMA</w:t>
      </w:r>
    </w:p>
    <w:p w14:paraId="1C1DD338" w14:textId="77777777" w:rsidR="00CF4089" w:rsidRPr="00A733BF" w:rsidRDefault="00CF4089" w:rsidP="00CF4089">
      <w:pPr>
        <w:ind w:left="1412" w:hanging="1412"/>
        <w:jc w:val="both"/>
        <w:rPr>
          <w:rFonts w:ascii="Eras Medium ITC" w:hAnsi="Eras Medium ITC"/>
          <w:sz w:val="19"/>
          <w:szCs w:val="19"/>
        </w:rPr>
      </w:pPr>
      <w:r>
        <w:rPr>
          <w:rFonts w:ascii="Eras Medium ITC" w:hAnsi="Eras Medium ITC"/>
          <w:b/>
          <w:sz w:val="19"/>
          <w:szCs w:val="19"/>
        </w:rPr>
        <w:t>PRIMERA</w:t>
      </w:r>
      <w:r w:rsidRPr="00A733BF">
        <w:rPr>
          <w:rFonts w:ascii="Eras Medium ITC" w:hAnsi="Eras Medium ITC"/>
          <w:b/>
          <w:sz w:val="19"/>
          <w:szCs w:val="19"/>
        </w:rPr>
        <w:t>.</w:t>
      </w:r>
      <w:r w:rsidRPr="00A733BF">
        <w:rPr>
          <w:rFonts w:ascii="Eras Medium ITC" w:hAnsi="Eras Medium ITC"/>
          <w:b/>
          <w:sz w:val="19"/>
          <w:szCs w:val="19"/>
        </w:rPr>
        <w:tab/>
      </w:r>
      <w:bookmarkStart w:id="66" w:name="_Hlk507613491"/>
      <w:r w:rsidRPr="00A733BF">
        <w:rPr>
          <w:rFonts w:ascii="Eras Medium ITC" w:hAnsi="Eras Medium ITC"/>
          <w:b/>
          <w:i/>
          <w:sz w:val="19"/>
          <w:szCs w:val="19"/>
        </w:rPr>
        <w:t>TRANSPARENCIA</w:t>
      </w:r>
      <w:bookmarkEnd w:id="66"/>
      <w:r w:rsidRPr="00A733BF">
        <w:rPr>
          <w:rFonts w:ascii="Eras Medium ITC" w:hAnsi="Eras Medium ITC"/>
          <w:b/>
          <w:i/>
          <w:sz w:val="19"/>
          <w:szCs w:val="19"/>
        </w:rPr>
        <w:t xml:space="preserve">. - </w:t>
      </w:r>
      <w:r w:rsidRPr="00A733BF">
        <w:rPr>
          <w:rFonts w:ascii="Eras Medium ITC" w:hAnsi="Eras Medium ITC"/>
          <w:sz w:val="19"/>
          <w:szCs w:val="19"/>
        </w:rPr>
        <w:t xml:space="preserve">Toda la información que se genere con motivo de la celebración y cumplimiento del presente contrato, deberá ser tratada por </w:t>
      </w:r>
      <w:r w:rsidRPr="00A733BF">
        <w:rPr>
          <w:rFonts w:ascii="Eras Medium ITC" w:hAnsi="Eras Medium ITC"/>
          <w:b/>
          <w:sz w:val="19"/>
          <w:szCs w:val="19"/>
        </w:rPr>
        <w:t>LAS PARTES</w:t>
      </w:r>
      <w:r w:rsidRPr="00A733BF">
        <w:rPr>
          <w:rFonts w:ascii="Eras Medium ITC" w:hAnsi="Eras Medium ITC"/>
          <w:sz w:val="19"/>
          <w:szCs w:val="19"/>
        </w:rPr>
        <w:t xml:space="preserve"> de conformidad con la normatividad aplicable en las materias de Transparencia y Acceso a la Información Pública, así como la de Protección de Datos Personales.</w:t>
      </w:r>
    </w:p>
    <w:p w14:paraId="3F3CC111" w14:textId="77777777" w:rsidR="00CF4089" w:rsidRDefault="00CF4089" w:rsidP="00CF4089">
      <w:pPr>
        <w:ind w:left="1418" w:hanging="1418"/>
        <w:jc w:val="both"/>
        <w:rPr>
          <w:rFonts w:ascii="Eras Medium ITC" w:hAnsi="Eras Medium ITC"/>
          <w:b/>
          <w:sz w:val="19"/>
          <w:szCs w:val="19"/>
        </w:rPr>
      </w:pPr>
      <w:r w:rsidRPr="00A733BF">
        <w:rPr>
          <w:rFonts w:ascii="Eras Medium ITC" w:hAnsi="Eras Medium ITC"/>
          <w:b/>
          <w:sz w:val="19"/>
          <w:szCs w:val="19"/>
        </w:rPr>
        <w:t>DÉCIMA</w:t>
      </w:r>
    </w:p>
    <w:p w14:paraId="18C78C15" w14:textId="77777777" w:rsidR="00CF4089" w:rsidRPr="00A733BF" w:rsidRDefault="00CF4089" w:rsidP="00CF4089">
      <w:pPr>
        <w:ind w:left="1418" w:hanging="1418"/>
        <w:jc w:val="both"/>
        <w:rPr>
          <w:rFonts w:ascii="Eras Medium ITC" w:hAnsi="Eras Medium ITC"/>
          <w:sz w:val="19"/>
          <w:szCs w:val="19"/>
        </w:rPr>
      </w:pPr>
      <w:r>
        <w:rPr>
          <w:rFonts w:ascii="Eras Medium ITC" w:hAnsi="Eras Medium ITC"/>
          <w:b/>
          <w:sz w:val="19"/>
          <w:szCs w:val="19"/>
        </w:rPr>
        <w:t>SEGUNDA</w:t>
      </w:r>
      <w:r w:rsidRPr="00A733BF">
        <w:rPr>
          <w:rFonts w:ascii="Eras Medium ITC" w:hAnsi="Eras Medium ITC"/>
          <w:b/>
          <w:sz w:val="19"/>
          <w:szCs w:val="19"/>
        </w:rPr>
        <w:t>.</w:t>
      </w:r>
      <w:r w:rsidRPr="00A733BF">
        <w:rPr>
          <w:rFonts w:ascii="Eras Medium ITC" w:hAnsi="Eras Medium ITC"/>
          <w:b/>
          <w:sz w:val="19"/>
          <w:szCs w:val="19"/>
        </w:rPr>
        <w:tab/>
      </w:r>
      <w:r w:rsidRPr="00A733BF">
        <w:rPr>
          <w:rFonts w:ascii="Eras Medium ITC" w:hAnsi="Eras Medium ITC"/>
          <w:b/>
          <w:i/>
          <w:sz w:val="19"/>
          <w:szCs w:val="19"/>
        </w:rPr>
        <w:t>PRÓRROGAS</w:t>
      </w:r>
      <w:r w:rsidRPr="00A733BF">
        <w:rPr>
          <w:rFonts w:ascii="Eras Medium ITC" w:hAnsi="Eras Medium ITC"/>
          <w:sz w:val="19"/>
          <w:szCs w:val="19"/>
        </w:rPr>
        <w:t xml:space="preserve">. - Podrán otorgarse prórrogas para el cumplimiento de las obligaciones contractuales en casos fortuitos y de fuerza mayor o para aquellos que estén debidamente justificados. </w:t>
      </w:r>
    </w:p>
    <w:p w14:paraId="3A55D27A" w14:textId="77777777" w:rsidR="00CF4089" w:rsidRPr="00A733BF" w:rsidRDefault="00CF4089" w:rsidP="00CF4089">
      <w:pPr>
        <w:ind w:left="1418" w:hanging="1418"/>
        <w:jc w:val="both"/>
        <w:rPr>
          <w:rFonts w:ascii="Eras Medium ITC" w:hAnsi="Eras Medium ITC"/>
          <w:sz w:val="19"/>
          <w:szCs w:val="19"/>
        </w:rPr>
      </w:pPr>
    </w:p>
    <w:p w14:paraId="09786BCA" w14:textId="77777777" w:rsidR="00CF4089" w:rsidRPr="00A733BF" w:rsidRDefault="00CF4089" w:rsidP="00CF4089">
      <w:pPr>
        <w:ind w:left="1418"/>
        <w:jc w:val="both"/>
        <w:rPr>
          <w:rFonts w:ascii="Eras Medium ITC" w:hAnsi="Eras Medium ITC"/>
          <w:sz w:val="19"/>
          <w:szCs w:val="19"/>
        </w:rPr>
      </w:pPr>
      <w:r w:rsidRPr="00A733BF">
        <w:rPr>
          <w:rFonts w:ascii="Eras Medium ITC" w:hAnsi="Eras Medium ITC"/>
          <w:sz w:val="19"/>
          <w:szCs w:val="19"/>
        </w:rPr>
        <w:t xml:space="preserve">Se autorizarán prórrogas a </w:t>
      </w:r>
      <w:r w:rsidRPr="00A733BF">
        <w:rPr>
          <w:rFonts w:ascii="Eras Medium ITC" w:hAnsi="Eras Medium ITC"/>
          <w:b/>
          <w:bCs/>
          <w:sz w:val="19"/>
          <w:szCs w:val="19"/>
        </w:rPr>
        <w:t>EL PROVEEDOR</w:t>
      </w:r>
      <w:r w:rsidRPr="00A733BF">
        <w:rPr>
          <w:rFonts w:ascii="Eras Medium ITC" w:hAnsi="Eras Medium ITC"/>
          <w:sz w:val="19"/>
          <w:szCs w:val="19"/>
        </w:rPr>
        <w:t xml:space="preserve">, en los siguientes casos: </w:t>
      </w:r>
    </w:p>
    <w:p w14:paraId="6BCBD336" w14:textId="77777777" w:rsidR="00CF4089" w:rsidRPr="00A733BF" w:rsidRDefault="00CF4089" w:rsidP="00CF4089">
      <w:pPr>
        <w:ind w:left="1418"/>
        <w:jc w:val="both"/>
        <w:rPr>
          <w:rFonts w:ascii="Eras Medium ITC" w:hAnsi="Eras Medium ITC"/>
          <w:sz w:val="19"/>
          <w:szCs w:val="19"/>
        </w:rPr>
      </w:pPr>
    </w:p>
    <w:p w14:paraId="0572AC9E" w14:textId="77777777" w:rsidR="00CF4089" w:rsidRPr="00A733BF" w:rsidRDefault="00CF4089" w:rsidP="00C54B99">
      <w:pPr>
        <w:widowControl w:val="0"/>
        <w:numPr>
          <w:ilvl w:val="0"/>
          <w:numId w:val="33"/>
        </w:numPr>
        <w:jc w:val="both"/>
        <w:rPr>
          <w:rFonts w:ascii="Eras Medium ITC" w:eastAsia="Calibri" w:hAnsi="Eras Medium ITC"/>
          <w:sz w:val="19"/>
          <w:szCs w:val="19"/>
          <w:lang w:eastAsia="es-MX"/>
        </w:rPr>
      </w:pPr>
      <w:r w:rsidRPr="00A733BF">
        <w:rPr>
          <w:rFonts w:ascii="Eras Medium ITC" w:eastAsia="Calibri" w:hAnsi="Eras Medium ITC"/>
          <w:sz w:val="19"/>
          <w:szCs w:val="19"/>
          <w:lang w:eastAsia="es-MX"/>
        </w:rPr>
        <w:t xml:space="preserve">Cuando los atrasos en la entrega de los bienes o servicios sean atribuibles a </w:t>
      </w:r>
      <w:r w:rsidRPr="00A733BF">
        <w:rPr>
          <w:rFonts w:ascii="Eras Medium ITC" w:eastAsia="Calibri" w:hAnsi="Eras Medium ITC"/>
          <w:b/>
          <w:bCs/>
          <w:sz w:val="19"/>
          <w:szCs w:val="19"/>
          <w:lang w:eastAsia="es-MX"/>
        </w:rPr>
        <w:t>CANAL 22</w:t>
      </w:r>
      <w:r w:rsidRPr="00A733BF">
        <w:rPr>
          <w:rFonts w:ascii="Eras Medium ITC" w:eastAsia="Calibri" w:hAnsi="Eras Medium ITC"/>
          <w:sz w:val="19"/>
          <w:szCs w:val="19"/>
          <w:lang w:eastAsia="es-MX"/>
        </w:rPr>
        <w:t>;</w:t>
      </w:r>
    </w:p>
    <w:p w14:paraId="1B54CF64" w14:textId="77777777" w:rsidR="00CF4089" w:rsidRPr="00A733BF" w:rsidRDefault="00CF4089" w:rsidP="00C54B99">
      <w:pPr>
        <w:widowControl w:val="0"/>
        <w:numPr>
          <w:ilvl w:val="0"/>
          <w:numId w:val="33"/>
        </w:numPr>
        <w:jc w:val="both"/>
        <w:rPr>
          <w:rFonts w:ascii="Eras Medium ITC" w:eastAsia="Calibri" w:hAnsi="Eras Medium ITC"/>
          <w:sz w:val="19"/>
          <w:szCs w:val="19"/>
          <w:lang w:eastAsia="es-MX"/>
        </w:rPr>
      </w:pPr>
      <w:r w:rsidRPr="00A733BF">
        <w:rPr>
          <w:rFonts w:ascii="Eras Medium ITC" w:eastAsia="Calibri" w:hAnsi="Eras Medium ITC"/>
          <w:sz w:val="19"/>
          <w:szCs w:val="19"/>
          <w:lang w:eastAsia="es-MX"/>
        </w:rPr>
        <w:t xml:space="preserve">Cuando </w:t>
      </w:r>
      <w:r w:rsidRPr="00A733BF">
        <w:rPr>
          <w:rFonts w:ascii="Eras Medium ITC" w:eastAsia="Calibri" w:hAnsi="Eras Medium ITC"/>
          <w:b/>
          <w:bCs/>
          <w:sz w:val="19"/>
          <w:szCs w:val="19"/>
          <w:lang w:eastAsia="es-MX"/>
        </w:rPr>
        <w:t>CANAL 22</w:t>
      </w:r>
      <w:r w:rsidRPr="00A733BF">
        <w:rPr>
          <w:rFonts w:ascii="Eras Medium ITC" w:eastAsia="Calibri" w:hAnsi="Eras Medium ITC"/>
          <w:sz w:val="19"/>
          <w:szCs w:val="19"/>
          <w:lang w:eastAsia="es-MX"/>
        </w:rPr>
        <w:t xml:space="preserve"> retrase la formalización del contrato, se otorgará prórroga en un plazo equivalente al rezago en la formalización de </w:t>
      </w:r>
      <w:proofErr w:type="gramStart"/>
      <w:r w:rsidRPr="00A733BF">
        <w:rPr>
          <w:rFonts w:ascii="Eras Medium ITC" w:eastAsia="Calibri" w:hAnsi="Eras Medium ITC"/>
          <w:sz w:val="19"/>
          <w:szCs w:val="19"/>
          <w:lang w:eastAsia="es-MX"/>
        </w:rPr>
        <w:t>los mismos</w:t>
      </w:r>
      <w:proofErr w:type="gramEnd"/>
      <w:r w:rsidRPr="00A733BF">
        <w:rPr>
          <w:rFonts w:ascii="Eras Medium ITC" w:eastAsia="Calibri" w:hAnsi="Eras Medium ITC"/>
          <w:sz w:val="19"/>
          <w:szCs w:val="19"/>
          <w:lang w:eastAsia="es-MX"/>
        </w:rPr>
        <w:t>;</w:t>
      </w:r>
    </w:p>
    <w:p w14:paraId="1FA4E654" w14:textId="77777777" w:rsidR="00CF4089" w:rsidRPr="00A733BF" w:rsidRDefault="00CF4089" w:rsidP="00C54B99">
      <w:pPr>
        <w:widowControl w:val="0"/>
        <w:numPr>
          <w:ilvl w:val="0"/>
          <w:numId w:val="33"/>
        </w:numPr>
        <w:jc w:val="both"/>
        <w:rPr>
          <w:rFonts w:ascii="Eras Medium ITC" w:eastAsia="Calibri" w:hAnsi="Eras Medium ITC"/>
          <w:sz w:val="19"/>
          <w:szCs w:val="19"/>
          <w:lang w:eastAsia="es-MX"/>
        </w:rPr>
      </w:pPr>
      <w:r w:rsidRPr="00A733BF">
        <w:rPr>
          <w:rFonts w:ascii="Eras Medium ITC" w:eastAsia="Calibri" w:hAnsi="Eras Medium ITC"/>
          <w:sz w:val="19"/>
          <w:szCs w:val="19"/>
          <w:lang w:eastAsia="es-MX"/>
        </w:rPr>
        <w:t xml:space="preserve">Cuando </w:t>
      </w:r>
      <w:r w:rsidRPr="00A733BF">
        <w:rPr>
          <w:rFonts w:ascii="Eras Medium ITC" w:eastAsia="Calibri" w:hAnsi="Eras Medium ITC"/>
          <w:b/>
          <w:bCs/>
          <w:sz w:val="19"/>
          <w:szCs w:val="19"/>
          <w:lang w:eastAsia="es-MX"/>
        </w:rPr>
        <w:t>EL PROVEEDOR</w:t>
      </w:r>
      <w:r w:rsidRPr="00A733BF">
        <w:rPr>
          <w:rFonts w:ascii="Eras Medium ITC" w:eastAsia="Calibri" w:hAnsi="Eras Medium ITC"/>
          <w:sz w:val="19"/>
          <w:szCs w:val="19"/>
          <w:lang w:eastAsia="es-MX"/>
        </w:rPr>
        <w:t xml:space="preserve"> notifique por escrito y antes de que concluya el plazo establecido, que la entrega se demorará debido a causas de fuerza mayor, fundamentalmente derivadas de acciones de terceros, o por causas fortuitas, debidamente justificadas y por escrito ante la entidad.</w:t>
      </w:r>
    </w:p>
    <w:p w14:paraId="1424E46F" w14:textId="77777777" w:rsidR="00CF4089" w:rsidRPr="00A733BF" w:rsidRDefault="00CF4089" w:rsidP="00CF4089">
      <w:pPr>
        <w:ind w:left="1997"/>
        <w:jc w:val="both"/>
        <w:rPr>
          <w:rFonts w:ascii="Eras Medium ITC" w:eastAsia="Calibri" w:hAnsi="Eras Medium ITC"/>
          <w:sz w:val="19"/>
          <w:szCs w:val="19"/>
          <w:lang w:eastAsia="es-MX"/>
        </w:rPr>
      </w:pPr>
    </w:p>
    <w:p w14:paraId="665C277A" w14:textId="77777777" w:rsidR="00CF4089" w:rsidRPr="00A733BF" w:rsidRDefault="00CF4089" w:rsidP="00CF4089">
      <w:pPr>
        <w:ind w:left="1418"/>
        <w:jc w:val="both"/>
        <w:rPr>
          <w:rFonts w:ascii="Eras Medium ITC" w:hAnsi="Eras Medium ITC"/>
          <w:sz w:val="19"/>
          <w:szCs w:val="19"/>
        </w:rPr>
      </w:pPr>
      <w:r w:rsidRPr="00A733BF">
        <w:rPr>
          <w:rFonts w:ascii="Eras Medium ITC" w:hAnsi="Eras Medium ITC"/>
          <w:sz w:val="19"/>
          <w:szCs w:val="19"/>
        </w:rPr>
        <w:t xml:space="preserve">Cuando </w:t>
      </w:r>
      <w:r w:rsidRPr="00A733BF">
        <w:rPr>
          <w:rFonts w:ascii="Eras Medium ITC" w:hAnsi="Eras Medium ITC"/>
          <w:b/>
          <w:bCs/>
          <w:sz w:val="19"/>
          <w:szCs w:val="19"/>
        </w:rPr>
        <w:t>EL PROVEEDOR</w:t>
      </w:r>
      <w:r w:rsidRPr="00A733BF">
        <w:rPr>
          <w:rFonts w:ascii="Eras Medium ITC" w:hAnsi="Eras Medium ITC"/>
          <w:sz w:val="19"/>
          <w:szCs w:val="19"/>
        </w:rPr>
        <w:t xml:space="preserve"> solicite prórroga en fecha posterior a la comprometida para la entrega, invariablemente se le aplicará la pena convencional establecida en la cláusula </w:t>
      </w:r>
      <w:r w:rsidRPr="00A733BF">
        <w:rPr>
          <w:rFonts w:ascii="Eras Medium ITC" w:hAnsi="Eras Medium ITC"/>
          <w:b/>
          <w:sz w:val="19"/>
          <w:szCs w:val="19"/>
        </w:rPr>
        <w:t xml:space="preserve">DÉCIMA TERCERA </w:t>
      </w:r>
      <w:r w:rsidRPr="00A733BF">
        <w:rPr>
          <w:rFonts w:ascii="Eras Medium ITC" w:hAnsi="Eras Medium ITC"/>
          <w:sz w:val="19"/>
          <w:szCs w:val="19"/>
        </w:rPr>
        <w:t>del presente contrato, hasta el momento de su solicitud.</w:t>
      </w:r>
    </w:p>
    <w:p w14:paraId="78635327" w14:textId="77777777" w:rsidR="00CF4089" w:rsidRPr="00A733BF" w:rsidRDefault="00CF4089" w:rsidP="00CF4089">
      <w:pPr>
        <w:ind w:left="1418"/>
        <w:jc w:val="both"/>
        <w:rPr>
          <w:rFonts w:ascii="Eras Medium ITC" w:hAnsi="Eras Medium ITC"/>
          <w:sz w:val="19"/>
          <w:szCs w:val="19"/>
        </w:rPr>
      </w:pPr>
    </w:p>
    <w:p w14:paraId="1579E539" w14:textId="77777777" w:rsidR="00CF4089" w:rsidRPr="00A733BF" w:rsidRDefault="00CF4089" w:rsidP="00CF4089">
      <w:pPr>
        <w:ind w:left="1418"/>
        <w:jc w:val="both"/>
        <w:rPr>
          <w:rFonts w:ascii="Eras Medium ITC" w:hAnsi="Eras Medium ITC"/>
          <w:sz w:val="19"/>
          <w:szCs w:val="19"/>
        </w:rPr>
      </w:pPr>
      <w:r w:rsidRPr="00A733BF">
        <w:rPr>
          <w:rFonts w:ascii="Eras Medium ITC" w:hAnsi="Eras Medium ITC"/>
          <w:b/>
          <w:bCs/>
          <w:sz w:val="19"/>
          <w:szCs w:val="19"/>
        </w:rPr>
        <w:t>EL PROVEEDOR</w:t>
      </w:r>
      <w:r w:rsidRPr="00A733BF">
        <w:rPr>
          <w:rFonts w:ascii="Eras Medium ITC" w:hAnsi="Eras Medium ITC"/>
          <w:sz w:val="19"/>
          <w:szCs w:val="19"/>
        </w:rPr>
        <w:t xml:space="preserve"> quedará obligado ante </w:t>
      </w:r>
      <w:r w:rsidRPr="00A733BF">
        <w:rPr>
          <w:rFonts w:ascii="Eras Medium ITC" w:hAnsi="Eras Medium ITC"/>
          <w:b/>
          <w:bCs/>
          <w:sz w:val="19"/>
          <w:szCs w:val="19"/>
        </w:rPr>
        <w:t>CANAL 22</w:t>
      </w:r>
      <w:r w:rsidRPr="00A733BF">
        <w:rPr>
          <w:rFonts w:ascii="Eras Medium ITC" w:hAnsi="Eras Medium ITC"/>
          <w:sz w:val="19"/>
          <w:szCs w:val="19"/>
        </w:rPr>
        <w:t xml:space="preserve"> a responder de los defectos y vicios ocultos de los bienes y de la calidad de los servicios, así como de cualquier otra responsabilidad en que incurra, en los términos señalados en el presente contrato.</w:t>
      </w:r>
    </w:p>
    <w:p w14:paraId="005B7E79" w14:textId="77777777" w:rsidR="00CF4089" w:rsidRPr="00A733BF" w:rsidRDefault="00CF4089" w:rsidP="00CF4089">
      <w:pPr>
        <w:jc w:val="both"/>
        <w:rPr>
          <w:rFonts w:ascii="Eras Medium ITC" w:hAnsi="Eras Medium ITC"/>
          <w:b/>
          <w:sz w:val="19"/>
          <w:szCs w:val="19"/>
        </w:rPr>
      </w:pPr>
      <w:r w:rsidRPr="00A733BF">
        <w:rPr>
          <w:rFonts w:ascii="Eras Medium ITC" w:hAnsi="Eras Medium ITC"/>
          <w:b/>
          <w:sz w:val="19"/>
          <w:szCs w:val="19"/>
        </w:rPr>
        <w:t>DÉCIMA</w:t>
      </w:r>
    </w:p>
    <w:p w14:paraId="0E7D2567" w14:textId="638DB56A" w:rsidR="008651A1" w:rsidRDefault="00CF4089" w:rsidP="008651A1">
      <w:pPr>
        <w:ind w:left="1410" w:hanging="1410"/>
        <w:jc w:val="both"/>
        <w:rPr>
          <w:rFonts w:ascii="Eras Medium ITC" w:hAnsi="Eras Medium ITC"/>
          <w:sz w:val="19"/>
          <w:szCs w:val="19"/>
        </w:rPr>
      </w:pPr>
      <w:r w:rsidRPr="00A733BF">
        <w:rPr>
          <w:rFonts w:ascii="Eras Medium ITC" w:hAnsi="Eras Medium ITC"/>
          <w:b/>
          <w:sz w:val="19"/>
          <w:szCs w:val="19"/>
        </w:rPr>
        <w:t>TERCERA.</w:t>
      </w:r>
      <w:r w:rsidRPr="00A733BF">
        <w:rPr>
          <w:rFonts w:ascii="Eras Medium ITC" w:hAnsi="Eras Medium ITC"/>
          <w:sz w:val="19"/>
          <w:szCs w:val="19"/>
        </w:rPr>
        <w:t xml:space="preserve"> </w:t>
      </w:r>
      <w:r w:rsidRPr="00A733BF">
        <w:rPr>
          <w:rFonts w:ascii="Eras Medium ITC" w:hAnsi="Eras Medium ITC"/>
          <w:sz w:val="19"/>
          <w:szCs w:val="19"/>
        </w:rPr>
        <w:tab/>
      </w:r>
      <w:r w:rsidRPr="00A733BF">
        <w:rPr>
          <w:rFonts w:ascii="Eras Medium ITC" w:hAnsi="Eras Medium ITC"/>
          <w:b/>
          <w:i/>
          <w:sz w:val="19"/>
          <w:szCs w:val="19"/>
        </w:rPr>
        <w:t>PENAS CONVENCIONALES</w:t>
      </w:r>
      <w:r>
        <w:rPr>
          <w:rFonts w:ascii="Eras Medium ITC" w:hAnsi="Eras Medium ITC"/>
          <w:b/>
          <w:i/>
          <w:sz w:val="19"/>
          <w:szCs w:val="19"/>
        </w:rPr>
        <w:t xml:space="preserve"> Y DEDUCCIONES</w:t>
      </w:r>
      <w:r w:rsidRPr="00A733BF">
        <w:rPr>
          <w:rFonts w:ascii="Eras Medium ITC" w:hAnsi="Eras Medium ITC"/>
          <w:b/>
          <w:i/>
          <w:sz w:val="19"/>
          <w:szCs w:val="19"/>
        </w:rPr>
        <w:t xml:space="preserve">. - </w:t>
      </w:r>
      <w:r w:rsidRPr="00A733BF">
        <w:rPr>
          <w:rFonts w:ascii="Eras Medium ITC" w:hAnsi="Eras Medium ITC"/>
          <w:sz w:val="19"/>
          <w:szCs w:val="19"/>
        </w:rPr>
        <w:t xml:space="preserve"> </w:t>
      </w:r>
      <w:r w:rsidR="008651A1" w:rsidRPr="008651A1">
        <w:rPr>
          <w:rFonts w:ascii="Eras Medium ITC" w:hAnsi="Eras Medium ITC"/>
          <w:sz w:val="19"/>
          <w:szCs w:val="19"/>
        </w:rPr>
        <w:t>En estricto apego a lo estipulado en el artículo 53 de la LAASSP, Canal 22 aplicará al proveedor penas convencionales por causas imputables a él, hasta llegar al 10% del importe total del contrato, mediante la emisión de un cheque certificado o de caja a nombre de R48 MHL CANAL 22 RECURSOS PROPIOS INGRESOS, de conformidad con lo siguiente:</w:t>
      </w:r>
    </w:p>
    <w:p w14:paraId="4E757E18" w14:textId="77777777" w:rsidR="008651A1" w:rsidRPr="008651A1" w:rsidRDefault="008651A1" w:rsidP="008651A1">
      <w:pPr>
        <w:ind w:left="1410" w:hanging="1410"/>
        <w:jc w:val="both"/>
        <w:rPr>
          <w:rFonts w:ascii="Eras Medium ITC" w:hAnsi="Eras Medium ITC"/>
          <w:sz w:val="19"/>
          <w:szCs w:val="19"/>
        </w:rPr>
      </w:pPr>
    </w:p>
    <w:p w14:paraId="7210A859" w14:textId="77777777" w:rsidR="008651A1" w:rsidRPr="008651A1" w:rsidRDefault="008651A1" w:rsidP="00C54B99">
      <w:pPr>
        <w:pStyle w:val="Prrafodelista"/>
        <w:numPr>
          <w:ilvl w:val="0"/>
          <w:numId w:val="42"/>
        </w:numPr>
        <w:ind w:left="1701"/>
        <w:jc w:val="both"/>
        <w:rPr>
          <w:rFonts w:ascii="Eras Medium ITC" w:hAnsi="Eras Medium ITC"/>
          <w:color w:val="auto"/>
          <w:sz w:val="19"/>
          <w:szCs w:val="19"/>
        </w:rPr>
      </w:pPr>
      <w:r w:rsidRPr="008651A1">
        <w:rPr>
          <w:rFonts w:ascii="Eras Medium ITC" w:hAnsi="Eras Medium ITC"/>
          <w:color w:val="auto"/>
          <w:sz w:val="19"/>
          <w:szCs w:val="19"/>
        </w:rPr>
        <w:t>Si EL LICITANTE GANADOR, a partir del inicio de la vigencia del contrato no presenta la plantilla completa de elementos, solicitados conforme a lo establecido en el Anexo Técnico, Televisión Metropolitana S.A. de C.V. le impondrá una pena convencional del 0.5% (cero punto cinco por ciento) por cada uno de los elementos faltantes, calculada sobre el importe total de la facturación mensual antes de IVA de la primera parcialidad, por cada día natural de atraso hasta el día en que EL LICITANTE GANADOR cumpla con dicha obligación y será cubierta por EL LICITANTE GANADOR mediante cheque de caja o certificado a nombre de R48 MHL CANAL 22 RECURSOS PROPIOS INGRESOS ante el Departamento de Tesorería de la Dirección de Finanzas, acreditando dicho pago ante la Dirección de Administración con la entrega del recibo correspondiente.</w:t>
      </w:r>
    </w:p>
    <w:p w14:paraId="04174690" w14:textId="77777777" w:rsidR="008651A1" w:rsidRPr="008651A1" w:rsidRDefault="008651A1" w:rsidP="008651A1">
      <w:pPr>
        <w:ind w:left="1410" w:hanging="1410"/>
        <w:jc w:val="both"/>
        <w:rPr>
          <w:rFonts w:ascii="Eras Medium ITC" w:hAnsi="Eras Medium ITC"/>
          <w:sz w:val="19"/>
          <w:szCs w:val="19"/>
        </w:rPr>
      </w:pPr>
    </w:p>
    <w:p w14:paraId="0BFAA8E7" w14:textId="77777777" w:rsidR="008651A1" w:rsidRPr="008651A1" w:rsidRDefault="008651A1" w:rsidP="00C54B99">
      <w:pPr>
        <w:pStyle w:val="Prrafodelista"/>
        <w:numPr>
          <w:ilvl w:val="0"/>
          <w:numId w:val="42"/>
        </w:numPr>
        <w:ind w:left="1701"/>
        <w:jc w:val="both"/>
        <w:rPr>
          <w:rFonts w:ascii="Eras Medium ITC" w:hAnsi="Eras Medium ITC"/>
          <w:color w:val="auto"/>
          <w:sz w:val="19"/>
          <w:szCs w:val="19"/>
        </w:rPr>
      </w:pPr>
      <w:r w:rsidRPr="008651A1">
        <w:rPr>
          <w:rFonts w:ascii="Eras Medium ITC" w:hAnsi="Eras Medium ITC"/>
          <w:color w:val="auto"/>
          <w:sz w:val="19"/>
          <w:szCs w:val="19"/>
        </w:rPr>
        <w:t>Si EL LICITANTE GANADOR, a partir del inicio de la vigencia del contrato no presenta la maquinaria y el equipo completo requerido conforme a lo establecido en el Anexo Técnico, Televisión Metropolitana S.A. de C.V. le impondrá una pena del 0.5% (cero punto cinco por ciento) por cada día de retraso, calculada sobre el importe total de la facturación mensual antes de IVA de la primera parcialidad, por cada día natural de atraso hasta el día en que EL LICITANTE GANADOR cumpla con dicha obligación y será cubierta por EL LICITANTE GANADOR mediante cheque de caja o certificado a nombre de R48 MHL CANAL 22 RECURSOS PROPIOS INGRESOS ante el Departamento de Tesorería de la Dirección de Finanzas, acreditando dicho pago ante la Dirección de Administración con la entrega del recibo correspondiente.</w:t>
      </w:r>
    </w:p>
    <w:p w14:paraId="2A2E6E4D" w14:textId="77777777" w:rsidR="008651A1" w:rsidRPr="008651A1" w:rsidRDefault="008651A1" w:rsidP="008651A1">
      <w:pPr>
        <w:ind w:left="1410" w:hanging="1410"/>
        <w:jc w:val="both"/>
        <w:rPr>
          <w:rFonts w:ascii="Eras Medium ITC" w:hAnsi="Eras Medium ITC"/>
          <w:sz w:val="19"/>
          <w:szCs w:val="19"/>
        </w:rPr>
      </w:pPr>
    </w:p>
    <w:p w14:paraId="524A4548" w14:textId="77777777" w:rsidR="008651A1" w:rsidRPr="008651A1" w:rsidRDefault="008651A1" w:rsidP="00C54B99">
      <w:pPr>
        <w:pStyle w:val="Prrafodelista"/>
        <w:numPr>
          <w:ilvl w:val="0"/>
          <w:numId w:val="42"/>
        </w:numPr>
        <w:ind w:left="1701"/>
        <w:jc w:val="both"/>
        <w:rPr>
          <w:rFonts w:ascii="Eras Medium ITC" w:hAnsi="Eras Medium ITC"/>
          <w:color w:val="auto"/>
          <w:sz w:val="19"/>
          <w:szCs w:val="19"/>
        </w:rPr>
      </w:pPr>
      <w:r w:rsidRPr="008651A1">
        <w:rPr>
          <w:rFonts w:ascii="Eras Medium ITC" w:hAnsi="Eras Medium ITC"/>
          <w:color w:val="auto"/>
          <w:sz w:val="19"/>
          <w:szCs w:val="19"/>
        </w:rPr>
        <w:t>Si EL LICITANTE GANADOR, durante la vigencia del contrato no mantiene permanentemente la maquinaria y el equipo completo requerido conforme a lo establecido en el Anexo Técnico, o si los retira para otro servicio o si no repara o sustituye el equipo que se descomponga en un plazo de dos días naturales, Televisión Metropolitana S.A. de C.V. le impondrá una deductiva del 1% (uno por ciento) calculada sobre el importe total de la facturación mensual antes de IVA que corresponda, por cada día natural de atraso hasta el día en que EL LICITANTE GANADOR cumpla con dicha obligación y será cubierta mediante su aplicación directa como descuento en su facturación mensual o mediante la presentación de la nota de crédito correspondiente.</w:t>
      </w:r>
    </w:p>
    <w:p w14:paraId="0650B5AC" w14:textId="77777777" w:rsidR="008651A1" w:rsidRPr="008651A1" w:rsidRDefault="008651A1" w:rsidP="008651A1">
      <w:pPr>
        <w:ind w:left="1410" w:hanging="1410"/>
        <w:jc w:val="both"/>
        <w:rPr>
          <w:rFonts w:ascii="Eras Medium ITC" w:hAnsi="Eras Medium ITC"/>
          <w:sz w:val="19"/>
          <w:szCs w:val="19"/>
        </w:rPr>
      </w:pPr>
    </w:p>
    <w:p w14:paraId="61564B25" w14:textId="77777777" w:rsidR="008651A1" w:rsidRPr="008651A1" w:rsidRDefault="008651A1" w:rsidP="00C54B99">
      <w:pPr>
        <w:pStyle w:val="Prrafodelista"/>
        <w:numPr>
          <w:ilvl w:val="0"/>
          <w:numId w:val="42"/>
        </w:numPr>
        <w:ind w:left="1701"/>
        <w:jc w:val="both"/>
        <w:rPr>
          <w:rFonts w:ascii="Eras Medium ITC" w:hAnsi="Eras Medium ITC"/>
          <w:color w:val="auto"/>
          <w:sz w:val="19"/>
          <w:szCs w:val="19"/>
        </w:rPr>
      </w:pPr>
      <w:r w:rsidRPr="008651A1">
        <w:rPr>
          <w:rFonts w:ascii="Eras Medium ITC" w:hAnsi="Eras Medium ITC"/>
          <w:color w:val="auto"/>
          <w:sz w:val="19"/>
          <w:szCs w:val="19"/>
        </w:rPr>
        <w:t>Si EL LICITANTE GANADOR, no realiza alguna de las actividades de aseo y limpieza indicadas en el tabla de actividades (LINEAMIENTOS GENERALES, inciso f) del Anexo Técnico) acorde al calendario proporcionado por el administrador del contrato o quien este designe, se le impondrá una deductiva del 0.5% (del cero punto cinco por ciento) calculada sobre el importe total de la facturación mensual antes de IVA que corresponda, por cada día natural de atraso hasta el día en que EL LICITANTE GANADOR cumpla con dicha obligación y será cubierta mediante su aplicación directa como descuento en su facturación mensual o mediante la presentación de la nota de crédito correspondiente.</w:t>
      </w:r>
    </w:p>
    <w:p w14:paraId="468DA51B" w14:textId="77777777" w:rsidR="008651A1" w:rsidRPr="008651A1" w:rsidRDefault="008651A1" w:rsidP="008651A1">
      <w:pPr>
        <w:ind w:left="1410" w:hanging="1410"/>
        <w:jc w:val="both"/>
        <w:rPr>
          <w:rFonts w:ascii="Eras Medium ITC" w:hAnsi="Eras Medium ITC"/>
          <w:sz w:val="19"/>
          <w:szCs w:val="19"/>
        </w:rPr>
      </w:pPr>
    </w:p>
    <w:p w14:paraId="4303CE68" w14:textId="77777777" w:rsidR="008651A1" w:rsidRPr="008651A1" w:rsidRDefault="008651A1" w:rsidP="00C54B99">
      <w:pPr>
        <w:pStyle w:val="Prrafodelista"/>
        <w:numPr>
          <w:ilvl w:val="0"/>
          <w:numId w:val="42"/>
        </w:numPr>
        <w:ind w:left="1701"/>
        <w:jc w:val="both"/>
        <w:rPr>
          <w:rFonts w:ascii="Eras Medium ITC" w:hAnsi="Eras Medium ITC"/>
          <w:color w:val="auto"/>
          <w:sz w:val="19"/>
          <w:szCs w:val="19"/>
        </w:rPr>
      </w:pPr>
      <w:r w:rsidRPr="008651A1">
        <w:rPr>
          <w:rFonts w:ascii="Eras Medium ITC" w:hAnsi="Eras Medium ITC"/>
          <w:color w:val="auto"/>
          <w:sz w:val="19"/>
          <w:szCs w:val="19"/>
        </w:rPr>
        <w:lastRenderedPageBreak/>
        <w:t>Si EL LICITANTE GANADOR, a partir del segundo mes de prestación del servicio, dentro de los primeros dos días hábiles de cada mes no entrega completos todos los materiales conforme a los señalado en el Apéndice 1 del Anexo Técnico, Televisión Metropolitana S.A. de C.V. le impondrá una deductiva del 1% (uno por ciento) calculada sobre el importe total de la facturación mensual antes de IVA que corresponda, por cada día natural de atraso hasta el día en que EL LICITANTE GANADOR cumpla con dicha obligación y será cubierta mediante su aplicación directa como descuento en su facturación mensual o mediante la presentación de la nota de crédito correspondiente.</w:t>
      </w:r>
    </w:p>
    <w:p w14:paraId="04123E35" w14:textId="77777777" w:rsidR="008651A1" w:rsidRPr="008651A1" w:rsidRDefault="008651A1" w:rsidP="008651A1">
      <w:pPr>
        <w:ind w:left="1410" w:hanging="1410"/>
        <w:jc w:val="both"/>
        <w:rPr>
          <w:rFonts w:ascii="Eras Medium ITC" w:hAnsi="Eras Medium ITC"/>
          <w:sz w:val="19"/>
          <w:szCs w:val="19"/>
        </w:rPr>
      </w:pPr>
    </w:p>
    <w:p w14:paraId="4AE9233D" w14:textId="77777777" w:rsidR="008651A1" w:rsidRPr="008651A1" w:rsidRDefault="008651A1" w:rsidP="00C54B99">
      <w:pPr>
        <w:pStyle w:val="Prrafodelista"/>
        <w:numPr>
          <w:ilvl w:val="0"/>
          <w:numId w:val="42"/>
        </w:numPr>
        <w:ind w:left="1701"/>
        <w:jc w:val="both"/>
        <w:rPr>
          <w:rFonts w:ascii="Eras Medium ITC" w:hAnsi="Eras Medium ITC"/>
          <w:color w:val="auto"/>
          <w:sz w:val="19"/>
          <w:szCs w:val="19"/>
        </w:rPr>
      </w:pPr>
      <w:r w:rsidRPr="008651A1">
        <w:rPr>
          <w:rFonts w:ascii="Eras Medium ITC" w:hAnsi="Eras Medium ITC"/>
          <w:color w:val="auto"/>
          <w:sz w:val="19"/>
          <w:szCs w:val="19"/>
        </w:rPr>
        <w:t>Si EL LICITANTE GANADOR, no sustituye las inasistencias de su personal a más tardar en dos horas contadas a partir del corte de ingreso diario que realice el supervisor interno a las 07:00 horas, Televisión Metropolitana S.A. de C.V. le impondrá una deductiva del 0.1% (cero punto uno por ciento) calculada a partir de la determinación del importe de la facturación mensual antes de IVA que corresponda y será cubierta mediante su aplicación directa como descuento en su facturación mensual o mediante la presentación de la nota de crédito correspondiente.</w:t>
      </w:r>
    </w:p>
    <w:p w14:paraId="6CF9A689" w14:textId="77777777" w:rsidR="008651A1" w:rsidRPr="008651A1" w:rsidRDefault="008651A1" w:rsidP="00C54B99">
      <w:pPr>
        <w:pStyle w:val="Prrafodelista"/>
        <w:numPr>
          <w:ilvl w:val="0"/>
          <w:numId w:val="42"/>
        </w:numPr>
        <w:ind w:left="1701"/>
        <w:jc w:val="both"/>
        <w:rPr>
          <w:rFonts w:ascii="Eras Medium ITC" w:hAnsi="Eras Medium ITC"/>
          <w:color w:val="auto"/>
          <w:sz w:val="19"/>
          <w:szCs w:val="19"/>
        </w:rPr>
      </w:pPr>
    </w:p>
    <w:p w14:paraId="4076CBA2" w14:textId="77777777" w:rsidR="008651A1" w:rsidRPr="008651A1" w:rsidRDefault="008651A1" w:rsidP="00C54B99">
      <w:pPr>
        <w:pStyle w:val="Prrafodelista"/>
        <w:numPr>
          <w:ilvl w:val="0"/>
          <w:numId w:val="42"/>
        </w:numPr>
        <w:ind w:left="1701"/>
        <w:jc w:val="both"/>
        <w:rPr>
          <w:rFonts w:ascii="Eras Medium ITC" w:hAnsi="Eras Medium ITC"/>
          <w:color w:val="auto"/>
          <w:sz w:val="19"/>
          <w:szCs w:val="19"/>
        </w:rPr>
      </w:pPr>
      <w:r w:rsidRPr="008651A1">
        <w:rPr>
          <w:rFonts w:ascii="Eras Medium ITC" w:hAnsi="Eras Medium ITC"/>
          <w:color w:val="auto"/>
          <w:sz w:val="19"/>
          <w:szCs w:val="19"/>
        </w:rPr>
        <w:t>Si el personal del LICITANTE GANADOR no se presenta debidamente uniformado e identificado o en caso de presentar indisciplina o falta de respeto al personal o personas usuarias de las instalaciones TELEVISIÓN METROPOLITANA S.A. DE C.V. le impondrá una deductiva del 0.1% (cero punto uno por ciento) calculada sobre el importe de la facturación mensual antes de IVA correspondiente, por el día del incumplimiento y será cubierta mediante su aplicación directa como descuento en su facturación mensual o mediante la presentación de la nota de crédito correspondiente.</w:t>
      </w:r>
    </w:p>
    <w:p w14:paraId="286ED50D" w14:textId="77777777" w:rsidR="008651A1" w:rsidRPr="008651A1" w:rsidRDefault="008651A1" w:rsidP="008651A1">
      <w:pPr>
        <w:ind w:left="1410" w:hanging="1410"/>
        <w:jc w:val="both"/>
        <w:rPr>
          <w:rFonts w:ascii="Eras Medium ITC" w:hAnsi="Eras Medium ITC"/>
          <w:sz w:val="19"/>
          <w:szCs w:val="19"/>
        </w:rPr>
      </w:pPr>
    </w:p>
    <w:p w14:paraId="3EF02D56" w14:textId="77777777" w:rsidR="008651A1" w:rsidRPr="008651A1" w:rsidRDefault="008651A1" w:rsidP="00C54B99">
      <w:pPr>
        <w:pStyle w:val="Prrafodelista"/>
        <w:numPr>
          <w:ilvl w:val="0"/>
          <w:numId w:val="42"/>
        </w:numPr>
        <w:ind w:left="1701"/>
        <w:jc w:val="both"/>
        <w:rPr>
          <w:rFonts w:ascii="Eras Medium ITC" w:hAnsi="Eras Medium ITC"/>
          <w:color w:val="auto"/>
          <w:sz w:val="19"/>
          <w:szCs w:val="19"/>
        </w:rPr>
      </w:pPr>
      <w:r w:rsidRPr="008651A1">
        <w:rPr>
          <w:rFonts w:ascii="Eras Medium ITC" w:hAnsi="Eras Medium ITC"/>
          <w:color w:val="auto"/>
          <w:sz w:val="19"/>
          <w:szCs w:val="19"/>
        </w:rPr>
        <w:t>Si EL LICITANTE GANADOR, dentro de los tres días hábiles posteriores al vencimiento del plazo que concede el IMSS para el pago respectivo; no entregue de manera mensual al ADMINISTRADOR DEL CONTRATO, los listados del Sistema Único de Autodeterminación (SUA), así como su concerniente comprobante de pago debidamente efectuado, dicho comprobante de pago deberá reflejar las liquidaciones efectuadas tanto por concepto de cuotas obrero patronales al IMSS, Afore y/o cuenta individual, así como las aportaciones al INFONAVIT, para tal caso Televisión Metropolitana S.A. de C.V. le impondrá una deductiva del 0.1% (cero punto uno por ciento) calculada a partir de la determinación del importe de la facturación mensual antes de IVA que corresponda por cada día natural de retraso y será cubierta mediante su aplicación directa como descuento en su facturación mensual o mediante la presentación de la nota de crédito correspondiente.</w:t>
      </w:r>
    </w:p>
    <w:p w14:paraId="1F081F60" w14:textId="77777777" w:rsidR="008651A1" w:rsidRPr="008651A1" w:rsidRDefault="008651A1" w:rsidP="008651A1">
      <w:pPr>
        <w:ind w:left="1410" w:hanging="1410"/>
        <w:jc w:val="both"/>
        <w:rPr>
          <w:rFonts w:ascii="Eras Medium ITC" w:hAnsi="Eras Medium ITC"/>
          <w:sz w:val="19"/>
          <w:szCs w:val="19"/>
        </w:rPr>
      </w:pPr>
    </w:p>
    <w:p w14:paraId="15A86544" w14:textId="77777777" w:rsidR="008651A1" w:rsidRPr="008651A1" w:rsidRDefault="008651A1" w:rsidP="00C54B99">
      <w:pPr>
        <w:pStyle w:val="Prrafodelista"/>
        <w:numPr>
          <w:ilvl w:val="0"/>
          <w:numId w:val="42"/>
        </w:numPr>
        <w:ind w:left="1701"/>
        <w:jc w:val="both"/>
        <w:rPr>
          <w:rFonts w:ascii="Eras Medium ITC" w:hAnsi="Eras Medium ITC"/>
          <w:sz w:val="19"/>
          <w:szCs w:val="19"/>
        </w:rPr>
      </w:pPr>
      <w:r w:rsidRPr="008651A1">
        <w:rPr>
          <w:rFonts w:ascii="Eras Medium ITC" w:hAnsi="Eras Medium ITC"/>
          <w:color w:val="auto"/>
          <w:sz w:val="19"/>
          <w:szCs w:val="19"/>
        </w:rPr>
        <w:t>Si EL LICITANTE GANADOR, cuenta con personal laborando que no se encuentre dado de alta en el IMSS, para tal caso Televisión Metropolitana S.A. de C.V. le impondrá una deductiva del 0.1% (cero punto uno por ciento) y será calculada a partir de la determinación del importe de la facturación mensual antes de IVA que corresponda por cada día de atraso en el registro de alta de dicho personal, esto será aplicable por cada elemento que estuviera en dicha situación y será cubierta mediante su aplicación directa como descuento en su facturación mensual o mediante la presentación de la nota de crédito correspondiente.</w:t>
      </w:r>
    </w:p>
    <w:p w14:paraId="7841AECD" w14:textId="77777777" w:rsidR="008651A1" w:rsidRPr="008651A1" w:rsidRDefault="008651A1" w:rsidP="008651A1">
      <w:pPr>
        <w:ind w:left="1410" w:hanging="1410"/>
        <w:jc w:val="both"/>
        <w:rPr>
          <w:rFonts w:ascii="Eras Medium ITC" w:hAnsi="Eras Medium ITC"/>
          <w:sz w:val="19"/>
          <w:szCs w:val="19"/>
        </w:rPr>
      </w:pPr>
    </w:p>
    <w:p w14:paraId="0ADBEB28" w14:textId="77777777" w:rsidR="008651A1" w:rsidRPr="008651A1" w:rsidRDefault="008651A1" w:rsidP="008651A1">
      <w:pPr>
        <w:ind w:left="1276"/>
        <w:jc w:val="both"/>
        <w:rPr>
          <w:rFonts w:ascii="Eras Medium ITC" w:hAnsi="Eras Medium ITC"/>
          <w:sz w:val="19"/>
          <w:szCs w:val="19"/>
        </w:rPr>
      </w:pPr>
      <w:r w:rsidRPr="008651A1">
        <w:rPr>
          <w:rFonts w:ascii="Eras Medium ITC" w:hAnsi="Eras Medium ITC"/>
          <w:sz w:val="19"/>
          <w:szCs w:val="19"/>
        </w:rPr>
        <w:t>Una vez determinado el monto de las penas convencionales y deductivas, a éste se le aplicará el Impuesto al Valor Agregado, con sustento en lo establecido en el artículo 15 de la Ley del Impuesto al Valor Agregado. El importe de las penas convencionales en ningún momento podrá exceder del monto de la garantía de cumplimiento del contrato. Agotado el monto anterior Canal 22 podrá iniciar lo conducente para rescindir el contrato.</w:t>
      </w:r>
    </w:p>
    <w:p w14:paraId="31D91A99" w14:textId="77777777" w:rsidR="008651A1" w:rsidRPr="008651A1" w:rsidRDefault="008651A1" w:rsidP="008651A1">
      <w:pPr>
        <w:ind w:left="1276"/>
        <w:jc w:val="both"/>
        <w:rPr>
          <w:rFonts w:ascii="Eras Medium ITC" w:hAnsi="Eras Medium ITC"/>
          <w:sz w:val="19"/>
          <w:szCs w:val="19"/>
        </w:rPr>
      </w:pPr>
    </w:p>
    <w:p w14:paraId="70DE3AD8" w14:textId="77777777" w:rsidR="008651A1" w:rsidRPr="008651A1" w:rsidRDefault="008651A1" w:rsidP="008651A1">
      <w:pPr>
        <w:ind w:left="1276"/>
        <w:jc w:val="both"/>
        <w:rPr>
          <w:rFonts w:ascii="Eras Medium ITC" w:hAnsi="Eras Medium ITC"/>
          <w:sz w:val="19"/>
          <w:szCs w:val="19"/>
        </w:rPr>
      </w:pPr>
      <w:r w:rsidRPr="008651A1">
        <w:rPr>
          <w:rFonts w:ascii="Eras Medium ITC" w:hAnsi="Eras Medium ITC"/>
          <w:sz w:val="19"/>
          <w:szCs w:val="19"/>
        </w:rPr>
        <w:t xml:space="preserve">El pago del servicio quedará condicionado, proporcionalmente, al pago que el proveedor deba efectuar por concepto de penas convencionales y/o deductivas en el entendido de que en el supuesto de que sea rescindido el contrato, no procederá el cobro de dichas penas ni la contabilización de </w:t>
      </w:r>
      <w:proofErr w:type="gramStart"/>
      <w:r w:rsidRPr="008651A1">
        <w:rPr>
          <w:rFonts w:ascii="Eras Medium ITC" w:hAnsi="Eras Medium ITC"/>
          <w:sz w:val="19"/>
          <w:szCs w:val="19"/>
        </w:rPr>
        <w:t>las mismas</w:t>
      </w:r>
      <w:proofErr w:type="gramEnd"/>
      <w:r w:rsidRPr="008651A1">
        <w:rPr>
          <w:rFonts w:ascii="Eras Medium ITC" w:hAnsi="Eras Medium ITC"/>
          <w:sz w:val="19"/>
          <w:szCs w:val="19"/>
        </w:rPr>
        <w:t xml:space="preserve"> al hacer efectiva la garantía de cumplimiento, de acuerdo a lo establecido en el artículo 95 del Reglamento de la LASSSP.</w:t>
      </w:r>
    </w:p>
    <w:p w14:paraId="18845374" w14:textId="77777777" w:rsidR="008651A1" w:rsidRPr="008651A1" w:rsidRDefault="008651A1" w:rsidP="008651A1">
      <w:pPr>
        <w:ind w:left="1276"/>
        <w:jc w:val="both"/>
        <w:rPr>
          <w:rFonts w:ascii="Eras Medium ITC" w:hAnsi="Eras Medium ITC"/>
          <w:sz w:val="19"/>
          <w:szCs w:val="19"/>
        </w:rPr>
      </w:pPr>
    </w:p>
    <w:p w14:paraId="27823AAC" w14:textId="77777777" w:rsidR="008651A1" w:rsidRPr="008651A1" w:rsidRDefault="008651A1" w:rsidP="008651A1">
      <w:pPr>
        <w:ind w:left="1276"/>
        <w:jc w:val="both"/>
        <w:rPr>
          <w:rFonts w:ascii="Eras Medium ITC" w:hAnsi="Eras Medium ITC"/>
          <w:sz w:val="19"/>
          <w:szCs w:val="19"/>
        </w:rPr>
      </w:pPr>
      <w:r w:rsidRPr="008651A1">
        <w:rPr>
          <w:rFonts w:ascii="Eras Medium ITC" w:hAnsi="Eras Medium ITC"/>
          <w:sz w:val="19"/>
          <w:szCs w:val="19"/>
        </w:rPr>
        <w:lastRenderedPageBreak/>
        <w:t>En caso de rescisión del Contrato, Canal 22 actuará conforme a lo establecido en el artículo 54 de la Ley en la Materia, y el punto 5.6 de la presente Convocatoria.</w:t>
      </w:r>
    </w:p>
    <w:p w14:paraId="4A118E6F" w14:textId="77777777" w:rsidR="008651A1" w:rsidRPr="008651A1" w:rsidRDefault="008651A1" w:rsidP="008651A1">
      <w:pPr>
        <w:ind w:left="1276"/>
        <w:jc w:val="both"/>
        <w:rPr>
          <w:rFonts w:ascii="Eras Medium ITC" w:hAnsi="Eras Medium ITC"/>
          <w:sz w:val="19"/>
          <w:szCs w:val="19"/>
        </w:rPr>
      </w:pPr>
    </w:p>
    <w:p w14:paraId="280DA8E5" w14:textId="1E9209C6" w:rsidR="00CF4089" w:rsidRPr="00F2692A" w:rsidRDefault="008651A1" w:rsidP="008651A1">
      <w:pPr>
        <w:ind w:left="1276"/>
        <w:jc w:val="both"/>
        <w:rPr>
          <w:rFonts w:ascii="Eras Medium ITC" w:hAnsi="Eras Medium ITC"/>
          <w:sz w:val="19"/>
          <w:szCs w:val="19"/>
        </w:rPr>
      </w:pPr>
      <w:r w:rsidRPr="008651A1">
        <w:rPr>
          <w:rFonts w:ascii="Eras Medium ITC" w:hAnsi="Eras Medium ITC"/>
          <w:sz w:val="19"/>
          <w:szCs w:val="19"/>
        </w:rPr>
        <w:t>Podrán otorgarse prórrogas para el cumplimiento de las obligaciones contractuales en casos fortuitos y de fuerza mayor o para aquellos que estén debidamente justificados</w:t>
      </w:r>
      <w:r w:rsidR="00CF4089" w:rsidRPr="00F2692A">
        <w:rPr>
          <w:rFonts w:ascii="Eras Medium ITC" w:hAnsi="Eras Medium ITC"/>
          <w:sz w:val="19"/>
          <w:szCs w:val="19"/>
        </w:rPr>
        <w:t>.</w:t>
      </w:r>
    </w:p>
    <w:p w14:paraId="2F1511B1" w14:textId="77777777" w:rsidR="00CF4089" w:rsidRPr="00A733BF" w:rsidRDefault="00CF4089" w:rsidP="00CF4089">
      <w:pPr>
        <w:jc w:val="both"/>
        <w:rPr>
          <w:rFonts w:ascii="Eras Medium ITC" w:hAnsi="Eras Medium ITC"/>
          <w:b/>
          <w:sz w:val="19"/>
          <w:szCs w:val="19"/>
        </w:rPr>
      </w:pPr>
      <w:r w:rsidRPr="00A733BF">
        <w:rPr>
          <w:rFonts w:ascii="Eras Medium ITC" w:hAnsi="Eras Medium ITC"/>
          <w:b/>
          <w:sz w:val="19"/>
          <w:szCs w:val="19"/>
        </w:rPr>
        <w:t>DÉCIMA</w:t>
      </w:r>
    </w:p>
    <w:p w14:paraId="56547C21" w14:textId="77777777" w:rsidR="00CF4089" w:rsidRPr="00A733BF" w:rsidRDefault="00CF4089" w:rsidP="00CF4089">
      <w:pPr>
        <w:ind w:left="1410" w:hanging="1410"/>
        <w:jc w:val="both"/>
        <w:rPr>
          <w:rFonts w:ascii="Eras Medium ITC" w:hAnsi="Eras Medium ITC"/>
          <w:sz w:val="19"/>
          <w:szCs w:val="19"/>
        </w:rPr>
      </w:pPr>
      <w:r w:rsidRPr="00A733BF">
        <w:rPr>
          <w:rFonts w:ascii="Eras Medium ITC" w:hAnsi="Eras Medium ITC"/>
          <w:b/>
          <w:sz w:val="19"/>
          <w:szCs w:val="19"/>
        </w:rPr>
        <w:t xml:space="preserve">CUARTA. </w:t>
      </w:r>
      <w:r w:rsidRPr="00A733BF">
        <w:rPr>
          <w:rFonts w:ascii="Eras Medium ITC" w:hAnsi="Eras Medium ITC"/>
          <w:b/>
          <w:sz w:val="19"/>
          <w:szCs w:val="19"/>
        </w:rPr>
        <w:tab/>
      </w:r>
      <w:r w:rsidRPr="00A733BF">
        <w:rPr>
          <w:rFonts w:ascii="Eras Medium ITC" w:hAnsi="Eras Medium ITC"/>
          <w:b/>
          <w:i/>
          <w:sz w:val="19"/>
          <w:szCs w:val="19"/>
        </w:rPr>
        <w:t xml:space="preserve">CAUSAS DE RESCISIÓN ADMINISTRATIVA. - </w:t>
      </w:r>
      <w:r w:rsidRPr="00A733BF">
        <w:rPr>
          <w:rFonts w:ascii="Eras Medium ITC" w:hAnsi="Eras Medium ITC"/>
          <w:sz w:val="19"/>
          <w:szCs w:val="19"/>
        </w:rPr>
        <w:t xml:space="preserve"> El presente contrato podrá rescindirse por cualquiera de las siguientes causas, sin responsabilidad para </w:t>
      </w:r>
      <w:r w:rsidRPr="00A733BF">
        <w:rPr>
          <w:rFonts w:ascii="Eras Medium ITC" w:hAnsi="Eras Medium ITC"/>
          <w:b/>
          <w:sz w:val="19"/>
          <w:szCs w:val="19"/>
        </w:rPr>
        <w:t>CANAL 22</w:t>
      </w:r>
      <w:r w:rsidRPr="00A733BF">
        <w:rPr>
          <w:rFonts w:ascii="Eras Medium ITC" w:hAnsi="Eras Medium ITC"/>
          <w:sz w:val="19"/>
          <w:szCs w:val="19"/>
        </w:rPr>
        <w:t>, por tratarse de una empresa paraestatal:</w:t>
      </w:r>
    </w:p>
    <w:p w14:paraId="022AED1C" w14:textId="77777777" w:rsidR="00CF4089" w:rsidRPr="00A733BF" w:rsidRDefault="00CF4089" w:rsidP="00CF4089">
      <w:pPr>
        <w:ind w:left="1410" w:hanging="1410"/>
        <w:jc w:val="both"/>
        <w:rPr>
          <w:rFonts w:ascii="Eras Medium ITC" w:hAnsi="Eras Medium ITC"/>
          <w:sz w:val="19"/>
          <w:szCs w:val="19"/>
        </w:rPr>
      </w:pPr>
    </w:p>
    <w:p w14:paraId="43D70CF6" w14:textId="77777777" w:rsidR="00CF4089" w:rsidRPr="00A733BF" w:rsidRDefault="00CF4089" w:rsidP="00C54B99">
      <w:pPr>
        <w:widowControl w:val="0"/>
        <w:numPr>
          <w:ilvl w:val="1"/>
          <w:numId w:val="34"/>
        </w:numPr>
        <w:tabs>
          <w:tab w:val="num" w:pos="1800"/>
        </w:tabs>
        <w:ind w:left="1800"/>
        <w:jc w:val="both"/>
        <w:rPr>
          <w:rFonts w:ascii="Eras Medium ITC" w:hAnsi="Eras Medium ITC"/>
          <w:sz w:val="19"/>
          <w:szCs w:val="19"/>
        </w:rPr>
      </w:pPr>
      <w:r w:rsidRPr="00A733BF">
        <w:rPr>
          <w:rFonts w:ascii="Eras Medium ITC" w:hAnsi="Eras Medium ITC"/>
          <w:sz w:val="19"/>
          <w:szCs w:val="19"/>
        </w:rPr>
        <w:t xml:space="preserve">Si </w:t>
      </w:r>
      <w:r w:rsidRPr="00A733BF">
        <w:rPr>
          <w:rFonts w:ascii="Eras Medium ITC" w:hAnsi="Eras Medium ITC"/>
          <w:b/>
          <w:sz w:val="19"/>
          <w:szCs w:val="19"/>
        </w:rPr>
        <w:t>EL PROVEEDOR</w:t>
      </w:r>
      <w:r w:rsidRPr="00A733BF">
        <w:rPr>
          <w:rFonts w:ascii="Eras Medium ITC" w:hAnsi="Eras Medium ITC"/>
          <w:sz w:val="19"/>
          <w:szCs w:val="19"/>
        </w:rPr>
        <w:t xml:space="preserve"> es declarado en concurso mercantil o de acreedores o en cualquier situación análoga que afecte su patrimonio; </w:t>
      </w:r>
    </w:p>
    <w:p w14:paraId="2C18FF47" w14:textId="77777777" w:rsidR="00CF4089" w:rsidRPr="00A733BF" w:rsidRDefault="00CF4089" w:rsidP="00C54B99">
      <w:pPr>
        <w:widowControl w:val="0"/>
        <w:numPr>
          <w:ilvl w:val="1"/>
          <w:numId w:val="34"/>
        </w:numPr>
        <w:tabs>
          <w:tab w:val="num" w:pos="1800"/>
        </w:tabs>
        <w:ind w:left="1800"/>
        <w:jc w:val="both"/>
        <w:rPr>
          <w:rFonts w:ascii="Eras Medium ITC" w:hAnsi="Eras Medium ITC"/>
          <w:sz w:val="19"/>
          <w:szCs w:val="19"/>
        </w:rPr>
      </w:pPr>
      <w:r w:rsidRPr="00A733BF">
        <w:rPr>
          <w:rFonts w:ascii="Eras Medium ITC" w:hAnsi="Eras Medium ITC"/>
          <w:sz w:val="19"/>
          <w:szCs w:val="19"/>
        </w:rPr>
        <w:t xml:space="preserve">En términos del artículo 54 de la Ley de Adquisiciones, Arrendamientos y Servicios del Sector Público, por el incumplimiento de </w:t>
      </w:r>
      <w:r w:rsidRPr="00A733BF">
        <w:rPr>
          <w:rFonts w:ascii="Eras Medium ITC" w:hAnsi="Eras Medium ITC"/>
          <w:b/>
          <w:sz w:val="19"/>
          <w:szCs w:val="19"/>
        </w:rPr>
        <w:t>EL PROVEEDOR</w:t>
      </w:r>
      <w:r w:rsidRPr="00A733BF">
        <w:rPr>
          <w:rFonts w:ascii="Eras Medium ITC" w:hAnsi="Eras Medium ITC"/>
          <w:sz w:val="19"/>
          <w:szCs w:val="19"/>
        </w:rPr>
        <w:t xml:space="preserve"> a cualquiera de las obligaciones contenidas en las cláusulas de este contrato;</w:t>
      </w:r>
    </w:p>
    <w:p w14:paraId="56062354" w14:textId="77777777" w:rsidR="00CF4089" w:rsidRPr="00A733BF" w:rsidRDefault="00CF4089" w:rsidP="00C54B99">
      <w:pPr>
        <w:widowControl w:val="0"/>
        <w:numPr>
          <w:ilvl w:val="1"/>
          <w:numId w:val="34"/>
        </w:numPr>
        <w:tabs>
          <w:tab w:val="num" w:pos="1800"/>
        </w:tabs>
        <w:ind w:left="1800"/>
        <w:jc w:val="both"/>
        <w:rPr>
          <w:rFonts w:ascii="Eras Medium ITC" w:hAnsi="Eras Medium ITC"/>
          <w:sz w:val="19"/>
          <w:szCs w:val="19"/>
        </w:rPr>
      </w:pPr>
      <w:r w:rsidRPr="00A733BF">
        <w:rPr>
          <w:rFonts w:ascii="Eras Medium ITC" w:hAnsi="Eras Medium ITC"/>
          <w:sz w:val="19"/>
          <w:szCs w:val="19"/>
        </w:rPr>
        <w:t xml:space="preserve">Si se comprueba que </w:t>
      </w:r>
      <w:r w:rsidRPr="00A733BF">
        <w:rPr>
          <w:rFonts w:ascii="Eras Medium ITC" w:hAnsi="Eras Medium ITC"/>
          <w:b/>
          <w:sz w:val="19"/>
          <w:szCs w:val="19"/>
        </w:rPr>
        <w:t>EL PROVEEDOR</w:t>
      </w:r>
      <w:r w:rsidRPr="00A733BF">
        <w:rPr>
          <w:rFonts w:ascii="Eras Medium ITC" w:hAnsi="Eras Medium ITC"/>
          <w:sz w:val="19"/>
          <w:szCs w:val="19"/>
        </w:rPr>
        <w:t xml:space="preserve"> no tiene la capacidad ni la experiencia para la realización del objeto de este contrato en los términos en que lo declaró; y, </w:t>
      </w:r>
    </w:p>
    <w:p w14:paraId="448633DE" w14:textId="77777777" w:rsidR="00CF4089" w:rsidRPr="00A733BF" w:rsidRDefault="00CF4089" w:rsidP="00C54B99">
      <w:pPr>
        <w:widowControl w:val="0"/>
        <w:numPr>
          <w:ilvl w:val="1"/>
          <w:numId w:val="34"/>
        </w:numPr>
        <w:tabs>
          <w:tab w:val="num" w:pos="1800"/>
        </w:tabs>
        <w:ind w:left="1800"/>
        <w:jc w:val="both"/>
        <w:rPr>
          <w:rFonts w:ascii="Eras Medium ITC" w:hAnsi="Eras Medium ITC"/>
          <w:sz w:val="19"/>
          <w:szCs w:val="19"/>
        </w:rPr>
      </w:pPr>
      <w:r w:rsidRPr="00A733BF">
        <w:rPr>
          <w:rFonts w:ascii="Eras Medium ITC" w:hAnsi="Eras Medium ITC"/>
          <w:sz w:val="19"/>
          <w:szCs w:val="19"/>
        </w:rPr>
        <w:t xml:space="preserve">Si </w:t>
      </w:r>
      <w:r w:rsidRPr="00A733BF">
        <w:rPr>
          <w:rFonts w:ascii="Eras Medium ITC" w:hAnsi="Eras Medium ITC"/>
          <w:b/>
          <w:sz w:val="19"/>
          <w:szCs w:val="19"/>
        </w:rPr>
        <w:t>EL PROVEEDOR</w:t>
      </w:r>
      <w:r w:rsidRPr="00A733BF">
        <w:rPr>
          <w:rFonts w:ascii="Eras Medium ITC" w:hAnsi="Eras Medium ITC"/>
          <w:sz w:val="19"/>
          <w:szCs w:val="19"/>
        </w:rPr>
        <w:t xml:space="preserve"> hubiere proporcionado información falsa, o que hayan actuado con dolo o con mala fe, en algún proceso para la adjudicación del contrato, en su celebración, durante su vigencia o bien en la presentación o desahogo de una inconformidad.</w:t>
      </w:r>
    </w:p>
    <w:p w14:paraId="6B80AA21" w14:textId="77777777" w:rsidR="00CF4089" w:rsidRPr="00A733BF" w:rsidRDefault="00CF4089" w:rsidP="00CF4089">
      <w:pPr>
        <w:ind w:left="1410" w:firstLine="6"/>
        <w:jc w:val="both"/>
        <w:rPr>
          <w:rFonts w:ascii="Eras Medium ITC" w:hAnsi="Eras Medium ITC"/>
          <w:sz w:val="19"/>
          <w:szCs w:val="19"/>
        </w:rPr>
      </w:pPr>
    </w:p>
    <w:p w14:paraId="420BB610" w14:textId="22AD7034" w:rsidR="00CF4089" w:rsidRPr="00A733BF" w:rsidRDefault="00CF4089" w:rsidP="00CF4089">
      <w:pPr>
        <w:ind w:left="1418" w:right="-263"/>
        <w:jc w:val="both"/>
        <w:rPr>
          <w:rFonts w:ascii="Eras Medium ITC" w:hAnsi="Eras Medium ITC" w:cs="Arial"/>
          <w:sz w:val="19"/>
          <w:szCs w:val="19"/>
        </w:rPr>
      </w:pPr>
      <w:r w:rsidRPr="00A733BF">
        <w:rPr>
          <w:rFonts w:ascii="Eras Medium ITC" w:hAnsi="Eras Medium ITC" w:cs="Arial"/>
          <w:b/>
          <w:sz w:val="19"/>
          <w:szCs w:val="19"/>
        </w:rPr>
        <w:t>CANAL 22</w:t>
      </w:r>
      <w:r w:rsidRPr="00A733BF">
        <w:rPr>
          <w:rFonts w:ascii="Eras Medium ITC" w:hAnsi="Eras Medium ITC" w:cs="Arial"/>
          <w:sz w:val="19"/>
          <w:szCs w:val="19"/>
        </w:rPr>
        <w:t xml:space="preserve"> podrá rescindir administrativamente el presente contrato en caso de incumplimiento de cualquiera de las obligaciones a cargo de </w:t>
      </w:r>
      <w:r w:rsidRPr="00A733BF">
        <w:rPr>
          <w:rFonts w:ascii="Eras Medium ITC" w:hAnsi="Eras Medium ITC" w:cs="Arial"/>
          <w:b/>
          <w:sz w:val="19"/>
          <w:szCs w:val="19"/>
        </w:rPr>
        <w:t>EL PROVEEDOR</w:t>
      </w:r>
      <w:r w:rsidRPr="00A733BF">
        <w:rPr>
          <w:rFonts w:ascii="Eras Medium ITC" w:hAnsi="Eras Medium ITC" w:cs="Arial"/>
          <w:sz w:val="19"/>
          <w:szCs w:val="19"/>
        </w:rPr>
        <w:t>, o cuando las penas por atraso alcancen el 10% (diez por ciento) del monto total del contrato antes del I</w:t>
      </w:r>
      <w:r>
        <w:rPr>
          <w:rFonts w:ascii="Eras Medium ITC" w:hAnsi="Eras Medium ITC" w:cs="Arial"/>
          <w:sz w:val="19"/>
          <w:szCs w:val="19"/>
        </w:rPr>
        <w:t>.</w:t>
      </w:r>
      <w:r w:rsidRPr="00A733BF">
        <w:rPr>
          <w:rFonts w:ascii="Eras Medium ITC" w:hAnsi="Eras Medium ITC" w:cs="Arial"/>
          <w:sz w:val="19"/>
          <w:szCs w:val="19"/>
        </w:rPr>
        <w:t>V</w:t>
      </w:r>
      <w:r>
        <w:rPr>
          <w:rFonts w:ascii="Eras Medium ITC" w:hAnsi="Eras Medium ITC" w:cs="Arial"/>
          <w:sz w:val="19"/>
          <w:szCs w:val="19"/>
        </w:rPr>
        <w:t>.</w:t>
      </w:r>
      <w:r w:rsidRPr="00A733BF">
        <w:rPr>
          <w:rFonts w:ascii="Eras Medium ITC" w:hAnsi="Eras Medium ITC" w:cs="Arial"/>
          <w:sz w:val="19"/>
          <w:szCs w:val="19"/>
        </w:rPr>
        <w:t>A</w:t>
      </w:r>
      <w:r>
        <w:rPr>
          <w:rFonts w:ascii="Eras Medium ITC" w:hAnsi="Eras Medium ITC" w:cs="Arial"/>
          <w:sz w:val="19"/>
          <w:szCs w:val="19"/>
        </w:rPr>
        <w:t>.</w:t>
      </w:r>
      <w:r w:rsidRPr="00A733BF">
        <w:rPr>
          <w:rFonts w:ascii="Eras Medium ITC" w:hAnsi="Eras Medium ITC" w:cs="Arial"/>
          <w:sz w:val="19"/>
          <w:szCs w:val="19"/>
        </w:rPr>
        <w:t>, en cuyo caso el procedimiento correspondiente se llevará a cabo conforme a lo establecido en el artículo 54 de la Ley de Adquisiciones.</w:t>
      </w:r>
    </w:p>
    <w:p w14:paraId="56546A3D" w14:textId="77777777" w:rsidR="00CF4089" w:rsidRPr="00A733BF" w:rsidRDefault="00CF4089" w:rsidP="00CF4089">
      <w:pPr>
        <w:ind w:left="1410" w:firstLine="6"/>
        <w:jc w:val="both"/>
        <w:rPr>
          <w:rFonts w:ascii="Eras Medium ITC" w:hAnsi="Eras Medium ITC"/>
          <w:sz w:val="19"/>
          <w:szCs w:val="19"/>
        </w:rPr>
      </w:pPr>
    </w:p>
    <w:p w14:paraId="7F7C8B9C" w14:textId="77777777" w:rsidR="00CF4089" w:rsidRDefault="00CF4089" w:rsidP="00CF4089">
      <w:pPr>
        <w:ind w:left="1410" w:firstLine="6"/>
        <w:jc w:val="both"/>
        <w:rPr>
          <w:rFonts w:ascii="Eras Medium ITC" w:hAnsi="Eras Medium ITC"/>
          <w:sz w:val="19"/>
          <w:szCs w:val="19"/>
        </w:rPr>
      </w:pPr>
      <w:r w:rsidRPr="00A733BF">
        <w:rPr>
          <w:rFonts w:ascii="Eras Medium ITC" w:hAnsi="Eras Medium ITC"/>
          <w:sz w:val="19"/>
          <w:szCs w:val="19"/>
        </w:rPr>
        <w:t xml:space="preserve">En caso de incumplimiento de </w:t>
      </w:r>
      <w:r w:rsidRPr="00A733BF">
        <w:rPr>
          <w:rFonts w:ascii="Eras Medium ITC" w:hAnsi="Eras Medium ITC"/>
          <w:b/>
          <w:sz w:val="19"/>
          <w:szCs w:val="19"/>
        </w:rPr>
        <w:t>EL PROVEEDOR</w:t>
      </w:r>
      <w:r w:rsidRPr="00A733BF">
        <w:rPr>
          <w:rFonts w:ascii="Eras Medium ITC" w:hAnsi="Eras Medium ITC"/>
          <w:sz w:val="19"/>
          <w:szCs w:val="19"/>
        </w:rPr>
        <w:t xml:space="preserve"> a cualquiera de las obligaciones del contrato, </w:t>
      </w:r>
      <w:r w:rsidRPr="00A733BF">
        <w:rPr>
          <w:rFonts w:ascii="Eras Medium ITC" w:hAnsi="Eras Medium ITC"/>
          <w:b/>
          <w:sz w:val="19"/>
          <w:szCs w:val="19"/>
        </w:rPr>
        <w:t>CANAL 22</w:t>
      </w:r>
      <w:r w:rsidRPr="00A733BF">
        <w:rPr>
          <w:rFonts w:ascii="Eras Medium ITC" w:hAnsi="Eras Medium ITC"/>
          <w:sz w:val="19"/>
          <w:szCs w:val="19"/>
        </w:rPr>
        <w:t xml:space="preserve"> podrá optar entre exigir el cumplimiento </w:t>
      </w:r>
      <w:proofErr w:type="gramStart"/>
      <w:r w:rsidRPr="00A733BF">
        <w:rPr>
          <w:rFonts w:ascii="Eras Medium ITC" w:hAnsi="Eras Medium ITC"/>
          <w:sz w:val="19"/>
          <w:szCs w:val="19"/>
        </w:rPr>
        <w:t>del mismo</w:t>
      </w:r>
      <w:proofErr w:type="gramEnd"/>
      <w:r w:rsidRPr="00A733BF">
        <w:rPr>
          <w:rFonts w:ascii="Eras Medium ITC" w:hAnsi="Eras Medium ITC"/>
          <w:sz w:val="19"/>
          <w:szCs w:val="19"/>
        </w:rPr>
        <w:t xml:space="preserve"> y el pago de la pena convencional por el atraso, o declarar la rescisión administrativa conforme al procedimiento que se señala en la cláusula </w:t>
      </w:r>
      <w:r w:rsidRPr="00A733BF">
        <w:rPr>
          <w:rFonts w:ascii="Eras Medium ITC" w:hAnsi="Eras Medium ITC"/>
          <w:b/>
          <w:sz w:val="19"/>
          <w:szCs w:val="19"/>
        </w:rPr>
        <w:t>DÉCIMA QUINTA</w:t>
      </w:r>
      <w:r w:rsidRPr="00A733BF">
        <w:rPr>
          <w:rFonts w:ascii="Eras Medium ITC" w:hAnsi="Eras Medium ITC"/>
          <w:sz w:val="19"/>
          <w:szCs w:val="19"/>
        </w:rPr>
        <w:t>, según sea el caso.</w:t>
      </w:r>
    </w:p>
    <w:p w14:paraId="6804DDA0" w14:textId="77777777" w:rsidR="00CF4089" w:rsidRDefault="00CF4089" w:rsidP="00CF4089">
      <w:pPr>
        <w:ind w:left="1410" w:firstLine="6"/>
        <w:jc w:val="both"/>
        <w:rPr>
          <w:rFonts w:ascii="Eras Medium ITC" w:hAnsi="Eras Medium ITC"/>
          <w:sz w:val="19"/>
          <w:szCs w:val="19"/>
        </w:rPr>
      </w:pPr>
    </w:p>
    <w:p w14:paraId="1DB72A01" w14:textId="77777777" w:rsidR="00CF4089" w:rsidRPr="00A733BF" w:rsidRDefault="00CF4089" w:rsidP="00CF4089">
      <w:pPr>
        <w:ind w:left="1410" w:firstLine="6"/>
        <w:jc w:val="both"/>
        <w:rPr>
          <w:rFonts w:ascii="Eras Medium ITC" w:hAnsi="Eras Medium ITC"/>
          <w:sz w:val="19"/>
          <w:szCs w:val="19"/>
        </w:rPr>
      </w:pPr>
      <w:r w:rsidRPr="00F2692A">
        <w:rPr>
          <w:rFonts w:ascii="Eras Medium ITC" w:hAnsi="Eras Medium ITC"/>
          <w:sz w:val="19"/>
          <w:szCs w:val="19"/>
        </w:rPr>
        <w:t>Para los casos de rescisión se hará efectiva la garantía de cumplimiento del contrato</w:t>
      </w:r>
      <w:r>
        <w:rPr>
          <w:rFonts w:ascii="Eras Medium ITC" w:hAnsi="Eras Medium ITC"/>
          <w:sz w:val="19"/>
          <w:szCs w:val="19"/>
        </w:rPr>
        <w:t>.</w:t>
      </w:r>
    </w:p>
    <w:p w14:paraId="16D32AE7" w14:textId="77777777" w:rsidR="00CF4089" w:rsidRPr="00A733BF" w:rsidRDefault="00CF4089" w:rsidP="00CF4089">
      <w:pPr>
        <w:jc w:val="both"/>
        <w:rPr>
          <w:rFonts w:ascii="Eras Medium ITC" w:hAnsi="Eras Medium ITC"/>
          <w:b/>
          <w:sz w:val="19"/>
          <w:szCs w:val="19"/>
        </w:rPr>
      </w:pPr>
      <w:r w:rsidRPr="00A733BF">
        <w:rPr>
          <w:rFonts w:ascii="Eras Medium ITC" w:hAnsi="Eras Medium ITC"/>
          <w:b/>
          <w:sz w:val="19"/>
          <w:szCs w:val="19"/>
        </w:rPr>
        <w:t>DÉCIMA</w:t>
      </w:r>
    </w:p>
    <w:p w14:paraId="3E219EC9" w14:textId="77777777" w:rsidR="00CF4089" w:rsidRPr="00A733BF" w:rsidRDefault="00CF4089" w:rsidP="00CF4089">
      <w:pPr>
        <w:ind w:left="1410" w:hanging="1410"/>
        <w:jc w:val="both"/>
        <w:rPr>
          <w:rFonts w:ascii="Eras Medium ITC" w:hAnsi="Eras Medium ITC"/>
          <w:sz w:val="19"/>
          <w:szCs w:val="19"/>
        </w:rPr>
      </w:pPr>
      <w:r w:rsidRPr="00A733BF">
        <w:rPr>
          <w:rFonts w:ascii="Eras Medium ITC" w:hAnsi="Eras Medium ITC"/>
          <w:b/>
          <w:sz w:val="19"/>
          <w:szCs w:val="19"/>
        </w:rPr>
        <w:t xml:space="preserve">QUINTA. </w:t>
      </w:r>
      <w:r w:rsidRPr="00A733BF">
        <w:rPr>
          <w:rFonts w:ascii="Eras Medium ITC" w:hAnsi="Eras Medium ITC"/>
          <w:b/>
          <w:sz w:val="19"/>
          <w:szCs w:val="19"/>
        </w:rPr>
        <w:tab/>
      </w:r>
      <w:r w:rsidRPr="00A733BF">
        <w:rPr>
          <w:rFonts w:ascii="Eras Medium ITC" w:hAnsi="Eras Medium ITC"/>
          <w:b/>
          <w:i/>
          <w:sz w:val="19"/>
          <w:szCs w:val="19"/>
        </w:rPr>
        <w:t>PROCEDIMIENTO DE RESCISIÓN ADMINISTRATIVA.</w:t>
      </w:r>
      <w:r w:rsidRPr="00A733BF">
        <w:rPr>
          <w:rFonts w:ascii="Eras Medium ITC" w:hAnsi="Eras Medium ITC"/>
          <w:b/>
          <w:sz w:val="19"/>
          <w:szCs w:val="19"/>
        </w:rPr>
        <w:t xml:space="preserve"> - CANAL 22</w:t>
      </w:r>
      <w:r w:rsidRPr="00A733BF">
        <w:rPr>
          <w:rFonts w:ascii="Eras Medium ITC" w:hAnsi="Eras Medium ITC"/>
          <w:sz w:val="19"/>
          <w:szCs w:val="19"/>
        </w:rPr>
        <w:t xml:space="preserve"> podrá rescindir administrativamente el presente contrato cuando concurra alguna de las causas de rescisión descritas en la cláusula </w:t>
      </w:r>
      <w:r w:rsidRPr="00A733BF">
        <w:rPr>
          <w:rFonts w:ascii="Eras Medium ITC" w:hAnsi="Eras Medium ITC"/>
          <w:b/>
          <w:sz w:val="19"/>
          <w:szCs w:val="19"/>
        </w:rPr>
        <w:t>DÉCIMA</w:t>
      </w:r>
      <w:r>
        <w:rPr>
          <w:rFonts w:ascii="Eras Medium ITC" w:hAnsi="Eras Medium ITC"/>
          <w:b/>
          <w:sz w:val="19"/>
          <w:szCs w:val="19"/>
        </w:rPr>
        <w:t xml:space="preserve"> </w:t>
      </w:r>
      <w:r w:rsidRPr="00A733BF">
        <w:rPr>
          <w:rFonts w:ascii="Eras Medium ITC" w:hAnsi="Eras Medium ITC"/>
          <w:b/>
          <w:sz w:val="19"/>
          <w:szCs w:val="19"/>
        </w:rPr>
        <w:t>CUARTA</w:t>
      </w:r>
      <w:r w:rsidRPr="00A733BF">
        <w:rPr>
          <w:rFonts w:ascii="Eras Medium ITC" w:hAnsi="Eras Medium ITC"/>
          <w:sz w:val="19"/>
          <w:szCs w:val="19"/>
        </w:rPr>
        <w:t>.</w:t>
      </w:r>
    </w:p>
    <w:p w14:paraId="2AD547B5" w14:textId="77777777" w:rsidR="00CF4089" w:rsidRPr="00A733BF" w:rsidRDefault="00CF4089" w:rsidP="00CF4089">
      <w:pPr>
        <w:ind w:left="1410"/>
        <w:jc w:val="both"/>
        <w:rPr>
          <w:rFonts w:ascii="Eras Medium ITC" w:hAnsi="Eras Medium ITC"/>
          <w:sz w:val="19"/>
          <w:szCs w:val="19"/>
        </w:rPr>
      </w:pPr>
    </w:p>
    <w:p w14:paraId="532CB78E" w14:textId="77777777" w:rsidR="00CF4089" w:rsidRPr="00A733BF" w:rsidRDefault="00CF4089" w:rsidP="00CF4089">
      <w:pPr>
        <w:ind w:left="1410"/>
        <w:jc w:val="both"/>
        <w:rPr>
          <w:rFonts w:ascii="Eras Medium ITC" w:hAnsi="Eras Medium ITC"/>
          <w:sz w:val="19"/>
          <w:szCs w:val="19"/>
        </w:rPr>
      </w:pPr>
      <w:r w:rsidRPr="00A733BF">
        <w:rPr>
          <w:rFonts w:ascii="Eras Medium ITC" w:hAnsi="Eras Medium ITC"/>
          <w:sz w:val="19"/>
          <w:szCs w:val="19"/>
        </w:rPr>
        <w:t>El procedimiento de rescisión administrativa se llevará a cabo conforme a lo siguiente:</w:t>
      </w:r>
    </w:p>
    <w:p w14:paraId="758AA364" w14:textId="77777777" w:rsidR="00CF4089" w:rsidRPr="00A733BF" w:rsidRDefault="00CF4089" w:rsidP="00CF4089">
      <w:pPr>
        <w:ind w:left="1410"/>
        <w:jc w:val="both"/>
        <w:rPr>
          <w:rFonts w:ascii="Eras Medium ITC" w:hAnsi="Eras Medium ITC"/>
          <w:sz w:val="19"/>
          <w:szCs w:val="19"/>
        </w:rPr>
      </w:pPr>
    </w:p>
    <w:p w14:paraId="62AB273E" w14:textId="77777777" w:rsidR="00CF4089" w:rsidRPr="00A733BF" w:rsidRDefault="00CF4089" w:rsidP="00C54B99">
      <w:pPr>
        <w:widowControl w:val="0"/>
        <w:numPr>
          <w:ilvl w:val="0"/>
          <w:numId w:val="32"/>
        </w:numPr>
        <w:jc w:val="both"/>
        <w:rPr>
          <w:rFonts w:ascii="Eras Medium ITC" w:hAnsi="Eras Medium ITC"/>
          <w:sz w:val="19"/>
          <w:szCs w:val="19"/>
        </w:rPr>
      </w:pPr>
      <w:r w:rsidRPr="00A733BF">
        <w:rPr>
          <w:rFonts w:ascii="Eras Medium ITC" w:hAnsi="Eras Medium ITC"/>
          <w:sz w:val="19"/>
          <w:szCs w:val="19"/>
        </w:rPr>
        <w:t xml:space="preserve">Se iniciará a partir de que a </w:t>
      </w:r>
      <w:r w:rsidRPr="00A733BF">
        <w:rPr>
          <w:rFonts w:ascii="Eras Medium ITC" w:hAnsi="Eras Medium ITC"/>
          <w:b/>
          <w:sz w:val="19"/>
          <w:szCs w:val="19"/>
        </w:rPr>
        <w:t xml:space="preserve">EL PROVEEDOR </w:t>
      </w:r>
      <w:r w:rsidRPr="00A733BF">
        <w:rPr>
          <w:rFonts w:ascii="Eras Medium ITC" w:hAnsi="Eras Medium ITC"/>
          <w:sz w:val="19"/>
          <w:szCs w:val="19"/>
        </w:rPr>
        <w:t>le sea comunicado por escrito el incumplimiento en que haya incurrido, para que en un término de 5 (cinco) días hábiles exponga lo que a su derecho convenga y aporte, en su caso, las pruebas que estime pertinente;</w:t>
      </w:r>
    </w:p>
    <w:p w14:paraId="5B0D4F5C" w14:textId="77777777" w:rsidR="00CF4089" w:rsidRPr="00A733BF" w:rsidRDefault="00CF4089" w:rsidP="00C54B99">
      <w:pPr>
        <w:widowControl w:val="0"/>
        <w:numPr>
          <w:ilvl w:val="0"/>
          <w:numId w:val="32"/>
        </w:numPr>
        <w:jc w:val="both"/>
        <w:rPr>
          <w:rFonts w:ascii="Eras Medium ITC" w:hAnsi="Eras Medium ITC"/>
          <w:sz w:val="19"/>
          <w:szCs w:val="19"/>
        </w:rPr>
      </w:pPr>
      <w:r w:rsidRPr="00A733BF">
        <w:rPr>
          <w:rFonts w:ascii="Eras Medium ITC" w:hAnsi="Eras Medium ITC"/>
          <w:sz w:val="19"/>
          <w:szCs w:val="19"/>
        </w:rPr>
        <w:t xml:space="preserve">Transcurrido el término a que se refiere el inciso anterior, </w:t>
      </w:r>
      <w:r w:rsidRPr="00A733BF">
        <w:rPr>
          <w:rFonts w:ascii="Eras Medium ITC" w:hAnsi="Eras Medium ITC"/>
          <w:b/>
          <w:sz w:val="19"/>
          <w:szCs w:val="19"/>
        </w:rPr>
        <w:t xml:space="preserve">CANAL 22 </w:t>
      </w:r>
      <w:r w:rsidRPr="00A733BF">
        <w:rPr>
          <w:rFonts w:ascii="Eras Medium ITC" w:hAnsi="Eras Medium ITC"/>
          <w:sz w:val="19"/>
          <w:szCs w:val="19"/>
        </w:rPr>
        <w:t xml:space="preserve">contará con un plazo de 15 (quince) días para resolver, considerando los argumentos y pruebas que hubiere hecho valer </w:t>
      </w:r>
      <w:r w:rsidRPr="00A733BF">
        <w:rPr>
          <w:rFonts w:ascii="Eras Medium ITC" w:hAnsi="Eras Medium ITC"/>
          <w:b/>
          <w:sz w:val="19"/>
          <w:szCs w:val="19"/>
        </w:rPr>
        <w:t>EL PROVEEDOR</w:t>
      </w:r>
      <w:r w:rsidRPr="00A733BF">
        <w:rPr>
          <w:rFonts w:ascii="Eras Medium ITC" w:hAnsi="Eras Medium ITC"/>
          <w:sz w:val="19"/>
          <w:szCs w:val="19"/>
        </w:rPr>
        <w:t>. La determinación de dar o no por rescindido el contrato deberá ser debidamente fundada, motivada y comunicada al proveedor dentro dicho plazo.</w:t>
      </w:r>
    </w:p>
    <w:p w14:paraId="28AA7475" w14:textId="77777777" w:rsidR="00CF4089" w:rsidRPr="00A733BF" w:rsidRDefault="00CF4089" w:rsidP="00CF4089">
      <w:pPr>
        <w:ind w:left="1776"/>
        <w:jc w:val="both"/>
        <w:rPr>
          <w:rFonts w:ascii="Eras Medium ITC" w:hAnsi="Eras Medium ITC"/>
          <w:sz w:val="19"/>
          <w:szCs w:val="19"/>
        </w:rPr>
      </w:pPr>
    </w:p>
    <w:p w14:paraId="2E4285E5" w14:textId="77777777" w:rsidR="00CF4089" w:rsidRPr="00A733BF" w:rsidRDefault="00CF4089" w:rsidP="00CF4089">
      <w:pPr>
        <w:ind w:left="1410" w:firstLine="6"/>
        <w:jc w:val="both"/>
        <w:rPr>
          <w:rFonts w:ascii="Eras Medium ITC" w:hAnsi="Eras Medium ITC"/>
          <w:sz w:val="19"/>
          <w:szCs w:val="19"/>
        </w:rPr>
      </w:pPr>
      <w:r w:rsidRPr="00A733BF">
        <w:rPr>
          <w:rFonts w:ascii="Eras Medium ITC" w:hAnsi="Eras Medium ITC"/>
          <w:sz w:val="19"/>
          <w:szCs w:val="19"/>
        </w:rPr>
        <w:t xml:space="preserve">Si previamente a la determinación de dar por rescindido administrativamente el presente contrato </w:t>
      </w:r>
      <w:r w:rsidRPr="00A733BF">
        <w:rPr>
          <w:rFonts w:ascii="Eras Medium ITC" w:hAnsi="Eras Medium ITC"/>
          <w:b/>
          <w:sz w:val="19"/>
          <w:szCs w:val="19"/>
        </w:rPr>
        <w:t>EL PROVEEDOR</w:t>
      </w:r>
      <w:r w:rsidRPr="00A733BF">
        <w:rPr>
          <w:rFonts w:ascii="Eras Medium ITC" w:hAnsi="Eras Medium ITC"/>
          <w:sz w:val="19"/>
          <w:szCs w:val="19"/>
        </w:rPr>
        <w:t xml:space="preserve"> prestare los servicios, el procedimiento iniciado quedará sin efectos, previa aceptación y verificación de </w:t>
      </w:r>
      <w:r w:rsidRPr="00A733BF">
        <w:rPr>
          <w:rFonts w:ascii="Eras Medium ITC" w:hAnsi="Eras Medium ITC"/>
          <w:b/>
          <w:sz w:val="19"/>
          <w:szCs w:val="19"/>
        </w:rPr>
        <w:t>CANAL 22</w:t>
      </w:r>
      <w:r w:rsidRPr="00A733BF">
        <w:rPr>
          <w:rFonts w:ascii="Eras Medium ITC" w:hAnsi="Eras Medium ITC"/>
          <w:sz w:val="19"/>
          <w:szCs w:val="19"/>
        </w:rPr>
        <w:t xml:space="preserve"> de que continúa vigente la necesidad de </w:t>
      </w:r>
      <w:proofErr w:type="gramStart"/>
      <w:r w:rsidRPr="00A733BF">
        <w:rPr>
          <w:rFonts w:ascii="Eras Medium ITC" w:hAnsi="Eras Medium ITC"/>
          <w:sz w:val="19"/>
          <w:szCs w:val="19"/>
        </w:rPr>
        <w:t>los mismos</w:t>
      </w:r>
      <w:proofErr w:type="gramEnd"/>
      <w:r w:rsidRPr="00A733BF">
        <w:rPr>
          <w:rFonts w:ascii="Eras Medium ITC" w:hAnsi="Eras Medium ITC"/>
          <w:sz w:val="19"/>
          <w:szCs w:val="19"/>
        </w:rPr>
        <w:t xml:space="preserve">, aplicando, en su caso, la pena convencional establecida en la cláusula </w:t>
      </w:r>
      <w:r w:rsidRPr="00A733BF">
        <w:rPr>
          <w:rFonts w:ascii="Eras Medium ITC" w:hAnsi="Eras Medium ITC"/>
          <w:b/>
          <w:sz w:val="19"/>
          <w:szCs w:val="19"/>
        </w:rPr>
        <w:t>DÉCIMA TERCERA</w:t>
      </w:r>
      <w:r w:rsidRPr="00A733BF">
        <w:rPr>
          <w:rFonts w:ascii="Eras Medium ITC" w:hAnsi="Eras Medium ITC"/>
          <w:sz w:val="19"/>
          <w:szCs w:val="19"/>
        </w:rPr>
        <w:t>.</w:t>
      </w:r>
    </w:p>
    <w:p w14:paraId="4917706B" w14:textId="77777777" w:rsidR="00CF4089" w:rsidRPr="00A733BF" w:rsidRDefault="00CF4089" w:rsidP="00CF4089">
      <w:pPr>
        <w:ind w:left="1410" w:firstLine="6"/>
        <w:jc w:val="both"/>
        <w:rPr>
          <w:rFonts w:ascii="Eras Medium ITC" w:hAnsi="Eras Medium ITC"/>
          <w:sz w:val="19"/>
          <w:szCs w:val="19"/>
        </w:rPr>
      </w:pPr>
    </w:p>
    <w:p w14:paraId="234084A0" w14:textId="77777777" w:rsidR="00CF4089" w:rsidRPr="00A733BF" w:rsidRDefault="00CF4089" w:rsidP="00CF4089">
      <w:pPr>
        <w:ind w:left="1410" w:firstLine="6"/>
        <w:jc w:val="both"/>
        <w:rPr>
          <w:rFonts w:ascii="Eras Medium ITC" w:hAnsi="Eras Medium ITC"/>
          <w:sz w:val="19"/>
          <w:szCs w:val="19"/>
        </w:rPr>
      </w:pPr>
      <w:r w:rsidRPr="00A733BF">
        <w:rPr>
          <w:rFonts w:ascii="Eras Medium ITC" w:hAnsi="Eras Medium ITC"/>
          <w:sz w:val="19"/>
          <w:szCs w:val="19"/>
        </w:rPr>
        <w:t xml:space="preserve">Se podrá negar la recepción de los servicios una vez iniciado el procedimiento de rescisión administrativa del contrato, cuando el incumplimiento de </w:t>
      </w:r>
      <w:r w:rsidRPr="00A733BF">
        <w:rPr>
          <w:rFonts w:ascii="Eras Medium ITC" w:hAnsi="Eras Medium ITC"/>
          <w:b/>
          <w:sz w:val="19"/>
          <w:szCs w:val="19"/>
        </w:rPr>
        <w:t>EL PROVEEDOR</w:t>
      </w:r>
      <w:r w:rsidRPr="00A733BF">
        <w:rPr>
          <w:rFonts w:ascii="Eras Medium ITC" w:hAnsi="Eras Medium ITC"/>
          <w:sz w:val="19"/>
          <w:szCs w:val="19"/>
        </w:rPr>
        <w:t xml:space="preserve"> implique que se </w:t>
      </w:r>
      <w:r w:rsidRPr="00A733BF">
        <w:rPr>
          <w:rFonts w:ascii="Eras Medium ITC" w:hAnsi="Eras Medium ITC"/>
          <w:sz w:val="19"/>
          <w:szCs w:val="19"/>
        </w:rPr>
        <w:lastRenderedPageBreak/>
        <w:t xml:space="preserve">extinga para </w:t>
      </w:r>
      <w:r w:rsidRPr="00A733BF">
        <w:rPr>
          <w:rFonts w:ascii="Eras Medium ITC" w:hAnsi="Eras Medium ITC"/>
          <w:b/>
          <w:sz w:val="19"/>
          <w:szCs w:val="19"/>
        </w:rPr>
        <w:t>CANAL 22</w:t>
      </w:r>
      <w:r w:rsidRPr="00A733BF">
        <w:rPr>
          <w:rFonts w:ascii="Eras Medium ITC" w:hAnsi="Eras Medium ITC"/>
          <w:sz w:val="19"/>
          <w:szCs w:val="19"/>
        </w:rPr>
        <w:t xml:space="preserve"> la necesidad de la contratación de los servicios, por lo que en este supuesto </w:t>
      </w:r>
      <w:r w:rsidRPr="00A733BF">
        <w:rPr>
          <w:rFonts w:ascii="Eras Medium ITC" w:hAnsi="Eras Medium ITC"/>
          <w:b/>
          <w:sz w:val="19"/>
          <w:szCs w:val="19"/>
        </w:rPr>
        <w:t>CANAL 22</w:t>
      </w:r>
      <w:r w:rsidRPr="00A733BF">
        <w:rPr>
          <w:rFonts w:ascii="Eras Medium ITC" w:hAnsi="Eras Medium ITC"/>
          <w:sz w:val="19"/>
          <w:szCs w:val="19"/>
        </w:rPr>
        <w:t xml:space="preserve"> determinará la rescisión administrativa del contrato, y hará efectiva la garantía de cumplimiento.</w:t>
      </w:r>
    </w:p>
    <w:p w14:paraId="7D2CBA19" w14:textId="77777777" w:rsidR="00CF4089" w:rsidRPr="00A733BF" w:rsidRDefault="00CF4089" w:rsidP="00CF4089">
      <w:pPr>
        <w:jc w:val="both"/>
        <w:rPr>
          <w:rFonts w:ascii="Eras Medium ITC" w:hAnsi="Eras Medium ITC"/>
          <w:b/>
          <w:sz w:val="19"/>
          <w:szCs w:val="19"/>
        </w:rPr>
      </w:pPr>
      <w:r w:rsidRPr="00A733BF">
        <w:rPr>
          <w:rFonts w:ascii="Eras Medium ITC" w:hAnsi="Eras Medium ITC"/>
          <w:b/>
          <w:sz w:val="19"/>
          <w:szCs w:val="19"/>
        </w:rPr>
        <w:t>DÉCIMA</w:t>
      </w:r>
    </w:p>
    <w:p w14:paraId="37EC5854" w14:textId="77777777" w:rsidR="00CF4089" w:rsidRPr="00A733BF" w:rsidRDefault="00CF4089" w:rsidP="00CF4089">
      <w:pPr>
        <w:ind w:left="1410" w:hanging="1410"/>
        <w:jc w:val="both"/>
        <w:rPr>
          <w:rFonts w:ascii="Eras Medium ITC" w:hAnsi="Eras Medium ITC"/>
          <w:sz w:val="19"/>
          <w:szCs w:val="19"/>
        </w:rPr>
      </w:pPr>
      <w:r w:rsidRPr="00A733BF">
        <w:rPr>
          <w:rFonts w:ascii="Eras Medium ITC" w:hAnsi="Eras Medium ITC"/>
          <w:b/>
          <w:sz w:val="19"/>
          <w:szCs w:val="19"/>
        </w:rPr>
        <w:t xml:space="preserve">SEXTA. </w:t>
      </w:r>
      <w:r w:rsidRPr="00A733BF">
        <w:rPr>
          <w:rFonts w:ascii="Eras Medium ITC" w:hAnsi="Eras Medium ITC"/>
          <w:b/>
          <w:sz w:val="19"/>
          <w:szCs w:val="19"/>
        </w:rPr>
        <w:tab/>
      </w:r>
      <w:r w:rsidRPr="00A733BF">
        <w:rPr>
          <w:rFonts w:ascii="Eras Medium ITC" w:hAnsi="Eras Medium ITC"/>
          <w:b/>
          <w:i/>
          <w:sz w:val="19"/>
          <w:szCs w:val="19"/>
        </w:rPr>
        <w:t xml:space="preserve">TERMINACIÓN ANTICIPADA. - </w:t>
      </w:r>
      <w:r w:rsidRPr="00A733BF">
        <w:rPr>
          <w:rFonts w:ascii="Eras Medium ITC" w:hAnsi="Eras Medium ITC"/>
          <w:sz w:val="19"/>
          <w:szCs w:val="19"/>
        </w:rPr>
        <w:t xml:space="preserve">De conformidad con lo establecido en el artículo 54 bis de la Ley de Adquisiciones, Arrendamientos y Servicios del Sector Público, </w:t>
      </w:r>
      <w:r w:rsidRPr="00A733BF">
        <w:rPr>
          <w:rFonts w:ascii="Eras Medium ITC" w:hAnsi="Eras Medium ITC"/>
          <w:b/>
          <w:sz w:val="19"/>
          <w:szCs w:val="19"/>
        </w:rPr>
        <w:t>CANAL 22</w:t>
      </w:r>
      <w:r w:rsidRPr="00A733BF">
        <w:rPr>
          <w:rFonts w:ascii="Eras Medium ITC" w:hAnsi="Eras Medium ITC"/>
          <w:sz w:val="19"/>
          <w:szCs w:val="19"/>
        </w:rPr>
        <w:t xml:space="preserve"> podrá dar por terminado anticipadamente el presente contrato cuando concurran razones de interés general; o cuando por causas justificadas se extinga la necesidad de requerir los servicios contratados originalmente y se demuestre que de continuar con el cumplimiento de las obligaciones pactadas se ocasionaría algún daño o perjuicio al Estado; o se determine la nulidad de los actos que dieron origen al contrato.</w:t>
      </w:r>
    </w:p>
    <w:p w14:paraId="0105631D" w14:textId="77777777" w:rsidR="00CF4089" w:rsidRPr="00A733BF" w:rsidRDefault="00CF4089" w:rsidP="00CF4089">
      <w:pPr>
        <w:ind w:left="1410" w:hanging="1410"/>
        <w:jc w:val="both"/>
        <w:rPr>
          <w:rFonts w:ascii="Eras Medium ITC" w:hAnsi="Eras Medium ITC"/>
          <w:sz w:val="19"/>
          <w:szCs w:val="19"/>
        </w:rPr>
      </w:pPr>
    </w:p>
    <w:p w14:paraId="46B805C8" w14:textId="77777777" w:rsidR="00CF4089" w:rsidRPr="00A733BF" w:rsidRDefault="00CF4089" w:rsidP="00CF4089">
      <w:pPr>
        <w:ind w:left="1410" w:firstLine="6"/>
        <w:jc w:val="both"/>
        <w:rPr>
          <w:rFonts w:ascii="Eras Medium ITC" w:hAnsi="Eras Medium ITC"/>
          <w:sz w:val="19"/>
          <w:szCs w:val="19"/>
        </w:rPr>
      </w:pPr>
      <w:r w:rsidRPr="00A733BF">
        <w:rPr>
          <w:rFonts w:ascii="Eras Medium ITC" w:hAnsi="Eras Medium ITC"/>
          <w:sz w:val="19"/>
          <w:szCs w:val="19"/>
        </w:rPr>
        <w:t xml:space="preserve">En este supuesto, </w:t>
      </w:r>
      <w:r w:rsidRPr="00A733BF">
        <w:rPr>
          <w:rFonts w:ascii="Eras Medium ITC" w:hAnsi="Eras Medium ITC"/>
          <w:b/>
          <w:sz w:val="19"/>
          <w:szCs w:val="19"/>
        </w:rPr>
        <w:t>CANAL 22</w:t>
      </w:r>
      <w:r w:rsidRPr="00A733BF">
        <w:rPr>
          <w:rFonts w:ascii="Eras Medium ITC" w:hAnsi="Eras Medium ITC"/>
          <w:sz w:val="19"/>
          <w:szCs w:val="19"/>
        </w:rPr>
        <w:t xml:space="preserve"> procederá a rembolsar, previa solicitud de </w:t>
      </w:r>
      <w:r w:rsidRPr="00A733BF">
        <w:rPr>
          <w:rFonts w:ascii="Eras Medium ITC" w:hAnsi="Eras Medium ITC"/>
          <w:b/>
          <w:sz w:val="19"/>
          <w:szCs w:val="19"/>
        </w:rPr>
        <w:t>EL PROVEEDOR</w:t>
      </w:r>
      <w:r w:rsidRPr="00A733BF">
        <w:rPr>
          <w:rFonts w:ascii="Eras Medium ITC" w:hAnsi="Eras Medium ITC"/>
          <w:sz w:val="19"/>
          <w:szCs w:val="19"/>
        </w:rPr>
        <w:t>, los gastos no recuperables en que éste hubiere incurrido, siempre que estos sean razonables, estén debidamente comprobados y se relacionen directamente con las obligaciones derivadas del presente contrato.</w:t>
      </w:r>
    </w:p>
    <w:p w14:paraId="1CC2B6FB" w14:textId="77777777" w:rsidR="00CF4089" w:rsidRPr="00A733BF" w:rsidRDefault="00CF4089" w:rsidP="00CF4089">
      <w:pPr>
        <w:jc w:val="both"/>
        <w:rPr>
          <w:rFonts w:ascii="Eras Medium ITC" w:hAnsi="Eras Medium ITC"/>
          <w:b/>
          <w:sz w:val="19"/>
          <w:szCs w:val="19"/>
        </w:rPr>
      </w:pPr>
      <w:r w:rsidRPr="00A733BF">
        <w:rPr>
          <w:rFonts w:ascii="Eras Medium ITC" w:hAnsi="Eras Medium ITC"/>
          <w:b/>
          <w:sz w:val="19"/>
          <w:szCs w:val="19"/>
        </w:rPr>
        <w:t>DÉCIMA</w:t>
      </w:r>
    </w:p>
    <w:p w14:paraId="74F27AA5" w14:textId="77777777" w:rsidR="00CF4089" w:rsidRPr="00A733BF" w:rsidRDefault="00CF4089" w:rsidP="00CF4089">
      <w:pPr>
        <w:ind w:left="1410" w:hanging="1410"/>
        <w:jc w:val="both"/>
        <w:rPr>
          <w:rFonts w:ascii="Eras Medium ITC" w:hAnsi="Eras Medium ITC"/>
          <w:sz w:val="19"/>
          <w:szCs w:val="19"/>
        </w:rPr>
      </w:pPr>
      <w:r w:rsidRPr="00A733BF">
        <w:rPr>
          <w:rFonts w:ascii="Eras Medium ITC" w:hAnsi="Eras Medium ITC"/>
          <w:b/>
          <w:sz w:val="19"/>
          <w:szCs w:val="19"/>
        </w:rPr>
        <w:t>SÉPTIMA.</w:t>
      </w:r>
      <w:r w:rsidRPr="00A733BF">
        <w:rPr>
          <w:rFonts w:ascii="Eras Medium ITC" w:hAnsi="Eras Medium ITC"/>
          <w:b/>
          <w:sz w:val="19"/>
          <w:szCs w:val="19"/>
        </w:rPr>
        <w:tab/>
      </w:r>
      <w:r w:rsidRPr="00A733BF">
        <w:rPr>
          <w:rFonts w:ascii="Eras Medium ITC" w:hAnsi="Eras Medium ITC"/>
          <w:b/>
          <w:i/>
          <w:sz w:val="19"/>
          <w:szCs w:val="19"/>
        </w:rPr>
        <w:t>CONCILIACIÓN. -</w:t>
      </w:r>
      <w:r w:rsidRPr="00A733BF">
        <w:rPr>
          <w:rFonts w:ascii="Eras Medium ITC" w:hAnsi="Eras Medium ITC"/>
          <w:sz w:val="19"/>
          <w:szCs w:val="19"/>
        </w:rPr>
        <w:t xml:space="preserve"> En caso de desavenencia durante la ejecución del presente instrumento </w:t>
      </w:r>
      <w:r w:rsidRPr="00A733BF">
        <w:rPr>
          <w:rFonts w:ascii="Eras Medium ITC" w:hAnsi="Eras Medium ITC"/>
          <w:b/>
          <w:sz w:val="19"/>
          <w:szCs w:val="19"/>
        </w:rPr>
        <w:t>LAS PARTES</w:t>
      </w:r>
      <w:r w:rsidRPr="00A733BF">
        <w:rPr>
          <w:rFonts w:ascii="Eras Medium ITC" w:hAnsi="Eras Medium ITC"/>
          <w:sz w:val="19"/>
          <w:szCs w:val="19"/>
        </w:rPr>
        <w:t xml:space="preserve"> podrán iniciar el procedimiento de conciliación establecido en el Capítulo Segundo del Título Sexto, en los artículos 77 al 79 de la Ley de Adquisiciones, Arrendamientos y Servicios del Sector Público, pudiendo dar por terminado el contrato cuando existan causas para su rescisión.</w:t>
      </w:r>
    </w:p>
    <w:p w14:paraId="15580661" w14:textId="77777777" w:rsidR="00CF4089" w:rsidRPr="00A733BF" w:rsidRDefault="00CF4089" w:rsidP="00CF4089">
      <w:pPr>
        <w:ind w:left="1410" w:hanging="1410"/>
        <w:jc w:val="both"/>
        <w:rPr>
          <w:rFonts w:ascii="Eras Medium ITC" w:hAnsi="Eras Medium ITC"/>
          <w:sz w:val="19"/>
          <w:szCs w:val="19"/>
        </w:rPr>
      </w:pPr>
    </w:p>
    <w:p w14:paraId="6CF96338" w14:textId="77777777" w:rsidR="00CF4089" w:rsidRPr="00A733BF" w:rsidRDefault="00CF4089" w:rsidP="00CF4089">
      <w:pPr>
        <w:ind w:left="1410"/>
        <w:jc w:val="both"/>
        <w:rPr>
          <w:rFonts w:ascii="Eras Medium ITC" w:hAnsi="Eras Medium ITC"/>
          <w:sz w:val="19"/>
          <w:szCs w:val="19"/>
        </w:rPr>
      </w:pPr>
      <w:r w:rsidRPr="00A733BF">
        <w:rPr>
          <w:rFonts w:ascii="Eras Medium ITC" w:hAnsi="Eras Medium ITC"/>
          <w:sz w:val="19"/>
          <w:szCs w:val="19"/>
        </w:rPr>
        <w:t xml:space="preserve">En cualquier momento </w:t>
      </w:r>
      <w:r w:rsidRPr="00A733BF">
        <w:rPr>
          <w:rFonts w:ascii="Eras Medium ITC" w:hAnsi="Eras Medium ITC"/>
          <w:b/>
          <w:sz w:val="19"/>
          <w:szCs w:val="19"/>
        </w:rPr>
        <w:t>CANAL 22</w:t>
      </w:r>
      <w:r w:rsidRPr="00A733BF">
        <w:rPr>
          <w:rFonts w:ascii="Eras Medium ITC" w:hAnsi="Eras Medium ITC"/>
          <w:sz w:val="19"/>
          <w:szCs w:val="19"/>
        </w:rPr>
        <w:t xml:space="preserve"> o </w:t>
      </w:r>
      <w:r w:rsidRPr="00A733BF">
        <w:rPr>
          <w:rFonts w:ascii="Eras Medium ITC" w:hAnsi="Eras Medium ITC"/>
          <w:b/>
          <w:sz w:val="19"/>
          <w:szCs w:val="19"/>
        </w:rPr>
        <w:t>EL PROVEEDOR</w:t>
      </w:r>
      <w:r w:rsidRPr="00A733BF">
        <w:rPr>
          <w:rFonts w:ascii="Eras Medium ITC" w:hAnsi="Eras Medium ITC"/>
          <w:sz w:val="19"/>
          <w:szCs w:val="19"/>
        </w:rPr>
        <w:t xml:space="preserve"> podrán presentar ante la Secretaría de la Función Pública, solicitud de conciliación, por desavenencias derivadas del cumplimiento del contrato.</w:t>
      </w:r>
    </w:p>
    <w:p w14:paraId="36604D16" w14:textId="77777777" w:rsidR="00CF4089" w:rsidRPr="00A733BF" w:rsidRDefault="00CF4089" w:rsidP="00CF4089">
      <w:pPr>
        <w:ind w:left="1410"/>
        <w:jc w:val="both"/>
        <w:rPr>
          <w:rFonts w:ascii="Eras Medium ITC" w:hAnsi="Eras Medium ITC"/>
          <w:sz w:val="19"/>
          <w:szCs w:val="19"/>
        </w:rPr>
      </w:pPr>
    </w:p>
    <w:p w14:paraId="277A14A5" w14:textId="77777777" w:rsidR="00CF4089" w:rsidRPr="00A733BF" w:rsidRDefault="00CF4089" w:rsidP="00CF4089">
      <w:pPr>
        <w:ind w:left="1410"/>
        <w:jc w:val="both"/>
        <w:rPr>
          <w:rFonts w:ascii="Eras Medium ITC" w:hAnsi="Eras Medium ITC"/>
          <w:sz w:val="19"/>
          <w:szCs w:val="19"/>
        </w:rPr>
      </w:pPr>
      <w:r w:rsidRPr="00A733BF">
        <w:rPr>
          <w:rFonts w:ascii="Eras Medium ITC" w:hAnsi="Eras Medium ITC"/>
          <w:sz w:val="19"/>
          <w:szCs w:val="19"/>
        </w:rPr>
        <w:t xml:space="preserve">Una vez recibida la solicitud respectiva, la Secretaría de la Función Pública señalará día y hora para que tenga verificativo la audiencia de conciliación y citará a </w:t>
      </w:r>
      <w:r w:rsidRPr="00A733BF">
        <w:rPr>
          <w:rFonts w:ascii="Eras Medium ITC" w:hAnsi="Eras Medium ITC"/>
          <w:b/>
          <w:sz w:val="19"/>
          <w:szCs w:val="19"/>
        </w:rPr>
        <w:t>LAS PARTES</w:t>
      </w:r>
      <w:r w:rsidRPr="00A733BF">
        <w:rPr>
          <w:rFonts w:ascii="Eras Medium ITC" w:hAnsi="Eras Medium ITC"/>
          <w:sz w:val="19"/>
          <w:szCs w:val="19"/>
        </w:rPr>
        <w:t>. Dicha audiencia se deberá iniciar dentro de los quince días hábiles siguientes a la fecha de recepción de la solicitud.</w:t>
      </w:r>
    </w:p>
    <w:p w14:paraId="1176B4A4" w14:textId="77777777" w:rsidR="00CF4089" w:rsidRPr="00A733BF" w:rsidRDefault="00CF4089" w:rsidP="00CF4089">
      <w:pPr>
        <w:ind w:left="1410"/>
        <w:jc w:val="both"/>
        <w:rPr>
          <w:rFonts w:ascii="Eras Medium ITC" w:hAnsi="Eras Medium ITC"/>
          <w:sz w:val="19"/>
          <w:szCs w:val="19"/>
        </w:rPr>
      </w:pPr>
    </w:p>
    <w:p w14:paraId="11FCC1FC" w14:textId="77777777" w:rsidR="00CF4089" w:rsidRPr="00A733BF" w:rsidRDefault="00CF4089" w:rsidP="00CF4089">
      <w:pPr>
        <w:ind w:left="1410"/>
        <w:jc w:val="both"/>
        <w:rPr>
          <w:rFonts w:ascii="Eras Medium ITC" w:hAnsi="Eras Medium ITC"/>
          <w:sz w:val="19"/>
          <w:szCs w:val="19"/>
        </w:rPr>
      </w:pPr>
      <w:r w:rsidRPr="00A733BF">
        <w:rPr>
          <w:rFonts w:ascii="Eras Medium ITC" w:hAnsi="Eras Medium ITC"/>
          <w:sz w:val="19"/>
          <w:szCs w:val="19"/>
        </w:rPr>
        <w:t xml:space="preserve">La asistencia a la audiencia de conciliación será obligatoria para ambas partes, por lo que la inasistencia por parte de </w:t>
      </w:r>
      <w:r w:rsidRPr="00A733BF">
        <w:rPr>
          <w:rFonts w:ascii="Eras Medium ITC" w:hAnsi="Eras Medium ITC"/>
          <w:b/>
          <w:sz w:val="19"/>
          <w:szCs w:val="19"/>
        </w:rPr>
        <w:t>EL PROVEEDOR</w:t>
      </w:r>
      <w:r w:rsidRPr="00A733BF">
        <w:rPr>
          <w:rFonts w:ascii="Eras Medium ITC" w:hAnsi="Eras Medium ITC"/>
          <w:sz w:val="19"/>
          <w:szCs w:val="19"/>
        </w:rPr>
        <w:t xml:space="preserve"> traerá como consecuencia tener por no presentada su solicitud.</w:t>
      </w:r>
    </w:p>
    <w:p w14:paraId="28AAA230" w14:textId="77777777" w:rsidR="00CF4089" w:rsidRPr="00A733BF" w:rsidRDefault="00CF4089" w:rsidP="00CF4089">
      <w:pPr>
        <w:jc w:val="both"/>
        <w:rPr>
          <w:rFonts w:ascii="Eras Medium ITC" w:hAnsi="Eras Medium ITC"/>
          <w:b/>
          <w:sz w:val="19"/>
          <w:szCs w:val="19"/>
        </w:rPr>
      </w:pPr>
      <w:r w:rsidRPr="00A733BF">
        <w:rPr>
          <w:rFonts w:ascii="Eras Medium ITC" w:hAnsi="Eras Medium ITC"/>
          <w:sz w:val="19"/>
          <w:szCs w:val="19"/>
        </w:rPr>
        <w:t xml:space="preserve"> </w:t>
      </w:r>
      <w:r w:rsidRPr="00A733BF">
        <w:rPr>
          <w:rFonts w:ascii="Eras Medium ITC" w:hAnsi="Eras Medium ITC"/>
          <w:b/>
          <w:sz w:val="19"/>
          <w:szCs w:val="19"/>
        </w:rPr>
        <w:t>DÉCIMA</w:t>
      </w:r>
    </w:p>
    <w:p w14:paraId="351CC369" w14:textId="77777777" w:rsidR="00CF4089" w:rsidRPr="00A733BF" w:rsidRDefault="00CF4089" w:rsidP="00CF4089">
      <w:pPr>
        <w:ind w:left="1418" w:hanging="1418"/>
        <w:jc w:val="both"/>
        <w:rPr>
          <w:rFonts w:ascii="Eras Medium ITC" w:hAnsi="Eras Medium ITC"/>
          <w:sz w:val="19"/>
          <w:szCs w:val="19"/>
        </w:rPr>
      </w:pPr>
      <w:r w:rsidRPr="00A733BF">
        <w:rPr>
          <w:rFonts w:ascii="Eras Medium ITC" w:hAnsi="Eras Medium ITC"/>
          <w:b/>
          <w:sz w:val="19"/>
          <w:szCs w:val="19"/>
        </w:rPr>
        <w:t>OCTAVA.</w:t>
      </w:r>
      <w:r w:rsidRPr="00A733BF">
        <w:rPr>
          <w:rFonts w:ascii="Eras Medium ITC" w:hAnsi="Eras Medium ITC"/>
          <w:sz w:val="19"/>
          <w:szCs w:val="19"/>
        </w:rPr>
        <w:tab/>
      </w:r>
      <w:r w:rsidRPr="00A733BF">
        <w:rPr>
          <w:rFonts w:ascii="Eras Medium ITC" w:hAnsi="Eras Medium ITC"/>
          <w:b/>
          <w:i/>
          <w:sz w:val="19"/>
          <w:szCs w:val="19"/>
        </w:rPr>
        <w:t>LEGISLACIÓN.</w:t>
      </w:r>
      <w:r w:rsidRPr="00A733BF">
        <w:rPr>
          <w:rFonts w:ascii="Eras Medium ITC" w:hAnsi="Eras Medium ITC"/>
          <w:b/>
          <w:sz w:val="19"/>
          <w:szCs w:val="19"/>
        </w:rPr>
        <w:t xml:space="preserve"> - LAS PARTES</w:t>
      </w:r>
      <w:r w:rsidRPr="00A733BF">
        <w:rPr>
          <w:rFonts w:ascii="Eras Medium ITC" w:hAnsi="Eras Medium ITC"/>
          <w:sz w:val="19"/>
          <w:szCs w:val="19"/>
        </w:rPr>
        <w:t xml:space="preserve"> reconocen que el objeto de este contrato se rige por lo dispuesto por la Ley de Adquisiciones, Arrendamientos y Servicios del Sector Público, su Reglamento y el Código Civil Federal.</w:t>
      </w:r>
    </w:p>
    <w:p w14:paraId="2B8160EC" w14:textId="77777777" w:rsidR="00CF4089" w:rsidRPr="00A733BF" w:rsidRDefault="00CF4089" w:rsidP="00CF4089">
      <w:pPr>
        <w:jc w:val="both"/>
        <w:rPr>
          <w:rFonts w:ascii="Eras Medium ITC" w:hAnsi="Eras Medium ITC"/>
          <w:b/>
          <w:sz w:val="19"/>
          <w:szCs w:val="19"/>
        </w:rPr>
      </w:pPr>
      <w:r w:rsidRPr="00A733BF">
        <w:rPr>
          <w:rFonts w:ascii="Eras Medium ITC" w:hAnsi="Eras Medium ITC"/>
          <w:b/>
          <w:sz w:val="19"/>
          <w:szCs w:val="19"/>
        </w:rPr>
        <w:t>DÉCIMA</w:t>
      </w:r>
    </w:p>
    <w:p w14:paraId="1D70060B" w14:textId="77777777" w:rsidR="00CF4089" w:rsidRPr="00A733BF" w:rsidRDefault="00CF4089" w:rsidP="00CF4089">
      <w:pPr>
        <w:ind w:left="1418" w:hanging="1418"/>
        <w:jc w:val="both"/>
        <w:rPr>
          <w:rFonts w:ascii="Eras Medium ITC" w:hAnsi="Eras Medium ITC"/>
          <w:sz w:val="19"/>
          <w:szCs w:val="19"/>
        </w:rPr>
      </w:pPr>
      <w:r w:rsidRPr="00A733BF">
        <w:rPr>
          <w:rFonts w:ascii="Eras Medium ITC" w:hAnsi="Eras Medium ITC"/>
          <w:b/>
          <w:sz w:val="19"/>
          <w:szCs w:val="19"/>
        </w:rPr>
        <w:t>NOVENA.</w:t>
      </w:r>
      <w:r w:rsidRPr="00A733BF">
        <w:rPr>
          <w:rFonts w:ascii="Eras Medium ITC" w:hAnsi="Eras Medium ITC"/>
          <w:b/>
          <w:sz w:val="19"/>
          <w:szCs w:val="19"/>
        </w:rPr>
        <w:tab/>
      </w:r>
      <w:r w:rsidRPr="00A733BF">
        <w:rPr>
          <w:rFonts w:ascii="Eras Medium ITC" w:hAnsi="Eras Medium ITC"/>
          <w:b/>
          <w:i/>
          <w:sz w:val="19"/>
          <w:szCs w:val="19"/>
        </w:rPr>
        <w:t xml:space="preserve">INTERPRETACIÓN. - </w:t>
      </w:r>
      <w:r w:rsidRPr="00A733BF">
        <w:rPr>
          <w:rFonts w:ascii="Eras Medium ITC" w:hAnsi="Eras Medium ITC"/>
          <w:sz w:val="19"/>
          <w:szCs w:val="19"/>
        </w:rPr>
        <w:t xml:space="preserve">Para lo no convenido en el presente contrato, </w:t>
      </w:r>
      <w:r w:rsidRPr="00A733BF">
        <w:rPr>
          <w:rFonts w:ascii="Eras Medium ITC" w:hAnsi="Eras Medium ITC"/>
          <w:b/>
          <w:sz w:val="19"/>
          <w:szCs w:val="19"/>
        </w:rPr>
        <w:t>LAS PARTES</w:t>
      </w:r>
      <w:r w:rsidRPr="00A733BF" w:rsidDel="00746783">
        <w:rPr>
          <w:rFonts w:ascii="Eras Medium ITC" w:hAnsi="Eras Medium ITC"/>
          <w:sz w:val="19"/>
          <w:szCs w:val="19"/>
        </w:rPr>
        <w:t xml:space="preserve"> </w:t>
      </w:r>
      <w:r w:rsidRPr="00A733BF">
        <w:rPr>
          <w:rFonts w:ascii="Eras Medium ITC" w:hAnsi="Eras Medium ITC"/>
          <w:sz w:val="19"/>
          <w:szCs w:val="19"/>
        </w:rPr>
        <w:t>se someten a lo dispuesto por la Ley de Adquisiciones, Arrendamientos y Servicios del Sector Público, su Reglamento; y de manera supletoria; al Código Civil Federal; la Ley Federal de Procedimiento Administrativo, el Código Federal de Procedimientos Civiles y a la legislación que al efecto resulte aplicable.</w:t>
      </w:r>
    </w:p>
    <w:p w14:paraId="6DA49255" w14:textId="77777777" w:rsidR="00CF4089" w:rsidRPr="00A733BF" w:rsidRDefault="00CF4089" w:rsidP="00CF4089">
      <w:pPr>
        <w:ind w:left="1418" w:hanging="1418"/>
        <w:jc w:val="both"/>
        <w:rPr>
          <w:rFonts w:ascii="Eras Medium ITC" w:hAnsi="Eras Medium ITC"/>
          <w:sz w:val="19"/>
          <w:szCs w:val="19"/>
        </w:rPr>
      </w:pPr>
    </w:p>
    <w:p w14:paraId="5D8ECBE0" w14:textId="77777777" w:rsidR="00CF4089" w:rsidRPr="00A733BF" w:rsidRDefault="00CF4089" w:rsidP="00CF4089">
      <w:pPr>
        <w:ind w:left="1410" w:hanging="1410"/>
        <w:jc w:val="both"/>
        <w:rPr>
          <w:rFonts w:ascii="Eras Medium ITC" w:hAnsi="Eras Medium ITC"/>
          <w:sz w:val="19"/>
          <w:szCs w:val="19"/>
        </w:rPr>
      </w:pPr>
      <w:r w:rsidRPr="00A733BF">
        <w:rPr>
          <w:rFonts w:ascii="Eras Medium ITC" w:hAnsi="Eras Medium ITC"/>
          <w:b/>
          <w:sz w:val="19"/>
          <w:szCs w:val="19"/>
        </w:rPr>
        <w:t>VIGÉSIMA.</w:t>
      </w:r>
      <w:r w:rsidRPr="00A733BF">
        <w:rPr>
          <w:rFonts w:ascii="Eras Medium ITC" w:hAnsi="Eras Medium ITC"/>
          <w:b/>
          <w:sz w:val="19"/>
          <w:szCs w:val="19"/>
        </w:rPr>
        <w:tab/>
      </w:r>
      <w:r w:rsidRPr="00A733BF">
        <w:rPr>
          <w:rFonts w:ascii="Eras Medium ITC" w:hAnsi="Eras Medium ITC"/>
          <w:b/>
          <w:i/>
          <w:sz w:val="19"/>
          <w:szCs w:val="19"/>
        </w:rPr>
        <w:t xml:space="preserve">DISCREPANCIA. - </w:t>
      </w:r>
      <w:r w:rsidRPr="00A733BF">
        <w:rPr>
          <w:rFonts w:ascii="Eras Medium ITC" w:hAnsi="Eras Medium ITC"/>
          <w:sz w:val="19"/>
          <w:szCs w:val="19"/>
        </w:rPr>
        <w:t>En caso de discrepancia entre el contrato, sus anexos y lo contenido en la solicitud de cotización/convocatoria a la licitación pública/invitación a cuando menos tres personas, prevalecerá lo establecido en ésta última, de conformidad con lo previsto en el artículo 81, fracción IV, del Reglamento de la Ley de Adquisiciones, Arrendamientos y Servicios del Sector Público.</w:t>
      </w:r>
    </w:p>
    <w:p w14:paraId="4A303A19" w14:textId="77777777" w:rsidR="00CF4089" w:rsidRPr="00A733BF" w:rsidRDefault="00CF4089" w:rsidP="00CF4089">
      <w:pPr>
        <w:ind w:left="1410" w:hanging="1410"/>
        <w:jc w:val="both"/>
        <w:rPr>
          <w:rFonts w:ascii="Eras Medium ITC" w:hAnsi="Eras Medium ITC"/>
          <w:sz w:val="19"/>
          <w:szCs w:val="19"/>
        </w:rPr>
      </w:pPr>
      <w:r w:rsidRPr="00A733BF">
        <w:rPr>
          <w:rFonts w:ascii="Eras Medium ITC" w:hAnsi="Eras Medium ITC"/>
          <w:b/>
          <w:sz w:val="19"/>
          <w:szCs w:val="19"/>
        </w:rPr>
        <w:t xml:space="preserve">VIGÉSIMA </w:t>
      </w:r>
    </w:p>
    <w:p w14:paraId="3731B63C" w14:textId="77777777" w:rsidR="00CF4089" w:rsidRPr="00A733BF" w:rsidRDefault="00CF4089" w:rsidP="00CF4089">
      <w:pPr>
        <w:ind w:left="1412" w:hanging="1412"/>
        <w:jc w:val="both"/>
        <w:rPr>
          <w:rFonts w:ascii="Eras Medium ITC" w:hAnsi="Eras Medium ITC"/>
          <w:sz w:val="19"/>
          <w:szCs w:val="19"/>
        </w:rPr>
      </w:pPr>
      <w:r w:rsidRPr="00A733BF">
        <w:rPr>
          <w:rFonts w:ascii="Eras Medium ITC" w:hAnsi="Eras Medium ITC"/>
          <w:b/>
          <w:sz w:val="19"/>
          <w:szCs w:val="19"/>
        </w:rPr>
        <w:t>PRIMERA.</w:t>
      </w:r>
      <w:r w:rsidRPr="00A733BF">
        <w:rPr>
          <w:rFonts w:ascii="Eras Medium ITC" w:hAnsi="Eras Medium ITC"/>
          <w:b/>
          <w:sz w:val="19"/>
          <w:szCs w:val="19"/>
        </w:rPr>
        <w:tab/>
      </w:r>
      <w:r w:rsidRPr="00A733BF">
        <w:rPr>
          <w:rFonts w:ascii="Eras Medium ITC" w:hAnsi="Eras Medium ITC"/>
          <w:b/>
          <w:i/>
          <w:sz w:val="19"/>
          <w:szCs w:val="19"/>
        </w:rPr>
        <w:t>JURISDICCIÓN Y COMPETENCIA. -</w:t>
      </w:r>
      <w:r w:rsidRPr="00A733BF">
        <w:rPr>
          <w:rFonts w:ascii="Eras Medium ITC" w:hAnsi="Eras Medium ITC"/>
          <w:sz w:val="19"/>
          <w:szCs w:val="19"/>
        </w:rPr>
        <w:t xml:space="preserve"> Para la interpretación y cumplimiento del presente contrato </w:t>
      </w:r>
      <w:r w:rsidRPr="00A733BF">
        <w:rPr>
          <w:rFonts w:ascii="Eras Medium ITC" w:hAnsi="Eras Medium ITC"/>
          <w:b/>
          <w:sz w:val="19"/>
          <w:szCs w:val="19"/>
        </w:rPr>
        <w:t>LAS PARTES</w:t>
      </w:r>
      <w:r w:rsidRPr="00A733BF" w:rsidDel="00746783">
        <w:rPr>
          <w:rFonts w:ascii="Eras Medium ITC" w:hAnsi="Eras Medium ITC"/>
          <w:sz w:val="19"/>
          <w:szCs w:val="19"/>
        </w:rPr>
        <w:t xml:space="preserve"> </w:t>
      </w:r>
      <w:r w:rsidRPr="00A733BF">
        <w:rPr>
          <w:rFonts w:ascii="Eras Medium ITC" w:hAnsi="Eras Medium ITC"/>
          <w:sz w:val="19"/>
          <w:szCs w:val="19"/>
        </w:rPr>
        <w:t xml:space="preserve">se someten a la jurisdicción y competencia de los Tribunales del Fuero Federal en la Ciudad de México, y renuncian expresamente a cualquier otra que pudiera corresponderles </w:t>
      </w:r>
      <w:proofErr w:type="gramStart"/>
      <w:r w:rsidRPr="00A733BF">
        <w:rPr>
          <w:rFonts w:ascii="Eras Medium ITC" w:hAnsi="Eras Medium ITC"/>
          <w:sz w:val="19"/>
          <w:szCs w:val="19"/>
        </w:rPr>
        <w:t>en razón de</w:t>
      </w:r>
      <w:proofErr w:type="gramEnd"/>
      <w:r w:rsidRPr="00A733BF">
        <w:rPr>
          <w:rFonts w:ascii="Eras Medium ITC" w:hAnsi="Eras Medium ITC"/>
          <w:sz w:val="19"/>
          <w:szCs w:val="19"/>
        </w:rPr>
        <w:t xml:space="preserve"> su domicilio actual o futuro.</w:t>
      </w:r>
    </w:p>
    <w:p w14:paraId="0928FDE2" w14:textId="77777777" w:rsidR="00CF4089" w:rsidRPr="00A733BF" w:rsidRDefault="00CF4089" w:rsidP="00CF4089">
      <w:pPr>
        <w:ind w:left="1412" w:hanging="1412"/>
        <w:jc w:val="both"/>
        <w:rPr>
          <w:rFonts w:ascii="Eras Medium ITC" w:hAnsi="Eras Medium ITC"/>
          <w:sz w:val="19"/>
          <w:szCs w:val="19"/>
        </w:rPr>
      </w:pPr>
    </w:p>
    <w:p w14:paraId="04A071AA" w14:textId="2D0B93F9" w:rsidR="00CF4089" w:rsidRPr="00A733BF" w:rsidRDefault="00CF4089" w:rsidP="00CF4089">
      <w:pPr>
        <w:jc w:val="both"/>
        <w:rPr>
          <w:rFonts w:ascii="Eras Medium ITC" w:hAnsi="Eras Medium ITC" w:cs="Arial"/>
          <w:sz w:val="19"/>
          <w:szCs w:val="19"/>
        </w:rPr>
      </w:pPr>
      <w:r w:rsidRPr="00A733BF">
        <w:rPr>
          <w:rFonts w:ascii="Eras Medium ITC" w:hAnsi="Eras Medium ITC" w:cs="Arial"/>
          <w:sz w:val="19"/>
          <w:szCs w:val="19"/>
        </w:rPr>
        <w:lastRenderedPageBreak/>
        <w:t xml:space="preserve">Enteradas </w:t>
      </w:r>
      <w:r w:rsidRPr="00A733BF">
        <w:rPr>
          <w:rFonts w:ascii="Eras Medium ITC" w:hAnsi="Eras Medium ITC" w:cs="Arial"/>
          <w:b/>
          <w:sz w:val="19"/>
          <w:szCs w:val="19"/>
        </w:rPr>
        <w:t>LAS PARTES</w:t>
      </w:r>
      <w:r w:rsidRPr="00A733BF">
        <w:rPr>
          <w:rFonts w:ascii="Eras Medium ITC" w:hAnsi="Eras Medium ITC" w:cs="Arial"/>
          <w:sz w:val="19"/>
          <w:szCs w:val="19"/>
        </w:rPr>
        <w:t xml:space="preserve"> del contenido y el alcance legal de las anteriores cláusulas, lo formalizan, por cuadruplicado, en la Ciudad de México, el</w:t>
      </w:r>
      <w:r w:rsidRPr="00A733BF">
        <w:rPr>
          <w:rFonts w:ascii="Eras Medium ITC" w:hAnsi="Eras Medium ITC" w:cs="Arial"/>
          <w:b/>
          <w:sz w:val="19"/>
          <w:szCs w:val="19"/>
        </w:rPr>
        <w:t xml:space="preserve"> ___ </w:t>
      </w:r>
      <w:r w:rsidRPr="00A733BF">
        <w:rPr>
          <w:rFonts w:ascii="Eras Medium ITC" w:hAnsi="Eras Medium ITC" w:cs="Arial"/>
          <w:sz w:val="19"/>
          <w:szCs w:val="19"/>
        </w:rPr>
        <w:t>de</w:t>
      </w:r>
      <w:r w:rsidRPr="00A733BF">
        <w:rPr>
          <w:rFonts w:ascii="Eras Medium ITC" w:hAnsi="Eras Medium ITC" w:cs="Arial"/>
          <w:b/>
          <w:sz w:val="19"/>
          <w:szCs w:val="19"/>
        </w:rPr>
        <w:t xml:space="preserve"> ______ </w:t>
      </w:r>
      <w:proofErr w:type="spellStart"/>
      <w:r w:rsidRPr="00A733BF">
        <w:rPr>
          <w:rFonts w:ascii="Eras Medium ITC" w:hAnsi="Eras Medium ITC" w:cs="Arial"/>
          <w:sz w:val="19"/>
          <w:szCs w:val="19"/>
        </w:rPr>
        <w:t>de</w:t>
      </w:r>
      <w:proofErr w:type="spellEnd"/>
      <w:r w:rsidRPr="00A733BF">
        <w:rPr>
          <w:rFonts w:ascii="Eras Medium ITC" w:hAnsi="Eras Medium ITC" w:cs="Arial"/>
          <w:b/>
          <w:sz w:val="19"/>
          <w:szCs w:val="19"/>
        </w:rPr>
        <w:t xml:space="preserve"> 20</w:t>
      </w:r>
      <w:r>
        <w:rPr>
          <w:rFonts w:ascii="Eras Medium ITC" w:hAnsi="Eras Medium ITC" w:cs="Arial"/>
          <w:b/>
          <w:sz w:val="19"/>
          <w:szCs w:val="19"/>
        </w:rPr>
        <w:t>21</w:t>
      </w:r>
      <w:r w:rsidRPr="00A733BF">
        <w:rPr>
          <w:rFonts w:ascii="Eras Medium ITC" w:hAnsi="Eras Medium ITC" w:cs="Arial"/>
          <w:sz w:val="19"/>
          <w:szCs w:val="19"/>
        </w:rPr>
        <w:t>.</w:t>
      </w:r>
    </w:p>
    <w:p w14:paraId="1A3540D4" w14:textId="77777777" w:rsidR="00CF4089" w:rsidRPr="00A733BF" w:rsidRDefault="00CF4089" w:rsidP="00CF4089">
      <w:pPr>
        <w:ind w:left="1412" w:hanging="1412"/>
        <w:jc w:val="both"/>
        <w:rPr>
          <w:rFonts w:ascii="Eras Medium ITC" w:hAnsi="Eras Medium ITC"/>
          <w:sz w:val="19"/>
          <w:szCs w:val="19"/>
        </w:rPr>
      </w:pPr>
    </w:p>
    <w:p w14:paraId="0804D617" w14:textId="77777777" w:rsidR="00CF4089" w:rsidRPr="00A733BF" w:rsidRDefault="00CF4089" w:rsidP="00CF4089">
      <w:pPr>
        <w:ind w:left="1412" w:hanging="1412"/>
        <w:jc w:val="both"/>
        <w:rPr>
          <w:rFonts w:ascii="Eras Medium ITC" w:hAnsi="Eras Medium ITC"/>
          <w:sz w:val="19"/>
          <w:szCs w:val="19"/>
        </w:rPr>
      </w:pPr>
    </w:p>
    <w:p w14:paraId="3C95F85D" w14:textId="77777777" w:rsidR="00CF4089" w:rsidRPr="00A733BF" w:rsidRDefault="00CF4089" w:rsidP="00CF4089">
      <w:pPr>
        <w:ind w:left="1412" w:hanging="1412"/>
        <w:jc w:val="both"/>
        <w:rPr>
          <w:rFonts w:ascii="Eras Medium ITC" w:hAnsi="Eras Medium ITC"/>
          <w:sz w:val="19"/>
          <w:szCs w:val="19"/>
        </w:rPr>
      </w:pPr>
    </w:p>
    <w:p w14:paraId="6065D09D" w14:textId="77777777" w:rsidR="00CF4089" w:rsidRPr="00A733BF" w:rsidRDefault="00CF4089" w:rsidP="00CF4089">
      <w:pPr>
        <w:ind w:left="1412" w:hanging="1412"/>
        <w:jc w:val="both"/>
        <w:rPr>
          <w:rFonts w:ascii="Eras Medium ITC" w:hAnsi="Eras Medium ITC"/>
          <w:sz w:val="19"/>
          <w:szCs w:val="19"/>
        </w:rPr>
      </w:pPr>
    </w:p>
    <w:p w14:paraId="3D010628" w14:textId="77777777" w:rsidR="00CF4089" w:rsidRPr="00A733BF" w:rsidRDefault="00CF4089" w:rsidP="00CF4089">
      <w:pPr>
        <w:tabs>
          <w:tab w:val="center" w:pos="4419"/>
          <w:tab w:val="left" w:pos="6398"/>
          <w:tab w:val="left" w:pos="6820"/>
          <w:tab w:val="left" w:pos="7485"/>
        </w:tabs>
        <w:rPr>
          <w:rFonts w:ascii="Eras Medium ITC" w:hAnsi="Eras Medium ITC" w:cs="Arial"/>
          <w:b/>
          <w:sz w:val="19"/>
          <w:szCs w:val="19"/>
        </w:rPr>
      </w:pPr>
      <w:r w:rsidRPr="00A733BF">
        <w:rPr>
          <w:rFonts w:ascii="Eras Medium ITC" w:hAnsi="Eras Medium ITC" w:cs="Arial"/>
          <w:b/>
          <w:sz w:val="19"/>
          <w:szCs w:val="19"/>
        </w:rPr>
        <w:t xml:space="preserve">                                                                                                         </w:t>
      </w:r>
      <w:r w:rsidRPr="00A733BF">
        <w:rPr>
          <w:rFonts w:ascii="Eras Medium ITC" w:hAnsi="Eras Medium ITC" w:cs="Arial"/>
          <w:b/>
          <w:sz w:val="19"/>
          <w:szCs w:val="19"/>
        </w:rPr>
        <w:tab/>
      </w:r>
    </w:p>
    <w:tbl>
      <w:tblPr>
        <w:tblW w:w="0" w:type="auto"/>
        <w:tblLayout w:type="fixed"/>
        <w:tblCellMar>
          <w:left w:w="70" w:type="dxa"/>
          <w:right w:w="70" w:type="dxa"/>
        </w:tblCellMar>
        <w:tblLook w:val="04A0" w:firstRow="1" w:lastRow="0" w:firstColumn="1" w:lastColumn="0" w:noHBand="0" w:noVBand="1"/>
      </w:tblPr>
      <w:tblGrid>
        <w:gridCol w:w="4890"/>
        <w:gridCol w:w="4343"/>
      </w:tblGrid>
      <w:tr w:rsidR="00CF4089" w:rsidRPr="00A733BF" w14:paraId="17520A31" w14:textId="77777777" w:rsidTr="00900274">
        <w:tc>
          <w:tcPr>
            <w:tcW w:w="4890" w:type="dxa"/>
            <w:hideMark/>
          </w:tcPr>
          <w:p w14:paraId="6B55EE51" w14:textId="77777777" w:rsidR="00CF4089" w:rsidRPr="00A733BF" w:rsidRDefault="00CF4089" w:rsidP="00900274">
            <w:pPr>
              <w:jc w:val="center"/>
              <w:rPr>
                <w:rFonts w:ascii="Eras Medium ITC" w:hAnsi="Eras Medium ITC" w:cs="Arial"/>
                <w:b/>
                <w:sz w:val="19"/>
                <w:szCs w:val="19"/>
              </w:rPr>
            </w:pPr>
            <w:r w:rsidRPr="00A733BF">
              <w:rPr>
                <w:rFonts w:ascii="Eras Medium ITC" w:hAnsi="Eras Medium ITC" w:cs="Arial"/>
                <w:b/>
                <w:sz w:val="19"/>
                <w:szCs w:val="19"/>
              </w:rPr>
              <w:t>TELEVISIÓN METROPOLITANA,</w:t>
            </w:r>
          </w:p>
          <w:p w14:paraId="5AA485B2" w14:textId="77777777" w:rsidR="00CF4089" w:rsidRPr="00A733BF" w:rsidRDefault="00CF4089" w:rsidP="00900274">
            <w:pPr>
              <w:jc w:val="center"/>
              <w:rPr>
                <w:rFonts w:ascii="Eras Medium ITC" w:hAnsi="Eras Medium ITC" w:cs="Arial"/>
                <w:b/>
                <w:sz w:val="19"/>
                <w:szCs w:val="19"/>
              </w:rPr>
            </w:pPr>
            <w:r w:rsidRPr="00A733BF">
              <w:rPr>
                <w:rFonts w:ascii="Eras Medium ITC" w:hAnsi="Eras Medium ITC" w:cs="Arial"/>
                <w:b/>
                <w:sz w:val="19"/>
                <w:szCs w:val="19"/>
              </w:rPr>
              <w:t>S.A. DE C.V.</w:t>
            </w:r>
          </w:p>
        </w:tc>
        <w:tc>
          <w:tcPr>
            <w:tcW w:w="4343" w:type="dxa"/>
            <w:hideMark/>
          </w:tcPr>
          <w:p w14:paraId="74A9E9A2" w14:textId="77777777" w:rsidR="00CF4089" w:rsidRPr="00A733BF" w:rsidRDefault="00CF4089" w:rsidP="00900274">
            <w:pPr>
              <w:jc w:val="center"/>
              <w:rPr>
                <w:rFonts w:ascii="Eras Medium ITC" w:hAnsi="Eras Medium ITC" w:cs="Arial"/>
                <w:b/>
                <w:sz w:val="19"/>
                <w:szCs w:val="19"/>
              </w:rPr>
            </w:pPr>
            <w:r w:rsidRPr="00A733BF">
              <w:rPr>
                <w:rFonts w:ascii="Eras Medium ITC" w:hAnsi="Eras Medium ITC" w:cs="Arial"/>
                <w:b/>
                <w:sz w:val="19"/>
                <w:szCs w:val="19"/>
              </w:rPr>
              <w:t xml:space="preserve">EL PROVEEDOR </w:t>
            </w:r>
          </w:p>
          <w:p w14:paraId="3574E23D" w14:textId="77777777" w:rsidR="00CF4089" w:rsidRPr="00A733BF" w:rsidRDefault="00CF4089" w:rsidP="00900274">
            <w:pPr>
              <w:jc w:val="center"/>
              <w:rPr>
                <w:rFonts w:ascii="Eras Medium ITC" w:hAnsi="Eras Medium ITC" w:cs="Arial"/>
                <w:b/>
                <w:sz w:val="19"/>
                <w:szCs w:val="19"/>
              </w:rPr>
            </w:pPr>
            <w:r w:rsidRPr="00A733BF">
              <w:rPr>
                <w:rFonts w:ascii="Eras Medium ITC" w:hAnsi="Eras Medium ITC" w:cs="Arial"/>
                <w:b/>
                <w:sz w:val="19"/>
                <w:szCs w:val="19"/>
              </w:rPr>
              <w:t xml:space="preserve">___________________________________ </w:t>
            </w:r>
          </w:p>
          <w:p w14:paraId="601817B3" w14:textId="77777777" w:rsidR="00CF4089" w:rsidRPr="00A733BF" w:rsidRDefault="00CF4089" w:rsidP="00900274">
            <w:pPr>
              <w:jc w:val="center"/>
              <w:rPr>
                <w:rFonts w:ascii="Eras Medium ITC" w:hAnsi="Eras Medium ITC" w:cs="Arial"/>
                <w:b/>
                <w:sz w:val="19"/>
                <w:szCs w:val="19"/>
              </w:rPr>
            </w:pPr>
          </w:p>
        </w:tc>
      </w:tr>
    </w:tbl>
    <w:p w14:paraId="415DBD50" w14:textId="77777777" w:rsidR="00CF4089" w:rsidRPr="00A733BF" w:rsidRDefault="00CF4089" w:rsidP="00CF4089">
      <w:pPr>
        <w:jc w:val="center"/>
        <w:rPr>
          <w:rFonts w:ascii="Eras Medium ITC" w:hAnsi="Eras Medium ITC" w:cs="Arial"/>
          <w:b/>
          <w:sz w:val="19"/>
          <w:szCs w:val="19"/>
        </w:rPr>
      </w:pPr>
    </w:p>
    <w:p w14:paraId="443472CA" w14:textId="77777777" w:rsidR="00CF4089" w:rsidRPr="00A733BF" w:rsidRDefault="00CF4089" w:rsidP="00CF4089">
      <w:pPr>
        <w:jc w:val="center"/>
        <w:rPr>
          <w:rFonts w:ascii="Eras Medium ITC" w:hAnsi="Eras Medium ITC" w:cs="Arial"/>
          <w:b/>
          <w:sz w:val="19"/>
          <w:szCs w:val="19"/>
        </w:rPr>
      </w:pPr>
    </w:p>
    <w:p w14:paraId="2B248939" w14:textId="77777777" w:rsidR="00CF4089" w:rsidRPr="00A733BF" w:rsidRDefault="00CF4089" w:rsidP="00CF4089">
      <w:pPr>
        <w:jc w:val="center"/>
        <w:rPr>
          <w:rFonts w:ascii="Eras Medium ITC" w:hAnsi="Eras Medium ITC" w:cs="Arial"/>
          <w:b/>
          <w:sz w:val="19"/>
          <w:szCs w:val="19"/>
        </w:rPr>
      </w:pPr>
    </w:p>
    <w:p w14:paraId="33B12161" w14:textId="77777777" w:rsidR="00CF4089" w:rsidRPr="00A733BF" w:rsidRDefault="00CF4089" w:rsidP="00CF4089">
      <w:pPr>
        <w:jc w:val="center"/>
        <w:rPr>
          <w:rFonts w:ascii="Eras Medium ITC" w:hAnsi="Eras Medium ITC" w:cs="Arial"/>
          <w:b/>
          <w:sz w:val="19"/>
          <w:szCs w:val="19"/>
        </w:rPr>
      </w:pPr>
    </w:p>
    <w:p w14:paraId="2D5A5FA1" w14:textId="77777777" w:rsidR="00CF4089" w:rsidRPr="00A733BF" w:rsidRDefault="00CF4089" w:rsidP="00CF4089">
      <w:pPr>
        <w:jc w:val="center"/>
        <w:rPr>
          <w:rFonts w:ascii="Eras Medium ITC" w:hAnsi="Eras Medium ITC" w:cs="Arial"/>
          <w:b/>
          <w:sz w:val="19"/>
          <w:szCs w:val="19"/>
        </w:rPr>
      </w:pPr>
    </w:p>
    <w:tbl>
      <w:tblPr>
        <w:tblW w:w="9240" w:type="dxa"/>
        <w:tblLayout w:type="fixed"/>
        <w:tblCellMar>
          <w:left w:w="70" w:type="dxa"/>
          <w:right w:w="70" w:type="dxa"/>
        </w:tblCellMar>
        <w:tblLook w:val="04A0" w:firstRow="1" w:lastRow="0" w:firstColumn="1" w:lastColumn="0" w:noHBand="0" w:noVBand="1"/>
      </w:tblPr>
      <w:tblGrid>
        <w:gridCol w:w="4100"/>
        <w:gridCol w:w="466"/>
        <w:gridCol w:w="328"/>
        <w:gridCol w:w="3771"/>
        <w:gridCol w:w="575"/>
      </w:tblGrid>
      <w:tr w:rsidR="00CF4089" w:rsidRPr="00A733BF" w14:paraId="784304E0" w14:textId="77777777" w:rsidTr="00900274">
        <w:tc>
          <w:tcPr>
            <w:tcW w:w="4894" w:type="dxa"/>
            <w:gridSpan w:val="3"/>
            <w:hideMark/>
          </w:tcPr>
          <w:p w14:paraId="7F1371B6" w14:textId="73FB3D65" w:rsidR="00CF4089" w:rsidRPr="004C1A54" w:rsidRDefault="00CF4089" w:rsidP="00900274">
            <w:pPr>
              <w:jc w:val="center"/>
              <w:rPr>
                <w:rFonts w:ascii="Eras Medium ITC" w:hAnsi="Eras Medium ITC" w:cs="Arial"/>
                <w:b/>
                <w:sz w:val="19"/>
                <w:szCs w:val="19"/>
                <w:lang w:val="es-ES"/>
              </w:rPr>
            </w:pPr>
            <w:r w:rsidRPr="00A733BF">
              <w:rPr>
                <w:rFonts w:ascii="Eras Medium ITC" w:hAnsi="Eras Medium ITC" w:cs="Arial"/>
                <w:b/>
                <w:sz w:val="19"/>
                <w:szCs w:val="19"/>
              </w:rPr>
              <w:t xml:space="preserve">LIC. </w:t>
            </w:r>
            <w:r w:rsidR="008651A1">
              <w:rPr>
                <w:rFonts w:ascii="Eras Medium ITC" w:hAnsi="Eras Medium ITC"/>
                <w:b/>
                <w:sz w:val="19"/>
                <w:szCs w:val="19"/>
              </w:rPr>
              <w:t>RICARDO CARDONA ACOSTA</w:t>
            </w:r>
          </w:p>
          <w:p w14:paraId="27FE453C" w14:textId="77777777" w:rsidR="00CF4089" w:rsidRDefault="00CF4089" w:rsidP="00900274">
            <w:pPr>
              <w:jc w:val="center"/>
              <w:rPr>
                <w:rFonts w:ascii="Eras Medium ITC" w:hAnsi="Eras Medium ITC" w:cs="Arial"/>
                <w:b/>
                <w:sz w:val="19"/>
                <w:szCs w:val="19"/>
                <w:lang w:val="es-ES"/>
              </w:rPr>
            </w:pPr>
            <w:r w:rsidRPr="004C1A54">
              <w:rPr>
                <w:rFonts w:ascii="Eras Medium ITC" w:hAnsi="Eras Medium ITC" w:cs="Arial"/>
                <w:b/>
                <w:sz w:val="19"/>
                <w:szCs w:val="19"/>
                <w:lang w:val="es-ES"/>
              </w:rPr>
              <w:t>APODERADO GENERAL</w:t>
            </w:r>
          </w:p>
          <w:p w14:paraId="60B2DAD9" w14:textId="35DEA336" w:rsidR="00CF4089" w:rsidRPr="004C1A54" w:rsidRDefault="00CF4089" w:rsidP="00900274">
            <w:pPr>
              <w:jc w:val="center"/>
              <w:rPr>
                <w:rFonts w:ascii="Eras Medium ITC" w:hAnsi="Eras Medium ITC" w:cs="Arial"/>
                <w:b/>
                <w:sz w:val="19"/>
                <w:szCs w:val="19"/>
                <w:lang w:val="es-ES"/>
              </w:rPr>
            </w:pPr>
            <w:r>
              <w:rPr>
                <w:rFonts w:ascii="Eras Medium ITC" w:hAnsi="Eras Medium ITC" w:cs="Arial"/>
                <w:b/>
                <w:sz w:val="19"/>
                <w:szCs w:val="19"/>
                <w:lang w:val="es-ES"/>
              </w:rPr>
              <w:t>(</w:t>
            </w:r>
            <w:r w:rsidR="008651A1">
              <w:rPr>
                <w:rFonts w:ascii="Eras Medium ITC" w:hAnsi="Eras Medium ITC" w:cs="Arial"/>
                <w:b/>
                <w:sz w:val="19"/>
                <w:szCs w:val="19"/>
                <w:lang w:val="es-ES"/>
              </w:rPr>
              <w:t>SUBDIRECTOR GENERAL DE ADMINISTRACIÓN Y FINANZAS)</w:t>
            </w:r>
          </w:p>
          <w:p w14:paraId="48829EAF" w14:textId="77777777" w:rsidR="00CF4089" w:rsidRPr="00A733BF" w:rsidRDefault="00CF4089" w:rsidP="00900274">
            <w:pPr>
              <w:jc w:val="center"/>
              <w:rPr>
                <w:rFonts w:ascii="Eras Medium ITC" w:hAnsi="Eras Medium ITC" w:cs="Arial"/>
                <w:b/>
                <w:sz w:val="19"/>
                <w:szCs w:val="19"/>
              </w:rPr>
            </w:pPr>
          </w:p>
        </w:tc>
        <w:tc>
          <w:tcPr>
            <w:tcW w:w="4346" w:type="dxa"/>
            <w:gridSpan w:val="2"/>
            <w:hideMark/>
          </w:tcPr>
          <w:p w14:paraId="560E6FF9" w14:textId="77777777" w:rsidR="00CF4089" w:rsidRPr="00A733BF" w:rsidRDefault="00CF4089" w:rsidP="00900274">
            <w:pPr>
              <w:jc w:val="center"/>
              <w:rPr>
                <w:rFonts w:ascii="Eras Medium ITC" w:hAnsi="Eras Medium ITC" w:cs="Tahoma"/>
                <w:b/>
                <w:sz w:val="19"/>
                <w:szCs w:val="19"/>
              </w:rPr>
            </w:pPr>
            <w:r w:rsidRPr="00A733BF">
              <w:rPr>
                <w:rFonts w:ascii="Eras Medium ITC" w:hAnsi="Eras Medium ITC" w:cs="Arial"/>
                <w:b/>
                <w:sz w:val="19"/>
                <w:szCs w:val="19"/>
              </w:rPr>
              <w:t xml:space="preserve">C. ____________________ </w:t>
            </w:r>
            <w:r w:rsidRPr="00A733BF">
              <w:rPr>
                <w:rFonts w:ascii="Eras Medium ITC" w:hAnsi="Eras Medium ITC" w:cs="Tahoma"/>
                <w:b/>
                <w:sz w:val="19"/>
                <w:szCs w:val="19"/>
              </w:rPr>
              <w:t xml:space="preserve"> </w:t>
            </w:r>
          </w:p>
          <w:p w14:paraId="02EA797B" w14:textId="77777777" w:rsidR="00CF4089" w:rsidRPr="00A733BF" w:rsidRDefault="00CF4089" w:rsidP="00900274">
            <w:pPr>
              <w:jc w:val="center"/>
              <w:rPr>
                <w:rFonts w:ascii="Eras Medium ITC" w:hAnsi="Eras Medium ITC" w:cs="Arial"/>
                <w:b/>
                <w:sz w:val="19"/>
                <w:szCs w:val="19"/>
              </w:rPr>
            </w:pPr>
            <w:r w:rsidRPr="00A733BF">
              <w:rPr>
                <w:rFonts w:ascii="Eras Medium ITC" w:hAnsi="Eras Medium ITC" w:cs="Arial"/>
                <w:b/>
                <w:sz w:val="19"/>
                <w:szCs w:val="19"/>
              </w:rPr>
              <w:t>____________</w:t>
            </w:r>
          </w:p>
        </w:tc>
      </w:tr>
      <w:tr w:rsidR="00CF4089" w:rsidRPr="00A733BF" w14:paraId="15B13B52" w14:textId="77777777" w:rsidTr="00900274">
        <w:tc>
          <w:tcPr>
            <w:tcW w:w="4894" w:type="dxa"/>
            <w:gridSpan w:val="3"/>
          </w:tcPr>
          <w:p w14:paraId="3E1EF120" w14:textId="77777777" w:rsidR="00CF4089" w:rsidRPr="00A733BF" w:rsidRDefault="00CF4089" w:rsidP="00900274">
            <w:pPr>
              <w:jc w:val="center"/>
              <w:rPr>
                <w:rFonts w:ascii="Eras Medium ITC" w:hAnsi="Eras Medium ITC" w:cs="Arial"/>
                <w:b/>
                <w:sz w:val="19"/>
                <w:szCs w:val="19"/>
              </w:rPr>
            </w:pPr>
          </w:p>
          <w:p w14:paraId="44152AD2" w14:textId="77777777" w:rsidR="00CF4089" w:rsidRPr="00A733BF" w:rsidRDefault="00CF4089" w:rsidP="00900274">
            <w:pPr>
              <w:jc w:val="center"/>
              <w:rPr>
                <w:rFonts w:ascii="Eras Medium ITC" w:hAnsi="Eras Medium ITC" w:cs="Arial"/>
                <w:b/>
                <w:sz w:val="19"/>
                <w:szCs w:val="19"/>
              </w:rPr>
            </w:pPr>
          </w:p>
          <w:p w14:paraId="7B189E17" w14:textId="77777777" w:rsidR="00CF4089" w:rsidRPr="00A733BF" w:rsidRDefault="00CF4089" w:rsidP="00900274">
            <w:pPr>
              <w:jc w:val="center"/>
              <w:rPr>
                <w:rFonts w:ascii="Eras Medium ITC" w:hAnsi="Eras Medium ITC" w:cs="Arial"/>
                <w:b/>
                <w:sz w:val="19"/>
                <w:szCs w:val="19"/>
              </w:rPr>
            </w:pPr>
          </w:p>
        </w:tc>
        <w:tc>
          <w:tcPr>
            <w:tcW w:w="4346" w:type="dxa"/>
            <w:gridSpan w:val="2"/>
          </w:tcPr>
          <w:p w14:paraId="7A75D675" w14:textId="77777777" w:rsidR="00CF4089" w:rsidRPr="00A733BF" w:rsidRDefault="00CF4089" w:rsidP="00900274">
            <w:pPr>
              <w:jc w:val="center"/>
              <w:rPr>
                <w:rFonts w:ascii="Eras Medium ITC" w:hAnsi="Eras Medium ITC" w:cs="Arial"/>
                <w:b/>
                <w:sz w:val="19"/>
                <w:szCs w:val="19"/>
              </w:rPr>
            </w:pPr>
          </w:p>
        </w:tc>
      </w:tr>
      <w:tr w:rsidR="00CF4089" w:rsidRPr="00A733BF" w14:paraId="666E4B95" w14:textId="77777777" w:rsidTr="00900274">
        <w:trPr>
          <w:gridAfter w:val="4"/>
          <w:wAfter w:w="5140" w:type="dxa"/>
        </w:trPr>
        <w:tc>
          <w:tcPr>
            <w:tcW w:w="4100" w:type="dxa"/>
            <w:tcMar>
              <w:top w:w="0" w:type="dxa"/>
              <w:left w:w="108" w:type="dxa"/>
              <w:bottom w:w="0" w:type="dxa"/>
              <w:right w:w="108" w:type="dxa"/>
            </w:tcMar>
          </w:tcPr>
          <w:p w14:paraId="4B3D7328" w14:textId="77777777" w:rsidR="00CF4089" w:rsidRPr="00A733BF" w:rsidRDefault="00CF4089" w:rsidP="00900274">
            <w:pPr>
              <w:jc w:val="center"/>
              <w:rPr>
                <w:rFonts w:ascii="Eras Medium ITC" w:hAnsi="Eras Medium ITC" w:cs="Arial"/>
                <w:b/>
                <w:sz w:val="19"/>
                <w:szCs w:val="19"/>
                <w:lang w:val="pt-BR"/>
              </w:rPr>
            </w:pPr>
          </w:p>
          <w:p w14:paraId="0F77B27B" w14:textId="77777777" w:rsidR="00CF4089" w:rsidRPr="00A733BF" w:rsidRDefault="00CF4089" w:rsidP="00900274">
            <w:pPr>
              <w:jc w:val="center"/>
              <w:rPr>
                <w:rFonts w:ascii="Eras Medium ITC" w:hAnsi="Eras Medium ITC" w:cs="Arial"/>
                <w:b/>
                <w:sz w:val="19"/>
                <w:szCs w:val="19"/>
                <w:lang w:val="pt-BR"/>
              </w:rPr>
            </w:pPr>
          </w:p>
          <w:p w14:paraId="7E06D034" w14:textId="77777777" w:rsidR="00CF4089" w:rsidRPr="00A733BF" w:rsidRDefault="00CF4089" w:rsidP="00900274">
            <w:pPr>
              <w:jc w:val="center"/>
              <w:rPr>
                <w:rFonts w:ascii="Eras Medium ITC" w:hAnsi="Eras Medium ITC" w:cs="Arial"/>
                <w:b/>
                <w:sz w:val="19"/>
                <w:szCs w:val="19"/>
                <w:lang w:val="pt-BR"/>
              </w:rPr>
            </w:pPr>
          </w:p>
        </w:tc>
      </w:tr>
      <w:tr w:rsidR="00CF4089" w:rsidRPr="00A733BF" w14:paraId="5F62097D" w14:textId="77777777" w:rsidTr="00900274">
        <w:tblPrEx>
          <w:tblCellMar>
            <w:left w:w="108" w:type="dxa"/>
            <w:right w:w="108" w:type="dxa"/>
          </w:tblCellMar>
          <w:tblLook w:val="01E0" w:firstRow="1" w:lastRow="1" w:firstColumn="1" w:lastColumn="1" w:noHBand="0" w:noVBand="0"/>
        </w:tblPrEx>
        <w:trPr>
          <w:gridAfter w:val="1"/>
          <w:wAfter w:w="575" w:type="dxa"/>
        </w:trPr>
        <w:tc>
          <w:tcPr>
            <w:tcW w:w="4566" w:type="dxa"/>
            <w:gridSpan w:val="2"/>
          </w:tcPr>
          <w:p w14:paraId="3056742A" w14:textId="321DD4DF" w:rsidR="00CF4089" w:rsidRPr="00A733BF" w:rsidRDefault="008651A1" w:rsidP="00900274">
            <w:pPr>
              <w:jc w:val="center"/>
              <w:rPr>
                <w:rFonts w:ascii="Eras Medium ITC" w:hAnsi="Eras Medium ITC"/>
                <w:b/>
                <w:i/>
                <w:sz w:val="18"/>
                <w:szCs w:val="19"/>
                <w:u w:val="single"/>
              </w:rPr>
            </w:pPr>
            <w:r>
              <w:rPr>
                <w:rFonts w:ascii="Eras Medium ITC" w:hAnsi="Eras Medium ITC"/>
                <w:b/>
                <w:bCs/>
                <w:sz w:val="19"/>
                <w:szCs w:val="19"/>
              </w:rPr>
              <w:t>ING.</w:t>
            </w:r>
            <w:r w:rsidR="00CF4089" w:rsidRPr="00CF4089">
              <w:rPr>
                <w:rFonts w:ascii="Eras Medium ITC" w:hAnsi="Eras Medium ITC"/>
                <w:b/>
                <w:bCs/>
                <w:sz w:val="19"/>
                <w:szCs w:val="19"/>
              </w:rPr>
              <w:t xml:space="preserve"> MANUEL PIEDRAS ESPINOSA</w:t>
            </w:r>
          </w:p>
          <w:p w14:paraId="7FB32B59" w14:textId="77777777" w:rsidR="00CF4089" w:rsidRPr="00A733BF" w:rsidRDefault="00CF4089" w:rsidP="00900274">
            <w:pPr>
              <w:jc w:val="center"/>
              <w:rPr>
                <w:rFonts w:ascii="Eras Medium ITC" w:hAnsi="Eras Medium ITC"/>
                <w:b/>
                <w:sz w:val="19"/>
                <w:szCs w:val="19"/>
              </w:rPr>
            </w:pPr>
            <w:r w:rsidRPr="00A733BF">
              <w:rPr>
                <w:rFonts w:ascii="Eras Medium ITC" w:hAnsi="Eras Medium ITC"/>
                <w:b/>
                <w:sz w:val="19"/>
                <w:szCs w:val="19"/>
              </w:rPr>
              <w:t>DIRECTOR DE ADMINISTRACIÓN</w:t>
            </w:r>
          </w:p>
          <w:p w14:paraId="1792E919" w14:textId="77777777" w:rsidR="00CF4089" w:rsidRPr="00A733BF" w:rsidRDefault="00CF4089" w:rsidP="00900274">
            <w:pPr>
              <w:jc w:val="center"/>
              <w:rPr>
                <w:rFonts w:ascii="Eras Medium ITC" w:hAnsi="Eras Medium ITC" w:cs="Arial"/>
                <w:b/>
                <w:sz w:val="19"/>
                <w:szCs w:val="19"/>
              </w:rPr>
            </w:pPr>
          </w:p>
          <w:p w14:paraId="7A052FFB" w14:textId="77777777" w:rsidR="00CF4089" w:rsidRPr="00A733BF" w:rsidRDefault="00CF4089" w:rsidP="00900274">
            <w:pPr>
              <w:jc w:val="center"/>
              <w:rPr>
                <w:rFonts w:ascii="Eras Medium ITC" w:hAnsi="Eras Medium ITC" w:cs="Arial"/>
                <w:b/>
                <w:sz w:val="19"/>
                <w:szCs w:val="19"/>
              </w:rPr>
            </w:pPr>
          </w:p>
          <w:p w14:paraId="340EB076" w14:textId="77777777" w:rsidR="00CF4089" w:rsidRPr="00A733BF" w:rsidRDefault="00CF4089" w:rsidP="00900274">
            <w:pPr>
              <w:jc w:val="center"/>
              <w:rPr>
                <w:rFonts w:ascii="Eras Medium ITC" w:hAnsi="Eras Medium ITC" w:cs="Arial"/>
                <w:b/>
                <w:sz w:val="19"/>
                <w:szCs w:val="19"/>
              </w:rPr>
            </w:pPr>
          </w:p>
          <w:p w14:paraId="32947782" w14:textId="77777777" w:rsidR="00CF4089" w:rsidRPr="00A733BF" w:rsidRDefault="00CF4089" w:rsidP="00900274">
            <w:pPr>
              <w:jc w:val="center"/>
              <w:rPr>
                <w:rFonts w:ascii="Eras Medium ITC" w:hAnsi="Eras Medium ITC" w:cs="Arial"/>
                <w:b/>
                <w:sz w:val="19"/>
                <w:szCs w:val="19"/>
              </w:rPr>
            </w:pPr>
          </w:p>
          <w:p w14:paraId="04B98B80" w14:textId="77777777" w:rsidR="00CF4089" w:rsidRPr="00A733BF" w:rsidRDefault="00CF4089" w:rsidP="00900274">
            <w:pPr>
              <w:jc w:val="center"/>
              <w:rPr>
                <w:rFonts w:ascii="Eras Medium ITC" w:hAnsi="Eras Medium ITC" w:cs="Arial"/>
                <w:b/>
                <w:sz w:val="19"/>
                <w:szCs w:val="19"/>
              </w:rPr>
            </w:pPr>
          </w:p>
          <w:p w14:paraId="5D2955BC" w14:textId="31E539EC" w:rsidR="00CF4089" w:rsidRDefault="00CF4089" w:rsidP="00900274">
            <w:pPr>
              <w:jc w:val="center"/>
              <w:rPr>
                <w:rFonts w:ascii="Eras Medium ITC" w:hAnsi="Eras Medium ITC" w:cs="Arial"/>
                <w:b/>
                <w:sz w:val="19"/>
                <w:szCs w:val="19"/>
              </w:rPr>
            </w:pPr>
          </w:p>
          <w:p w14:paraId="41EBD366" w14:textId="0F19C088" w:rsidR="00937935" w:rsidRDefault="00937935" w:rsidP="00900274">
            <w:pPr>
              <w:jc w:val="center"/>
              <w:rPr>
                <w:rFonts w:ascii="Eras Medium ITC" w:hAnsi="Eras Medium ITC" w:cs="Arial"/>
                <w:b/>
                <w:sz w:val="19"/>
                <w:szCs w:val="19"/>
              </w:rPr>
            </w:pPr>
          </w:p>
          <w:p w14:paraId="69FBD807" w14:textId="7D9B6E57" w:rsidR="00937935" w:rsidRDefault="00937935" w:rsidP="00900274">
            <w:pPr>
              <w:jc w:val="center"/>
              <w:rPr>
                <w:rFonts w:ascii="Eras Medium ITC" w:hAnsi="Eras Medium ITC" w:cs="Arial"/>
                <w:b/>
                <w:sz w:val="19"/>
                <w:szCs w:val="19"/>
              </w:rPr>
            </w:pPr>
          </w:p>
          <w:p w14:paraId="4EE4EBBA" w14:textId="3F341C9B" w:rsidR="00937935" w:rsidRDefault="00937935" w:rsidP="00900274">
            <w:pPr>
              <w:jc w:val="center"/>
              <w:rPr>
                <w:rFonts w:ascii="Eras Medium ITC" w:hAnsi="Eras Medium ITC" w:cs="Arial"/>
                <w:b/>
                <w:sz w:val="19"/>
                <w:szCs w:val="19"/>
              </w:rPr>
            </w:pPr>
          </w:p>
          <w:p w14:paraId="4D3A3E93" w14:textId="4E7F6631" w:rsidR="00937935" w:rsidRDefault="00937935" w:rsidP="00900274">
            <w:pPr>
              <w:jc w:val="center"/>
              <w:rPr>
                <w:rFonts w:ascii="Eras Medium ITC" w:hAnsi="Eras Medium ITC" w:cs="Arial"/>
                <w:b/>
                <w:sz w:val="19"/>
                <w:szCs w:val="19"/>
              </w:rPr>
            </w:pPr>
          </w:p>
          <w:p w14:paraId="08804902" w14:textId="3C7D9816" w:rsidR="00937935" w:rsidRDefault="00937935" w:rsidP="00900274">
            <w:pPr>
              <w:jc w:val="center"/>
              <w:rPr>
                <w:rFonts w:ascii="Eras Medium ITC" w:hAnsi="Eras Medium ITC" w:cs="Arial"/>
                <w:b/>
                <w:sz w:val="19"/>
                <w:szCs w:val="19"/>
              </w:rPr>
            </w:pPr>
          </w:p>
          <w:p w14:paraId="39404CF9" w14:textId="72D5C325" w:rsidR="00937935" w:rsidRDefault="00937935" w:rsidP="00900274">
            <w:pPr>
              <w:jc w:val="center"/>
              <w:rPr>
                <w:rFonts w:ascii="Eras Medium ITC" w:hAnsi="Eras Medium ITC" w:cs="Arial"/>
                <w:b/>
                <w:sz w:val="19"/>
                <w:szCs w:val="19"/>
              </w:rPr>
            </w:pPr>
          </w:p>
          <w:p w14:paraId="0DAC68B7" w14:textId="2A39FB24" w:rsidR="00937935" w:rsidRDefault="00937935" w:rsidP="00900274">
            <w:pPr>
              <w:jc w:val="center"/>
              <w:rPr>
                <w:rFonts w:ascii="Eras Medium ITC" w:hAnsi="Eras Medium ITC" w:cs="Arial"/>
                <w:b/>
                <w:sz w:val="19"/>
                <w:szCs w:val="19"/>
              </w:rPr>
            </w:pPr>
          </w:p>
          <w:p w14:paraId="0D645292" w14:textId="5CC0713F" w:rsidR="00937935" w:rsidRDefault="00937935" w:rsidP="00900274">
            <w:pPr>
              <w:jc w:val="center"/>
              <w:rPr>
                <w:rFonts w:ascii="Eras Medium ITC" w:hAnsi="Eras Medium ITC" w:cs="Arial"/>
                <w:b/>
                <w:sz w:val="19"/>
                <w:szCs w:val="19"/>
              </w:rPr>
            </w:pPr>
          </w:p>
          <w:p w14:paraId="5DC55F4B" w14:textId="77E59F2D" w:rsidR="00937935" w:rsidRDefault="00937935" w:rsidP="00900274">
            <w:pPr>
              <w:jc w:val="center"/>
              <w:rPr>
                <w:rFonts w:ascii="Eras Medium ITC" w:hAnsi="Eras Medium ITC" w:cs="Arial"/>
                <w:b/>
                <w:sz w:val="19"/>
                <w:szCs w:val="19"/>
              </w:rPr>
            </w:pPr>
          </w:p>
          <w:p w14:paraId="3F1886DF" w14:textId="2AFAE6DD" w:rsidR="00937935" w:rsidRDefault="00937935" w:rsidP="00900274">
            <w:pPr>
              <w:jc w:val="center"/>
              <w:rPr>
                <w:rFonts w:ascii="Eras Medium ITC" w:hAnsi="Eras Medium ITC" w:cs="Arial"/>
                <w:b/>
                <w:sz w:val="19"/>
                <w:szCs w:val="19"/>
              </w:rPr>
            </w:pPr>
          </w:p>
          <w:p w14:paraId="76777B8E" w14:textId="60CBFD88" w:rsidR="00937935" w:rsidRDefault="00937935" w:rsidP="00900274">
            <w:pPr>
              <w:jc w:val="center"/>
              <w:rPr>
                <w:rFonts w:ascii="Eras Medium ITC" w:hAnsi="Eras Medium ITC" w:cs="Arial"/>
                <w:b/>
                <w:sz w:val="19"/>
                <w:szCs w:val="19"/>
              </w:rPr>
            </w:pPr>
          </w:p>
          <w:p w14:paraId="0CCA297E" w14:textId="42A68D82" w:rsidR="00937935" w:rsidRDefault="00937935" w:rsidP="00900274">
            <w:pPr>
              <w:jc w:val="center"/>
              <w:rPr>
                <w:rFonts w:ascii="Eras Medium ITC" w:hAnsi="Eras Medium ITC" w:cs="Arial"/>
                <w:b/>
                <w:sz w:val="19"/>
                <w:szCs w:val="19"/>
              </w:rPr>
            </w:pPr>
          </w:p>
          <w:p w14:paraId="42664C1B" w14:textId="698289AA" w:rsidR="00937935" w:rsidRDefault="00937935" w:rsidP="00900274">
            <w:pPr>
              <w:jc w:val="center"/>
              <w:rPr>
                <w:rFonts w:ascii="Eras Medium ITC" w:hAnsi="Eras Medium ITC" w:cs="Arial"/>
                <w:b/>
                <w:sz w:val="19"/>
                <w:szCs w:val="19"/>
              </w:rPr>
            </w:pPr>
          </w:p>
          <w:p w14:paraId="4FE82123" w14:textId="77777777" w:rsidR="00937935" w:rsidRPr="00A733BF" w:rsidRDefault="00937935" w:rsidP="00900274">
            <w:pPr>
              <w:jc w:val="center"/>
              <w:rPr>
                <w:rFonts w:ascii="Eras Medium ITC" w:hAnsi="Eras Medium ITC" w:cs="Arial"/>
                <w:b/>
                <w:sz w:val="19"/>
                <w:szCs w:val="19"/>
              </w:rPr>
            </w:pPr>
          </w:p>
          <w:p w14:paraId="15CAFBE5" w14:textId="77777777" w:rsidR="00CF4089" w:rsidRPr="00A733BF" w:rsidRDefault="00CF4089" w:rsidP="00900274">
            <w:pPr>
              <w:jc w:val="center"/>
              <w:rPr>
                <w:rFonts w:ascii="Eras Medium ITC" w:hAnsi="Eras Medium ITC" w:cs="Arial"/>
                <w:b/>
                <w:sz w:val="19"/>
                <w:szCs w:val="19"/>
              </w:rPr>
            </w:pPr>
          </w:p>
          <w:p w14:paraId="272E3791" w14:textId="77777777" w:rsidR="00CF4089" w:rsidRPr="00A733BF" w:rsidRDefault="00CF4089" w:rsidP="00900274">
            <w:pPr>
              <w:jc w:val="center"/>
              <w:rPr>
                <w:rFonts w:ascii="Eras Medium ITC" w:hAnsi="Eras Medium ITC" w:cs="Arial"/>
                <w:b/>
                <w:sz w:val="19"/>
                <w:szCs w:val="19"/>
              </w:rPr>
            </w:pPr>
          </w:p>
          <w:p w14:paraId="33167212" w14:textId="77777777" w:rsidR="00CF4089" w:rsidRPr="00A733BF" w:rsidRDefault="00CF4089" w:rsidP="00900274">
            <w:pPr>
              <w:jc w:val="center"/>
              <w:rPr>
                <w:rFonts w:ascii="Eras Medium ITC" w:hAnsi="Eras Medium ITC" w:cs="Arial"/>
                <w:b/>
                <w:sz w:val="19"/>
                <w:szCs w:val="19"/>
              </w:rPr>
            </w:pPr>
          </w:p>
          <w:p w14:paraId="7F22DF72" w14:textId="77777777" w:rsidR="00CF4089" w:rsidRPr="00A733BF" w:rsidRDefault="00CF4089" w:rsidP="00900274">
            <w:pPr>
              <w:jc w:val="center"/>
              <w:rPr>
                <w:rFonts w:ascii="Eras Medium ITC" w:hAnsi="Eras Medium ITC" w:cs="Arial"/>
                <w:b/>
                <w:sz w:val="19"/>
                <w:szCs w:val="19"/>
                <w:lang w:val="pt-BR"/>
              </w:rPr>
            </w:pPr>
          </w:p>
        </w:tc>
        <w:tc>
          <w:tcPr>
            <w:tcW w:w="4099" w:type="dxa"/>
            <w:gridSpan w:val="2"/>
          </w:tcPr>
          <w:p w14:paraId="77E3207B" w14:textId="77777777" w:rsidR="00CF4089" w:rsidRPr="00A733BF" w:rsidRDefault="00CF4089" w:rsidP="00900274">
            <w:pPr>
              <w:jc w:val="center"/>
              <w:rPr>
                <w:rFonts w:ascii="Eras Medium ITC" w:hAnsi="Eras Medium ITC" w:cs="Arial"/>
                <w:b/>
                <w:sz w:val="19"/>
                <w:szCs w:val="19"/>
                <w:lang w:val="pt-BR"/>
              </w:rPr>
            </w:pPr>
          </w:p>
        </w:tc>
      </w:tr>
    </w:tbl>
    <w:p w14:paraId="4F12F586" w14:textId="77777777" w:rsidR="00CF4089" w:rsidRPr="00A733BF" w:rsidRDefault="00CF4089" w:rsidP="00CF4089">
      <w:pPr>
        <w:jc w:val="both"/>
      </w:pPr>
      <w:r w:rsidRPr="00A733BF">
        <w:rPr>
          <w:rFonts w:ascii="Eras Medium ITC" w:hAnsi="Eras Medium ITC" w:cs="Arial"/>
          <w:sz w:val="14"/>
          <w:szCs w:val="14"/>
        </w:rPr>
        <w:t>DE LA VALIDACIÓN REALIZADA POR LA DIRECCIÓN DE ASUNTOS JURÍDICOS, SE DESPRENDE QUE EL PRESENTE CONTRATO CUMPLE CON LA NORMATIVIDAD QUE LA LEY DE ADQUISICIONES, ARRENDAMIENTOS Y SERVICIOS DEL SECTOR PÚBLICO MARCA, POR LO QUE LOS COMPROMISOS SUSTANTIVOS QUE SE ASUMAN CON SU CELEBRACIÓN, SON RESPONSABILIDAD EXCLUSIVA DEL ÁREA CONTRATANTE, LA PRESENTE HOJA DE FIRMAS PERTENECE AL CONTRATO QUE CELEBRAN ________________________________________</w:t>
      </w:r>
      <w:r w:rsidRPr="00A733BF">
        <w:rPr>
          <w:rFonts w:ascii="Eras Medium ITC" w:hAnsi="Eras Medium ITC" w:cs="Arial"/>
          <w:b/>
          <w:sz w:val="14"/>
          <w:szCs w:val="14"/>
        </w:rPr>
        <w:t xml:space="preserve"> </w:t>
      </w:r>
      <w:r w:rsidRPr="00A733BF">
        <w:rPr>
          <w:rFonts w:ascii="Eras Medium ITC" w:hAnsi="Eras Medium ITC" w:cs="Arial"/>
          <w:sz w:val="14"/>
          <w:szCs w:val="14"/>
        </w:rPr>
        <w:t xml:space="preserve">Y LA EMPRESA </w:t>
      </w:r>
      <w:r w:rsidRPr="00A733BF">
        <w:rPr>
          <w:rFonts w:ascii="Eras Medium ITC" w:hAnsi="Eras Medium ITC" w:cs="Arial"/>
          <w:b/>
          <w:sz w:val="14"/>
          <w:szCs w:val="14"/>
        </w:rPr>
        <w:t xml:space="preserve">TELEVISIÓN METROPOLITANA, S.A. DE C.V. (CANAL 22). </w:t>
      </w:r>
      <w:bookmarkEnd w:id="62"/>
    </w:p>
    <w:p w14:paraId="2561EBD9" w14:textId="6D7A4ED3" w:rsidR="00CF4089" w:rsidRDefault="00CF4089" w:rsidP="00CF4089">
      <w:pPr>
        <w:rPr>
          <w:rFonts w:ascii="Century Gothic" w:hAnsi="Century Gothic"/>
          <w:b/>
          <w:sz w:val="18"/>
          <w:szCs w:val="18"/>
        </w:rPr>
      </w:pPr>
    </w:p>
    <w:p w14:paraId="511AD8FC" w14:textId="77777777" w:rsidR="006E6470" w:rsidRDefault="00E4389B">
      <w:pPr>
        <w:jc w:val="center"/>
        <w:rPr>
          <w:rFonts w:ascii="Century Gothic" w:hAnsi="Century Gothic"/>
          <w:b/>
          <w:sz w:val="18"/>
          <w:szCs w:val="18"/>
        </w:rPr>
      </w:pPr>
      <w:r>
        <w:rPr>
          <w:rFonts w:ascii="Century Gothic" w:hAnsi="Century Gothic"/>
          <w:b/>
          <w:sz w:val="18"/>
          <w:szCs w:val="18"/>
        </w:rPr>
        <w:lastRenderedPageBreak/>
        <w:t>ANEXO No. 11</w:t>
      </w:r>
    </w:p>
    <w:p w14:paraId="0E031BAF" w14:textId="77777777" w:rsidR="006E6470" w:rsidRDefault="00E4389B">
      <w:pPr>
        <w:jc w:val="center"/>
        <w:rPr>
          <w:rFonts w:ascii="Century Gothic" w:hAnsi="Century Gothic"/>
          <w:b/>
          <w:sz w:val="16"/>
          <w:szCs w:val="16"/>
        </w:rPr>
      </w:pPr>
      <w:r>
        <w:rPr>
          <w:rFonts w:ascii="Century Gothic" w:hAnsi="Century Gothic"/>
          <w:b/>
          <w:sz w:val="16"/>
          <w:szCs w:val="16"/>
        </w:rPr>
        <w:t xml:space="preserve">INFORMACIÓN QUE DEBERÁ ENTREGAR EL LICITANTE GANADOR </w:t>
      </w:r>
    </w:p>
    <w:p w14:paraId="2849BDC6" w14:textId="77777777" w:rsidR="006E6470" w:rsidRDefault="00E4389B">
      <w:pPr>
        <w:jc w:val="center"/>
        <w:rPr>
          <w:rFonts w:ascii="Century Gothic" w:hAnsi="Century Gothic"/>
          <w:b/>
          <w:sz w:val="16"/>
          <w:szCs w:val="16"/>
        </w:rPr>
      </w:pPr>
      <w:r>
        <w:rPr>
          <w:rFonts w:ascii="Century Gothic" w:hAnsi="Century Gothic"/>
          <w:b/>
          <w:sz w:val="16"/>
          <w:szCs w:val="16"/>
        </w:rPr>
        <w:t>RESPECTO AL CUMPLIMIENTO DE SUS OBLIGACIONES FISCALES</w:t>
      </w:r>
    </w:p>
    <w:p w14:paraId="30022D6C" w14:textId="77777777" w:rsidR="006E6470" w:rsidRDefault="006E6470">
      <w:pPr>
        <w:jc w:val="center"/>
        <w:rPr>
          <w:rFonts w:ascii="Century Gothic" w:hAnsi="Century Gothic"/>
          <w:b/>
          <w:sz w:val="16"/>
          <w:szCs w:val="16"/>
        </w:rPr>
      </w:pPr>
    </w:p>
    <w:p w14:paraId="5E954F91" w14:textId="77777777" w:rsidR="006E6470" w:rsidRDefault="00E4389B">
      <w:pPr>
        <w:autoSpaceDE w:val="0"/>
        <w:autoSpaceDN w:val="0"/>
        <w:adjustRightInd w:val="0"/>
        <w:jc w:val="both"/>
        <w:rPr>
          <w:rFonts w:ascii="Century Gothic" w:hAnsi="Century Gothic" w:cs="Tahoma"/>
          <w:sz w:val="16"/>
          <w:szCs w:val="16"/>
        </w:rPr>
      </w:pPr>
      <w:r>
        <w:rPr>
          <w:rFonts w:ascii="Century Gothic" w:hAnsi="Century Gothic" w:cs="Tahoma"/>
          <w:sz w:val="16"/>
          <w:szCs w:val="16"/>
        </w:rPr>
        <w:t xml:space="preserve">De conformidad con el artículo 32-D del Código Fiscal de la Federación y la regla 2.1.31 </w:t>
      </w:r>
      <w:r>
        <w:rPr>
          <w:rFonts w:ascii="Century Gothic" w:hAnsi="Century Gothic" w:cs="Tahoma"/>
          <w:sz w:val="16"/>
          <w:szCs w:val="16"/>
          <w:lang w:val="es-ES"/>
        </w:rPr>
        <w:t>de la Resolución Miscelánea Fiscal para el ejercicio 2021, misma que se encuentra vigente publicada en el Diario Oficial de la Federación el 29 de diciembre de 2020,</w:t>
      </w:r>
      <w:r>
        <w:rPr>
          <w:rFonts w:ascii="Century Gothic" w:hAnsi="Century Gothic" w:cs="Tahoma"/>
          <w:sz w:val="16"/>
          <w:szCs w:val="16"/>
        </w:rPr>
        <w:t xml:space="preserve"> </w:t>
      </w:r>
      <w:r>
        <w:rPr>
          <w:rFonts w:ascii="Century Gothic" w:hAnsi="Century Gothic" w:cs="Tahoma"/>
          <w:b/>
          <w:sz w:val="16"/>
          <w:szCs w:val="16"/>
        </w:rPr>
        <w:t>CANAL 22</w:t>
      </w:r>
      <w:r>
        <w:rPr>
          <w:rFonts w:ascii="Century Gothic" w:hAnsi="Century Gothic"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Pr>
          <w:rFonts w:ascii="Century Gothic" w:hAnsi="Century Gothic" w:cs="Tahoma"/>
          <w:b/>
          <w:sz w:val="16"/>
          <w:szCs w:val="16"/>
        </w:rPr>
        <w:t>documento actualizado expedido por el SAT, en la que se emita opinión sobre el cumplimiento de sus obligaciones fiscales.</w:t>
      </w:r>
    </w:p>
    <w:p w14:paraId="211A4485" w14:textId="77777777" w:rsidR="006E6470" w:rsidRDefault="006E6470">
      <w:pPr>
        <w:autoSpaceDE w:val="0"/>
        <w:autoSpaceDN w:val="0"/>
        <w:adjustRightInd w:val="0"/>
        <w:ind w:firstLine="600"/>
        <w:jc w:val="both"/>
        <w:rPr>
          <w:rFonts w:ascii="Century Gothic" w:hAnsi="Century Gothic" w:cs="Tahoma"/>
          <w:sz w:val="16"/>
          <w:szCs w:val="16"/>
        </w:rPr>
      </w:pPr>
    </w:p>
    <w:p w14:paraId="07C369CD" w14:textId="77777777" w:rsidR="006E6470" w:rsidRDefault="00E4389B">
      <w:pPr>
        <w:jc w:val="both"/>
        <w:rPr>
          <w:rFonts w:ascii="Century Gothic" w:hAnsi="Century Gothic" w:cs="Tahoma"/>
          <w:sz w:val="16"/>
          <w:szCs w:val="16"/>
        </w:rPr>
      </w:pPr>
      <w:r>
        <w:rPr>
          <w:rFonts w:ascii="Century Gothic" w:hAnsi="Century Gothic" w:cs="Tahoma"/>
          <w:sz w:val="16"/>
          <w:szCs w:val="16"/>
        </w:rPr>
        <w:t>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2.1.27.</w:t>
      </w:r>
    </w:p>
    <w:p w14:paraId="6EBE9BE3" w14:textId="77777777" w:rsidR="006E6470" w:rsidRDefault="00E4389B">
      <w:pPr>
        <w:jc w:val="both"/>
        <w:rPr>
          <w:rFonts w:ascii="Century Gothic" w:hAnsi="Century Gothic" w:cs="Tahoma"/>
          <w:sz w:val="16"/>
          <w:szCs w:val="16"/>
        </w:rPr>
      </w:pPr>
      <w:r>
        <w:rPr>
          <w:rFonts w:ascii="Century Gothic" w:hAnsi="Century Gothic" w:cs="Tahoma"/>
          <w:sz w:val="16"/>
          <w:szCs w:val="16"/>
        </w:rPr>
        <w:t>Tratándose de los contribuyentes que sean subcontratados por los contribuyentes con quienes se vaya a celebrar el contrato tramitarán por su cuenta la opinión del cumplimento de obligaciones fiscales, en términos de lo dispuesto por la regla 2.1.39., o bien los sujetos señalados en el primer párrafo de esta regla podrán obtenerla a través del procedimiento establecido en la regla 2.1.40.</w:t>
      </w:r>
    </w:p>
    <w:p w14:paraId="216F3912" w14:textId="77777777" w:rsidR="006E6470" w:rsidRDefault="00E4389B">
      <w:pPr>
        <w:jc w:val="both"/>
        <w:rPr>
          <w:rFonts w:ascii="Century Gothic" w:hAnsi="Century Gothic" w:cs="Tahoma"/>
          <w:sz w:val="16"/>
          <w:szCs w:val="16"/>
        </w:rPr>
      </w:pPr>
      <w:r>
        <w:rPr>
          <w:rFonts w:ascii="Century Gothic" w:hAnsi="Century Gothic" w:cs="Tahoma"/>
          <w:sz w:val="16"/>
          <w:szCs w:val="16"/>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14:paraId="42ED26B4" w14:textId="77777777" w:rsidR="006E6470" w:rsidRDefault="00E4389B">
      <w:pPr>
        <w:jc w:val="both"/>
        <w:rPr>
          <w:rFonts w:ascii="Century Gothic" w:hAnsi="Century Gothic" w:cs="Tahoma"/>
          <w:sz w:val="16"/>
          <w:szCs w:val="16"/>
        </w:rPr>
      </w:pPr>
      <w:r>
        <w:rPr>
          <w:rFonts w:ascii="Century Gothic" w:hAnsi="Century Gothic" w:cs="Tahoma"/>
          <w:sz w:val="16"/>
          <w:szCs w:val="16"/>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w:t>
      </w:r>
    </w:p>
    <w:p w14:paraId="1EF2A5F4" w14:textId="77777777" w:rsidR="006E6470" w:rsidRDefault="00E4389B">
      <w:pPr>
        <w:jc w:val="both"/>
        <w:rPr>
          <w:rFonts w:ascii="Century Gothic" w:hAnsi="Century Gothic" w:cs="Tahoma"/>
          <w:sz w:val="16"/>
          <w:szCs w:val="16"/>
        </w:rPr>
      </w:pPr>
      <w:r>
        <w:rPr>
          <w:rFonts w:ascii="Century Gothic" w:hAnsi="Century Gothic" w:cs="Tahoma"/>
          <w:sz w:val="16"/>
          <w:szCs w:val="16"/>
        </w:rPr>
        <w:t>un plazo de quince días al contribuyente para la celebración del convenio respectivo.</w:t>
      </w:r>
    </w:p>
    <w:p w14:paraId="5DD53DF5" w14:textId="77777777" w:rsidR="006E6470" w:rsidRDefault="00E4389B">
      <w:pPr>
        <w:jc w:val="both"/>
        <w:rPr>
          <w:rFonts w:ascii="Century Gothic" w:hAnsi="Century Gothic" w:cs="Tahoma"/>
          <w:sz w:val="16"/>
          <w:szCs w:val="16"/>
        </w:rPr>
      </w:pPr>
      <w:r>
        <w:rPr>
          <w:rFonts w:ascii="Century Gothic" w:hAnsi="Century Gothic" w:cs="Tahoma"/>
          <w:sz w:val="16"/>
          <w:szCs w:val="16"/>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ésta gestione ante la ADR la no aplicación del artículo 32-D del CFF. La autoridad fiscal revisará que no se actualiza el supuesto jurídico del mencionado artículo, por no existir créditos fiscales</w:t>
      </w:r>
    </w:p>
    <w:p w14:paraId="58B6C24F" w14:textId="77777777" w:rsidR="006E6470" w:rsidRDefault="00E4389B">
      <w:pPr>
        <w:jc w:val="both"/>
        <w:rPr>
          <w:rFonts w:ascii="Century Gothic" w:hAnsi="Century Gothic" w:cs="Tahoma"/>
          <w:sz w:val="16"/>
          <w:szCs w:val="16"/>
        </w:rPr>
      </w:pPr>
      <w:r>
        <w:rPr>
          <w:rFonts w:ascii="Century Gothic" w:hAnsi="Century Gothic" w:cs="Tahoma"/>
          <w:sz w:val="16"/>
          <w:szCs w:val="16"/>
        </w:rPr>
        <w:t>2.1.27. Para los efectos del artículo 32-D del CFF, los contribuyentes podrán autorizar al SAT a hacer público el resultado de su opinión del cumplimiento de obligaciones fiscales para lo cual deberán realizar alguno de los siguientes procedimientos:</w:t>
      </w:r>
    </w:p>
    <w:p w14:paraId="76493686" w14:textId="77777777" w:rsidR="006E6470" w:rsidRDefault="00E4389B">
      <w:pPr>
        <w:jc w:val="both"/>
        <w:rPr>
          <w:rFonts w:ascii="Century Gothic" w:hAnsi="Century Gothic" w:cs="Tahoma"/>
          <w:sz w:val="16"/>
          <w:szCs w:val="16"/>
        </w:rPr>
      </w:pPr>
      <w:r>
        <w:rPr>
          <w:rFonts w:ascii="Century Gothic" w:hAnsi="Century Gothic" w:cs="Tahoma"/>
          <w:sz w:val="16"/>
          <w:szCs w:val="16"/>
        </w:rPr>
        <w:t>I. Al momento de generar la opinión del cumplimiento.</w:t>
      </w:r>
    </w:p>
    <w:p w14:paraId="71BDAD1C" w14:textId="77777777" w:rsidR="006E6470" w:rsidRDefault="00E4389B">
      <w:pPr>
        <w:jc w:val="both"/>
        <w:rPr>
          <w:rFonts w:ascii="Century Gothic" w:hAnsi="Century Gothic" w:cs="Tahoma"/>
          <w:sz w:val="16"/>
          <w:szCs w:val="16"/>
        </w:rPr>
      </w:pPr>
      <w:r>
        <w:rPr>
          <w:rFonts w:ascii="Century Gothic" w:hAnsi="Century Gothic" w:cs="Tahoma"/>
          <w:sz w:val="16"/>
          <w:szCs w:val="16"/>
        </w:rPr>
        <w:t xml:space="preserve">a) Ingresar al buzón tributario con la </w:t>
      </w:r>
      <w:proofErr w:type="spellStart"/>
      <w:proofErr w:type="gramStart"/>
      <w:r>
        <w:rPr>
          <w:rFonts w:ascii="Century Gothic" w:hAnsi="Century Gothic" w:cs="Tahoma"/>
          <w:sz w:val="16"/>
          <w:szCs w:val="16"/>
        </w:rPr>
        <w:t>e.firma</w:t>
      </w:r>
      <w:proofErr w:type="spellEnd"/>
      <w:proofErr w:type="gramEnd"/>
      <w:r>
        <w:rPr>
          <w:rFonts w:ascii="Century Gothic" w:hAnsi="Century Gothic" w:cs="Tahoma"/>
          <w:sz w:val="16"/>
          <w:szCs w:val="16"/>
        </w:rPr>
        <w:t xml:space="preserve"> o contraseña al aplicativo de opinión del cumplimiento en el Portal del SAT.</w:t>
      </w:r>
    </w:p>
    <w:p w14:paraId="14A703E2" w14:textId="77777777" w:rsidR="006E6470" w:rsidRDefault="00E4389B">
      <w:pPr>
        <w:jc w:val="both"/>
        <w:rPr>
          <w:rFonts w:ascii="Century Gothic" w:hAnsi="Century Gothic" w:cs="Tahoma"/>
          <w:sz w:val="16"/>
          <w:szCs w:val="16"/>
        </w:rPr>
      </w:pPr>
      <w:r>
        <w:rPr>
          <w:rFonts w:ascii="Century Gothic" w:hAnsi="Century Gothic" w:cs="Tahoma"/>
          <w:sz w:val="16"/>
          <w:szCs w:val="16"/>
        </w:rPr>
        <w:t>b) Seleccionar la opción: “Autorizo hacer público el resultado de mi opinión del cumplimiento” en la pantalla de selección que se muestra previo a la generación de la opinión.</w:t>
      </w:r>
    </w:p>
    <w:p w14:paraId="664CC08D" w14:textId="77777777" w:rsidR="006E6470" w:rsidRDefault="00E4389B">
      <w:pPr>
        <w:jc w:val="both"/>
        <w:rPr>
          <w:rFonts w:ascii="Century Gothic" w:hAnsi="Century Gothic" w:cs="Tahoma"/>
          <w:sz w:val="16"/>
          <w:szCs w:val="16"/>
        </w:rPr>
      </w:pPr>
      <w:r>
        <w:rPr>
          <w:rFonts w:ascii="Century Gothic" w:hAnsi="Century Gothic" w:cs="Tahoma"/>
          <w:sz w:val="16"/>
          <w:szCs w:val="16"/>
        </w:rPr>
        <w:t>c) Seleccionar la opción guardar, para registrar la autorización.</w:t>
      </w:r>
    </w:p>
    <w:p w14:paraId="2983DE0E" w14:textId="77777777" w:rsidR="006E6470" w:rsidRDefault="00E4389B">
      <w:pPr>
        <w:jc w:val="both"/>
        <w:rPr>
          <w:rFonts w:ascii="Century Gothic" w:hAnsi="Century Gothic" w:cs="Tahoma"/>
          <w:sz w:val="16"/>
          <w:szCs w:val="16"/>
        </w:rPr>
      </w:pPr>
      <w:r>
        <w:rPr>
          <w:rFonts w:ascii="Century Gothic" w:hAnsi="Century Gothic" w:cs="Tahoma"/>
          <w:sz w:val="16"/>
          <w:szCs w:val="16"/>
        </w:rPr>
        <w:t>d) Si decide no dar la autorización, deberá elegir la opción “continuar” sin realizar ninguna acción.</w:t>
      </w:r>
    </w:p>
    <w:p w14:paraId="42EA8A17" w14:textId="77777777" w:rsidR="006E6470" w:rsidRDefault="00E4389B">
      <w:pPr>
        <w:jc w:val="both"/>
        <w:rPr>
          <w:rFonts w:ascii="Century Gothic" w:hAnsi="Century Gothic" w:cs="Tahoma"/>
          <w:sz w:val="16"/>
          <w:szCs w:val="16"/>
        </w:rPr>
      </w:pPr>
      <w:r>
        <w:rPr>
          <w:rFonts w:ascii="Century Gothic" w:hAnsi="Century Gothic" w:cs="Tahoma"/>
          <w:sz w:val="16"/>
          <w:szCs w:val="16"/>
        </w:rPr>
        <w:t>La opinión del cumplimiento se generará al momento de guardar o continuar con su selección.</w:t>
      </w:r>
    </w:p>
    <w:p w14:paraId="3AC06760" w14:textId="77777777" w:rsidR="006E6470" w:rsidRDefault="00E4389B">
      <w:pPr>
        <w:jc w:val="both"/>
        <w:rPr>
          <w:rFonts w:ascii="Century Gothic" w:hAnsi="Century Gothic" w:cs="Tahoma"/>
          <w:sz w:val="16"/>
          <w:szCs w:val="16"/>
        </w:rPr>
      </w:pPr>
      <w:r>
        <w:rPr>
          <w:rFonts w:ascii="Century Gothic" w:hAnsi="Century Gothic" w:cs="Tahoma"/>
          <w:sz w:val="16"/>
          <w:szCs w:val="16"/>
        </w:rPr>
        <w:t xml:space="preserve">II. Ingresando con la </w:t>
      </w:r>
      <w:proofErr w:type="spellStart"/>
      <w:proofErr w:type="gramStart"/>
      <w:r>
        <w:rPr>
          <w:rFonts w:ascii="Century Gothic" w:hAnsi="Century Gothic" w:cs="Tahoma"/>
          <w:sz w:val="16"/>
          <w:szCs w:val="16"/>
        </w:rPr>
        <w:t>e.firma</w:t>
      </w:r>
      <w:proofErr w:type="spellEnd"/>
      <w:proofErr w:type="gramEnd"/>
      <w:r>
        <w:rPr>
          <w:rFonts w:ascii="Century Gothic" w:hAnsi="Century Gothic" w:cs="Tahoma"/>
          <w:sz w:val="16"/>
          <w:szCs w:val="16"/>
        </w:rPr>
        <w:t xml:space="preserve"> en la funcionalidad “Autoriza que el resultado de tu opinión del cumplimiento sea público o deja sin efectos la autorización”, en el Portal del SAT.</w:t>
      </w:r>
    </w:p>
    <w:p w14:paraId="024AB19C" w14:textId="77777777" w:rsidR="006E6470" w:rsidRDefault="00E4389B">
      <w:pPr>
        <w:jc w:val="both"/>
        <w:rPr>
          <w:rFonts w:ascii="Century Gothic" w:hAnsi="Century Gothic" w:cs="Tahoma"/>
          <w:sz w:val="16"/>
          <w:szCs w:val="16"/>
        </w:rPr>
      </w:pPr>
      <w:r>
        <w:rPr>
          <w:rFonts w:ascii="Century Gothic" w:hAnsi="Century Gothic" w:cs="Tahoma"/>
          <w:sz w:val="16"/>
          <w:szCs w:val="16"/>
        </w:rPr>
        <w:t>a) Elegir la opción: “Autorizo hacer público el resultado de mi opinión del</w:t>
      </w:r>
    </w:p>
    <w:p w14:paraId="068C5816" w14:textId="77777777" w:rsidR="006E6470" w:rsidRDefault="00E4389B">
      <w:pPr>
        <w:jc w:val="both"/>
        <w:rPr>
          <w:rFonts w:ascii="Century Gothic" w:hAnsi="Century Gothic" w:cs="Tahoma"/>
          <w:sz w:val="16"/>
          <w:szCs w:val="16"/>
        </w:rPr>
      </w:pPr>
      <w:r>
        <w:rPr>
          <w:rFonts w:ascii="Century Gothic" w:hAnsi="Century Gothic" w:cs="Tahoma"/>
          <w:sz w:val="16"/>
          <w:szCs w:val="16"/>
        </w:rPr>
        <w:t>cumplimiento” en la pantalla de selección que se muestra.</w:t>
      </w:r>
    </w:p>
    <w:p w14:paraId="511BF020" w14:textId="77777777" w:rsidR="006E6470" w:rsidRDefault="00E4389B">
      <w:pPr>
        <w:jc w:val="both"/>
        <w:rPr>
          <w:rFonts w:ascii="Century Gothic" w:hAnsi="Century Gothic" w:cs="Tahoma"/>
          <w:sz w:val="16"/>
          <w:szCs w:val="16"/>
        </w:rPr>
      </w:pPr>
      <w:r>
        <w:rPr>
          <w:rFonts w:ascii="Century Gothic" w:hAnsi="Century Gothic" w:cs="Tahoma"/>
          <w:sz w:val="16"/>
          <w:szCs w:val="16"/>
        </w:rPr>
        <w:t xml:space="preserve">b) Seleccionar la opción guardar para registrar la autorización. </w:t>
      </w:r>
    </w:p>
    <w:p w14:paraId="37D7EBEF" w14:textId="77777777" w:rsidR="006E6470" w:rsidRDefault="00E4389B">
      <w:pPr>
        <w:jc w:val="both"/>
        <w:rPr>
          <w:rFonts w:ascii="Century Gothic" w:hAnsi="Century Gothic" w:cs="Tahoma"/>
          <w:sz w:val="16"/>
          <w:szCs w:val="16"/>
        </w:rPr>
      </w:pPr>
      <w:r>
        <w:rPr>
          <w:rFonts w:ascii="Century Gothic" w:hAnsi="Century Gothic" w:cs="Tahoma"/>
          <w:sz w:val="16"/>
          <w:szCs w:val="16"/>
        </w:rPr>
        <w:t xml:space="preserve">El resultado de la opinión del cumplimiento de obligaciones fiscales de los contribuyentes que autorizaron al SAT a hacerlo </w:t>
      </w:r>
      <w:proofErr w:type="gramStart"/>
      <w:r>
        <w:rPr>
          <w:rFonts w:ascii="Century Gothic" w:hAnsi="Century Gothic" w:cs="Tahoma"/>
          <w:sz w:val="16"/>
          <w:szCs w:val="16"/>
        </w:rPr>
        <w:t>público,</w:t>
      </w:r>
      <w:proofErr w:type="gramEnd"/>
      <w:r>
        <w:rPr>
          <w:rFonts w:ascii="Century Gothic" w:hAnsi="Century Gothic" w:cs="Tahoma"/>
          <w:sz w:val="16"/>
          <w:szCs w:val="16"/>
        </w:rPr>
        <w:t xml:space="preserve"> se podrá consultar a través de la ejecución en línea “Consulta la opinión del cumplimiento de los contribuyentes que autorizaron hacerla pública”, en el Portal del SAT e ingresa la clave en el RFC o CURP a consultar.</w:t>
      </w:r>
    </w:p>
    <w:p w14:paraId="71830517" w14:textId="77777777" w:rsidR="006E6470" w:rsidRDefault="00E4389B">
      <w:pPr>
        <w:jc w:val="both"/>
        <w:rPr>
          <w:rFonts w:ascii="Century Gothic" w:hAnsi="Century Gothic" w:cs="Tahoma"/>
          <w:sz w:val="16"/>
          <w:szCs w:val="16"/>
        </w:rPr>
      </w:pPr>
      <w:r>
        <w:rPr>
          <w:rFonts w:ascii="Century Gothic" w:hAnsi="Century Gothic" w:cs="Tahoma"/>
          <w:sz w:val="16"/>
          <w:szCs w:val="16"/>
        </w:rPr>
        <w:t>Para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 cumplimiento a través del procedimiento anteriormente descrito.</w:t>
      </w:r>
    </w:p>
    <w:p w14:paraId="4A673851" w14:textId="77777777" w:rsidR="006E6470" w:rsidRDefault="00E4389B">
      <w:pPr>
        <w:jc w:val="both"/>
        <w:rPr>
          <w:rFonts w:ascii="Century Gothic" w:hAnsi="Century Gothic" w:cs="Tahoma"/>
          <w:sz w:val="16"/>
          <w:szCs w:val="16"/>
        </w:rPr>
      </w:pPr>
      <w:r>
        <w:rPr>
          <w:rFonts w:ascii="Century Gothic" w:hAnsi="Century Gothic" w:cs="Tahoma"/>
          <w:sz w:val="16"/>
          <w:szCs w:val="16"/>
        </w:rPr>
        <w:lastRenderedPageBreak/>
        <w:t>Para cancelar la autorización a que se refiere la presente regla, los contribuyentes deberán realizar el siguiente procedimiento:</w:t>
      </w:r>
    </w:p>
    <w:p w14:paraId="74E86A18" w14:textId="77777777" w:rsidR="006E6470" w:rsidRDefault="006E6470">
      <w:pPr>
        <w:jc w:val="both"/>
        <w:rPr>
          <w:rFonts w:ascii="Century Gothic" w:hAnsi="Century Gothic" w:cs="Tahoma"/>
          <w:sz w:val="16"/>
          <w:szCs w:val="16"/>
        </w:rPr>
      </w:pPr>
    </w:p>
    <w:p w14:paraId="133AFF6D" w14:textId="77777777" w:rsidR="006E6470" w:rsidRDefault="00E4389B">
      <w:pPr>
        <w:jc w:val="both"/>
        <w:rPr>
          <w:rFonts w:ascii="Century Gothic" w:hAnsi="Century Gothic" w:cs="Tahoma"/>
          <w:sz w:val="16"/>
          <w:szCs w:val="16"/>
        </w:rPr>
      </w:pPr>
      <w:r>
        <w:rPr>
          <w:rFonts w:ascii="Century Gothic" w:hAnsi="Century Gothic" w:cs="Tahoma"/>
          <w:sz w:val="16"/>
          <w:szCs w:val="16"/>
        </w:rPr>
        <w:t xml:space="preserve">a) Ingresar con la </w:t>
      </w:r>
      <w:proofErr w:type="spellStart"/>
      <w:proofErr w:type="gramStart"/>
      <w:r>
        <w:rPr>
          <w:rFonts w:ascii="Century Gothic" w:hAnsi="Century Gothic" w:cs="Tahoma"/>
          <w:sz w:val="16"/>
          <w:szCs w:val="16"/>
        </w:rPr>
        <w:t>e.firma</w:t>
      </w:r>
      <w:proofErr w:type="spellEnd"/>
      <w:proofErr w:type="gramEnd"/>
      <w:r>
        <w:rPr>
          <w:rFonts w:ascii="Century Gothic" w:hAnsi="Century Gothic" w:cs="Tahoma"/>
          <w:sz w:val="16"/>
          <w:szCs w:val="16"/>
        </w:rPr>
        <w:t xml:space="preserve"> en la funcionalidad “Autoriza que el resultado de tu opinión del cumplimiento sea público o deja sin efectos la autorización”, en el Portal del SAT.</w:t>
      </w:r>
    </w:p>
    <w:p w14:paraId="5965B0DE" w14:textId="77777777" w:rsidR="006E6470" w:rsidRDefault="00E4389B">
      <w:pPr>
        <w:jc w:val="both"/>
        <w:rPr>
          <w:rFonts w:ascii="Century Gothic" w:hAnsi="Century Gothic" w:cs="Tahoma"/>
          <w:sz w:val="16"/>
          <w:szCs w:val="16"/>
        </w:rPr>
      </w:pPr>
      <w:r>
        <w:rPr>
          <w:rFonts w:ascii="Century Gothic" w:hAnsi="Century Gothic" w:cs="Tahoma"/>
          <w:sz w:val="16"/>
          <w:szCs w:val="16"/>
        </w:rPr>
        <w:t>b) Seleccionar la opción: “No Autorizo hacer público el resultado de mi opinión del cumplimiento”</w:t>
      </w:r>
    </w:p>
    <w:p w14:paraId="2D3F1E4C" w14:textId="77777777" w:rsidR="006E6470" w:rsidRDefault="00E4389B">
      <w:pPr>
        <w:jc w:val="both"/>
        <w:rPr>
          <w:rFonts w:ascii="Century Gothic" w:hAnsi="Century Gothic" w:cs="Tahoma"/>
          <w:sz w:val="16"/>
          <w:szCs w:val="16"/>
        </w:rPr>
      </w:pPr>
      <w:r>
        <w:rPr>
          <w:rFonts w:ascii="Century Gothic" w:hAnsi="Century Gothic" w:cs="Tahoma"/>
          <w:sz w:val="16"/>
          <w:szCs w:val="16"/>
        </w:rPr>
        <w:t>c) Seleccionar la opción guardar.</w:t>
      </w:r>
    </w:p>
    <w:p w14:paraId="697A27CB" w14:textId="77777777" w:rsidR="006E6470" w:rsidRDefault="00E4389B">
      <w:pPr>
        <w:jc w:val="both"/>
        <w:rPr>
          <w:rFonts w:ascii="Century Gothic" w:hAnsi="Century Gothic" w:cs="Tahoma"/>
          <w:sz w:val="16"/>
          <w:szCs w:val="16"/>
        </w:rPr>
      </w:pPr>
      <w:r>
        <w:rPr>
          <w:rFonts w:ascii="Century Gothic" w:hAnsi="Century Gothic" w:cs="Tahoma"/>
          <w:sz w:val="16"/>
          <w:szCs w:val="16"/>
        </w:rPr>
        <w:t>En el caso de que los contribuyentes con quienes se vaya a celebrar alguna operación comercial no aparezcan en la “Consulta 32-D Público”, la opinión del cumplimiento la deberá generar el propio contribuyente en términos de lo dispuesto por la regla 2.1.39.</w:t>
      </w:r>
    </w:p>
    <w:p w14:paraId="0E557CF4" w14:textId="77777777" w:rsidR="006E6470" w:rsidRDefault="006E6470">
      <w:pPr>
        <w:jc w:val="both"/>
        <w:rPr>
          <w:rFonts w:ascii="Century Gothic" w:hAnsi="Century Gothic" w:cs="Tahoma"/>
          <w:sz w:val="16"/>
          <w:szCs w:val="16"/>
        </w:rPr>
      </w:pPr>
    </w:p>
    <w:p w14:paraId="00A746D4" w14:textId="77777777" w:rsidR="006E6470" w:rsidRDefault="00E4389B">
      <w:pPr>
        <w:jc w:val="both"/>
        <w:rPr>
          <w:rFonts w:ascii="Century Gothic" w:hAnsi="Century Gothic" w:cs="Tahoma"/>
          <w:sz w:val="16"/>
          <w:szCs w:val="16"/>
        </w:rPr>
      </w:pPr>
      <w:r>
        <w:rPr>
          <w:rFonts w:ascii="Century Gothic" w:hAnsi="Century Gothic" w:cs="Tahoma"/>
          <w:sz w:val="16"/>
          <w:szCs w:val="16"/>
        </w:rPr>
        <w:t>2.1.39. Los contribuyentes que para realizar algún trámite fiscal u obtener alguna autorización en materia de impuestos internos, comercio exterior o para el otorgamiento de subsidios y estímulos, requieran obtener la opinión del cumplimiento de obligaciones fiscales en términos del artículo 32-D del CFF, deberán realizar el siguiente procedimiento:</w:t>
      </w:r>
    </w:p>
    <w:p w14:paraId="2C54F09C" w14:textId="77777777" w:rsidR="006E6470" w:rsidRDefault="00E4389B">
      <w:pPr>
        <w:jc w:val="both"/>
        <w:rPr>
          <w:rFonts w:ascii="Century Gothic" w:hAnsi="Century Gothic" w:cs="Tahoma"/>
          <w:sz w:val="16"/>
          <w:szCs w:val="16"/>
        </w:rPr>
      </w:pPr>
      <w:r>
        <w:rPr>
          <w:rFonts w:ascii="Century Gothic" w:hAnsi="Century Gothic" w:cs="Tahoma"/>
          <w:sz w:val="16"/>
          <w:szCs w:val="16"/>
        </w:rPr>
        <w:t>I. Ingresar a través del Portal del SAT, seleccionando la opción Otros trámites y</w:t>
      </w:r>
    </w:p>
    <w:p w14:paraId="519F4FFD" w14:textId="77777777" w:rsidR="006E6470" w:rsidRDefault="00E4389B">
      <w:pPr>
        <w:jc w:val="both"/>
        <w:rPr>
          <w:rFonts w:ascii="Century Gothic" w:hAnsi="Century Gothic" w:cs="Tahoma"/>
          <w:sz w:val="16"/>
          <w:szCs w:val="16"/>
        </w:rPr>
      </w:pPr>
      <w:r>
        <w:rPr>
          <w:rFonts w:ascii="Century Gothic" w:hAnsi="Century Gothic" w:cs="Tahoma"/>
          <w:sz w:val="16"/>
          <w:szCs w:val="16"/>
        </w:rPr>
        <w:t>servicios, posteriormente Obtén tu opinión de cumplimiento de obligaciones fiscales.</w:t>
      </w:r>
    </w:p>
    <w:p w14:paraId="67CC6E8B" w14:textId="77777777" w:rsidR="006E6470" w:rsidRDefault="00E4389B">
      <w:pPr>
        <w:jc w:val="both"/>
        <w:rPr>
          <w:rFonts w:ascii="Century Gothic" w:hAnsi="Century Gothic" w:cs="Tahoma"/>
          <w:sz w:val="16"/>
          <w:szCs w:val="16"/>
        </w:rPr>
      </w:pPr>
      <w:r>
        <w:rPr>
          <w:rFonts w:ascii="Century Gothic" w:hAnsi="Century Gothic" w:cs="Tahoma"/>
          <w:sz w:val="16"/>
          <w:szCs w:val="16"/>
        </w:rPr>
        <w:t>II.</w:t>
      </w:r>
      <w:r>
        <w:t xml:space="preserve"> </w:t>
      </w:r>
      <w:r>
        <w:rPr>
          <w:rFonts w:ascii="Century Gothic" w:hAnsi="Century Gothic" w:cs="Tahoma"/>
          <w:sz w:val="16"/>
          <w:szCs w:val="16"/>
        </w:rPr>
        <w:t xml:space="preserve">Capturar clave en el RFC y Contraseña o </w:t>
      </w:r>
      <w:proofErr w:type="spellStart"/>
      <w:proofErr w:type="gramStart"/>
      <w:r>
        <w:rPr>
          <w:rFonts w:ascii="Century Gothic" w:hAnsi="Century Gothic" w:cs="Tahoma"/>
          <w:sz w:val="16"/>
          <w:szCs w:val="16"/>
        </w:rPr>
        <w:t>e.firma</w:t>
      </w:r>
      <w:proofErr w:type="spellEnd"/>
      <w:proofErr w:type="gramEnd"/>
      <w:r>
        <w:rPr>
          <w:rFonts w:ascii="Century Gothic" w:hAnsi="Century Gothic" w:cs="Tahoma"/>
          <w:sz w:val="16"/>
          <w:szCs w:val="16"/>
        </w:rPr>
        <w:t>.</w:t>
      </w:r>
    </w:p>
    <w:p w14:paraId="28B9B38C" w14:textId="77777777" w:rsidR="006E6470" w:rsidRDefault="00E4389B">
      <w:pPr>
        <w:jc w:val="both"/>
        <w:rPr>
          <w:rFonts w:ascii="Century Gothic" w:hAnsi="Century Gothic" w:cs="Tahoma"/>
          <w:sz w:val="16"/>
          <w:szCs w:val="16"/>
        </w:rPr>
      </w:pPr>
      <w:r>
        <w:rPr>
          <w:rFonts w:ascii="Century Gothic" w:hAnsi="Century Gothic" w:cs="Tahoma"/>
          <w:sz w:val="16"/>
          <w:szCs w:val="16"/>
        </w:rPr>
        <w:t>III. Una vez dentro del buzón tributario, el contribuyente podrá imprimir la opinión del</w:t>
      </w:r>
    </w:p>
    <w:p w14:paraId="7729CEA8" w14:textId="77777777" w:rsidR="006E6470" w:rsidRDefault="00E4389B">
      <w:pPr>
        <w:jc w:val="both"/>
        <w:rPr>
          <w:rFonts w:ascii="Century Gothic" w:hAnsi="Century Gothic" w:cs="Tahoma"/>
          <w:sz w:val="16"/>
          <w:szCs w:val="16"/>
        </w:rPr>
      </w:pPr>
      <w:r>
        <w:rPr>
          <w:rFonts w:ascii="Century Gothic" w:hAnsi="Century Gothic" w:cs="Tahoma"/>
          <w:sz w:val="16"/>
          <w:szCs w:val="16"/>
        </w:rPr>
        <w:t>cumplimiento de obligaciones fiscales.</w:t>
      </w:r>
    </w:p>
    <w:p w14:paraId="19EA0A34" w14:textId="2F45BBC6" w:rsidR="006E6470" w:rsidRDefault="00E4389B">
      <w:pPr>
        <w:jc w:val="both"/>
        <w:rPr>
          <w:rFonts w:ascii="Century Gothic" w:hAnsi="Century Gothic" w:cs="Tahoma"/>
          <w:sz w:val="16"/>
          <w:szCs w:val="16"/>
        </w:rPr>
      </w:pPr>
      <w:r>
        <w:rPr>
          <w:rFonts w:ascii="Century Gothic" w:hAnsi="Century Gothic" w:cs="Tahoma"/>
          <w:sz w:val="16"/>
          <w:szCs w:val="16"/>
        </w:rPr>
        <w:t xml:space="preserve">IV. Asimismo el contribuyente, proveedor o prestador de servicio podrá autorizar a través del Portal del SAT para que un tercero con el que desee establecer relaciones </w:t>
      </w:r>
      <w:r w:rsidR="001617A0">
        <w:rPr>
          <w:rFonts w:ascii="Century Gothic" w:hAnsi="Century Gothic" w:cs="Tahoma"/>
          <w:sz w:val="16"/>
          <w:szCs w:val="16"/>
        </w:rPr>
        <w:t>contractuales</w:t>
      </w:r>
      <w:r>
        <w:rPr>
          <w:rFonts w:ascii="Century Gothic" w:hAnsi="Century Gothic" w:cs="Tahoma"/>
          <w:sz w:val="16"/>
          <w:szCs w:val="16"/>
        </w:rPr>
        <w:t xml:space="preserve"> pueda consultar su opinión del cumplimiento.</w:t>
      </w:r>
    </w:p>
    <w:p w14:paraId="42963A71" w14:textId="77777777" w:rsidR="006E6470" w:rsidRDefault="00E4389B">
      <w:pPr>
        <w:jc w:val="both"/>
        <w:rPr>
          <w:rFonts w:ascii="Century Gothic" w:hAnsi="Century Gothic" w:cs="Tahoma"/>
          <w:sz w:val="16"/>
          <w:szCs w:val="16"/>
        </w:rPr>
      </w:pPr>
      <w:r>
        <w:rPr>
          <w:rFonts w:ascii="Century Gothic" w:hAnsi="Century Gothic" w:cs="Tahoma"/>
          <w:sz w:val="16"/>
          <w:szCs w:val="16"/>
        </w:rPr>
        <w:t>La multicitada opinión, se generará atendiendo a la situación fiscal del contribuyente en los siguientes sentidos:</w:t>
      </w:r>
    </w:p>
    <w:p w14:paraId="184CDAD1" w14:textId="77777777" w:rsidR="006E6470" w:rsidRDefault="00E4389B">
      <w:pPr>
        <w:jc w:val="both"/>
        <w:rPr>
          <w:rFonts w:ascii="Century Gothic" w:hAnsi="Century Gothic" w:cs="Tahoma"/>
          <w:sz w:val="16"/>
          <w:szCs w:val="16"/>
        </w:rPr>
      </w:pPr>
      <w:proofErr w:type="gramStart"/>
      <w:r>
        <w:rPr>
          <w:rFonts w:ascii="Century Gothic" w:hAnsi="Century Gothic" w:cs="Tahoma"/>
          <w:sz w:val="16"/>
          <w:szCs w:val="16"/>
        </w:rPr>
        <w:t>Positiva.-</w:t>
      </w:r>
      <w:proofErr w:type="gramEnd"/>
      <w:r>
        <w:rPr>
          <w:rFonts w:ascii="Century Gothic" w:hAnsi="Century Gothic" w:cs="Tahoma"/>
          <w:sz w:val="16"/>
          <w:szCs w:val="16"/>
        </w:rPr>
        <w:t xml:space="preserve"> Cuando el contribuyente está inscrito y al corriente en el cumplimiento de las</w:t>
      </w:r>
    </w:p>
    <w:p w14:paraId="57734EA1" w14:textId="77777777" w:rsidR="006E6470" w:rsidRDefault="00E4389B">
      <w:pPr>
        <w:jc w:val="both"/>
        <w:rPr>
          <w:rFonts w:ascii="Century Gothic" w:hAnsi="Century Gothic" w:cs="Tahoma"/>
          <w:sz w:val="16"/>
          <w:szCs w:val="16"/>
        </w:rPr>
      </w:pPr>
      <w:r>
        <w:rPr>
          <w:rFonts w:ascii="Century Gothic" w:hAnsi="Century Gothic" w:cs="Tahoma"/>
          <w:sz w:val="16"/>
          <w:szCs w:val="16"/>
        </w:rPr>
        <w:t>obligaciones que se consideran en los numerales 1 a 11 de esta regla.</w:t>
      </w:r>
    </w:p>
    <w:p w14:paraId="7D9C53FF" w14:textId="77777777" w:rsidR="006E6470" w:rsidRDefault="00E4389B">
      <w:pPr>
        <w:jc w:val="both"/>
        <w:rPr>
          <w:rFonts w:ascii="Century Gothic" w:hAnsi="Century Gothic" w:cs="Tahoma"/>
          <w:sz w:val="16"/>
          <w:szCs w:val="16"/>
        </w:rPr>
      </w:pPr>
      <w:proofErr w:type="gramStart"/>
      <w:r>
        <w:rPr>
          <w:rFonts w:ascii="Century Gothic" w:hAnsi="Century Gothic" w:cs="Tahoma"/>
          <w:sz w:val="16"/>
          <w:szCs w:val="16"/>
        </w:rPr>
        <w:t>Negativa.-</w:t>
      </w:r>
      <w:proofErr w:type="gramEnd"/>
      <w:r>
        <w:rPr>
          <w:rFonts w:ascii="Century Gothic" w:hAnsi="Century Gothic" w:cs="Tahoma"/>
          <w:sz w:val="16"/>
          <w:szCs w:val="16"/>
        </w:rPr>
        <w:t xml:space="preserve"> Cuando el contribuyente no esté al corriente en el cumplimiento de las</w:t>
      </w:r>
    </w:p>
    <w:p w14:paraId="714F51D9" w14:textId="77777777" w:rsidR="006E6470" w:rsidRDefault="00E4389B">
      <w:pPr>
        <w:jc w:val="both"/>
        <w:rPr>
          <w:rFonts w:ascii="Century Gothic" w:hAnsi="Century Gothic" w:cs="Tahoma"/>
          <w:sz w:val="16"/>
          <w:szCs w:val="16"/>
        </w:rPr>
      </w:pPr>
      <w:r>
        <w:rPr>
          <w:rFonts w:ascii="Century Gothic" w:hAnsi="Century Gothic" w:cs="Tahoma"/>
          <w:sz w:val="16"/>
          <w:szCs w:val="16"/>
        </w:rPr>
        <w:t>obligaciones que se consideran en los numerales 1 a 11 de esta regla.</w:t>
      </w:r>
    </w:p>
    <w:p w14:paraId="0B03E78C" w14:textId="77777777" w:rsidR="006E6470" w:rsidRDefault="00E4389B">
      <w:pPr>
        <w:jc w:val="both"/>
        <w:rPr>
          <w:rFonts w:ascii="Century Gothic" w:hAnsi="Century Gothic" w:cs="Tahoma"/>
          <w:sz w:val="16"/>
          <w:szCs w:val="16"/>
        </w:rPr>
      </w:pPr>
      <w:r>
        <w:rPr>
          <w:rFonts w:ascii="Century Gothic" w:hAnsi="Century Gothic" w:cs="Tahoma"/>
          <w:sz w:val="16"/>
          <w:szCs w:val="16"/>
        </w:rPr>
        <w:t xml:space="preserve">Inscrito sin </w:t>
      </w:r>
      <w:proofErr w:type="gramStart"/>
      <w:r>
        <w:rPr>
          <w:rFonts w:ascii="Century Gothic" w:hAnsi="Century Gothic" w:cs="Tahoma"/>
          <w:sz w:val="16"/>
          <w:szCs w:val="16"/>
        </w:rPr>
        <w:t>obligaciones.-</w:t>
      </w:r>
      <w:proofErr w:type="gramEnd"/>
      <w:r>
        <w:rPr>
          <w:rFonts w:ascii="Century Gothic" w:hAnsi="Century Gothic" w:cs="Tahoma"/>
          <w:sz w:val="16"/>
          <w:szCs w:val="16"/>
        </w:rPr>
        <w:t xml:space="preserve"> Cuando el contribuyente está inscrito en el RFC pero no tiene obligaciones fiscales.</w:t>
      </w:r>
    </w:p>
    <w:p w14:paraId="2FD6A720" w14:textId="649CF898" w:rsidR="006E6470" w:rsidRDefault="00E4389B">
      <w:pPr>
        <w:jc w:val="both"/>
        <w:rPr>
          <w:rFonts w:ascii="Century Gothic" w:hAnsi="Century Gothic" w:cs="Tahoma"/>
          <w:sz w:val="16"/>
          <w:szCs w:val="16"/>
        </w:rPr>
      </w:pPr>
      <w:r>
        <w:rPr>
          <w:rFonts w:ascii="Century Gothic" w:hAnsi="Century Gothic" w:cs="Tahoma"/>
          <w:sz w:val="16"/>
          <w:szCs w:val="16"/>
        </w:rPr>
        <w:t xml:space="preserve">La autoridad a fin de generar la opinión del cumplimiento de obligaciones </w:t>
      </w:r>
      <w:r w:rsidR="001617A0">
        <w:rPr>
          <w:rFonts w:ascii="Century Gothic" w:hAnsi="Century Gothic" w:cs="Tahoma"/>
          <w:sz w:val="16"/>
          <w:szCs w:val="16"/>
        </w:rPr>
        <w:t>fiscales</w:t>
      </w:r>
      <w:r>
        <w:rPr>
          <w:rFonts w:ascii="Century Gothic" w:hAnsi="Century Gothic" w:cs="Tahoma"/>
          <w:sz w:val="16"/>
          <w:szCs w:val="16"/>
        </w:rPr>
        <w:t xml:space="preserve"> revisará que el contribuyente solicitante:</w:t>
      </w:r>
    </w:p>
    <w:p w14:paraId="58D6321E" w14:textId="77777777" w:rsidR="006E6470" w:rsidRDefault="00E4389B">
      <w:pPr>
        <w:jc w:val="both"/>
        <w:rPr>
          <w:rFonts w:ascii="Century Gothic" w:hAnsi="Century Gothic" w:cs="Tahoma"/>
          <w:sz w:val="16"/>
          <w:szCs w:val="16"/>
        </w:rPr>
      </w:pPr>
      <w:r>
        <w:rPr>
          <w:rFonts w:ascii="Century Gothic" w:hAnsi="Century Gothic" w:cs="Tahoma"/>
          <w:sz w:val="16"/>
          <w:szCs w:val="16"/>
        </w:rPr>
        <w:t>1. Ha cumplido con sus obligaciones fiscales en materia de inscripción en el RFC, a que se refieren el CFF y su Reglamento y que la clave en el RFC esté activa.</w:t>
      </w:r>
    </w:p>
    <w:p w14:paraId="2C4D8B48" w14:textId="77777777" w:rsidR="006E6470" w:rsidRDefault="00E4389B">
      <w:pPr>
        <w:jc w:val="both"/>
        <w:rPr>
          <w:rFonts w:ascii="Century Gothic" w:hAnsi="Century Gothic" w:cs="Tahoma"/>
          <w:sz w:val="16"/>
          <w:szCs w:val="16"/>
        </w:rPr>
      </w:pPr>
      <w:r>
        <w:rPr>
          <w:rFonts w:ascii="Century Gothic" w:hAnsi="Century Gothic" w:cs="Tahoma"/>
          <w:sz w:val="16"/>
          <w:szCs w:val="16"/>
        </w:rPr>
        <w:t>2. Se encuentra al corriente en el cumplimiento de sus obligaciones fiscales respecto de la presentación de las declaraciones anuales del ISR y la declaración informativa anual de retenciones de ISR por sueldos y salarios e ingresos asimilados a salarios,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sueldos y salarios y retenciones por asimilados a salarios, así como de los pagos definitivos del IVA, del IEPS y la DIOT; incluyendo las declaraciones informativas a que se refieren las reglas 5.2.2., 5.2.13., 5.2.15., 5.2.17., 5.2.18., 5.2.19., 5.2.20., 5.2.21. y 5.2.26.</w:t>
      </w:r>
    </w:p>
    <w:p w14:paraId="35E50F97" w14:textId="77777777" w:rsidR="006E6470" w:rsidRDefault="00E4389B">
      <w:pPr>
        <w:jc w:val="both"/>
        <w:rPr>
          <w:rFonts w:ascii="Century Gothic" w:hAnsi="Century Gothic" w:cs="Tahoma"/>
          <w:sz w:val="16"/>
          <w:szCs w:val="16"/>
        </w:rPr>
      </w:pPr>
      <w:r>
        <w:rPr>
          <w:rFonts w:ascii="Century Gothic" w:hAnsi="Century Gothic" w:cs="Tahoma"/>
          <w:sz w:val="16"/>
          <w:szCs w:val="16"/>
        </w:rPr>
        <w:t>3. Para efectos de lo establecido en el artículo 32-D, fracción VIII del CFF:</w:t>
      </w:r>
    </w:p>
    <w:p w14:paraId="2F93E3CE" w14:textId="77777777" w:rsidR="006E6470" w:rsidRDefault="00E4389B">
      <w:pPr>
        <w:jc w:val="both"/>
        <w:rPr>
          <w:rFonts w:ascii="Century Gothic" w:hAnsi="Century Gothic" w:cs="Tahoma"/>
          <w:sz w:val="16"/>
          <w:szCs w:val="16"/>
        </w:rPr>
      </w:pPr>
      <w:r>
        <w:rPr>
          <w:rFonts w:ascii="Century Gothic" w:hAnsi="Century Gothic" w:cs="Tahoma"/>
          <w:sz w:val="16"/>
          <w:szCs w:val="16"/>
        </w:rPr>
        <w:t>a) Tratándose de personas morales que tributen en términos del Título II de la Ley del ISR, excepto las de los Capítulos VII y VIII de dicho Título, así como las del Título VII, Capítulo VIII de la misma Ley, que en las declaraciones de pago provisional mensual de ISR normal o complementaria, incluyendo las extemporáneas no hayan declarado cero en los ingresos nominales del mes que declara, según el formulario electrónico que utilicen derivado del régimen en el que tributen y que hayan emitido CFDI de ingresos vigente durante el mismo periodo.</w:t>
      </w:r>
    </w:p>
    <w:p w14:paraId="57972868" w14:textId="77777777" w:rsidR="006E6470" w:rsidRDefault="00E4389B">
      <w:pPr>
        <w:jc w:val="both"/>
        <w:rPr>
          <w:rFonts w:ascii="Century Gothic" w:hAnsi="Century Gothic" w:cs="Tahoma"/>
          <w:sz w:val="16"/>
          <w:szCs w:val="16"/>
        </w:rPr>
      </w:pPr>
      <w:r>
        <w:rPr>
          <w:rFonts w:ascii="Century Gothic" w:hAnsi="Century Gothic" w:cs="Tahoma"/>
          <w:sz w:val="16"/>
          <w:szCs w:val="16"/>
        </w:rPr>
        <w:t>Tratándose de personas físicas y morales que tributen en términos de los Capítulos VII y VIII del Título II de la Ley del ISR, que el contribuyente no haya presentado en el ejercicio de que se trate más de dos declaraciones consecutivas, manifestando cero en ingresos percibidos o ingresos efectivamente cobrados del periodo y haya emitido CFDI de ingresos durante los mismos meses, los cuales se encuentren vigentes.</w:t>
      </w:r>
    </w:p>
    <w:p w14:paraId="5CF5FE10" w14:textId="77777777" w:rsidR="006E6470" w:rsidRDefault="00E4389B">
      <w:pPr>
        <w:jc w:val="both"/>
        <w:rPr>
          <w:rFonts w:ascii="Century Gothic" w:hAnsi="Century Gothic" w:cs="Tahoma"/>
          <w:sz w:val="16"/>
          <w:szCs w:val="16"/>
        </w:rPr>
      </w:pPr>
      <w:r>
        <w:rPr>
          <w:rFonts w:ascii="Century Gothic" w:hAnsi="Century Gothic" w:cs="Tahoma"/>
          <w:sz w:val="16"/>
          <w:szCs w:val="16"/>
        </w:rPr>
        <w:t xml:space="preserve">Para efectos de este numeral, se considerarán los periodos a partir de 2017 y subsecuentes hasta el año en que se solicite la opinión, sin que estos excedan de 5 años. </w:t>
      </w:r>
    </w:p>
    <w:p w14:paraId="6420954F" w14:textId="77777777" w:rsidR="006E6470" w:rsidRDefault="00E4389B">
      <w:pPr>
        <w:jc w:val="both"/>
        <w:rPr>
          <w:rFonts w:ascii="Century Gothic" w:hAnsi="Century Gothic" w:cs="Tahoma"/>
          <w:sz w:val="16"/>
          <w:szCs w:val="16"/>
        </w:rPr>
      </w:pPr>
      <w:r>
        <w:rPr>
          <w:rFonts w:ascii="Century Gothic" w:hAnsi="Century Gothic" w:cs="Tahoma"/>
          <w:sz w:val="16"/>
          <w:szCs w:val="16"/>
        </w:rPr>
        <w:t>b) Que respecto a las diferencias distintas a las señaladas en el inciso anterior,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14:paraId="510CEE4F" w14:textId="77777777" w:rsidR="006E6470" w:rsidRDefault="00E4389B">
      <w:pPr>
        <w:jc w:val="both"/>
        <w:rPr>
          <w:rFonts w:ascii="Century Gothic" w:hAnsi="Century Gothic" w:cs="Tahoma"/>
          <w:sz w:val="16"/>
          <w:szCs w:val="16"/>
        </w:rPr>
      </w:pPr>
      <w:r>
        <w:rPr>
          <w:rFonts w:ascii="Century Gothic" w:hAnsi="Century Gothic" w:cs="Tahoma"/>
          <w:sz w:val="16"/>
          <w:szCs w:val="16"/>
        </w:rPr>
        <w:t>4. Que no se encuentren publicados en el Portal del SAT, en el listado definitivo a que se refiere el artículo 69-B, cuarto párrafo del CFF.</w:t>
      </w:r>
    </w:p>
    <w:p w14:paraId="781F3B24" w14:textId="77777777" w:rsidR="006E6470" w:rsidRDefault="00E4389B">
      <w:pPr>
        <w:jc w:val="both"/>
        <w:rPr>
          <w:rFonts w:ascii="Century Gothic" w:hAnsi="Century Gothic" w:cs="Tahoma"/>
          <w:sz w:val="16"/>
          <w:szCs w:val="16"/>
        </w:rPr>
      </w:pPr>
      <w:r>
        <w:rPr>
          <w:rFonts w:ascii="Century Gothic" w:hAnsi="Century Gothic" w:cs="Tahoma"/>
          <w:sz w:val="16"/>
          <w:szCs w:val="16"/>
        </w:rPr>
        <w:t>5. No tenga créditos fiscales firmes o exigibles.</w:t>
      </w:r>
    </w:p>
    <w:p w14:paraId="612CCA3D" w14:textId="77777777" w:rsidR="006E6470" w:rsidRDefault="00E4389B">
      <w:pPr>
        <w:jc w:val="both"/>
        <w:rPr>
          <w:rFonts w:ascii="Century Gothic" w:hAnsi="Century Gothic" w:cs="Tahoma"/>
          <w:sz w:val="16"/>
          <w:szCs w:val="16"/>
        </w:rPr>
      </w:pPr>
      <w:r>
        <w:rPr>
          <w:rFonts w:ascii="Century Gothic" w:hAnsi="Century Gothic" w:cs="Tahoma"/>
          <w:sz w:val="16"/>
          <w:szCs w:val="16"/>
        </w:rPr>
        <w:t>6.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2.13.5.</w:t>
      </w:r>
    </w:p>
    <w:p w14:paraId="0E57713C" w14:textId="77777777" w:rsidR="006E6470" w:rsidRDefault="00E4389B">
      <w:pPr>
        <w:jc w:val="both"/>
        <w:rPr>
          <w:rFonts w:ascii="Century Gothic" w:hAnsi="Century Gothic" w:cs="Tahoma"/>
          <w:sz w:val="16"/>
          <w:szCs w:val="16"/>
        </w:rPr>
      </w:pPr>
      <w:r>
        <w:rPr>
          <w:rFonts w:ascii="Century Gothic" w:hAnsi="Century Gothic" w:cs="Tahoma"/>
          <w:sz w:val="16"/>
          <w:szCs w:val="16"/>
        </w:rPr>
        <w:t>7. En caso de contar con autorización para el pago a plazo, no haya incurrido en las causales de revocación a que hace referencia el artículo 66-A, fracción IV del CFF.</w:t>
      </w:r>
    </w:p>
    <w:p w14:paraId="4B9FD3ED" w14:textId="77777777" w:rsidR="006E6470" w:rsidRDefault="00E4389B">
      <w:pPr>
        <w:jc w:val="both"/>
        <w:rPr>
          <w:rFonts w:ascii="Century Gothic" w:hAnsi="Century Gothic" w:cs="Tahoma"/>
          <w:sz w:val="16"/>
          <w:szCs w:val="16"/>
        </w:rPr>
      </w:pPr>
      <w:r>
        <w:rPr>
          <w:rFonts w:ascii="Century Gothic" w:hAnsi="Century Gothic" w:cs="Tahoma"/>
          <w:sz w:val="16"/>
          <w:szCs w:val="16"/>
        </w:rPr>
        <w:lastRenderedPageBreak/>
        <w:t>8. Revisará que el contribuyente se encuentre localizado. Se entenderá que un contribuyente está localizado cuando no se encuentra publicado en el listado a que se refiere el artículo 69, último párrafo del CFF, en relación con el décimo segundo párrafo, fracción III del CFF.</w:t>
      </w:r>
    </w:p>
    <w:p w14:paraId="4D920FBA" w14:textId="77777777" w:rsidR="006E6470" w:rsidRDefault="00E4389B">
      <w:pPr>
        <w:jc w:val="both"/>
        <w:rPr>
          <w:rFonts w:ascii="Century Gothic" w:hAnsi="Century Gothic" w:cs="Tahoma"/>
          <w:sz w:val="16"/>
          <w:szCs w:val="16"/>
        </w:rPr>
      </w:pPr>
      <w:r>
        <w:rPr>
          <w:rFonts w:ascii="Century Gothic" w:hAnsi="Century Gothic" w:cs="Tahoma"/>
          <w:sz w:val="16"/>
          <w:szCs w:val="16"/>
        </w:rPr>
        <w:t>9. Que no tengan sentencia condenatoria firme por algún delito fiscal. El impedimento para contratar será por un periodo igual al de la pena impuesta, a partir de que cause firmeza la sentencia.</w:t>
      </w:r>
    </w:p>
    <w:p w14:paraId="77722A3C" w14:textId="77777777" w:rsidR="006E6470" w:rsidRDefault="00E4389B">
      <w:pPr>
        <w:jc w:val="both"/>
        <w:rPr>
          <w:rFonts w:ascii="Century Gothic" w:hAnsi="Century Gothic" w:cs="Tahoma"/>
          <w:sz w:val="16"/>
          <w:szCs w:val="16"/>
        </w:rPr>
      </w:pPr>
      <w:r>
        <w:rPr>
          <w:rFonts w:ascii="Century Gothic" w:hAnsi="Century Gothic" w:cs="Tahoma"/>
          <w:sz w:val="16"/>
          <w:szCs w:val="16"/>
        </w:rPr>
        <w:t>10. Que no se encuentre publicado en el listado a que se refiere el artículo 69-B Bis octavo párrafo del CFF.</w:t>
      </w:r>
    </w:p>
    <w:p w14:paraId="71CB2D90" w14:textId="77777777" w:rsidR="006E6470" w:rsidRDefault="00E4389B">
      <w:pPr>
        <w:jc w:val="both"/>
        <w:rPr>
          <w:rFonts w:ascii="Century Gothic" w:hAnsi="Century Gothic" w:cs="Tahoma"/>
          <w:sz w:val="16"/>
          <w:szCs w:val="16"/>
        </w:rPr>
      </w:pPr>
      <w:r>
        <w:rPr>
          <w:rFonts w:ascii="Century Gothic" w:hAnsi="Century Gothic" w:cs="Tahoma"/>
          <w:sz w:val="16"/>
          <w:szCs w:val="16"/>
        </w:rPr>
        <w:t>11. 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w:t>
      </w:r>
    </w:p>
    <w:p w14:paraId="1A9FF190" w14:textId="77777777" w:rsidR="006E6470" w:rsidRDefault="00E4389B">
      <w:pPr>
        <w:jc w:val="both"/>
        <w:rPr>
          <w:rFonts w:ascii="Century Gothic" w:hAnsi="Century Gothic" w:cs="Tahoma"/>
          <w:sz w:val="16"/>
          <w:szCs w:val="16"/>
        </w:rPr>
      </w:pPr>
      <w:r>
        <w:rPr>
          <w:rFonts w:ascii="Century Gothic" w:hAnsi="Century Gothic" w:cs="Tahoma"/>
          <w:sz w:val="16"/>
          <w:szCs w:val="16"/>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0502EBB8" w14:textId="77777777" w:rsidR="006E6470" w:rsidRDefault="00E4389B">
      <w:pPr>
        <w:jc w:val="both"/>
        <w:rPr>
          <w:rFonts w:ascii="Century Gothic" w:hAnsi="Century Gothic" w:cs="Tahoma"/>
          <w:sz w:val="16"/>
          <w:szCs w:val="16"/>
        </w:rPr>
      </w:pPr>
      <w:r>
        <w:rPr>
          <w:rFonts w:ascii="Century Gothic" w:hAnsi="Century Gothic" w:cs="Tahoma"/>
          <w:sz w:val="16"/>
          <w:szCs w:val="16"/>
        </w:rPr>
        <w:t>i. Cuando el contribuyente cuente con autorización para pagar a plazos y no le haya sido revocada.</w:t>
      </w:r>
    </w:p>
    <w:p w14:paraId="5C19B37B" w14:textId="77777777" w:rsidR="006E6470" w:rsidRDefault="00E4389B">
      <w:pPr>
        <w:jc w:val="both"/>
        <w:rPr>
          <w:rFonts w:ascii="Century Gothic" w:hAnsi="Century Gothic" w:cs="Tahoma"/>
          <w:sz w:val="16"/>
          <w:szCs w:val="16"/>
        </w:rPr>
      </w:pPr>
      <w:proofErr w:type="spellStart"/>
      <w:r>
        <w:rPr>
          <w:rFonts w:ascii="Century Gothic" w:hAnsi="Century Gothic" w:cs="Tahoma"/>
          <w:sz w:val="16"/>
          <w:szCs w:val="16"/>
        </w:rPr>
        <w:t>ii</w:t>
      </w:r>
      <w:proofErr w:type="spellEnd"/>
      <w:r>
        <w:rPr>
          <w:rFonts w:ascii="Century Gothic" w:hAnsi="Century Gothic" w:cs="Tahoma"/>
          <w:sz w:val="16"/>
          <w:szCs w:val="16"/>
        </w:rPr>
        <w:t>. Cuando no haya vencido el plazo para pagar a que se refiere el artículo 65 del CFF.</w:t>
      </w:r>
    </w:p>
    <w:p w14:paraId="61075404" w14:textId="77777777" w:rsidR="006E6470" w:rsidRDefault="00E4389B">
      <w:pPr>
        <w:jc w:val="both"/>
        <w:rPr>
          <w:rFonts w:ascii="Century Gothic" w:hAnsi="Century Gothic" w:cs="Tahoma"/>
          <w:sz w:val="16"/>
          <w:szCs w:val="16"/>
        </w:rPr>
      </w:pPr>
      <w:proofErr w:type="spellStart"/>
      <w:r>
        <w:rPr>
          <w:rFonts w:ascii="Century Gothic" w:hAnsi="Century Gothic" w:cs="Tahoma"/>
          <w:sz w:val="16"/>
          <w:szCs w:val="16"/>
        </w:rPr>
        <w:t>iii</w:t>
      </w:r>
      <w:proofErr w:type="spellEnd"/>
      <w:r>
        <w:rPr>
          <w:rFonts w:ascii="Century Gothic" w:hAnsi="Century Gothic" w:cs="Tahoma"/>
          <w:sz w:val="16"/>
          <w:szCs w:val="16"/>
        </w:rPr>
        <w:t>. Cuando se haya interpuesto medio de defensa en contra del crédito fiscal determinado y se encuentre debidamente garantizado el interés fiscal de conformidad con las disposiciones fiscales.</w:t>
      </w:r>
    </w:p>
    <w:p w14:paraId="712F1197" w14:textId="77777777" w:rsidR="006E6470" w:rsidRDefault="006E6470">
      <w:pPr>
        <w:jc w:val="both"/>
        <w:rPr>
          <w:rFonts w:ascii="Century Gothic" w:hAnsi="Century Gothic" w:cs="Tahoma"/>
          <w:sz w:val="16"/>
          <w:szCs w:val="16"/>
        </w:rPr>
      </w:pPr>
    </w:p>
    <w:p w14:paraId="35C2BC87" w14:textId="77777777" w:rsidR="006E6470" w:rsidRDefault="00E4389B">
      <w:pPr>
        <w:jc w:val="both"/>
        <w:rPr>
          <w:rFonts w:ascii="Century Gothic" w:hAnsi="Century Gothic" w:cs="Tahoma"/>
          <w:sz w:val="16"/>
          <w:szCs w:val="16"/>
        </w:rPr>
      </w:pPr>
      <w:r>
        <w:rPr>
          <w:rFonts w:ascii="Century Gothic" w:hAnsi="Century Gothic" w:cs="Tahoma"/>
          <w:sz w:val="16"/>
          <w:szCs w:val="16"/>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a través del buzón tributario o de su Portal; tratándose de aclaraciones de su situación en el padrón del RFC, sobre créditos fiscales o sobre el otorgamiento de garantía, aclaraciones en el cumplimiento de declaraciones fiscales, aclaraciones referentes a declaraciones presentadas en cero, pero con CFDI emitido y publicación en el listado definitivo del artículo 69-B, cuarto párrafo del CFF, la autoridad deberá resolver en un plazo máximo de seis días. Una vez que se tenga la respuesta de que han quedado solventadas las inconsistencias, el contribuyente deberá solicitar nuevamente la opinión del cumplimiento de obligaciones fiscales. Si el contribuyente no pudo aclarar alguna de las inconsistencias, podrá hacer valer nuevamente la aclaración correspondiente, cuando aporte nuevas razones y lo soporte documentalmente. La opinión del cumplimiento de obligaciones fiscales a que hace referencia el primer párrafo de la presente regla que se emita en sentido positivo, tendrá una vigencia de treinta días naturales a partir de la fecha de emisión. 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La presente regla también es aplicable a los contribuyentes que subcontraten a los proveedores o prestadores de servicio a quienes se adjudique el contrato.</w:t>
      </w:r>
    </w:p>
    <w:p w14:paraId="0AC74576" w14:textId="77777777" w:rsidR="006E6470" w:rsidRPr="00860485" w:rsidRDefault="00E4389B">
      <w:pPr>
        <w:jc w:val="both"/>
        <w:rPr>
          <w:rFonts w:ascii="Century Gothic" w:hAnsi="Century Gothic" w:cs="Tahoma"/>
          <w:sz w:val="16"/>
          <w:szCs w:val="16"/>
          <w:lang w:val="en-US"/>
        </w:rPr>
      </w:pPr>
      <w:r w:rsidRPr="00860485">
        <w:rPr>
          <w:rFonts w:ascii="Century Gothic" w:hAnsi="Century Gothic" w:cs="Tahoma"/>
          <w:sz w:val="16"/>
          <w:szCs w:val="16"/>
          <w:lang w:val="en-US"/>
        </w:rPr>
        <w:t>CFF 31, 32-D, 65, 66, 66-A, 69, 69-B, 69-B Bis, 141, LISR 82, 86, LIVA 32, RMF 2021 2.13.5., 3.10.10., 4.5.1., 5.2.2., 5.2.13., 5.2.15., 5.2.17., 5.2.18., 5.2.19., 5.2.20., 5.2.21., 5.2.26.</w:t>
      </w:r>
    </w:p>
    <w:p w14:paraId="19C07F1C" w14:textId="77777777" w:rsidR="006E6470" w:rsidRPr="00860485" w:rsidRDefault="006E6470">
      <w:pPr>
        <w:ind w:right="143"/>
        <w:jc w:val="both"/>
        <w:rPr>
          <w:rFonts w:ascii="Century Gothic" w:hAnsi="Century Gothic"/>
          <w:sz w:val="18"/>
          <w:szCs w:val="18"/>
          <w:lang w:val="en-US"/>
        </w:rPr>
      </w:pPr>
    </w:p>
    <w:p w14:paraId="08D91457" w14:textId="77777777" w:rsidR="006E6470" w:rsidRPr="00860485" w:rsidRDefault="006E6470">
      <w:pPr>
        <w:ind w:right="143"/>
        <w:jc w:val="both"/>
        <w:rPr>
          <w:rFonts w:ascii="Century Gothic" w:hAnsi="Century Gothic"/>
          <w:sz w:val="18"/>
          <w:szCs w:val="18"/>
          <w:lang w:val="en-US"/>
        </w:rPr>
      </w:pPr>
    </w:p>
    <w:p w14:paraId="0AEE05CE" w14:textId="77777777" w:rsidR="006E6470" w:rsidRPr="00860485" w:rsidRDefault="006E6470">
      <w:pPr>
        <w:ind w:right="143"/>
        <w:jc w:val="both"/>
        <w:rPr>
          <w:rFonts w:ascii="Century Gothic" w:hAnsi="Century Gothic"/>
          <w:sz w:val="18"/>
          <w:szCs w:val="18"/>
          <w:lang w:val="en-US"/>
        </w:rPr>
      </w:pPr>
    </w:p>
    <w:p w14:paraId="68616C27" w14:textId="77777777" w:rsidR="006E6470" w:rsidRPr="00860485" w:rsidRDefault="006E6470">
      <w:pPr>
        <w:ind w:right="143"/>
        <w:jc w:val="both"/>
        <w:rPr>
          <w:rFonts w:ascii="Century Gothic" w:hAnsi="Century Gothic"/>
          <w:sz w:val="18"/>
          <w:szCs w:val="18"/>
          <w:lang w:val="en-US"/>
        </w:rPr>
      </w:pPr>
    </w:p>
    <w:p w14:paraId="7C7EF678" w14:textId="6B45E8C1" w:rsidR="001617A0" w:rsidRPr="00860485" w:rsidRDefault="001617A0">
      <w:pPr>
        <w:rPr>
          <w:rFonts w:ascii="Century Gothic" w:hAnsi="Century Gothic"/>
          <w:sz w:val="18"/>
          <w:szCs w:val="18"/>
          <w:lang w:val="en-US"/>
        </w:rPr>
      </w:pPr>
      <w:r w:rsidRPr="00860485">
        <w:rPr>
          <w:rFonts w:ascii="Century Gothic" w:hAnsi="Century Gothic"/>
          <w:sz w:val="18"/>
          <w:szCs w:val="18"/>
          <w:lang w:val="en-US"/>
        </w:rPr>
        <w:br w:type="page"/>
      </w:r>
    </w:p>
    <w:p w14:paraId="23940604" w14:textId="77777777" w:rsidR="006E6470" w:rsidRDefault="00E4389B">
      <w:pPr>
        <w:jc w:val="center"/>
        <w:rPr>
          <w:rFonts w:ascii="Century Gothic" w:hAnsi="Century Gothic"/>
          <w:b/>
          <w:sz w:val="16"/>
          <w:szCs w:val="16"/>
        </w:rPr>
      </w:pPr>
      <w:r>
        <w:rPr>
          <w:rFonts w:ascii="Century Gothic" w:hAnsi="Century Gothic"/>
          <w:b/>
          <w:sz w:val="16"/>
          <w:szCs w:val="16"/>
        </w:rPr>
        <w:lastRenderedPageBreak/>
        <w:t>ANEXO No. 12</w:t>
      </w:r>
    </w:p>
    <w:p w14:paraId="00B79B01" w14:textId="77777777" w:rsidR="006E6470" w:rsidRDefault="006E6470">
      <w:pPr>
        <w:jc w:val="center"/>
        <w:rPr>
          <w:rFonts w:ascii="Century Gothic" w:hAnsi="Century Gothic"/>
          <w:b/>
          <w:sz w:val="16"/>
          <w:szCs w:val="16"/>
        </w:rPr>
      </w:pPr>
    </w:p>
    <w:p w14:paraId="1EC216C9" w14:textId="77777777" w:rsidR="006E6470" w:rsidRDefault="00E4389B">
      <w:pPr>
        <w:jc w:val="center"/>
        <w:rPr>
          <w:rFonts w:ascii="Century Gothic" w:hAnsi="Century Gothic"/>
          <w:b/>
          <w:sz w:val="16"/>
          <w:szCs w:val="16"/>
        </w:rPr>
      </w:pPr>
      <w:r>
        <w:rPr>
          <w:rFonts w:ascii="Century Gothic" w:hAnsi="Century Gothic"/>
          <w:b/>
          <w:sz w:val="16"/>
          <w:szCs w:val="16"/>
        </w:rPr>
        <w:t xml:space="preserve">INFORMACIÓN QUE DEBERÁ ENTREGAR EL LICITANTE GANADOR </w:t>
      </w:r>
    </w:p>
    <w:p w14:paraId="16F0D0F3" w14:textId="77777777" w:rsidR="006E6470" w:rsidRDefault="00E4389B">
      <w:pPr>
        <w:jc w:val="center"/>
        <w:rPr>
          <w:rFonts w:ascii="Century Gothic" w:hAnsi="Century Gothic"/>
          <w:b/>
          <w:sz w:val="16"/>
          <w:szCs w:val="16"/>
        </w:rPr>
      </w:pPr>
      <w:r>
        <w:rPr>
          <w:rFonts w:ascii="Century Gothic" w:hAnsi="Century Gothic"/>
          <w:b/>
          <w:sz w:val="16"/>
          <w:szCs w:val="16"/>
        </w:rPr>
        <w:t>RESPECTO AL CUMPLIMIENTO DE SUS OBLIGACIONES FISCALES</w:t>
      </w:r>
    </w:p>
    <w:p w14:paraId="2F8CB489" w14:textId="77777777" w:rsidR="006E6470" w:rsidRDefault="006E6470">
      <w:pPr>
        <w:jc w:val="center"/>
        <w:rPr>
          <w:rFonts w:ascii="Century Gothic" w:hAnsi="Century Gothic"/>
          <w:b/>
          <w:sz w:val="18"/>
          <w:szCs w:val="18"/>
        </w:rPr>
      </w:pPr>
    </w:p>
    <w:p w14:paraId="43F6BB15" w14:textId="77777777" w:rsidR="006E6470" w:rsidRDefault="00E4389B">
      <w:pPr>
        <w:autoSpaceDE w:val="0"/>
        <w:autoSpaceDN w:val="0"/>
        <w:adjustRightInd w:val="0"/>
        <w:spacing w:after="60"/>
        <w:jc w:val="both"/>
        <w:rPr>
          <w:rFonts w:ascii="Century Gothic" w:hAnsi="Century Gothic" w:cs="Tahoma"/>
          <w:sz w:val="16"/>
          <w:szCs w:val="16"/>
        </w:rPr>
      </w:pPr>
      <w:r>
        <w:rPr>
          <w:rFonts w:ascii="Century Gothic" w:hAnsi="Century Gothic" w:cs="Tahoma"/>
          <w:sz w:val="16"/>
          <w:szCs w:val="16"/>
        </w:rPr>
        <w:t>De conformidad con el artículo 32-D del Código Fiscal de la Federación y ACUERDO ACDO.SA1.HCT.101214/281.P.DIR y su Anexo Único, dictado por el H. Consejo Técnico, relativo a las Reglas para la obtención de la opinión de cumplimiento de obligaciones fiscales en materia de seguridad social, publicado en el Diario Oficial de la Federación el 27 de febrero de 2015</w:t>
      </w:r>
      <w:r>
        <w:rPr>
          <w:rFonts w:ascii="Century Gothic" w:hAnsi="Century Gothic"/>
          <w:sz w:val="16"/>
          <w:szCs w:val="16"/>
        </w:rPr>
        <w:t xml:space="preserve">), </w:t>
      </w:r>
      <w:r>
        <w:rPr>
          <w:rFonts w:ascii="Century Gothic" w:hAnsi="Century Gothic" w:cs="Tahoma"/>
          <w:b/>
          <w:sz w:val="16"/>
          <w:szCs w:val="16"/>
        </w:rPr>
        <w:t>CANAL 22</w:t>
      </w:r>
      <w:r>
        <w:rPr>
          <w:rFonts w:ascii="Century Gothic" w:hAnsi="Century Gothic"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Pr>
          <w:rFonts w:ascii="Century Gothic" w:hAnsi="Century Gothic" w:cs="Tahoma"/>
          <w:b/>
          <w:sz w:val="16"/>
          <w:szCs w:val="16"/>
        </w:rPr>
        <w:t>documento actualizado expedido por el Instituto Mexicano del Seguro Social, en la que se emita opinión sobre el cumplimiento de sus obligaciones en materia de seguridad social.</w:t>
      </w:r>
    </w:p>
    <w:p w14:paraId="6B73E583" w14:textId="2D8B5627" w:rsidR="006E6470" w:rsidRDefault="00E4389B">
      <w:pPr>
        <w:autoSpaceDE w:val="0"/>
        <w:autoSpaceDN w:val="0"/>
        <w:adjustRightInd w:val="0"/>
        <w:spacing w:after="60"/>
        <w:jc w:val="both"/>
        <w:rPr>
          <w:rFonts w:ascii="Century Gothic" w:hAnsi="Century Gothic" w:cs="Tahoma"/>
          <w:sz w:val="16"/>
          <w:szCs w:val="16"/>
        </w:rPr>
      </w:pPr>
      <w:r>
        <w:rPr>
          <w:rFonts w:ascii="Century Gothic" w:hAnsi="Century Gothic" w:cs="Tahoma"/>
          <w:sz w:val="16"/>
          <w:szCs w:val="16"/>
        </w:rPr>
        <w:t xml:space="preserve">Para efectos de lo anterior, los contribuyentes con quienes se vaya a </w:t>
      </w:r>
      <w:r w:rsidR="00761EE1">
        <w:rPr>
          <w:rFonts w:ascii="Century Gothic" w:hAnsi="Century Gothic" w:cs="Tahoma"/>
          <w:sz w:val="16"/>
          <w:szCs w:val="16"/>
        </w:rPr>
        <w:t>contratar</w:t>
      </w:r>
      <w:r>
        <w:rPr>
          <w:rFonts w:ascii="Century Gothic" w:hAnsi="Century Gothic" w:cs="Tahoma"/>
          <w:sz w:val="16"/>
          <w:szCs w:val="16"/>
        </w:rPr>
        <w:t xml:space="preserve"> deberán solicitar la opinión sobre el cumplimento de sus obligaciones conforme a lo siguiente:</w:t>
      </w:r>
    </w:p>
    <w:p w14:paraId="5838C2AE" w14:textId="77777777" w:rsidR="006E6470" w:rsidRDefault="00E4389B">
      <w:pPr>
        <w:pStyle w:val="Texto"/>
        <w:spacing w:before="0"/>
        <w:rPr>
          <w:rFonts w:ascii="Century Gothic" w:hAnsi="Century Gothic"/>
          <w:sz w:val="16"/>
          <w:szCs w:val="16"/>
        </w:rPr>
      </w:pPr>
      <w:r>
        <w:rPr>
          <w:rFonts w:ascii="Century Gothic" w:hAnsi="Century Gothic"/>
          <w:sz w:val="16"/>
          <w:szCs w:val="16"/>
        </w:rPr>
        <w:t xml:space="preserve">Los particulares que para realizar algún trámite requieran la opinión de cumplimiento de </w:t>
      </w:r>
      <w:r>
        <w:rPr>
          <w:rFonts w:ascii="Century Gothic" w:hAnsi="Century Gothic"/>
          <w:spacing w:val="-4"/>
          <w:sz w:val="16"/>
          <w:szCs w:val="16"/>
        </w:rPr>
        <w:t>obligaciones fiscales en materia de seguridad social, deberán realizar el siguiente procedimiento:</w:t>
      </w:r>
    </w:p>
    <w:p w14:paraId="1491833A" w14:textId="77777777" w:rsidR="006E6470" w:rsidRDefault="00E4389B">
      <w:pPr>
        <w:pStyle w:val="Texto"/>
        <w:spacing w:before="0"/>
        <w:ind w:left="284" w:hanging="284"/>
        <w:rPr>
          <w:rFonts w:ascii="Century Gothic" w:hAnsi="Century Gothic"/>
          <w:sz w:val="16"/>
          <w:szCs w:val="16"/>
        </w:rPr>
      </w:pPr>
      <w:r>
        <w:rPr>
          <w:rFonts w:ascii="Century Gothic" w:hAnsi="Century Gothic"/>
          <w:sz w:val="16"/>
          <w:szCs w:val="16"/>
        </w:rPr>
        <w:t>I.</w:t>
      </w:r>
      <w:r>
        <w:rPr>
          <w:rFonts w:ascii="Century Gothic" w:hAnsi="Century Gothic"/>
          <w:sz w:val="16"/>
          <w:szCs w:val="16"/>
        </w:rPr>
        <w:tab/>
        <w:t>Ingresarán en la página de internet del Instituto (</w:t>
      </w:r>
      <w:r>
        <w:rPr>
          <w:rFonts w:ascii="Century Gothic" w:hAnsi="Century Gothic"/>
          <w:sz w:val="16"/>
          <w:szCs w:val="16"/>
          <w:u w:val="single"/>
        </w:rPr>
        <w:t>www.imss.gob.mx),</w:t>
      </w:r>
      <w:r>
        <w:rPr>
          <w:rFonts w:ascii="Century Gothic" w:hAnsi="Century Gothic"/>
          <w:sz w:val="16"/>
          <w:szCs w:val="16"/>
        </w:rPr>
        <w:t xml:space="preserve"> en el apartado “Patrones o empresas”, después en “Escritorio virtual”, donde se registrarán con su firma electrónica (FIEL) y contraseña, y deberán aceptar los términos y condiciones para el uso de los medios electrónicos. En el supuesto de tener un representante legal, éste ingresará con su FIEL.</w:t>
      </w:r>
    </w:p>
    <w:p w14:paraId="2D63FEC5" w14:textId="77777777" w:rsidR="006E6470" w:rsidRDefault="00E4389B">
      <w:pPr>
        <w:pStyle w:val="Texto"/>
        <w:spacing w:before="0"/>
        <w:ind w:left="284" w:hanging="284"/>
        <w:rPr>
          <w:rFonts w:ascii="Century Gothic" w:hAnsi="Century Gothic"/>
          <w:sz w:val="16"/>
          <w:szCs w:val="16"/>
        </w:rPr>
      </w:pPr>
      <w:r>
        <w:rPr>
          <w:rFonts w:ascii="Century Gothic" w:hAnsi="Century Gothic"/>
          <w:sz w:val="16"/>
          <w:szCs w:val="16"/>
        </w:rPr>
        <w:t>II.</w:t>
      </w:r>
      <w:r>
        <w:rPr>
          <w:rFonts w:ascii="Century Gothic" w:hAnsi="Century Gothic"/>
          <w:sz w:val="16"/>
          <w:szCs w:val="16"/>
        </w:rPr>
        <w:tab/>
        <w:t>Posteriormente elegirá la sección “Datos Fiscales” y en el apartado “Acciones”, la opción “Opinión de cumplimiento”. Tratándose de representantes legales, previamente, en el apartado “Empresas Representadas” deberá seleccionar la persona representada de la cual requiere la opinión de cumplimiento.</w:t>
      </w:r>
    </w:p>
    <w:p w14:paraId="703195F8" w14:textId="77777777" w:rsidR="006E6470" w:rsidRDefault="00E4389B">
      <w:pPr>
        <w:pStyle w:val="Texto"/>
        <w:spacing w:before="0"/>
        <w:ind w:left="284" w:hanging="284"/>
        <w:rPr>
          <w:rFonts w:ascii="Century Gothic" w:hAnsi="Century Gothic"/>
          <w:sz w:val="16"/>
          <w:szCs w:val="16"/>
        </w:rPr>
      </w:pPr>
      <w:r>
        <w:rPr>
          <w:rFonts w:ascii="Century Gothic" w:hAnsi="Century Gothic"/>
          <w:sz w:val="16"/>
          <w:szCs w:val="16"/>
        </w:rPr>
        <w:t>III.</w:t>
      </w:r>
      <w:r>
        <w:rPr>
          <w:rFonts w:ascii="Century Gothic" w:hAnsi="Century Gothic"/>
          <w:sz w:val="16"/>
          <w:szCs w:val="16"/>
        </w:rPr>
        <w:tab/>
        <w:t>Después de elegir la opción “Opinión de cumplimiento”, el particular podrá imprimir el documento que contiene la opinión de cumplimiento de obligaciones fiscales en materia de seguridad social.</w:t>
      </w:r>
    </w:p>
    <w:p w14:paraId="39533318" w14:textId="77777777" w:rsidR="006E6470" w:rsidRDefault="00E4389B">
      <w:pPr>
        <w:pStyle w:val="Texto"/>
        <w:spacing w:before="0"/>
        <w:rPr>
          <w:rFonts w:ascii="Century Gothic" w:hAnsi="Century Gothic"/>
          <w:sz w:val="16"/>
          <w:szCs w:val="16"/>
        </w:rPr>
      </w:pPr>
      <w:r>
        <w:rPr>
          <w:rFonts w:ascii="Century Gothic" w:hAnsi="Century Gothic"/>
          <w:sz w:val="16"/>
          <w:szCs w:val="16"/>
        </w:rPr>
        <w:t>La multicitada opinión, se generará atendiendo a la situación fiscal en materia de seguridad social del particular en los siguientes sentidos:</w:t>
      </w:r>
    </w:p>
    <w:p w14:paraId="47DBFE0E" w14:textId="64488329" w:rsidR="006E6470" w:rsidRDefault="001617A0">
      <w:pPr>
        <w:pStyle w:val="Texto"/>
        <w:spacing w:before="0"/>
        <w:ind w:left="1296" w:hanging="1008"/>
        <w:rPr>
          <w:rFonts w:ascii="Century Gothic" w:hAnsi="Century Gothic"/>
          <w:sz w:val="16"/>
          <w:szCs w:val="16"/>
        </w:rPr>
      </w:pPr>
      <w:r>
        <w:rPr>
          <w:rFonts w:ascii="Century Gothic" w:hAnsi="Century Gothic"/>
          <w:b/>
          <w:sz w:val="16"/>
          <w:szCs w:val="16"/>
        </w:rPr>
        <w:t>Positiva. -</w:t>
      </w:r>
      <w:r w:rsidR="00E4389B">
        <w:rPr>
          <w:rFonts w:ascii="Century Gothic" w:hAnsi="Century Gothic"/>
          <w:sz w:val="16"/>
          <w:szCs w:val="16"/>
        </w:rPr>
        <w:t xml:space="preserve"> </w:t>
      </w:r>
      <w:r w:rsidR="00E4389B">
        <w:rPr>
          <w:rFonts w:ascii="Century Gothic" w:hAnsi="Century Gothic"/>
          <w:sz w:val="16"/>
          <w:szCs w:val="16"/>
        </w:rPr>
        <w:tab/>
        <w:t>Cuando el particular esté inscrito ante el Instituto y al corriente en el cumplimiento de las obligaciones que se consideran en los incisos a) y b) de este procedimiento.</w:t>
      </w:r>
    </w:p>
    <w:p w14:paraId="5DAE2CDC" w14:textId="4F176975" w:rsidR="006E6470" w:rsidRDefault="001617A0">
      <w:pPr>
        <w:pStyle w:val="Texto"/>
        <w:spacing w:before="0"/>
        <w:ind w:left="1296" w:hanging="1008"/>
        <w:rPr>
          <w:rFonts w:ascii="Century Gothic" w:hAnsi="Century Gothic"/>
          <w:sz w:val="16"/>
          <w:szCs w:val="16"/>
        </w:rPr>
      </w:pPr>
      <w:r>
        <w:rPr>
          <w:rFonts w:ascii="Century Gothic" w:hAnsi="Century Gothic"/>
          <w:b/>
          <w:sz w:val="16"/>
          <w:szCs w:val="16"/>
        </w:rPr>
        <w:t>Negativa. -</w:t>
      </w:r>
      <w:r w:rsidR="00E4389B">
        <w:rPr>
          <w:rFonts w:ascii="Century Gothic" w:hAnsi="Century Gothic"/>
          <w:sz w:val="16"/>
          <w:szCs w:val="16"/>
        </w:rPr>
        <w:t xml:space="preserve"> </w:t>
      </w:r>
      <w:r w:rsidR="00E4389B">
        <w:rPr>
          <w:rFonts w:ascii="Century Gothic" w:hAnsi="Century Gothic"/>
          <w:sz w:val="16"/>
          <w:szCs w:val="16"/>
        </w:rPr>
        <w:tab/>
        <w:t>Cuando el particular no esté al corriente en el cumplimiento de las obligaciones en materia de seguridad social que se consideran en los incisos a) y b) de este procedimiento.</w:t>
      </w:r>
    </w:p>
    <w:p w14:paraId="7DFBE296" w14:textId="77777777" w:rsidR="006E6470" w:rsidRDefault="00E4389B">
      <w:pPr>
        <w:pStyle w:val="ROMANOS"/>
        <w:spacing w:after="60" w:line="240" w:lineRule="auto"/>
        <w:rPr>
          <w:rFonts w:ascii="Century Gothic" w:hAnsi="Century Gothic"/>
          <w:sz w:val="16"/>
          <w:szCs w:val="16"/>
        </w:rPr>
      </w:pPr>
      <w:r>
        <w:rPr>
          <w:rFonts w:ascii="Century Gothic" w:hAnsi="Century Gothic"/>
          <w:b/>
          <w:sz w:val="16"/>
          <w:szCs w:val="16"/>
        </w:rPr>
        <w:t>a)</w:t>
      </w:r>
      <w:r>
        <w:rPr>
          <w:rFonts w:ascii="Century Gothic" w:hAnsi="Century Gothic"/>
          <w:sz w:val="16"/>
          <w:szCs w:val="16"/>
        </w:rPr>
        <w:tab/>
        <w:t>El Instituto a fin de emitir la opinión de cumplimiento de obligaciones fiscales en materia de seguridad social revisará que el particular solicitante:</w:t>
      </w:r>
    </w:p>
    <w:p w14:paraId="43309F8F" w14:textId="77777777" w:rsidR="006E6470" w:rsidRDefault="00E4389B">
      <w:pPr>
        <w:pStyle w:val="INCISO"/>
        <w:spacing w:after="60" w:line="240" w:lineRule="auto"/>
        <w:rPr>
          <w:rFonts w:ascii="Century Gothic" w:hAnsi="Century Gothic"/>
          <w:sz w:val="16"/>
          <w:szCs w:val="16"/>
        </w:rPr>
      </w:pPr>
      <w:r>
        <w:rPr>
          <w:rFonts w:ascii="Century Gothic" w:hAnsi="Century Gothic"/>
          <w:b/>
          <w:sz w:val="16"/>
          <w:szCs w:val="16"/>
        </w:rPr>
        <w:t>1.</w:t>
      </w:r>
      <w:r>
        <w:rPr>
          <w:rFonts w:ascii="Century Gothic" w:hAnsi="Century Gothic"/>
          <w:sz w:val="16"/>
          <w:szCs w:val="16"/>
        </w:rPr>
        <w:tab/>
        <w:t>Se encuentre inscrito ante el Instituto, en caso de estar obligado, y que el o los números de registros patronales que le han sido asignados estén vigentes.</w:t>
      </w:r>
    </w:p>
    <w:p w14:paraId="3B660F96" w14:textId="77777777" w:rsidR="006E6470" w:rsidRDefault="00E4389B">
      <w:pPr>
        <w:pStyle w:val="INCISO"/>
        <w:spacing w:after="60" w:line="240" w:lineRule="auto"/>
        <w:rPr>
          <w:rFonts w:ascii="Century Gothic" w:hAnsi="Century Gothic"/>
          <w:sz w:val="16"/>
          <w:szCs w:val="16"/>
        </w:rPr>
      </w:pPr>
      <w:r>
        <w:rPr>
          <w:rFonts w:ascii="Century Gothic" w:hAnsi="Century Gothic"/>
          <w:b/>
          <w:sz w:val="16"/>
          <w:szCs w:val="16"/>
        </w:rPr>
        <w:t>2.</w:t>
      </w:r>
      <w:r>
        <w:rPr>
          <w:rFonts w:ascii="Century Gothic" w:hAnsi="Century Gothic"/>
          <w:sz w:val="16"/>
          <w:szCs w:val="16"/>
        </w:rPr>
        <w:tab/>
        <w:t>No tiene créditos fiscales firmes determinados, entendiéndose por crédito fiscal las cuotas, los capitales constitutivos, su actualización y los recargos, las multas impuestas en los términos de la Ley del Seguro Social, los gastos realizados por el Instituto por inscripciones improcedentes y los que tenga derecho a exigir de las personas no derechohabientes, de acuerdo con el artículo 287 de la misma Ley.</w:t>
      </w:r>
    </w:p>
    <w:p w14:paraId="5570B0C7" w14:textId="77777777" w:rsidR="006E6470" w:rsidRDefault="00E4389B">
      <w:pPr>
        <w:pStyle w:val="INCISO"/>
        <w:spacing w:after="60" w:line="240" w:lineRule="auto"/>
        <w:rPr>
          <w:rFonts w:ascii="Century Gothic" w:hAnsi="Century Gothic"/>
          <w:sz w:val="16"/>
          <w:szCs w:val="16"/>
        </w:rPr>
      </w:pPr>
      <w:r>
        <w:rPr>
          <w:rFonts w:ascii="Century Gothic" w:hAnsi="Century Gothic"/>
          <w:b/>
          <w:sz w:val="16"/>
          <w:szCs w:val="16"/>
        </w:rPr>
        <w:t>3.</w:t>
      </w:r>
      <w:r>
        <w:rPr>
          <w:rFonts w:ascii="Century Gothic" w:hAnsi="Century Gothic"/>
          <w:sz w:val="16"/>
          <w:szCs w:val="16"/>
        </w:rPr>
        <w:tab/>
        <w:t>Tratándose de particulares que hubieran solicitado autorización para pagar a plazos o hubieran interpuesto algún medio de defensa contra créditos fiscales a su cargo, los mismos se encuentren garantizados de conformidad con las disposiciones fiscales.</w:t>
      </w:r>
    </w:p>
    <w:p w14:paraId="5F3AA07A" w14:textId="77777777" w:rsidR="006E6470" w:rsidRDefault="00E4389B">
      <w:pPr>
        <w:pStyle w:val="INCISO"/>
        <w:spacing w:after="60" w:line="240" w:lineRule="auto"/>
        <w:rPr>
          <w:rFonts w:ascii="Century Gothic" w:hAnsi="Century Gothic"/>
          <w:sz w:val="16"/>
          <w:szCs w:val="16"/>
        </w:rPr>
      </w:pPr>
      <w:r>
        <w:rPr>
          <w:rFonts w:ascii="Century Gothic" w:hAnsi="Century Gothic"/>
          <w:b/>
          <w:sz w:val="16"/>
          <w:szCs w:val="16"/>
        </w:rPr>
        <w:t>4.</w:t>
      </w:r>
      <w:r>
        <w:rPr>
          <w:rFonts w:ascii="Century Gothic" w:hAnsi="Century Gothic"/>
          <w:sz w:val="16"/>
          <w:szCs w:val="16"/>
        </w:rPr>
        <w:tab/>
        <w:t>En caso de contar con autorización para el pago a plazo, que no haya incurrido en las causales de revocación a que hace referencia el artículo 138 del Reglamento de la Ley del Seguro Social en materia de Afiliación, Clasificación de Empresas, Recaudación y Fiscalización.</w:t>
      </w:r>
    </w:p>
    <w:p w14:paraId="672B4E85" w14:textId="77777777" w:rsidR="006E6470" w:rsidRDefault="00E4389B">
      <w:pPr>
        <w:pStyle w:val="ROMANOS"/>
        <w:spacing w:after="60" w:line="240" w:lineRule="auto"/>
        <w:rPr>
          <w:rFonts w:ascii="Century Gothic" w:hAnsi="Century Gothic"/>
          <w:sz w:val="16"/>
          <w:szCs w:val="16"/>
        </w:rPr>
      </w:pPr>
      <w:r>
        <w:rPr>
          <w:rFonts w:ascii="Century Gothic" w:hAnsi="Century Gothic"/>
          <w:b/>
          <w:sz w:val="16"/>
          <w:szCs w:val="16"/>
        </w:rPr>
        <w:t>b)</w:t>
      </w:r>
      <w:r>
        <w:rPr>
          <w:rFonts w:ascii="Century Gothic" w:hAnsi="Century Gothic"/>
          <w:sz w:val="16"/>
          <w:szCs w:val="16"/>
        </w:rPr>
        <w:tab/>
        <w:t>Tratándose de créditos fiscales firmes, se entenderá que el particular se encuentra al corriente en el cumplimiento de sus obligaciones fiscales en materia de seguridad social, si a la fecha de la solicitud de la opinión de referencia, se ubica en cualquiera de los siguientes supuestos:</w:t>
      </w:r>
    </w:p>
    <w:p w14:paraId="03703B3B" w14:textId="77777777" w:rsidR="006E6470" w:rsidRDefault="00E4389B">
      <w:pPr>
        <w:pStyle w:val="INCISO"/>
        <w:spacing w:after="60" w:line="240" w:lineRule="auto"/>
        <w:rPr>
          <w:rFonts w:ascii="Century Gothic" w:hAnsi="Century Gothic"/>
          <w:sz w:val="16"/>
          <w:szCs w:val="16"/>
        </w:rPr>
      </w:pPr>
      <w:r>
        <w:rPr>
          <w:rFonts w:ascii="Century Gothic" w:hAnsi="Century Gothic"/>
          <w:b/>
          <w:sz w:val="16"/>
          <w:szCs w:val="16"/>
        </w:rPr>
        <w:t>1.</w:t>
      </w:r>
      <w:r>
        <w:rPr>
          <w:rFonts w:ascii="Century Gothic" w:hAnsi="Century Gothic"/>
          <w:sz w:val="16"/>
          <w:szCs w:val="16"/>
        </w:rPr>
        <w:tab/>
        <w:t>Cuando el particular cuente con autorización para pagar a plazos y no le haya sido revocada.</w:t>
      </w:r>
    </w:p>
    <w:p w14:paraId="039D0407" w14:textId="77777777" w:rsidR="006E6470" w:rsidRDefault="00E4389B">
      <w:pPr>
        <w:pStyle w:val="INCISO"/>
        <w:spacing w:after="60" w:line="240" w:lineRule="auto"/>
        <w:rPr>
          <w:rFonts w:ascii="Century Gothic" w:hAnsi="Century Gothic"/>
          <w:sz w:val="16"/>
          <w:szCs w:val="16"/>
        </w:rPr>
      </w:pPr>
      <w:r>
        <w:rPr>
          <w:rFonts w:ascii="Century Gothic" w:hAnsi="Century Gothic"/>
          <w:b/>
          <w:sz w:val="16"/>
          <w:szCs w:val="16"/>
        </w:rPr>
        <w:t>2.</w:t>
      </w:r>
      <w:r>
        <w:rPr>
          <w:rFonts w:ascii="Century Gothic" w:hAnsi="Century Gothic"/>
          <w:sz w:val="16"/>
          <w:szCs w:val="16"/>
        </w:rPr>
        <w:tab/>
        <w:t>Cuando no haya vencido el plazo para pagar a que se refiere el artículo 127 del Reglamento de la Ley del Seguro Social en materia de Afiliación, Clasificación de Empresas, Recaudación y Fiscalización.</w:t>
      </w:r>
    </w:p>
    <w:p w14:paraId="39B03FDC" w14:textId="77777777" w:rsidR="006E6470" w:rsidRDefault="00E4389B">
      <w:pPr>
        <w:pStyle w:val="INCISO"/>
        <w:spacing w:after="60" w:line="240" w:lineRule="auto"/>
        <w:rPr>
          <w:rFonts w:ascii="Century Gothic" w:hAnsi="Century Gothic"/>
          <w:sz w:val="16"/>
          <w:szCs w:val="16"/>
        </w:rPr>
      </w:pPr>
      <w:r>
        <w:rPr>
          <w:rFonts w:ascii="Century Gothic" w:hAnsi="Century Gothic"/>
          <w:b/>
          <w:sz w:val="16"/>
          <w:szCs w:val="16"/>
        </w:rPr>
        <w:t>3.</w:t>
      </w:r>
      <w:r>
        <w:rPr>
          <w:rFonts w:ascii="Century Gothic" w:hAnsi="Century Gothic"/>
          <w:sz w:val="16"/>
          <w:szCs w:val="16"/>
        </w:rPr>
        <w:tab/>
        <w:t xml:space="preserve">Cuando se haya interpuesto medio de defensa en contra del crédito fiscal determinado y se </w:t>
      </w:r>
      <w:r>
        <w:rPr>
          <w:rFonts w:ascii="Century Gothic" w:hAnsi="Century Gothic"/>
          <w:spacing w:val="-2"/>
          <w:sz w:val="16"/>
          <w:szCs w:val="16"/>
        </w:rPr>
        <w:t>encuentre debidamente garantizado el interés fiscal de conformidad con las disposiciones fiscales.</w:t>
      </w:r>
    </w:p>
    <w:p w14:paraId="398EA10E" w14:textId="77777777" w:rsidR="006E6470" w:rsidRDefault="00E4389B">
      <w:pPr>
        <w:pStyle w:val="Texto"/>
        <w:spacing w:before="0"/>
        <w:rPr>
          <w:rFonts w:ascii="Century Gothic" w:hAnsi="Century Gothic"/>
          <w:b/>
          <w:sz w:val="18"/>
          <w:szCs w:val="18"/>
          <w:lang w:val="es-MX"/>
        </w:rPr>
      </w:pPr>
      <w:r>
        <w:rPr>
          <w:rFonts w:ascii="Century Gothic" w:hAnsi="Century Gothic"/>
          <w:sz w:val="16"/>
          <w:szCs w:val="16"/>
        </w:rPr>
        <w:t xml:space="preserve">Cuando la opinión de cumplimiento de obligaciones fiscales en materia de seguridad social arroje inconsistencias relacionadas con el o los números de registro patronal, con créditos fiscales o con el otorgamiento de garantía, con las que el particular no esté de acuerdo, deberá presentar solicitud de aclaración ante el Instituto, quien en un plazo máximo </w:t>
      </w:r>
      <w:r>
        <w:rPr>
          <w:rFonts w:ascii="Century Gothic" w:hAnsi="Century Gothic"/>
          <w:sz w:val="16"/>
          <w:szCs w:val="16"/>
        </w:rPr>
        <w:lastRenderedPageBreak/>
        <w:t>de 10 días hábiles contados a partir del día siguiente a la fecha de presentación de la solicitud, resolverá y emitirá la opinión del cumplimiento de obligaciones fiscales en materia de seguridad social.</w:t>
      </w:r>
      <w:r>
        <w:rPr>
          <w:rFonts w:ascii="Century Gothic" w:hAnsi="Century Gothic"/>
          <w:b/>
          <w:sz w:val="18"/>
          <w:szCs w:val="18"/>
          <w:lang w:val="es-MX"/>
        </w:rPr>
        <w:br w:type="page"/>
      </w:r>
    </w:p>
    <w:p w14:paraId="2FC57087" w14:textId="77777777" w:rsidR="006E6470" w:rsidRDefault="00E4389B">
      <w:pPr>
        <w:jc w:val="center"/>
        <w:rPr>
          <w:rFonts w:ascii="Century Gothic" w:hAnsi="Century Gothic"/>
          <w:b/>
          <w:sz w:val="18"/>
          <w:szCs w:val="18"/>
        </w:rPr>
      </w:pPr>
      <w:r>
        <w:rPr>
          <w:rFonts w:ascii="Century Gothic" w:hAnsi="Century Gothic"/>
          <w:b/>
          <w:sz w:val="18"/>
          <w:szCs w:val="18"/>
        </w:rPr>
        <w:lastRenderedPageBreak/>
        <w:t>ANEXO No. 13</w:t>
      </w:r>
    </w:p>
    <w:p w14:paraId="447AA7BC" w14:textId="77777777" w:rsidR="006E6470" w:rsidRDefault="006E6470">
      <w:pPr>
        <w:jc w:val="center"/>
        <w:rPr>
          <w:rFonts w:ascii="Century Gothic" w:hAnsi="Century Gothic"/>
          <w:b/>
          <w:sz w:val="18"/>
          <w:szCs w:val="18"/>
        </w:rPr>
      </w:pPr>
    </w:p>
    <w:p w14:paraId="3081B615" w14:textId="77777777" w:rsidR="006E6470" w:rsidRDefault="00E4389B">
      <w:pPr>
        <w:jc w:val="center"/>
        <w:rPr>
          <w:rFonts w:ascii="Century Gothic" w:hAnsi="Century Gothic"/>
          <w:b/>
          <w:sz w:val="16"/>
          <w:szCs w:val="16"/>
        </w:rPr>
      </w:pPr>
      <w:r>
        <w:rPr>
          <w:rFonts w:ascii="Century Gothic" w:hAnsi="Century Gothic"/>
          <w:b/>
          <w:sz w:val="16"/>
          <w:szCs w:val="16"/>
        </w:rPr>
        <w:t xml:space="preserve">INFORMACIÓN QUE DEBERÁ ENTREGAR EL LICITANTE GANADOR </w:t>
      </w:r>
    </w:p>
    <w:p w14:paraId="7B3314D9" w14:textId="77777777" w:rsidR="006E6470" w:rsidRDefault="00E4389B">
      <w:pPr>
        <w:jc w:val="center"/>
        <w:rPr>
          <w:rFonts w:ascii="Century Gothic" w:hAnsi="Century Gothic"/>
          <w:b/>
          <w:sz w:val="16"/>
          <w:szCs w:val="16"/>
        </w:rPr>
      </w:pPr>
      <w:r>
        <w:rPr>
          <w:rFonts w:ascii="Century Gothic" w:hAnsi="Century Gothic"/>
          <w:b/>
          <w:sz w:val="16"/>
          <w:szCs w:val="16"/>
        </w:rPr>
        <w:t>RESPECTO AL CUMPLIMIENTO DE SUS OBLIGACIONES EN MATERIA DE APORTACIONES AL INFONAVIT</w:t>
      </w:r>
    </w:p>
    <w:p w14:paraId="71B3C523" w14:textId="77777777" w:rsidR="006E6470" w:rsidRDefault="006E6470">
      <w:pPr>
        <w:autoSpaceDE w:val="0"/>
        <w:autoSpaceDN w:val="0"/>
        <w:adjustRightInd w:val="0"/>
        <w:jc w:val="both"/>
        <w:rPr>
          <w:rFonts w:ascii="Century Gothic" w:hAnsi="Century Gothic"/>
          <w:lang w:eastAsia="es-MX"/>
        </w:rPr>
      </w:pPr>
    </w:p>
    <w:p w14:paraId="189EB6BE" w14:textId="77777777" w:rsidR="006E6470" w:rsidRDefault="00E4389B">
      <w:pPr>
        <w:autoSpaceDE w:val="0"/>
        <w:autoSpaceDN w:val="0"/>
        <w:adjustRightInd w:val="0"/>
        <w:jc w:val="both"/>
        <w:rPr>
          <w:rFonts w:ascii="Century Gothic" w:hAnsi="Century Gothic"/>
          <w:sz w:val="16"/>
          <w:szCs w:val="16"/>
          <w:lang w:eastAsia="es-MX"/>
        </w:rPr>
      </w:pPr>
      <w:r>
        <w:rPr>
          <w:rFonts w:ascii="Century Gothic" w:hAnsi="Century Gothic"/>
          <w:sz w:val="16"/>
          <w:szCs w:val="16"/>
          <w:lang w:eastAsia="es-MX"/>
        </w:rPr>
        <w:t xml:space="preserve"> </w:t>
      </w:r>
      <w:r>
        <w:rPr>
          <w:rFonts w:ascii="Century Gothic" w:hAnsi="Century Gothic"/>
          <w:b/>
          <w:bCs/>
          <w:sz w:val="16"/>
          <w:szCs w:val="16"/>
          <w:lang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14:paraId="1BD56793"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noProof/>
          <w:sz w:val="16"/>
          <w:szCs w:val="16"/>
          <w:lang w:eastAsia="es-MX"/>
        </w:rPr>
        <mc:AlternateContent>
          <mc:Choice Requires="wps">
            <w:drawing>
              <wp:anchor distT="0" distB="0" distL="114300" distR="114300" simplePos="0" relativeHeight="251659264" behindDoc="0" locked="0" layoutInCell="1" allowOverlap="1" wp14:anchorId="6161A7A6" wp14:editId="7A697819">
                <wp:simplePos x="0" y="0"/>
                <wp:positionH relativeFrom="margin">
                  <wp:align>left</wp:align>
                </wp:positionH>
                <wp:positionV relativeFrom="paragraph">
                  <wp:posOffset>54610</wp:posOffset>
                </wp:positionV>
                <wp:extent cx="6742430" cy="24130"/>
                <wp:effectExtent l="0" t="6350" r="1270" b="7620"/>
                <wp:wrapNone/>
                <wp:docPr id="2" name="Conector recto 2"/>
                <wp:cNvGraphicFramePr/>
                <a:graphic xmlns:a="http://schemas.openxmlformats.org/drawingml/2006/main">
                  <a:graphicData uri="http://schemas.microsoft.com/office/word/2010/wordprocessingShape">
                    <wps:wsp>
                      <wps:cNvCnPr/>
                      <wps:spPr>
                        <a:xfrm flipV="1">
                          <a:off x="0" y="0"/>
                          <a:ext cx="6742706" cy="2385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782F2DF" id="Conector recto 2"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4.3pt" to="530.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" strokecolor="black [3200]" strokeweight="1pt">
                <v:stroke joinstyle="miter"/>
                <w10:wrap anchorx="margin"/>
              </v:line>
            </w:pict>
          </mc:Fallback>
        </mc:AlternateContent>
      </w:r>
    </w:p>
    <w:p w14:paraId="64F32FFE"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sz w:val="16"/>
          <w:szCs w:val="16"/>
          <w:lang w:eastAsia="es-MX"/>
        </w:rPr>
        <w:t xml:space="preserve">Con fundamento en el artículo 16, fracción XIX de la Ley del Instituto del Fondo Nacional de la Vivienda para los Trabajadores, el Consejo de Administración del Infonavit, mediante Resolución RCA-5789-01/17, tomada en su Sesión Ordinaria número 790, del 25 de enero de 2017, aprueba el Acuerdo por el que se emiten las “Reglas para la obtención de la constancia de situación fiscal en materia de aportaciones patronales y entero de amortizaciones”. Asimismo, instruye a la Administración que proceda a la publicación de dichas Reglas en el Diario Oficial de la Federación. </w:t>
      </w:r>
    </w:p>
    <w:p w14:paraId="608508F3" w14:textId="77777777" w:rsidR="006E6470" w:rsidRDefault="00E4389B">
      <w:pPr>
        <w:autoSpaceDE w:val="0"/>
        <w:autoSpaceDN w:val="0"/>
        <w:adjustRightInd w:val="0"/>
        <w:jc w:val="both"/>
        <w:rPr>
          <w:rFonts w:ascii="Century Gothic" w:hAnsi="Century Gothic"/>
          <w:sz w:val="16"/>
          <w:szCs w:val="16"/>
          <w:lang w:eastAsia="es-MX"/>
        </w:rPr>
      </w:pPr>
      <w:r>
        <w:rPr>
          <w:rFonts w:ascii="Century Gothic" w:hAnsi="Century Gothic"/>
          <w:b/>
          <w:bCs/>
          <w:sz w:val="16"/>
          <w:szCs w:val="16"/>
          <w:lang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14:paraId="6AB53EC5"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I. </w:t>
      </w:r>
      <w:r>
        <w:rPr>
          <w:rFonts w:ascii="Century Gothic" w:hAnsi="Century Gothic" w:cs="Arial"/>
          <w:sz w:val="16"/>
          <w:szCs w:val="16"/>
          <w:lang w:eastAsia="es-MX"/>
        </w:rPr>
        <w:t xml:space="preserve">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w:t>
      </w:r>
    </w:p>
    <w:p w14:paraId="46360C5E"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sz w:val="16"/>
          <w:szCs w:val="16"/>
          <w:lang w:eastAsia="es-MX"/>
        </w:rPr>
        <w:t xml:space="preserve">Igual disposición se establece para las entidades y dependencias que tengan a su cargo la aplicación de subsidios o estímulos, respecto de los particulares que tengan derecho a su otorgamiento. </w:t>
      </w:r>
    </w:p>
    <w:p w14:paraId="22855535"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sz w:val="16"/>
          <w:szCs w:val="16"/>
          <w:lang w:eastAsia="es-MX"/>
        </w:rPr>
        <w:t xml:space="preserve">Además, señala el artículo 32-D del Código Fiscal citado, los proveedores a quienes se adjudique un contrato, para poder subcontratar, deberán solicitar y entregar a la contratante la constancia de situación fiscal del subcontratante. </w:t>
      </w:r>
    </w:p>
    <w:p w14:paraId="70228AAC"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II. </w:t>
      </w:r>
      <w:r>
        <w:rPr>
          <w:rFonts w:ascii="Century Gothic" w:hAnsi="Century Gothic" w:cs="Arial"/>
          <w:sz w:val="16"/>
          <w:szCs w:val="16"/>
          <w:lang w:eastAsia="es-MX"/>
        </w:rPr>
        <w:t xml:space="preserve">El artículo 30 de la Ley del Instituto del Fondo Nacional de la Vivienda para los Trabajadores prevé que el Instituto se constituye como un Organismo Fiscal Autónomo y se encuentra facultado y obligado al cumplimiento de lo dispuesto en el Código Fiscal de Federación, en tanto que, en términos del artículo 16, fracción XIX, de la Ley del INFONAVIT, el Consejo de Administración de esta Institución tiene como atribución aprobar la normatividad que derive de la misma, salvo aquella que se encuentre reservada expresamente para aprobación de la Asamblea General. </w:t>
      </w:r>
    </w:p>
    <w:p w14:paraId="782EE011"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III. </w:t>
      </w:r>
      <w:r>
        <w:rPr>
          <w:rFonts w:ascii="Century Gothic" w:hAnsi="Century Gothic" w:cs="Arial"/>
          <w:sz w:val="16"/>
          <w:szCs w:val="16"/>
          <w:lang w:eastAsia="es-MX"/>
        </w:rPr>
        <w:t xml:space="preserve">En ese sentido, el Consejo de Administración del Instituto tiene la atribución de dictar reglas a fin de que las personas físicas y morales que pretendan celebrar contrato con las dependencias y entidades a que se refiere el artículo 32-D del Código Fiscal de la Federación, puedan obtener las constancias necesarias del INFONAVIT para efectos de lo dispuesto en el precepto legal antes citado. </w:t>
      </w:r>
    </w:p>
    <w:p w14:paraId="3956E87C"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sz w:val="16"/>
          <w:szCs w:val="16"/>
          <w:lang w:eastAsia="es-MX"/>
        </w:rPr>
        <w:t xml:space="preserve">Por lo anterior expuesto y fundado, se emite el siguiente: </w:t>
      </w:r>
    </w:p>
    <w:p w14:paraId="56219DB5" w14:textId="77777777" w:rsidR="006E6470" w:rsidRDefault="00E4389B">
      <w:pPr>
        <w:autoSpaceDE w:val="0"/>
        <w:autoSpaceDN w:val="0"/>
        <w:adjustRightInd w:val="0"/>
        <w:jc w:val="center"/>
        <w:rPr>
          <w:rFonts w:ascii="Century Gothic" w:hAnsi="Century Gothic"/>
          <w:sz w:val="16"/>
          <w:szCs w:val="16"/>
          <w:lang w:eastAsia="es-MX"/>
        </w:rPr>
      </w:pPr>
      <w:r>
        <w:rPr>
          <w:rFonts w:ascii="Century Gothic" w:hAnsi="Century Gothic"/>
          <w:b/>
          <w:bCs/>
          <w:sz w:val="16"/>
          <w:szCs w:val="16"/>
          <w:lang w:eastAsia="es-MX"/>
        </w:rPr>
        <w:t>ACUERDO</w:t>
      </w:r>
    </w:p>
    <w:p w14:paraId="62AC1F97"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Primero. </w:t>
      </w:r>
      <w:r>
        <w:rPr>
          <w:rFonts w:ascii="Century Gothic" w:hAnsi="Century Gothic" w:cs="Arial"/>
          <w:sz w:val="16"/>
          <w:szCs w:val="16"/>
          <w:lang w:eastAsia="es-MX"/>
        </w:rPr>
        <w:t xml:space="preserve">Se aprueban las “Reglas para la obtención de la constancia de situación fiscal en materia de aportaciones patronales y entero de descuentos”, mismas que forman parte del presente Acuerdo como Anexo Único. </w:t>
      </w:r>
    </w:p>
    <w:p w14:paraId="0044C0D8"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Segundo. </w:t>
      </w:r>
      <w:r>
        <w:rPr>
          <w:rFonts w:ascii="Century Gothic" w:hAnsi="Century Gothic" w:cs="Arial"/>
          <w:sz w:val="16"/>
          <w:szCs w:val="16"/>
          <w:lang w:eastAsia="es-MX"/>
        </w:rPr>
        <w:t xml:space="preserve">Se instruye a la Coordinación General de Recaudación Fiscal a promover la difusión y aplicación de las reglas aprobadas y, en su caso, a establecer los procedimientos para su debida operación. </w:t>
      </w:r>
    </w:p>
    <w:p w14:paraId="68A6E1E7"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Tercero. </w:t>
      </w:r>
      <w:r>
        <w:rPr>
          <w:rFonts w:ascii="Century Gothic" w:hAnsi="Century Gothic" w:cs="Arial"/>
          <w:sz w:val="16"/>
          <w:szCs w:val="16"/>
          <w:lang w:eastAsia="es-MX"/>
        </w:rPr>
        <w:t xml:space="preserve">Se instruye a la Subdirección General de Tecnologías de la Información y a la Coordinación General de Recaudación Fiscal para desarrollar e implementar el sistema tecnológico para la obtención de la “constancia de situación fiscal” a que se refiere este Acuerdo. </w:t>
      </w:r>
    </w:p>
    <w:p w14:paraId="6535470A" w14:textId="503AE2B7" w:rsidR="006E6470" w:rsidRDefault="001617A0">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Cuarto. -</w:t>
      </w:r>
      <w:r w:rsidR="00E4389B">
        <w:rPr>
          <w:rFonts w:ascii="Century Gothic" w:hAnsi="Century Gothic" w:cs="Arial"/>
          <w:b/>
          <w:bCs/>
          <w:sz w:val="16"/>
          <w:szCs w:val="16"/>
          <w:lang w:eastAsia="es-MX"/>
        </w:rPr>
        <w:t xml:space="preserve"> </w:t>
      </w:r>
      <w:r w:rsidR="00E4389B">
        <w:rPr>
          <w:rFonts w:ascii="Century Gothic" w:hAnsi="Century Gothic" w:cs="Arial"/>
          <w:sz w:val="16"/>
          <w:szCs w:val="16"/>
          <w:lang w:eastAsia="es-MX"/>
        </w:rPr>
        <w:t xml:space="preserve">El presente Acuerdo y su Anexo entrarán en vigor el día hábil siguiente al de su fecha de publicación en el Diario Oficial de la Federación. </w:t>
      </w:r>
    </w:p>
    <w:p w14:paraId="47F336FB" w14:textId="445B6814" w:rsidR="006E6470" w:rsidRDefault="001617A0">
      <w:pPr>
        <w:autoSpaceDE w:val="0"/>
        <w:autoSpaceDN w:val="0"/>
        <w:adjustRightInd w:val="0"/>
        <w:jc w:val="both"/>
        <w:rPr>
          <w:rFonts w:ascii="Century Gothic" w:hAnsi="Century Gothic"/>
          <w:sz w:val="16"/>
          <w:szCs w:val="16"/>
          <w:lang w:eastAsia="es-MX"/>
        </w:rPr>
      </w:pPr>
      <w:r>
        <w:rPr>
          <w:rFonts w:ascii="Century Gothic" w:hAnsi="Century Gothic" w:cs="Arial"/>
          <w:b/>
          <w:bCs/>
          <w:sz w:val="16"/>
          <w:szCs w:val="16"/>
          <w:lang w:eastAsia="es-MX"/>
        </w:rPr>
        <w:t>Quinto. -</w:t>
      </w:r>
      <w:r w:rsidR="00E4389B">
        <w:rPr>
          <w:rFonts w:ascii="Century Gothic" w:hAnsi="Century Gothic" w:cs="Arial"/>
          <w:b/>
          <w:bCs/>
          <w:sz w:val="16"/>
          <w:szCs w:val="16"/>
          <w:lang w:eastAsia="es-MX"/>
        </w:rPr>
        <w:t xml:space="preserve"> </w:t>
      </w:r>
      <w:r w:rsidR="00E4389B">
        <w:rPr>
          <w:rFonts w:ascii="Century Gothic" w:hAnsi="Century Gothic" w:cs="Arial"/>
          <w:sz w:val="16"/>
          <w:szCs w:val="16"/>
          <w:lang w:eastAsia="es-MX"/>
        </w:rPr>
        <w:t xml:space="preserve">Se instruye a la Secretaría General y Jurídica para realizar los trámites para la publicación del presente en el Diario Oficial de la Federación. </w:t>
      </w:r>
      <w:r w:rsidR="00E4389B">
        <w:rPr>
          <w:rFonts w:ascii="Century Gothic" w:hAnsi="Century Gothic"/>
          <w:sz w:val="16"/>
          <w:szCs w:val="16"/>
          <w:lang w:eastAsia="es-MX"/>
        </w:rPr>
        <w:t xml:space="preserve">(Cuarta Sección) DIARIO OFICIAL </w:t>
      </w:r>
      <w:r>
        <w:rPr>
          <w:rFonts w:ascii="Century Gothic" w:hAnsi="Century Gothic"/>
          <w:sz w:val="16"/>
          <w:szCs w:val="16"/>
          <w:lang w:eastAsia="es-MX"/>
        </w:rPr>
        <w:t>miércoles</w:t>
      </w:r>
      <w:r w:rsidR="00E4389B">
        <w:rPr>
          <w:rFonts w:ascii="Century Gothic" w:hAnsi="Century Gothic"/>
          <w:sz w:val="16"/>
          <w:szCs w:val="16"/>
          <w:lang w:eastAsia="es-MX"/>
        </w:rPr>
        <w:t xml:space="preserve"> 28 de junio de 2017 </w:t>
      </w:r>
    </w:p>
    <w:p w14:paraId="589107AF" w14:textId="77777777" w:rsidR="006E6470" w:rsidRDefault="006E6470">
      <w:pPr>
        <w:autoSpaceDE w:val="0"/>
        <w:autoSpaceDN w:val="0"/>
        <w:adjustRightInd w:val="0"/>
        <w:jc w:val="both"/>
        <w:rPr>
          <w:rFonts w:ascii="Century Gothic" w:hAnsi="Century Gothic" w:cs="Arial"/>
          <w:b/>
          <w:bCs/>
          <w:sz w:val="16"/>
          <w:szCs w:val="16"/>
          <w:lang w:eastAsia="es-MX"/>
        </w:rPr>
      </w:pPr>
    </w:p>
    <w:p w14:paraId="4EE0AFDF" w14:textId="77777777" w:rsidR="006E6470" w:rsidRDefault="00E4389B">
      <w:pPr>
        <w:autoSpaceDE w:val="0"/>
        <w:autoSpaceDN w:val="0"/>
        <w:adjustRightInd w:val="0"/>
        <w:jc w:val="center"/>
        <w:rPr>
          <w:rFonts w:ascii="Century Gothic" w:hAnsi="Century Gothic" w:cs="Arial"/>
          <w:b/>
          <w:bCs/>
          <w:sz w:val="16"/>
          <w:szCs w:val="16"/>
          <w:lang w:eastAsia="es-MX"/>
        </w:rPr>
      </w:pPr>
      <w:r>
        <w:rPr>
          <w:rFonts w:ascii="Century Gothic" w:hAnsi="Century Gothic" w:cs="Arial"/>
          <w:b/>
          <w:bCs/>
          <w:sz w:val="16"/>
          <w:szCs w:val="16"/>
          <w:lang w:eastAsia="es-MX"/>
        </w:rPr>
        <w:t>Anexo Único</w:t>
      </w:r>
    </w:p>
    <w:p w14:paraId="1CC7DC0D" w14:textId="77777777" w:rsidR="006E6470" w:rsidRDefault="006E6470">
      <w:pPr>
        <w:autoSpaceDE w:val="0"/>
        <w:autoSpaceDN w:val="0"/>
        <w:adjustRightInd w:val="0"/>
        <w:jc w:val="both"/>
        <w:rPr>
          <w:rFonts w:ascii="Century Gothic" w:hAnsi="Century Gothic" w:cs="Arial"/>
          <w:b/>
          <w:bCs/>
          <w:sz w:val="16"/>
          <w:szCs w:val="16"/>
          <w:lang w:eastAsia="es-MX"/>
        </w:rPr>
      </w:pPr>
    </w:p>
    <w:p w14:paraId="3A5190A0"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Reglas para la obtención de la constancia de situación fiscal en materia de aportaciones patronales y entero de descuentos. </w:t>
      </w:r>
    </w:p>
    <w:p w14:paraId="662622EA" w14:textId="0CED8F12" w:rsidR="006E6470" w:rsidRDefault="001617A0">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Primera. -</w:t>
      </w:r>
      <w:r w:rsidR="00E4389B">
        <w:rPr>
          <w:rFonts w:ascii="Century Gothic" w:hAnsi="Century Gothic" w:cs="Arial"/>
          <w:b/>
          <w:bCs/>
          <w:sz w:val="16"/>
          <w:szCs w:val="16"/>
          <w:lang w:eastAsia="es-MX"/>
        </w:rPr>
        <w:t xml:space="preserve"> </w:t>
      </w:r>
      <w:r w:rsidR="00E4389B">
        <w:rPr>
          <w:rFonts w:ascii="Century Gothic" w:hAnsi="Century Gothic" w:cs="Arial"/>
          <w:sz w:val="16"/>
          <w:szCs w:val="16"/>
          <w:lang w:eastAsia="es-MX"/>
        </w:rPr>
        <w:t xml:space="preserve">Los particulares que, para efectos de celebrar contrataciones con las dependencias y entidades a que se refiere el artículo 32-D del Código Fiscal de la Federación y, en su caso, los que aquéllos subcontraten, o quienes pretendan acceder al otorgamiento de subsidios y estímulos de las mismas dependencias y entidades, requieran del INFONAVIT, una constancia de situación fiscal, deberán obtener la misma de conformidad con las presentes reglas. </w:t>
      </w:r>
    </w:p>
    <w:p w14:paraId="60164E36" w14:textId="5734F02B" w:rsidR="006E6470" w:rsidRDefault="001617A0">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Segunda. -</w:t>
      </w:r>
      <w:r w:rsidR="00E4389B">
        <w:rPr>
          <w:rFonts w:ascii="Century Gothic" w:hAnsi="Century Gothic" w:cs="Arial"/>
          <w:b/>
          <w:bCs/>
          <w:sz w:val="16"/>
          <w:szCs w:val="16"/>
          <w:lang w:eastAsia="es-MX"/>
        </w:rPr>
        <w:t xml:space="preserve"> </w:t>
      </w:r>
      <w:r w:rsidR="00E4389B">
        <w:rPr>
          <w:rFonts w:ascii="Century Gothic" w:hAnsi="Century Gothic" w:cs="Arial"/>
          <w:sz w:val="16"/>
          <w:szCs w:val="16"/>
          <w:lang w:eastAsia="es-MX"/>
        </w:rPr>
        <w:t xml:space="preserve">El INFONAVIT, a fin de emitir la constancia de situación fiscal, revisará que: </w:t>
      </w:r>
    </w:p>
    <w:p w14:paraId="52C35A56"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I. </w:t>
      </w:r>
      <w:r>
        <w:rPr>
          <w:rFonts w:ascii="Century Gothic" w:hAnsi="Century Gothic" w:cs="Arial"/>
          <w:sz w:val="16"/>
          <w:szCs w:val="16"/>
          <w:lang w:eastAsia="es-MX"/>
        </w:rPr>
        <w:t xml:space="preserve">La inscripción del particular solicitante ante el Instituto, en caso de estar obligado, y la vigencia del número o números de los registros patronales que le han sido asignados. </w:t>
      </w:r>
    </w:p>
    <w:p w14:paraId="2B6D8496"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lastRenderedPageBreak/>
        <w:t xml:space="preserve">II. </w:t>
      </w:r>
      <w:r>
        <w:rPr>
          <w:rFonts w:ascii="Century Gothic" w:hAnsi="Century Gothic" w:cs="Arial"/>
          <w:sz w:val="16"/>
          <w:szCs w:val="16"/>
          <w:lang w:eastAsia="es-MX"/>
        </w:rPr>
        <w:t xml:space="preserve">La existencia de créditos fiscales firmes determinados, entendiéndose por crédito fiscal las aportaciones, los descuentos, su actualización, los recargos y las multas impuestas en los términos de la Ley del Instituto del Fondo Nacional de la Vivienda para los Trabajadores. </w:t>
      </w:r>
    </w:p>
    <w:p w14:paraId="23844530"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III. </w:t>
      </w:r>
      <w:r>
        <w:rPr>
          <w:rFonts w:ascii="Century Gothic" w:hAnsi="Century Gothic" w:cs="Arial"/>
          <w:sz w:val="16"/>
          <w:szCs w:val="16"/>
          <w:lang w:eastAsia="es-MX"/>
        </w:rPr>
        <w:t xml:space="preserve">Los adeudos o créditos fiscales que no se encuentren firmes. </w:t>
      </w:r>
    </w:p>
    <w:p w14:paraId="245EFBFC"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IV. </w:t>
      </w:r>
      <w:r>
        <w:rPr>
          <w:rFonts w:ascii="Century Gothic" w:hAnsi="Century Gothic" w:cs="Arial"/>
          <w:sz w:val="16"/>
          <w:szCs w:val="16"/>
          <w:lang w:eastAsia="es-MX"/>
        </w:rPr>
        <w:t xml:space="preserve">Las garantías que se hayan otorgado. </w:t>
      </w:r>
    </w:p>
    <w:p w14:paraId="6AF5B934"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V. </w:t>
      </w:r>
      <w:r>
        <w:rPr>
          <w:rFonts w:ascii="Century Gothic" w:hAnsi="Century Gothic" w:cs="Arial"/>
          <w:sz w:val="16"/>
          <w:szCs w:val="16"/>
          <w:lang w:eastAsia="es-MX"/>
        </w:rPr>
        <w:t xml:space="preserve">Los convenios de pago que el solicitante haya celebrado con el Instituto. </w:t>
      </w:r>
    </w:p>
    <w:p w14:paraId="6FCEE4BE"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Tercera.- </w:t>
      </w:r>
      <w:r>
        <w:rPr>
          <w:rFonts w:ascii="Century Gothic" w:hAnsi="Century Gothic" w:cs="Arial"/>
          <w:sz w:val="16"/>
          <w:szCs w:val="16"/>
          <w:lang w:eastAsia="es-MX"/>
        </w:rPr>
        <w:t xml:space="preserve">Las constancias de situación fiscal se emitirán a partir de la información contenida en las bases de datos del Instituto y reflejarán la situación que ante el INFONAVIT guardan los particulares que las soliciten para los efectos del artículo 32-D del Código Fiscal, por lo que no constituye acto o resolución de carácter fiscal y por tanto no prejuzgan sobre la existencia de créditos a cargo del aportante que pudieran derivar del ejercicio de las facultades del INFONAVIT como órgano fiscal autónomo. </w:t>
      </w:r>
    </w:p>
    <w:p w14:paraId="6F2A39BE" w14:textId="2F40EDD8" w:rsidR="006E6470" w:rsidRDefault="001617A0">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Cuarta. -</w:t>
      </w:r>
      <w:r w:rsidR="00E4389B">
        <w:rPr>
          <w:rFonts w:ascii="Century Gothic" w:hAnsi="Century Gothic" w:cs="Arial"/>
          <w:b/>
          <w:bCs/>
          <w:sz w:val="16"/>
          <w:szCs w:val="16"/>
          <w:lang w:eastAsia="es-MX"/>
        </w:rPr>
        <w:t xml:space="preserve"> </w:t>
      </w:r>
      <w:r w:rsidR="00E4389B">
        <w:rPr>
          <w:rFonts w:ascii="Century Gothic" w:hAnsi="Century Gothic" w:cs="Arial"/>
          <w:sz w:val="16"/>
          <w:szCs w:val="16"/>
          <w:lang w:eastAsia="es-MX"/>
        </w:rPr>
        <w:t xml:space="preserve">El INFONAVIT expedirá a los particulares los siguientes tipos de constancia de situación fiscal: </w:t>
      </w:r>
    </w:p>
    <w:p w14:paraId="41F61D71" w14:textId="2B3D873A"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a) Sin adeudo o con </w:t>
      </w:r>
      <w:r w:rsidR="001617A0">
        <w:rPr>
          <w:rFonts w:ascii="Century Gothic" w:hAnsi="Century Gothic" w:cs="Arial"/>
          <w:b/>
          <w:bCs/>
          <w:sz w:val="16"/>
          <w:szCs w:val="16"/>
          <w:lang w:eastAsia="es-MX"/>
        </w:rPr>
        <w:t>garantía. -</w:t>
      </w:r>
      <w:r>
        <w:rPr>
          <w:rFonts w:ascii="Century Gothic" w:hAnsi="Century Gothic" w:cs="Arial"/>
          <w:b/>
          <w:bCs/>
          <w:sz w:val="16"/>
          <w:szCs w:val="16"/>
          <w:lang w:eastAsia="es-MX"/>
        </w:rPr>
        <w:t xml:space="preserve"> </w:t>
      </w:r>
      <w:r>
        <w:rPr>
          <w:rFonts w:ascii="Century Gothic" w:hAnsi="Century Gothic" w:cs="Arial"/>
          <w:sz w:val="16"/>
          <w:szCs w:val="16"/>
          <w:lang w:eastAsia="es-MX"/>
        </w:rPr>
        <w:t xml:space="preserve">Cuando el particular esté inscrito ante el Instituto y al corriente en el cumplimiento de sus obligaciones fiscales, o bien que contando con adeudo éste se encuentre garantizado. </w:t>
      </w:r>
    </w:p>
    <w:p w14:paraId="19D455CA" w14:textId="02D8026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b) Con </w:t>
      </w:r>
      <w:r w:rsidR="001617A0">
        <w:rPr>
          <w:rFonts w:ascii="Century Gothic" w:hAnsi="Century Gothic" w:cs="Arial"/>
          <w:b/>
          <w:bCs/>
          <w:sz w:val="16"/>
          <w:szCs w:val="16"/>
          <w:lang w:eastAsia="es-MX"/>
        </w:rPr>
        <w:t>adeudo. -</w:t>
      </w:r>
      <w:r>
        <w:rPr>
          <w:rFonts w:ascii="Century Gothic" w:hAnsi="Century Gothic" w:cs="Arial"/>
          <w:b/>
          <w:bCs/>
          <w:sz w:val="16"/>
          <w:szCs w:val="16"/>
          <w:lang w:eastAsia="es-MX"/>
        </w:rPr>
        <w:t xml:space="preserve"> </w:t>
      </w:r>
      <w:r>
        <w:rPr>
          <w:rFonts w:ascii="Century Gothic" w:hAnsi="Century Gothic" w:cs="Arial"/>
          <w:sz w:val="16"/>
          <w:szCs w:val="16"/>
          <w:lang w:eastAsia="es-MX"/>
        </w:rPr>
        <w:t xml:space="preserve">Cuando el particular no esté al corriente en el cumplimiento de las obligaciones en materia de aportaciones patronales y entero de descuentos. </w:t>
      </w:r>
    </w:p>
    <w:p w14:paraId="01EBE2C7" w14:textId="72804F6E"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c) Con </w:t>
      </w:r>
      <w:r w:rsidR="001617A0">
        <w:rPr>
          <w:rFonts w:ascii="Century Gothic" w:hAnsi="Century Gothic" w:cs="Arial"/>
          <w:b/>
          <w:bCs/>
          <w:sz w:val="16"/>
          <w:szCs w:val="16"/>
          <w:lang w:eastAsia="es-MX"/>
        </w:rPr>
        <w:t>adeudo,</w:t>
      </w:r>
      <w:r>
        <w:rPr>
          <w:rFonts w:ascii="Century Gothic" w:hAnsi="Century Gothic" w:cs="Arial"/>
          <w:b/>
          <w:bCs/>
          <w:sz w:val="16"/>
          <w:szCs w:val="16"/>
          <w:lang w:eastAsia="es-MX"/>
        </w:rPr>
        <w:t xml:space="preserve"> pero con convenio </w:t>
      </w:r>
      <w:r w:rsidR="001617A0">
        <w:rPr>
          <w:rFonts w:ascii="Century Gothic" w:hAnsi="Century Gothic" w:cs="Arial"/>
          <w:b/>
          <w:bCs/>
          <w:sz w:val="16"/>
          <w:szCs w:val="16"/>
          <w:lang w:eastAsia="es-MX"/>
        </w:rPr>
        <w:t>celebrado.</w:t>
      </w:r>
      <w:r w:rsidR="001617A0">
        <w:rPr>
          <w:rFonts w:ascii="Century Gothic" w:hAnsi="Century Gothic" w:cs="Arial"/>
          <w:sz w:val="16"/>
          <w:szCs w:val="16"/>
          <w:lang w:eastAsia="es-MX"/>
        </w:rPr>
        <w:t xml:space="preserve"> -</w:t>
      </w:r>
      <w:r>
        <w:rPr>
          <w:rFonts w:ascii="Century Gothic" w:hAnsi="Century Gothic" w:cs="Arial"/>
          <w:sz w:val="16"/>
          <w:szCs w:val="16"/>
          <w:lang w:eastAsia="es-MX"/>
        </w:rPr>
        <w:t xml:space="preserve"> En los casos en que el particular cuente con adeudos pero que haya celebrado convenio con el INFONAVIT para cubrirlos. La constancia de situación fiscal que se expida precisará esta circunstancia para efectos de contratación en términos de los párrafos dos y tres del artículo 32-D del Código Fiscal de la Federación. </w:t>
      </w:r>
    </w:p>
    <w:p w14:paraId="5167AF34" w14:textId="3A4AFFED"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 xml:space="preserve">d) Sin </w:t>
      </w:r>
      <w:r w:rsidR="001617A0">
        <w:rPr>
          <w:rFonts w:ascii="Century Gothic" w:hAnsi="Century Gothic" w:cs="Arial"/>
          <w:b/>
          <w:bCs/>
          <w:sz w:val="16"/>
          <w:szCs w:val="16"/>
          <w:lang w:eastAsia="es-MX"/>
        </w:rPr>
        <w:t>antecedente. -</w:t>
      </w:r>
      <w:r>
        <w:rPr>
          <w:rFonts w:ascii="Century Gothic" w:hAnsi="Century Gothic" w:cs="Arial"/>
          <w:b/>
          <w:bCs/>
          <w:sz w:val="16"/>
          <w:szCs w:val="16"/>
          <w:lang w:eastAsia="es-MX"/>
        </w:rPr>
        <w:t xml:space="preserve"> </w:t>
      </w:r>
      <w:r>
        <w:rPr>
          <w:rFonts w:ascii="Century Gothic" w:hAnsi="Century Gothic" w:cs="Arial"/>
          <w:sz w:val="16"/>
          <w:szCs w:val="16"/>
          <w:lang w:eastAsia="es-MX"/>
        </w:rPr>
        <w:t xml:space="preserve">Para personas físicas o morales que no cuenten con número de registro patronal registrado ante el Instituto y por tanto con trabajadores formales. </w:t>
      </w:r>
    </w:p>
    <w:p w14:paraId="11B93F9A"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sz w:val="16"/>
          <w:szCs w:val="16"/>
          <w:lang w:eastAsia="es-MX"/>
        </w:rPr>
        <w:t xml:space="preserve">Las personas físicas o morales podrán obtener las constancias de situación fiscal a que se refieren los incisos a), b) y d) en la sección correspondiente del portal institucional del INFONAVIT en la internet: www.infonavit.org.mx. </w:t>
      </w:r>
    </w:p>
    <w:p w14:paraId="0AC9BC08"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sz w:val="16"/>
          <w:szCs w:val="16"/>
          <w:lang w:eastAsia="es-MX"/>
        </w:rPr>
        <w:t xml:space="preserve">Las constancias a que se refiere el inciso c) serán emitidas por la autoridad fiscal del Instituto en las delegaciones regionales. </w:t>
      </w:r>
    </w:p>
    <w:p w14:paraId="783F4483" w14:textId="77777777" w:rsidR="006E6470" w:rsidRDefault="00E4389B">
      <w:pPr>
        <w:autoSpaceDE w:val="0"/>
        <w:autoSpaceDN w:val="0"/>
        <w:adjustRightInd w:val="0"/>
        <w:jc w:val="both"/>
        <w:rPr>
          <w:rFonts w:ascii="Century Gothic" w:hAnsi="Century Gothic" w:cs="Arial"/>
          <w:sz w:val="16"/>
          <w:szCs w:val="16"/>
          <w:lang w:eastAsia="es-MX"/>
        </w:rPr>
      </w:pPr>
      <w:r>
        <w:rPr>
          <w:rFonts w:ascii="Century Gothic" w:hAnsi="Century Gothic" w:cs="Arial"/>
          <w:sz w:val="16"/>
          <w:szCs w:val="16"/>
          <w:lang w:eastAsia="es-MX"/>
        </w:rPr>
        <w:t xml:space="preserve">Cuando la respectiva constancia de situación fiscal arroje a juicio del solicitante inconsistencias relacionadas con el o los números de registro patronal o con el estado de los créditos fiscales, podrá acudir a la Alcaldía Regional que corresponda a efecto de aclarar el contenido de </w:t>
      </w:r>
      <w:proofErr w:type="gramStart"/>
      <w:r>
        <w:rPr>
          <w:rFonts w:ascii="Century Gothic" w:hAnsi="Century Gothic" w:cs="Arial"/>
          <w:sz w:val="16"/>
          <w:szCs w:val="16"/>
          <w:lang w:eastAsia="es-MX"/>
        </w:rPr>
        <w:t>la misma</w:t>
      </w:r>
      <w:proofErr w:type="gramEnd"/>
      <w:r>
        <w:rPr>
          <w:rFonts w:ascii="Century Gothic" w:hAnsi="Century Gothic" w:cs="Arial"/>
          <w:sz w:val="16"/>
          <w:szCs w:val="16"/>
          <w:lang w:eastAsia="es-MX"/>
        </w:rPr>
        <w:t xml:space="preserve">. </w:t>
      </w:r>
    </w:p>
    <w:p w14:paraId="2E344BFA" w14:textId="6DDC96AE" w:rsidR="006E6470" w:rsidRDefault="001617A0">
      <w:pPr>
        <w:autoSpaceDE w:val="0"/>
        <w:autoSpaceDN w:val="0"/>
        <w:adjustRightInd w:val="0"/>
        <w:jc w:val="both"/>
        <w:rPr>
          <w:rFonts w:ascii="Century Gothic" w:hAnsi="Century Gothic" w:cs="Arial"/>
          <w:sz w:val="16"/>
          <w:szCs w:val="16"/>
          <w:lang w:eastAsia="es-MX"/>
        </w:rPr>
      </w:pPr>
      <w:r>
        <w:rPr>
          <w:rFonts w:ascii="Century Gothic" w:hAnsi="Century Gothic" w:cs="Arial"/>
          <w:b/>
          <w:bCs/>
          <w:sz w:val="16"/>
          <w:szCs w:val="16"/>
          <w:lang w:eastAsia="es-MX"/>
        </w:rPr>
        <w:t>Quinta. -</w:t>
      </w:r>
      <w:r w:rsidR="00E4389B">
        <w:rPr>
          <w:rFonts w:ascii="Century Gothic" w:hAnsi="Century Gothic" w:cs="Arial"/>
          <w:b/>
          <w:bCs/>
          <w:sz w:val="16"/>
          <w:szCs w:val="16"/>
          <w:lang w:eastAsia="es-MX"/>
        </w:rPr>
        <w:t xml:space="preserve"> </w:t>
      </w:r>
      <w:r w:rsidR="00E4389B">
        <w:rPr>
          <w:rFonts w:ascii="Century Gothic" w:hAnsi="Century Gothic" w:cs="Arial"/>
          <w:sz w:val="16"/>
          <w:szCs w:val="16"/>
          <w:lang w:eastAsia="es-MX"/>
        </w:rPr>
        <w:t xml:space="preserve">La constancia de situación fiscal que se expida tendrá una vigencia de 30 días naturales contados a partir del día de su emisión. </w:t>
      </w:r>
    </w:p>
    <w:p w14:paraId="27538F5D" w14:textId="1C63706F" w:rsidR="006E6470" w:rsidRDefault="00E4389B">
      <w:pPr>
        <w:jc w:val="both"/>
        <w:rPr>
          <w:rFonts w:ascii="Century Gothic" w:hAnsi="Century Gothic"/>
          <w:b/>
          <w:sz w:val="16"/>
          <w:szCs w:val="16"/>
        </w:rPr>
      </w:pPr>
      <w:r>
        <w:rPr>
          <w:rFonts w:ascii="Century Gothic" w:hAnsi="Century Gothic" w:cs="Arial"/>
          <w:sz w:val="16"/>
          <w:szCs w:val="16"/>
          <w:lang w:eastAsia="es-MX"/>
        </w:rPr>
        <w:t xml:space="preserve">Este Acuerdo fue aprobado mediante resolución número RCA-5789-01/17, en la sesión ordinaria número 790 del Consejo de Administración del Infonavit celebrada, el veinticinco de enero de dos mil </w:t>
      </w:r>
      <w:r w:rsidR="001617A0">
        <w:rPr>
          <w:rFonts w:ascii="Century Gothic" w:hAnsi="Century Gothic" w:cs="Arial"/>
          <w:sz w:val="16"/>
          <w:szCs w:val="16"/>
          <w:lang w:eastAsia="es-MX"/>
        </w:rPr>
        <w:t>diecisiete. -</w:t>
      </w:r>
      <w:r>
        <w:rPr>
          <w:rFonts w:ascii="Century Gothic" w:hAnsi="Century Gothic" w:cs="Arial"/>
          <w:sz w:val="16"/>
          <w:szCs w:val="16"/>
          <w:lang w:eastAsia="es-MX"/>
        </w:rPr>
        <w:t xml:space="preserve"> El Secretario General y Jurídico, </w:t>
      </w:r>
      <w:r>
        <w:rPr>
          <w:rFonts w:ascii="Century Gothic" w:hAnsi="Century Gothic" w:cs="Arial"/>
          <w:b/>
          <w:bCs/>
          <w:sz w:val="16"/>
          <w:szCs w:val="16"/>
          <w:lang w:eastAsia="es-MX"/>
        </w:rPr>
        <w:t xml:space="preserve">Omar Cedillo </w:t>
      </w:r>
      <w:proofErr w:type="gramStart"/>
      <w:r>
        <w:rPr>
          <w:rFonts w:ascii="Century Gothic" w:hAnsi="Century Gothic" w:cs="Arial"/>
          <w:b/>
          <w:bCs/>
          <w:sz w:val="16"/>
          <w:szCs w:val="16"/>
          <w:lang w:eastAsia="es-MX"/>
        </w:rPr>
        <w:t>Villavicencio</w:t>
      </w:r>
      <w:r>
        <w:rPr>
          <w:rFonts w:ascii="Century Gothic" w:hAnsi="Century Gothic" w:cs="Arial"/>
          <w:sz w:val="16"/>
          <w:szCs w:val="16"/>
          <w:lang w:eastAsia="es-MX"/>
        </w:rPr>
        <w:t>.-</w:t>
      </w:r>
      <w:proofErr w:type="gramEnd"/>
      <w:r>
        <w:rPr>
          <w:rFonts w:ascii="Century Gothic" w:hAnsi="Century Gothic" w:cs="Arial"/>
          <w:sz w:val="16"/>
          <w:szCs w:val="16"/>
          <w:lang w:eastAsia="es-MX"/>
        </w:rPr>
        <w:t xml:space="preserve"> Rúbrica.</w:t>
      </w:r>
    </w:p>
    <w:p w14:paraId="4BAF9895" w14:textId="77777777" w:rsidR="006E6470" w:rsidRDefault="006E6470">
      <w:pPr>
        <w:pStyle w:val="Texto"/>
        <w:spacing w:before="0" w:line="218" w:lineRule="exact"/>
        <w:rPr>
          <w:rFonts w:ascii="Century Gothic" w:hAnsi="Century Gothic"/>
          <w:b/>
          <w:sz w:val="16"/>
          <w:szCs w:val="16"/>
          <w:lang w:val="es-MX"/>
        </w:rPr>
      </w:pPr>
    </w:p>
    <w:p w14:paraId="2A7D7601" w14:textId="77777777" w:rsidR="006E6470" w:rsidRDefault="006E6470">
      <w:pPr>
        <w:jc w:val="center"/>
        <w:rPr>
          <w:rFonts w:ascii="Century Gothic" w:hAnsi="Century Gothic"/>
          <w:b/>
          <w:sz w:val="18"/>
          <w:szCs w:val="18"/>
        </w:rPr>
      </w:pPr>
    </w:p>
    <w:p w14:paraId="2A24D117" w14:textId="77777777" w:rsidR="006E6470" w:rsidRDefault="00E4389B">
      <w:pPr>
        <w:rPr>
          <w:rFonts w:ascii="Century Gothic" w:hAnsi="Century Gothic"/>
          <w:b/>
          <w:sz w:val="18"/>
          <w:szCs w:val="18"/>
        </w:rPr>
      </w:pPr>
      <w:r>
        <w:rPr>
          <w:rFonts w:ascii="Century Gothic" w:hAnsi="Century Gothic"/>
          <w:b/>
          <w:sz w:val="18"/>
          <w:szCs w:val="18"/>
        </w:rPr>
        <w:br w:type="page"/>
      </w:r>
    </w:p>
    <w:p w14:paraId="61763931" w14:textId="77777777" w:rsidR="006E6470" w:rsidRDefault="00E4389B">
      <w:pPr>
        <w:jc w:val="center"/>
        <w:rPr>
          <w:rFonts w:ascii="Century Gothic" w:hAnsi="Century Gothic"/>
          <w:b/>
          <w:sz w:val="18"/>
          <w:szCs w:val="18"/>
        </w:rPr>
      </w:pPr>
      <w:r>
        <w:rPr>
          <w:rFonts w:ascii="Century Gothic" w:hAnsi="Century Gothic"/>
          <w:b/>
          <w:sz w:val="18"/>
          <w:szCs w:val="18"/>
        </w:rPr>
        <w:lastRenderedPageBreak/>
        <w:t>ANEXO No. 14</w:t>
      </w:r>
    </w:p>
    <w:p w14:paraId="0F7D04D7" w14:textId="77777777" w:rsidR="006E6470" w:rsidRDefault="006E6470">
      <w:pPr>
        <w:jc w:val="both"/>
        <w:rPr>
          <w:rFonts w:ascii="Century Gothic" w:hAnsi="Century Gothic"/>
        </w:rPr>
      </w:pPr>
    </w:p>
    <w:p w14:paraId="4A2F5F22" w14:textId="77777777" w:rsidR="006E6470" w:rsidRDefault="00E4389B">
      <w:pPr>
        <w:jc w:val="center"/>
        <w:rPr>
          <w:rFonts w:ascii="Century Gothic" w:hAnsi="Century Gothic"/>
          <w:b/>
          <w:sz w:val="18"/>
          <w:szCs w:val="18"/>
        </w:rPr>
      </w:pPr>
      <w:r>
        <w:rPr>
          <w:rFonts w:ascii="Century Gothic" w:hAnsi="Century Gothic"/>
          <w:b/>
          <w:sz w:val="18"/>
          <w:szCs w:val="18"/>
        </w:rPr>
        <w:t>I N F O R M A T I V O</w:t>
      </w:r>
    </w:p>
    <w:p w14:paraId="16616994" w14:textId="77777777" w:rsidR="006E6470" w:rsidRDefault="00E4389B">
      <w:pPr>
        <w:spacing w:before="100" w:beforeAutospacing="1" w:after="100" w:afterAutospacing="1"/>
        <w:jc w:val="both"/>
        <w:rPr>
          <w:rFonts w:ascii="Century Gothic" w:hAnsi="Century Gothic" w:cs="Tahoma"/>
          <w:b/>
          <w:bCs/>
          <w:i/>
          <w:sz w:val="18"/>
          <w:szCs w:val="18"/>
          <w:u w:val="single"/>
        </w:rPr>
      </w:pPr>
      <w:r>
        <w:rPr>
          <w:rFonts w:ascii="Century Gothic" w:hAnsi="Century Gothic" w:cs="Tahoma"/>
          <w:b/>
          <w:bCs/>
          <w:i/>
          <w:sz w:val="18"/>
          <w:szCs w:val="18"/>
          <w:u w:val="single"/>
        </w:rPr>
        <w:t>PROMOCIÓN A PRESTADOR DE SERVICIOS SOBRE LOS BENEFICIOS DEL PROGRAMA DE CADENAS PRODUCTIVAS DE NACIONAL FINANCIERA, S.N.C.</w:t>
      </w:r>
    </w:p>
    <w:p w14:paraId="321C1E85" w14:textId="77777777" w:rsidR="006E6470" w:rsidRDefault="00E4389B">
      <w:pPr>
        <w:jc w:val="center"/>
        <w:rPr>
          <w:rFonts w:ascii="Century Gothic" w:hAnsi="Century Gothic"/>
          <w:b/>
          <w:i/>
          <w:sz w:val="18"/>
          <w:szCs w:val="18"/>
        </w:rPr>
      </w:pPr>
      <w:r>
        <w:rPr>
          <w:rFonts w:ascii="Century Gothic" w:hAnsi="Century Gothic"/>
          <w:b/>
          <w:i/>
          <w:sz w:val="18"/>
          <w:szCs w:val="18"/>
        </w:rPr>
        <w:t>Programa de Cadenas Productivas del Gobierno Federal</w:t>
      </w:r>
    </w:p>
    <w:p w14:paraId="7BCBA04A" w14:textId="77777777" w:rsidR="006E6470" w:rsidRDefault="006E6470">
      <w:pPr>
        <w:jc w:val="center"/>
        <w:rPr>
          <w:rFonts w:ascii="Century Gothic" w:hAnsi="Century Gothic"/>
          <w:b/>
          <w:i/>
          <w:sz w:val="18"/>
          <w:szCs w:val="18"/>
        </w:rPr>
      </w:pPr>
    </w:p>
    <w:p w14:paraId="4DD13E21" w14:textId="77777777" w:rsidR="006E6470" w:rsidRDefault="00E4389B">
      <w:pPr>
        <w:jc w:val="both"/>
        <w:rPr>
          <w:rFonts w:ascii="Century Gothic" w:hAnsi="Century Gothic"/>
          <w:sz w:val="18"/>
          <w:szCs w:val="18"/>
        </w:rPr>
      </w:pPr>
      <w:r>
        <w:rPr>
          <w:rFonts w:ascii="Century Gothic" w:hAnsi="Century Gothic"/>
          <w:sz w:val="18"/>
          <w:szCs w:val="18"/>
        </w:rPr>
        <w:t>El programa de Cadenas Productivas es una solución integral que tiene como objetivo fortalecer el desarrollo de las micros, pequeñas y medianas empresas de nuestro país, con herramientas que les permitan incrementar su capacidad productiva y de gestión.</w:t>
      </w:r>
    </w:p>
    <w:p w14:paraId="6F494C94" w14:textId="77777777" w:rsidR="006E6470" w:rsidRDefault="006E6470">
      <w:pPr>
        <w:jc w:val="both"/>
        <w:rPr>
          <w:rFonts w:ascii="Century Gothic" w:hAnsi="Century Gothic"/>
          <w:sz w:val="18"/>
          <w:szCs w:val="18"/>
        </w:rPr>
      </w:pPr>
    </w:p>
    <w:p w14:paraId="6A0BCCBD" w14:textId="77777777" w:rsidR="006E6470" w:rsidRDefault="00E4389B">
      <w:pPr>
        <w:jc w:val="both"/>
        <w:rPr>
          <w:rFonts w:ascii="Century Gothic" w:hAnsi="Century Gothic"/>
          <w:sz w:val="18"/>
          <w:szCs w:val="18"/>
        </w:rPr>
      </w:pPr>
      <w:r>
        <w:rPr>
          <w:rFonts w:ascii="Century Gothic" w:hAnsi="Century Gothic"/>
          <w:sz w:val="18"/>
          <w:szCs w:val="18"/>
        </w:rPr>
        <w:t>Al incorporarte a Cadenas Productivas tendrás acceso sin costo a los siguientes beneficios:</w:t>
      </w:r>
    </w:p>
    <w:p w14:paraId="61BA5BFB" w14:textId="77777777" w:rsidR="006E6470" w:rsidRDefault="006E6470">
      <w:pPr>
        <w:jc w:val="both"/>
        <w:rPr>
          <w:rFonts w:ascii="Century Gothic" w:hAnsi="Century Gothic"/>
          <w:sz w:val="18"/>
          <w:szCs w:val="18"/>
        </w:rPr>
      </w:pPr>
    </w:p>
    <w:p w14:paraId="4567868C" w14:textId="77777777" w:rsidR="006E6470" w:rsidRDefault="00E4389B">
      <w:pPr>
        <w:pStyle w:val="Prrafodelista"/>
        <w:spacing w:line="276" w:lineRule="auto"/>
        <w:ind w:left="0"/>
        <w:contextualSpacing/>
        <w:jc w:val="both"/>
        <w:rPr>
          <w:rFonts w:ascii="Century Gothic" w:hAnsi="Century Gothic"/>
          <w:color w:val="auto"/>
          <w:sz w:val="18"/>
          <w:szCs w:val="18"/>
        </w:rPr>
      </w:pPr>
      <w:r>
        <w:rPr>
          <w:rFonts w:ascii="Century Gothic" w:hAnsi="Century Gothic"/>
          <w:color w:val="auto"/>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2FA184F3" w14:textId="77777777" w:rsidR="006E6470" w:rsidRDefault="00E4389B">
      <w:pPr>
        <w:pStyle w:val="prrafodelistacxspmiddle"/>
        <w:spacing w:line="276" w:lineRule="auto"/>
        <w:jc w:val="both"/>
        <w:rPr>
          <w:rFonts w:ascii="Century Gothic" w:hAnsi="Century Gothic"/>
          <w:sz w:val="18"/>
          <w:szCs w:val="18"/>
        </w:rPr>
      </w:pPr>
      <w:r>
        <w:rPr>
          <w:rFonts w:ascii="Century Gothic" w:hAnsi="Century Gothic"/>
          <w:sz w:val="18"/>
          <w:szCs w:val="18"/>
        </w:rPr>
        <w:t>Incrementa tus ventas, al pertenecer al Directorio de Prestador de servicios del Gobierno Federal, mediante el cual las Dependencias y/o Entidades u otras empresas podrán consultar tu oferta de productos y servicios en el momento que lo requieran, al mismo tiempo, conocerás otras empresas con la posibilidad de ampliar tu base de prestador de servicios.</w:t>
      </w:r>
    </w:p>
    <w:p w14:paraId="62761AD1" w14:textId="77777777" w:rsidR="006E6470" w:rsidRDefault="00E4389B">
      <w:pPr>
        <w:pStyle w:val="prrafodelistacxspmiddle"/>
        <w:spacing w:line="276" w:lineRule="auto"/>
        <w:jc w:val="both"/>
        <w:rPr>
          <w:rFonts w:ascii="Century Gothic" w:hAnsi="Century Gothic"/>
          <w:sz w:val="18"/>
          <w:szCs w:val="18"/>
        </w:rPr>
      </w:pPr>
      <w:r>
        <w:rPr>
          <w:rFonts w:ascii="Century Gothic" w:hAnsi="Century Gothic"/>
          <w:sz w:val="18"/>
          <w:szCs w:val="18"/>
        </w:rPr>
        <w:t xml:space="preserve">Profesionaliza tu negocio, a través de los cursos de capacitación en línea o presenciales, sobre temas relacionados al proceso de compra del Gobierno Federal que te ayudarán a ser más efectivo al presentar tus propuestas. </w:t>
      </w:r>
    </w:p>
    <w:p w14:paraId="67EFBB22" w14:textId="77777777" w:rsidR="006E6470" w:rsidRDefault="00E4389B">
      <w:pPr>
        <w:jc w:val="both"/>
        <w:rPr>
          <w:rFonts w:ascii="Century Gothic" w:hAnsi="Century Gothic"/>
        </w:rPr>
      </w:pPr>
      <w:r>
        <w:rPr>
          <w:rFonts w:ascii="Century Gothic" w:hAnsi="Century Gothic"/>
          <w:sz w:val="18"/>
          <w:szCs w:val="18"/>
        </w:rPr>
        <w:t>Identifica oportunidades de negocio, al conocer las necesidades de compra del Gobierno Federal a través de nuestros boletines electrónicos.</w:t>
      </w:r>
    </w:p>
    <w:p w14:paraId="72EB072D" w14:textId="77777777" w:rsidR="006E6470" w:rsidRDefault="006E6470">
      <w:pPr>
        <w:jc w:val="center"/>
        <w:rPr>
          <w:rFonts w:ascii="Century Gothic" w:hAnsi="Century Gothic"/>
        </w:rPr>
      </w:pPr>
    </w:p>
    <w:p w14:paraId="3D7F44E8" w14:textId="428D8F3E" w:rsidR="006E6470" w:rsidRDefault="00E4389B">
      <w:pPr>
        <w:jc w:val="both"/>
        <w:rPr>
          <w:rFonts w:ascii="Century Gothic" w:hAnsi="Century Gothic"/>
        </w:rPr>
      </w:pPr>
      <w:r>
        <w:rPr>
          <w:rFonts w:ascii="Century Gothic" w:hAnsi="Century Gothic"/>
          <w:sz w:val="18"/>
          <w:szCs w:val="18"/>
        </w:rPr>
        <w:t>Para mayores informes sobre el particular llamar desde el área metropolitana al 55 5089-6107 o al 800 623-4672 sin costo desde el interior de la república o bien a través de la página de internet www.nafin.com.</w:t>
      </w:r>
    </w:p>
    <w:p w14:paraId="56833FFD" w14:textId="77777777" w:rsidR="006E6470" w:rsidRDefault="006E6470">
      <w:pPr>
        <w:jc w:val="center"/>
        <w:rPr>
          <w:rFonts w:ascii="Century Gothic" w:hAnsi="Century Gothic"/>
        </w:rPr>
      </w:pPr>
    </w:p>
    <w:p w14:paraId="043AA03C" w14:textId="0E089258" w:rsidR="006E6470" w:rsidRDefault="00E4389B">
      <w:pPr>
        <w:pStyle w:val="Textoindependiente2"/>
        <w:rPr>
          <w:rFonts w:ascii="Century Gothic" w:hAnsi="Century Gothic"/>
          <w:sz w:val="18"/>
          <w:szCs w:val="18"/>
        </w:rPr>
      </w:pPr>
      <w:r>
        <w:rPr>
          <w:rFonts w:ascii="Century Gothic" w:hAnsi="Century Gothic"/>
          <w:sz w:val="18"/>
          <w:szCs w:val="18"/>
        </w:rPr>
        <w:t xml:space="preserve">En Nacional Financiera, S.N.C. estamos coordinando una iniciativa sin duda histórica, para apoyar a las </w:t>
      </w:r>
      <w:proofErr w:type="spellStart"/>
      <w:r>
        <w:rPr>
          <w:rFonts w:ascii="Century Gothic" w:hAnsi="Century Gothic"/>
          <w:sz w:val="18"/>
          <w:szCs w:val="18"/>
        </w:rPr>
        <w:t>PyMES</w:t>
      </w:r>
      <w:proofErr w:type="spellEnd"/>
      <w:r>
        <w:rPr>
          <w:rFonts w:ascii="Century Gothic" w:hAnsi="Century Gothic"/>
          <w:sz w:val="18"/>
          <w:szCs w:val="18"/>
        </w:rPr>
        <w:t xml:space="preserve"> en el país.  La estrategia principal consiste en establecer un Programa Obligatorio de Compras del Gobierno Federal hacia las pequeñas y medianas empresas mexicanas. Dicho programa pretende </w:t>
      </w:r>
      <w:r w:rsidR="00404A16">
        <w:rPr>
          <w:rFonts w:ascii="Century Gothic" w:hAnsi="Century Gothic"/>
          <w:sz w:val="18"/>
          <w:szCs w:val="18"/>
        </w:rPr>
        <w:t>que,</w:t>
      </w:r>
      <w:r>
        <w:rPr>
          <w:rFonts w:ascii="Century Gothic" w:hAnsi="Century Gothic"/>
          <w:sz w:val="18"/>
          <w:szCs w:val="18"/>
        </w:rPr>
        <w:t xml:space="preserve"> en el año 2012, el 35% de las adquisiciones públicas se canalicen a este segmento productivo, principal generador del Producto Interno Bruto y de empleo.</w:t>
      </w:r>
    </w:p>
    <w:p w14:paraId="5821D0AC" w14:textId="77777777" w:rsidR="006E6470" w:rsidRDefault="006E6470">
      <w:pPr>
        <w:pStyle w:val="Textoindependiente2"/>
        <w:rPr>
          <w:rFonts w:ascii="Century Gothic" w:hAnsi="Century Gothic"/>
          <w:sz w:val="18"/>
          <w:szCs w:val="18"/>
        </w:rPr>
      </w:pPr>
    </w:p>
    <w:p w14:paraId="244F3D23" w14:textId="77777777" w:rsidR="006E6470" w:rsidRDefault="00E4389B">
      <w:pPr>
        <w:pStyle w:val="Textoindependiente2"/>
        <w:rPr>
          <w:rFonts w:ascii="Century Gothic" w:hAnsi="Century Gothic"/>
          <w:sz w:val="18"/>
          <w:szCs w:val="18"/>
        </w:rPr>
      </w:pPr>
      <w:r>
        <w:rPr>
          <w:rFonts w:ascii="Century Gothic" w:hAnsi="Century Gothic"/>
          <w:sz w:val="18"/>
          <w:szCs w:val="18"/>
        </w:rPr>
        <w:t xml:space="preserve">Para tal fin, un primer paso es la incorporación obligatoria de todas las Dependencias y Entidades al Programa Cadenas Productivas de Nacional Financiera, S.N.C., lo que nos permitirá conocer en forma consolidada la situación actual de la proveeduría gubernamental y proponer metas anuales en materia de compras de gobierno a </w:t>
      </w:r>
      <w:proofErr w:type="spellStart"/>
      <w:r>
        <w:rPr>
          <w:rFonts w:ascii="Century Gothic" w:hAnsi="Century Gothic"/>
          <w:sz w:val="18"/>
          <w:szCs w:val="18"/>
        </w:rPr>
        <w:t>PyMES</w:t>
      </w:r>
      <w:proofErr w:type="spellEnd"/>
      <w:r>
        <w:rPr>
          <w:rFonts w:ascii="Century Gothic" w:hAnsi="Century Gothic"/>
          <w:sz w:val="18"/>
          <w:szCs w:val="18"/>
        </w:rPr>
        <w:t xml:space="preserve"> a partir del 2008.</w:t>
      </w:r>
    </w:p>
    <w:p w14:paraId="0EE93BB6" w14:textId="77777777" w:rsidR="006E6470" w:rsidRDefault="006E6470">
      <w:pPr>
        <w:pStyle w:val="Textoindependiente2"/>
        <w:rPr>
          <w:rFonts w:ascii="Century Gothic" w:hAnsi="Century Gothic"/>
          <w:sz w:val="18"/>
          <w:szCs w:val="18"/>
        </w:rPr>
      </w:pPr>
    </w:p>
    <w:p w14:paraId="24A48059" w14:textId="77777777" w:rsidR="006E6470" w:rsidRDefault="00E4389B">
      <w:pPr>
        <w:pStyle w:val="Textoindependiente2"/>
        <w:rPr>
          <w:rFonts w:ascii="Century Gothic" w:hAnsi="Century Gothic"/>
          <w:sz w:val="18"/>
          <w:szCs w:val="18"/>
        </w:rPr>
      </w:pPr>
      <w:r>
        <w:rPr>
          <w:rFonts w:ascii="Century Gothic" w:hAnsi="Century Gothic"/>
          <w:sz w:val="18"/>
          <w:szCs w:val="18"/>
        </w:rPr>
        <w:t>En este contexto, tengo el agrado de invitarte a incorporar tu empresa al programa, para que goce de los beneficios que éste le brinda:</w:t>
      </w:r>
    </w:p>
    <w:p w14:paraId="55DC97E5" w14:textId="77777777" w:rsidR="006E6470" w:rsidRDefault="006E6470">
      <w:pPr>
        <w:pStyle w:val="Textopredeterminado"/>
        <w:ind w:left="851" w:hanging="851"/>
        <w:jc w:val="left"/>
        <w:rPr>
          <w:rFonts w:ascii="Century Gothic" w:hAnsi="Century Gothic" w:cs="Arial"/>
          <w:sz w:val="18"/>
          <w:szCs w:val="18"/>
          <w:u w:val="single"/>
          <w:lang w:val="es-MX"/>
        </w:rPr>
      </w:pPr>
    </w:p>
    <w:p w14:paraId="0ABC0390" w14:textId="77777777" w:rsidR="006E6470" w:rsidRDefault="00E4389B">
      <w:pPr>
        <w:pStyle w:val="Textopredeterminado"/>
        <w:ind w:left="851" w:hanging="851"/>
        <w:jc w:val="left"/>
        <w:rPr>
          <w:rFonts w:ascii="Century Gothic" w:hAnsi="Century Gothic" w:cs="Arial"/>
          <w:sz w:val="18"/>
          <w:szCs w:val="18"/>
          <w:lang w:val="es-MX"/>
        </w:rPr>
      </w:pPr>
      <w:r>
        <w:rPr>
          <w:rFonts w:ascii="Century Gothic" w:hAnsi="Century Gothic" w:cs="Arial"/>
          <w:sz w:val="18"/>
          <w:szCs w:val="18"/>
          <w:u w:val="single"/>
          <w:lang w:val="es-MX"/>
        </w:rPr>
        <w:t>Cadenas Productivas ofrece</w:t>
      </w:r>
      <w:r>
        <w:rPr>
          <w:rFonts w:ascii="Century Gothic" w:hAnsi="Century Gothic" w:cs="Arial"/>
          <w:sz w:val="18"/>
          <w:szCs w:val="18"/>
          <w:lang w:val="es-MX"/>
        </w:rPr>
        <w:t>:</w:t>
      </w:r>
    </w:p>
    <w:p w14:paraId="69E156D8" w14:textId="77777777" w:rsidR="006E6470" w:rsidRDefault="006E6470">
      <w:pPr>
        <w:pStyle w:val="Textopredeterminado"/>
        <w:ind w:left="851" w:hanging="851"/>
        <w:jc w:val="left"/>
        <w:rPr>
          <w:rFonts w:ascii="Century Gothic" w:hAnsi="Century Gothic" w:cs="Arial"/>
          <w:sz w:val="18"/>
          <w:szCs w:val="18"/>
          <w:lang w:val="es-MX"/>
        </w:rPr>
      </w:pPr>
    </w:p>
    <w:p w14:paraId="04CD8AC4" w14:textId="77777777" w:rsidR="006E6470" w:rsidRDefault="00E4389B" w:rsidP="00C54B99">
      <w:pPr>
        <w:pStyle w:val="Textopredeterminado"/>
        <w:numPr>
          <w:ilvl w:val="0"/>
          <w:numId w:val="21"/>
        </w:numPr>
        <w:jc w:val="left"/>
        <w:textAlignment w:val="auto"/>
        <w:rPr>
          <w:rFonts w:ascii="Century Gothic" w:hAnsi="Century Gothic" w:cs="Arial"/>
          <w:sz w:val="18"/>
          <w:szCs w:val="18"/>
          <w:lang w:val="es-MX"/>
        </w:rPr>
      </w:pPr>
      <w:r>
        <w:rPr>
          <w:rFonts w:ascii="Century Gothic" w:hAnsi="Century Gothic" w:cs="Arial"/>
          <w:sz w:val="18"/>
          <w:szCs w:val="18"/>
          <w:lang w:val="es-MX"/>
        </w:rPr>
        <w:lastRenderedPageBreak/>
        <w:t>Adelantar el cobro de las facturas mediante el descuento electrónico</w:t>
      </w:r>
    </w:p>
    <w:p w14:paraId="5C514310" w14:textId="77777777" w:rsidR="006E6470" w:rsidRDefault="00E4389B" w:rsidP="00C54B99">
      <w:pPr>
        <w:pStyle w:val="Textopredeterminado"/>
        <w:numPr>
          <w:ilvl w:val="1"/>
          <w:numId w:val="21"/>
        </w:numPr>
        <w:jc w:val="left"/>
        <w:textAlignment w:val="auto"/>
        <w:rPr>
          <w:rFonts w:ascii="Century Gothic" w:hAnsi="Century Gothic" w:cs="Arial"/>
          <w:sz w:val="18"/>
          <w:szCs w:val="18"/>
          <w:lang w:val="es-MX"/>
        </w:rPr>
      </w:pPr>
      <w:r>
        <w:rPr>
          <w:rFonts w:ascii="Century Gothic" w:hAnsi="Century Gothic" w:cs="Arial"/>
          <w:sz w:val="18"/>
          <w:szCs w:val="18"/>
          <w:lang w:val="es-MX"/>
        </w:rPr>
        <w:t>Obtener liquidez para realizar más negocios</w:t>
      </w:r>
    </w:p>
    <w:p w14:paraId="3486B00E" w14:textId="77777777" w:rsidR="006E6470" w:rsidRDefault="00E4389B" w:rsidP="00C54B99">
      <w:pPr>
        <w:pStyle w:val="Textopredeterminado"/>
        <w:numPr>
          <w:ilvl w:val="1"/>
          <w:numId w:val="21"/>
        </w:numPr>
        <w:jc w:val="left"/>
        <w:textAlignment w:val="auto"/>
        <w:rPr>
          <w:rFonts w:ascii="Century Gothic" w:hAnsi="Century Gothic" w:cs="Arial"/>
          <w:sz w:val="18"/>
          <w:szCs w:val="18"/>
          <w:lang w:val="es-MX"/>
        </w:rPr>
      </w:pPr>
      <w:r>
        <w:rPr>
          <w:rFonts w:ascii="Century Gothic" w:hAnsi="Century Gothic" w:cs="Arial"/>
          <w:sz w:val="18"/>
          <w:szCs w:val="18"/>
          <w:lang w:val="es-MX"/>
        </w:rPr>
        <w:t>Mejorar la eficiencia del capital de trabajo</w:t>
      </w:r>
    </w:p>
    <w:p w14:paraId="2E1CCA80" w14:textId="77777777" w:rsidR="006E6470" w:rsidRDefault="00E4389B" w:rsidP="00C54B99">
      <w:pPr>
        <w:pStyle w:val="Textopredeterminado"/>
        <w:numPr>
          <w:ilvl w:val="1"/>
          <w:numId w:val="21"/>
        </w:numPr>
        <w:jc w:val="left"/>
        <w:textAlignment w:val="auto"/>
        <w:rPr>
          <w:rFonts w:ascii="Century Gothic" w:hAnsi="Century Gothic" w:cs="Arial"/>
          <w:sz w:val="18"/>
          <w:szCs w:val="18"/>
          <w:lang w:val="es-MX"/>
        </w:rPr>
      </w:pPr>
      <w:r>
        <w:rPr>
          <w:rFonts w:ascii="Century Gothic" w:hAnsi="Century Gothic" w:cs="Arial"/>
          <w:sz w:val="18"/>
          <w:szCs w:val="18"/>
          <w:lang w:val="es-MX"/>
        </w:rPr>
        <w:t>Agilizar y reducir los costos de cobranza</w:t>
      </w:r>
    </w:p>
    <w:p w14:paraId="219159EF" w14:textId="77777777" w:rsidR="006E6470" w:rsidRDefault="00E4389B" w:rsidP="00C54B99">
      <w:pPr>
        <w:pStyle w:val="Textopredeterminado"/>
        <w:numPr>
          <w:ilvl w:val="1"/>
          <w:numId w:val="21"/>
        </w:numPr>
        <w:jc w:val="left"/>
        <w:textAlignment w:val="auto"/>
        <w:rPr>
          <w:rFonts w:ascii="Century Gothic" w:hAnsi="Century Gothic" w:cs="Arial"/>
          <w:sz w:val="18"/>
          <w:szCs w:val="18"/>
          <w:lang w:val="es-MX"/>
        </w:rPr>
      </w:pPr>
      <w:r>
        <w:rPr>
          <w:rFonts w:ascii="Century Gothic" w:hAnsi="Century Gothic" w:cs="Arial"/>
          <w:sz w:val="18"/>
          <w:szCs w:val="18"/>
          <w:lang w:val="es-MX"/>
        </w:rPr>
        <w:t>Realizar las transacciones desde la empresa en un sistema amigable y sencillo, www.nafin.com.mx</w:t>
      </w:r>
    </w:p>
    <w:p w14:paraId="6033D999" w14:textId="77777777" w:rsidR="006E6470" w:rsidRDefault="00E4389B" w:rsidP="00C54B99">
      <w:pPr>
        <w:pStyle w:val="Textopredeterminado"/>
        <w:numPr>
          <w:ilvl w:val="1"/>
          <w:numId w:val="21"/>
        </w:numPr>
        <w:jc w:val="left"/>
        <w:textAlignment w:val="auto"/>
        <w:rPr>
          <w:rFonts w:ascii="Century Gothic" w:hAnsi="Century Gothic" w:cs="Arial"/>
          <w:sz w:val="18"/>
          <w:szCs w:val="18"/>
          <w:lang w:val="es-MX"/>
        </w:rPr>
      </w:pPr>
      <w:r>
        <w:rPr>
          <w:rFonts w:ascii="Century Gothic" w:hAnsi="Century Gothic" w:cs="Arial"/>
          <w:sz w:val="18"/>
          <w:szCs w:val="18"/>
          <w:lang w:val="es-MX"/>
        </w:rPr>
        <w:t xml:space="preserve">Realizar en caso necesario, operaciones vía telefónica a través del </w:t>
      </w:r>
      <w:proofErr w:type="spellStart"/>
      <w:proofErr w:type="gramStart"/>
      <w:r>
        <w:rPr>
          <w:rFonts w:ascii="Century Gothic" w:hAnsi="Century Gothic" w:cs="Arial"/>
          <w:sz w:val="18"/>
          <w:szCs w:val="18"/>
          <w:lang w:val="es-MX"/>
        </w:rPr>
        <w:t>Call</w:t>
      </w:r>
      <w:proofErr w:type="spellEnd"/>
      <w:r>
        <w:rPr>
          <w:rFonts w:ascii="Century Gothic" w:hAnsi="Century Gothic" w:cs="Arial"/>
          <w:sz w:val="18"/>
          <w:szCs w:val="18"/>
          <w:lang w:val="es-MX"/>
        </w:rPr>
        <w:t xml:space="preserve"> Center</w:t>
      </w:r>
      <w:proofErr w:type="gramEnd"/>
      <w:r>
        <w:rPr>
          <w:rFonts w:ascii="Century Gothic" w:hAnsi="Century Gothic" w:cs="Arial"/>
          <w:sz w:val="18"/>
          <w:szCs w:val="18"/>
          <w:lang w:val="es-MX"/>
        </w:rPr>
        <w:t xml:space="preserve"> 55 50 89 61 07 y 800 NAFINSA (623 46 72)</w:t>
      </w:r>
    </w:p>
    <w:p w14:paraId="402FB021" w14:textId="77777777" w:rsidR="006E6470" w:rsidRDefault="006E6470">
      <w:pPr>
        <w:pStyle w:val="Textopredeterminado"/>
        <w:ind w:left="1080"/>
        <w:jc w:val="left"/>
        <w:rPr>
          <w:rFonts w:ascii="Century Gothic" w:hAnsi="Century Gothic" w:cs="Arial"/>
          <w:sz w:val="18"/>
          <w:szCs w:val="18"/>
          <w:lang w:val="es-MX"/>
        </w:rPr>
      </w:pPr>
    </w:p>
    <w:p w14:paraId="0084AAE6" w14:textId="77777777" w:rsidR="006E6470" w:rsidRDefault="00E4389B" w:rsidP="00C54B99">
      <w:pPr>
        <w:pStyle w:val="Textopredeterminado"/>
        <w:numPr>
          <w:ilvl w:val="0"/>
          <w:numId w:val="21"/>
        </w:numPr>
        <w:jc w:val="left"/>
        <w:textAlignment w:val="auto"/>
        <w:rPr>
          <w:rFonts w:ascii="Century Gothic" w:hAnsi="Century Gothic" w:cs="Arial"/>
          <w:sz w:val="18"/>
          <w:szCs w:val="18"/>
          <w:lang w:val="es-MX"/>
        </w:rPr>
      </w:pPr>
      <w:r>
        <w:rPr>
          <w:rFonts w:ascii="Century Gothic" w:hAnsi="Century Gothic" w:cs="Arial"/>
          <w:sz w:val="18"/>
          <w:szCs w:val="18"/>
          <w:lang w:val="es-MX"/>
        </w:rPr>
        <w:t>Acceder a capacitación y asistencia técnica gratuita</w:t>
      </w:r>
    </w:p>
    <w:p w14:paraId="7C9CE2E9" w14:textId="77777777" w:rsidR="006E6470" w:rsidRDefault="00E4389B" w:rsidP="00C54B99">
      <w:pPr>
        <w:pStyle w:val="Textopredeterminado"/>
        <w:numPr>
          <w:ilvl w:val="0"/>
          <w:numId w:val="21"/>
        </w:numPr>
        <w:jc w:val="left"/>
        <w:textAlignment w:val="auto"/>
        <w:rPr>
          <w:rFonts w:ascii="Century Gothic" w:hAnsi="Century Gothic" w:cs="Arial"/>
          <w:sz w:val="18"/>
          <w:szCs w:val="18"/>
          <w:lang w:val="es-MX"/>
        </w:rPr>
      </w:pPr>
      <w:r>
        <w:rPr>
          <w:rFonts w:ascii="Century Gothic" w:hAnsi="Century Gothic" w:cs="Arial"/>
          <w:sz w:val="18"/>
          <w:szCs w:val="18"/>
          <w:lang w:val="es-MX"/>
        </w:rPr>
        <w:t xml:space="preserve">Recibir información  </w:t>
      </w:r>
    </w:p>
    <w:p w14:paraId="29BA0F0A" w14:textId="77777777" w:rsidR="006E6470" w:rsidRDefault="00E4389B" w:rsidP="00C54B99">
      <w:pPr>
        <w:pStyle w:val="Textopredeterminado"/>
        <w:numPr>
          <w:ilvl w:val="0"/>
          <w:numId w:val="21"/>
        </w:numPr>
        <w:jc w:val="left"/>
        <w:textAlignment w:val="auto"/>
        <w:rPr>
          <w:rFonts w:ascii="Century Gothic" w:hAnsi="Century Gothic" w:cs="Arial"/>
          <w:sz w:val="18"/>
          <w:szCs w:val="18"/>
          <w:lang w:val="es-MX"/>
        </w:rPr>
      </w:pPr>
      <w:r>
        <w:rPr>
          <w:rFonts w:ascii="Century Gothic" w:hAnsi="Century Gothic" w:cs="Arial"/>
          <w:sz w:val="18"/>
          <w:szCs w:val="18"/>
          <w:lang w:val="es-MX"/>
        </w:rPr>
        <w:t>Formar parte del Directorio de compras del Gobierno Federal</w:t>
      </w:r>
    </w:p>
    <w:p w14:paraId="61DFC487" w14:textId="77777777" w:rsidR="006E6470" w:rsidRDefault="006E6470">
      <w:pPr>
        <w:pStyle w:val="Textopredeterminado"/>
        <w:ind w:left="851" w:hanging="851"/>
        <w:jc w:val="left"/>
        <w:rPr>
          <w:rFonts w:ascii="Century Gothic" w:hAnsi="Century Gothic" w:cs="Arial"/>
          <w:sz w:val="18"/>
          <w:szCs w:val="18"/>
          <w:lang w:val="es-MX"/>
        </w:rPr>
      </w:pPr>
    </w:p>
    <w:p w14:paraId="60835D56" w14:textId="77777777" w:rsidR="006E6470" w:rsidRDefault="00E4389B">
      <w:pPr>
        <w:pStyle w:val="Textopredeterminado"/>
        <w:ind w:left="851" w:hanging="851"/>
        <w:jc w:val="left"/>
        <w:rPr>
          <w:rFonts w:ascii="Century Gothic" w:hAnsi="Century Gothic" w:cs="Arial"/>
          <w:sz w:val="18"/>
          <w:szCs w:val="18"/>
          <w:lang w:val="es-MX"/>
        </w:rPr>
      </w:pPr>
      <w:r>
        <w:rPr>
          <w:rFonts w:ascii="Century Gothic" w:hAnsi="Century Gothic" w:cs="Arial"/>
          <w:sz w:val="18"/>
          <w:szCs w:val="18"/>
          <w:u w:val="single"/>
          <w:lang w:val="es-MX"/>
        </w:rPr>
        <w:t xml:space="preserve">Características descuento </w:t>
      </w:r>
      <w:proofErr w:type="spellStart"/>
      <w:r>
        <w:rPr>
          <w:rFonts w:ascii="Century Gothic" w:hAnsi="Century Gothic" w:cs="Arial"/>
          <w:sz w:val="18"/>
          <w:szCs w:val="18"/>
          <w:u w:val="single"/>
          <w:lang w:val="es-MX"/>
        </w:rPr>
        <w:t>ó</w:t>
      </w:r>
      <w:proofErr w:type="spellEnd"/>
      <w:r>
        <w:rPr>
          <w:rFonts w:ascii="Century Gothic" w:hAnsi="Century Gothic" w:cs="Arial"/>
          <w:sz w:val="18"/>
          <w:szCs w:val="18"/>
          <w:u w:val="single"/>
          <w:lang w:val="es-MX"/>
        </w:rPr>
        <w:t xml:space="preserve"> factoraje electrónico</w:t>
      </w:r>
      <w:r>
        <w:rPr>
          <w:rFonts w:ascii="Century Gothic" w:hAnsi="Century Gothic" w:cs="Arial"/>
          <w:sz w:val="18"/>
          <w:szCs w:val="18"/>
          <w:lang w:val="es-MX"/>
        </w:rPr>
        <w:t>:</w:t>
      </w:r>
    </w:p>
    <w:p w14:paraId="2AA09478" w14:textId="77777777" w:rsidR="006E6470" w:rsidRDefault="006E6470">
      <w:pPr>
        <w:pStyle w:val="Textopredeterminado"/>
        <w:ind w:left="851" w:hanging="851"/>
        <w:jc w:val="left"/>
        <w:rPr>
          <w:rFonts w:ascii="Century Gothic" w:hAnsi="Century Gothic" w:cs="Arial"/>
          <w:sz w:val="18"/>
          <w:szCs w:val="18"/>
          <w:lang w:val="es-MX"/>
        </w:rPr>
      </w:pPr>
    </w:p>
    <w:p w14:paraId="6D6C8C78" w14:textId="77777777" w:rsidR="006E6470" w:rsidRDefault="00E4389B" w:rsidP="00C54B99">
      <w:pPr>
        <w:pStyle w:val="Textopredeterminado"/>
        <w:numPr>
          <w:ilvl w:val="0"/>
          <w:numId w:val="22"/>
        </w:numPr>
        <w:jc w:val="left"/>
        <w:textAlignment w:val="auto"/>
        <w:rPr>
          <w:rFonts w:ascii="Century Gothic" w:hAnsi="Century Gothic" w:cs="Arial"/>
          <w:sz w:val="18"/>
          <w:szCs w:val="18"/>
          <w:lang w:val="es-MX"/>
        </w:rPr>
      </w:pPr>
      <w:r>
        <w:rPr>
          <w:rFonts w:ascii="Century Gothic" w:hAnsi="Century Gothic" w:cs="Arial"/>
          <w:sz w:val="18"/>
          <w:szCs w:val="18"/>
          <w:lang w:val="es-MX"/>
        </w:rPr>
        <w:t>Anticipar la totalidad de su cuenta por cobrar (documento)</w:t>
      </w:r>
    </w:p>
    <w:p w14:paraId="7855BF5E" w14:textId="77777777" w:rsidR="006E6470" w:rsidRDefault="00E4389B" w:rsidP="00C54B99">
      <w:pPr>
        <w:pStyle w:val="Textopredeterminado"/>
        <w:numPr>
          <w:ilvl w:val="0"/>
          <w:numId w:val="22"/>
        </w:numPr>
        <w:jc w:val="left"/>
        <w:textAlignment w:val="auto"/>
        <w:rPr>
          <w:rFonts w:ascii="Century Gothic" w:hAnsi="Century Gothic" w:cs="Arial"/>
          <w:sz w:val="18"/>
          <w:szCs w:val="18"/>
          <w:lang w:val="es-MX"/>
        </w:rPr>
      </w:pPr>
      <w:r>
        <w:rPr>
          <w:rFonts w:ascii="Century Gothic" w:hAnsi="Century Gothic" w:cs="Arial"/>
          <w:sz w:val="18"/>
          <w:szCs w:val="18"/>
          <w:lang w:val="es-MX"/>
        </w:rPr>
        <w:t>Descuento aplicable a tasas preferenciales</w:t>
      </w:r>
    </w:p>
    <w:p w14:paraId="0C9B6905" w14:textId="77777777" w:rsidR="006E6470" w:rsidRDefault="00E4389B" w:rsidP="00C54B99">
      <w:pPr>
        <w:pStyle w:val="Textopredeterminado"/>
        <w:numPr>
          <w:ilvl w:val="0"/>
          <w:numId w:val="22"/>
        </w:numPr>
        <w:jc w:val="left"/>
        <w:textAlignment w:val="auto"/>
        <w:rPr>
          <w:rFonts w:ascii="Century Gothic" w:hAnsi="Century Gothic" w:cs="Arial"/>
          <w:sz w:val="18"/>
          <w:szCs w:val="18"/>
          <w:lang w:val="es-MX"/>
        </w:rPr>
      </w:pPr>
      <w:r>
        <w:rPr>
          <w:rFonts w:ascii="Century Gothic" w:hAnsi="Century Gothic" w:cs="Arial"/>
          <w:sz w:val="18"/>
          <w:szCs w:val="18"/>
          <w:lang w:val="es-MX"/>
        </w:rPr>
        <w:t xml:space="preserve">Sin garantías, ni otros costos </w:t>
      </w:r>
      <w:proofErr w:type="spellStart"/>
      <w:r>
        <w:rPr>
          <w:rFonts w:ascii="Century Gothic" w:hAnsi="Century Gothic" w:cs="Arial"/>
          <w:sz w:val="18"/>
          <w:szCs w:val="18"/>
          <w:lang w:val="es-MX"/>
        </w:rPr>
        <w:t>ó</w:t>
      </w:r>
      <w:proofErr w:type="spellEnd"/>
      <w:r>
        <w:rPr>
          <w:rFonts w:ascii="Century Gothic" w:hAnsi="Century Gothic" w:cs="Arial"/>
          <w:sz w:val="18"/>
          <w:szCs w:val="18"/>
          <w:lang w:val="es-MX"/>
        </w:rPr>
        <w:t xml:space="preserve"> comisiones adicionales</w:t>
      </w:r>
    </w:p>
    <w:p w14:paraId="41189FA3" w14:textId="77777777" w:rsidR="006E6470" w:rsidRDefault="00E4389B" w:rsidP="00C54B99">
      <w:pPr>
        <w:pStyle w:val="Textopredeterminado"/>
        <w:numPr>
          <w:ilvl w:val="0"/>
          <w:numId w:val="22"/>
        </w:numPr>
        <w:ind w:left="567" w:hanging="207"/>
        <w:jc w:val="left"/>
        <w:textAlignment w:val="auto"/>
        <w:rPr>
          <w:rFonts w:ascii="Century Gothic" w:hAnsi="Century Gothic" w:cs="Arial"/>
          <w:sz w:val="18"/>
          <w:szCs w:val="18"/>
          <w:lang w:val="es-MX"/>
        </w:rPr>
      </w:pPr>
      <w:r>
        <w:rPr>
          <w:rFonts w:ascii="Century Gothic" w:hAnsi="Century Gothic" w:cs="Arial"/>
          <w:sz w:val="18"/>
          <w:szCs w:val="18"/>
          <w:lang w:val="es-MX"/>
        </w:rPr>
        <w:t xml:space="preserve">Contar con la disposición de los recursos en un plazo no mayor a 24 </w:t>
      </w:r>
      <w:proofErr w:type="spellStart"/>
      <w:r>
        <w:rPr>
          <w:rFonts w:ascii="Century Gothic" w:hAnsi="Century Gothic" w:cs="Arial"/>
          <w:sz w:val="18"/>
          <w:szCs w:val="18"/>
          <w:lang w:val="es-MX"/>
        </w:rPr>
        <w:t>hrs</w:t>
      </w:r>
      <w:proofErr w:type="spellEnd"/>
      <w:r>
        <w:rPr>
          <w:rFonts w:ascii="Century Gothic" w:hAnsi="Century Gothic" w:cs="Arial"/>
          <w:sz w:val="18"/>
          <w:szCs w:val="18"/>
          <w:lang w:val="es-MX"/>
        </w:rPr>
        <w:t>, en forma electrónica y eligiendo al intermediario financiero de su preferencia</w:t>
      </w:r>
    </w:p>
    <w:p w14:paraId="68B0FA3E" w14:textId="77777777" w:rsidR="006E6470" w:rsidRDefault="006E6470">
      <w:pPr>
        <w:jc w:val="both"/>
        <w:rPr>
          <w:rFonts w:ascii="Century Gothic" w:hAnsi="Century Gothic"/>
          <w:sz w:val="18"/>
          <w:szCs w:val="18"/>
        </w:rPr>
      </w:pPr>
    </w:p>
    <w:p w14:paraId="687D080B" w14:textId="77777777" w:rsidR="006E6470" w:rsidRDefault="00E4389B">
      <w:pPr>
        <w:jc w:val="both"/>
        <w:rPr>
          <w:rFonts w:ascii="Century Gothic" w:hAnsi="Century Gothic"/>
          <w:sz w:val="18"/>
          <w:szCs w:val="18"/>
        </w:rPr>
      </w:pPr>
      <w:r>
        <w:rPr>
          <w:rFonts w:ascii="Century Gothic" w:hAnsi="Century Gothic"/>
          <w:sz w:val="18"/>
          <w:szCs w:val="18"/>
        </w:rPr>
        <w:t>Afiliarse al programa es por única vez y no es necesario realizar el proceso nuevamente en alguna otra dependencia o entidad, no tiene ningún costo; en caso de requerirlo podrás hacer el cobro anticipado en la página www.nafin.com.mx o bien vía telefónica.</w:t>
      </w:r>
    </w:p>
    <w:p w14:paraId="1FAA80F0" w14:textId="77777777" w:rsidR="006E6470" w:rsidRDefault="006E6470">
      <w:pPr>
        <w:rPr>
          <w:rFonts w:ascii="Century Gothic" w:hAnsi="Century Gothic" w:cs="Arial"/>
          <w:sz w:val="18"/>
          <w:szCs w:val="18"/>
        </w:rPr>
      </w:pPr>
    </w:p>
    <w:p w14:paraId="6B214316" w14:textId="77777777" w:rsidR="006E6470" w:rsidRDefault="00E4389B">
      <w:pPr>
        <w:jc w:val="both"/>
        <w:rPr>
          <w:rFonts w:ascii="Century Gothic" w:hAnsi="Century Gothic"/>
          <w:sz w:val="18"/>
          <w:szCs w:val="18"/>
        </w:rPr>
      </w:pPr>
      <w:r>
        <w:rPr>
          <w:rFonts w:ascii="Century Gothic" w:hAnsi="Century Gothic"/>
          <w:sz w:val="18"/>
          <w:szCs w:val="18"/>
        </w:rPr>
        <w:t>A fin de facilitar tu afiliación, te agradeceré comunicarte a los teléfonos 55.50.89.61.07 y 800 NAFINSA, donde el personal de Nacional Financiera, S.N.C. te orientará para la entrega de los documentos relacionados en el documento anexo y la formalización del convenio en un término de cinco días.</w:t>
      </w:r>
    </w:p>
    <w:p w14:paraId="7617A344" w14:textId="77777777" w:rsidR="006E6470" w:rsidRDefault="006E6470">
      <w:pPr>
        <w:jc w:val="both"/>
        <w:rPr>
          <w:rFonts w:ascii="Century Gothic" w:hAnsi="Century Gothic"/>
          <w:sz w:val="18"/>
          <w:szCs w:val="18"/>
        </w:rPr>
      </w:pPr>
    </w:p>
    <w:p w14:paraId="03DF66B6" w14:textId="77777777" w:rsidR="006E6470" w:rsidRDefault="00E4389B">
      <w:pPr>
        <w:jc w:val="both"/>
        <w:rPr>
          <w:rFonts w:ascii="Century Gothic" w:hAnsi="Century Gothic"/>
          <w:sz w:val="18"/>
          <w:szCs w:val="18"/>
        </w:rPr>
      </w:pPr>
      <w:r>
        <w:rPr>
          <w:rFonts w:ascii="Century Gothic" w:hAnsi="Century Gothic"/>
          <w:sz w:val="18"/>
          <w:szCs w:val="18"/>
        </w:rPr>
        <w:t>Al concretar tu afiliación tendrás como beneficio formar parte del Directorio de Compras que ofrece ser un prestador de servicios elegible para el Sistema de Compras del Gobierno Federal.</w:t>
      </w:r>
    </w:p>
    <w:p w14:paraId="2C740319" w14:textId="77777777" w:rsidR="006E6470" w:rsidRDefault="006E6470">
      <w:pPr>
        <w:jc w:val="both"/>
        <w:rPr>
          <w:rFonts w:ascii="Century Gothic" w:hAnsi="Century Gothic"/>
          <w:sz w:val="18"/>
          <w:szCs w:val="18"/>
        </w:rPr>
      </w:pPr>
    </w:p>
    <w:p w14:paraId="79A7ABA6" w14:textId="77777777" w:rsidR="006E6470" w:rsidRDefault="00E4389B">
      <w:pPr>
        <w:pStyle w:val="Textoindependiente"/>
        <w:shd w:val="clear" w:color="auto" w:fill="FFFFFF"/>
        <w:jc w:val="center"/>
        <w:rPr>
          <w:rFonts w:ascii="Century Gothic" w:hAnsi="Century Gothic"/>
          <w:b/>
          <w:sz w:val="18"/>
          <w:szCs w:val="18"/>
        </w:rPr>
      </w:pPr>
      <w:r>
        <w:rPr>
          <w:rFonts w:ascii="Century Gothic" w:hAnsi="Century Gothic"/>
          <w:b/>
          <w:sz w:val="18"/>
          <w:szCs w:val="18"/>
        </w:rPr>
        <w:t>LISTA DE DOCUMENTOS PARA LA INTEGRACIÓN DEL EXPEDIENTE DE AFILIACIÓN</w:t>
      </w:r>
    </w:p>
    <w:p w14:paraId="3070E9C7" w14:textId="77777777" w:rsidR="006E6470" w:rsidRDefault="00E4389B">
      <w:pPr>
        <w:pStyle w:val="Textoindependiente"/>
        <w:shd w:val="clear" w:color="auto" w:fill="FFFFFF"/>
        <w:jc w:val="center"/>
        <w:rPr>
          <w:rFonts w:ascii="Century Gothic" w:hAnsi="Century Gothic"/>
          <w:b/>
          <w:sz w:val="18"/>
          <w:szCs w:val="18"/>
        </w:rPr>
      </w:pPr>
      <w:r>
        <w:rPr>
          <w:rFonts w:ascii="Century Gothic" w:hAnsi="Century Gothic"/>
          <w:b/>
          <w:sz w:val="18"/>
          <w:szCs w:val="18"/>
        </w:rPr>
        <w:t>AL PROGRAMA DE CADENAS PRODUCTIVAS.</w:t>
      </w:r>
    </w:p>
    <w:p w14:paraId="76C5557A" w14:textId="77777777" w:rsidR="006E6470" w:rsidRDefault="006E6470">
      <w:pPr>
        <w:shd w:val="clear" w:color="auto" w:fill="FFFFFF"/>
        <w:rPr>
          <w:rFonts w:ascii="Century Gothic" w:eastAsia="Batang" w:hAnsi="Century Gothic" w:cs="Arial"/>
          <w:sz w:val="18"/>
          <w:szCs w:val="18"/>
        </w:rPr>
      </w:pPr>
    </w:p>
    <w:p w14:paraId="0B6D0F87"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 xml:space="preserve">1.- </w:t>
      </w:r>
      <w:r>
        <w:rPr>
          <w:rFonts w:ascii="Century Gothic" w:eastAsia="Batang" w:hAnsi="Century Gothic" w:cs="Arial"/>
          <w:sz w:val="18"/>
          <w:szCs w:val="18"/>
        </w:rPr>
        <w:tab/>
        <w:t>Carta Requerimiento de Afiliación, Fallo o Pedido.</w:t>
      </w:r>
    </w:p>
    <w:p w14:paraId="71F9583A"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Debidamente firmada por el área usuaria compradora</w:t>
      </w:r>
    </w:p>
    <w:p w14:paraId="05BA8D07"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2.-</w:t>
      </w:r>
      <w:r>
        <w:rPr>
          <w:rFonts w:ascii="Century Gothic" w:eastAsia="Batang" w:hAnsi="Century Gothic" w:cs="Arial"/>
          <w:sz w:val="18"/>
          <w:szCs w:val="18"/>
        </w:rPr>
        <w:tab/>
        <w:t xml:space="preserve">**Copia simple del Acta Constitutiva (Escritura con la que se constituye o crea la empresa). </w:t>
      </w:r>
    </w:p>
    <w:p w14:paraId="60C10501"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Esta escritura debe estar debidamente inscrita en el Registro Público de la Propiedad y de Comercio.</w:t>
      </w:r>
    </w:p>
    <w:p w14:paraId="67E9F1CB"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Debe anexarse completa y legible en todas las hojas.</w:t>
      </w:r>
    </w:p>
    <w:p w14:paraId="14EDF14F"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 xml:space="preserve">3.- </w:t>
      </w:r>
      <w:r>
        <w:rPr>
          <w:rFonts w:ascii="Century Gothic" w:eastAsia="Batang" w:hAnsi="Century Gothic" w:cs="Arial"/>
          <w:sz w:val="18"/>
          <w:szCs w:val="18"/>
        </w:rPr>
        <w:tab/>
        <w:t xml:space="preserve">**Copia simple de la Escritura de Reformas (modificaciones a los estatutos de la empresa) </w:t>
      </w:r>
    </w:p>
    <w:p w14:paraId="074F2125" w14:textId="14EC5B5C"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 xml:space="preserve">Cambios de razón </w:t>
      </w:r>
      <w:r w:rsidR="00404A16">
        <w:rPr>
          <w:rFonts w:ascii="Century Gothic" w:eastAsia="Batang" w:hAnsi="Century Gothic" w:cs="Arial"/>
          <w:sz w:val="18"/>
          <w:szCs w:val="18"/>
        </w:rPr>
        <w:t>social, fusiones</w:t>
      </w:r>
      <w:r>
        <w:rPr>
          <w:rFonts w:ascii="Century Gothic" w:eastAsia="Batang" w:hAnsi="Century Gothic" w:cs="Arial"/>
          <w:sz w:val="18"/>
          <w:szCs w:val="18"/>
        </w:rPr>
        <w:t xml:space="preserve">, cambios de administración, etc., </w:t>
      </w:r>
    </w:p>
    <w:p w14:paraId="01B739D3"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 xml:space="preserve">Estar debidamente inscrita en el Registro Público de la Propiedad y del Comercio. </w:t>
      </w:r>
    </w:p>
    <w:p w14:paraId="6D31FBA9"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Completa y legible en todas las hojas.</w:t>
      </w:r>
    </w:p>
    <w:p w14:paraId="31908273" w14:textId="36C1A828"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4.-</w:t>
      </w:r>
      <w:r>
        <w:rPr>
          <w:rFonts w:ascii="Century Gothic" w:eastAsia="Batang" w:hAnsi="Century Gothic" w:cs="Arial"/>
          <w:sz w:val="18"/>
          <w:szCs w:val="18"/>
        </w:rPr>
        <w:tab/>
        <w:t xml:space="preserve">**Copia </w:t>
      </w:r>
      <w:r w:rsidR="00404A16">
        <w:rPr>
          <w:rFonts w:ascii="Century Gothic" w:eastAsia="Batang" w:hAnsi="Century Gothic" w:cs="Arial"/>
          <w:sz w:val="18"/>
          <w:szCs w:val="18"/>
        </w:rPr>
        <w:t>simple de</w:t>
      </w:r>
      <w:r>
        <w:rPr>
          <w:rFonts w:ascii="Century Gothic" w:eastAsia="Batang" w:hAnsi="Century Gothic" w:cs="Arial"/>
          <w:sz w:val="18"/>
          <w:szCs w:val="18"/>
        </w:rPr>
        <w:t xml:space="preserve"> la escritura pública mediante la cual se haga constar los Poderes y Facultades del Representante Legal para Actos de Dominio. </w:t>
      </w:r>
    </w:p>
    <w:p w14:paraId="0FE95085"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 xml:space="preserve">Esta escritura debe estar debidamente inscrita en el Registro Público de la Propiedad y de Comercio. </w:t>
      </w:r>
    </w:p>
    <w:p w14:paraId="04C2B086"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Debe anexarse completa y legible en todas las hojas.</w:t>
      </w:r>
    </w:p>
    <w:p w14:paraId="3BFAAC9E"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 xml:space="preserve">5.- </w:t>
      </w:r>
      <w:r>
        <w:rPr>
          <w:rFonts w:ascii="Century Gothic" w:eastAsia="Batang" w:hAnsi="Century Gothic" w:cs="Arial"/>
          <w:sz w:val="18"/>
          <w:szCs w:val="18"/>
        </w:rPr>
        <w:tab/>
        <w:t>Comprobante de domicilio Fiscal</w:t>
      </w:r>
    </w:p>
    <w:p w14:paraId="1ABCFC1F"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Vigencia no mayor a 2 meses</w:t>
      </w:r>
    </w:p>
    <w:p w14:paraId="5F20F91E"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Comprobante de domicilio oficial (Recibo de agua, Luz, Teléfono fijo, predio)</w:t>
      </w:r>
    </w:p>
    <w:p w14:paraId="0F01D529"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Debe estar a nombre de la empresa, en caso de no ser así, adjuntar contrato de arrendamiento, comodato.</w:t>
      </w:r>
    </w:p>
    <w:p w14:paraId="545B3087"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 xml:space="preserve">6.- </w:t>
      </w:r>
      <w:r>
        <w:rPr>
          <w:rFonts w:ascii="Century Gothic" w:eastAsia="Batang" w:hAnsi="Century Gothic" w:cs="Arial"/>
          <w:sz w:val="18"/>
          <w:szCs w:val="18"/>
        </w:rPr>
        <w:tab/>
        <w:t>Identificación Oficial Vigente del (los) representante(es) legal(es), con actos de dominio</w:t>
      </w:r>
    </w:p>
    <w:p w14:paraId="49619272"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 xml:space="preserve">Credencial de elector; pasaporte vigente </w:t>
      </w:r>
      <w:proofErr w:type="spellStart"/>
      <w:r>
        <w:rPr>
          <w:rFonts w:ascii="Century Gothic" w:eastAsia="Batang" w:hAnsi="Century Gothic" w:cs="Arial"/>
          <w:sz w:val="18"/>
          <w:szCs w:val="18"/>
        </w:rPr>
        <w:t>ó</w:t>
      </w:r>
      <w:proofErr w:type="spellEnd"/>
      <w:r>
        <w:rPr>
          <w:rFonts w:ascii="Century Gothic" w:eastAsia="Batang" w:hAnsi="Century Gothic" w:cs="Arial"/>
          <w:sz w:val="18"/>
          <w:szCs w:val="18"/>
        </w:rPr>
        <w:t xml:space="preserve"> FM2 (para extranjeros)</w:t>
      </w:r>
    </w:p>
    <w:p w14:paraId="3F3BEC5E"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La firma deberá coincidir con la del convenio</w:t>
      </w:r>
    </w:p>
    <w:p w14:paraId="78E79A87" w14:textId="77777777" w:rsidR="006E6470" w:rsidRDefault="00E4389B">
      <w:pPr>
        <w:pStyle w:val="Encabezado"/>
        <w:shd w:val="clear" w:color="auto" w:fill="FFFFFF"/>
        <w:tabs>
          <w:tab w:val="clear" w:pos="4419"/>
          <w:tab w:val="clear" w:pos="8838"/>
          <w:tab w:val="center" w:pos="4819"/>
          <w:tab w:val="right" w:pos="9071"/>
        </w:tabs>
        <w:rPr>
          <w:rFonts w:ascii="Century Gothic" w:eastAsia="Batang" w:hAnsi="Century Gothic" w:cs="Arial"/>
          <w:sz w:val="18"/>
          <w:szCs w:val="18"/>
        </w:rPr>
      </w:pPr>
      <w:r>
        <w:rPr>
          <w:rFonts w:ascii="Century Gothic" w:eastAsia="Batang" w:hAnsi="Century Gothic" w:cs="Arial"/>
          <w:sz w:val="18"/>
          <w:szCs w:val="18"/>
        </w:rPr>
        <w:lastRenderedPageBreak/>
        <w:t>7.-          Alta en Hacienda y sus modificaciones</w:t>
      </w:r>
    </w:p>
    <w:p w14:paraId="682018B6"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 xml:space="preserve">Formato R-1 </w:t>
      </w:r>
      <w:proofErr w:type="spellStart"/>
      <w:r>
        <w:rPr>
          <w:rFonts w:ascii="Century Gothic" w:eastAsia="Batang" w:hAnsi="Century Gothic" w:cs="Arial"/>
          <w:sz w:val="18"/>
          <w:szCs w:val="18"/>
        </w:rPr>
        <w:t>ó</w:t>
      </w:r>
      <w:proofErr w:type="spellEnd"/>
      <w:r>
        <w:rPr>
          <w:rFonts w:ascii="Century Gothic" w:eastAsia="Batang" w:hAnsi="Century Gothic" w:cs="Arial"/>
          <w:sz w:val="18"/>
          <w:szCs w:val="18"/>
        </w:rPr>
        <w:t xml:space="preserve"> R-2 en caso de haber cambios de situación fiscal (razón social o domicilio fiscal)</w:t>
      </w:r>
    </w:p>
    <w:p w14:paraId="3260FF12"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En caso de no tener las actualizaciones, pondrán obtenerlas de la página del SAT.</w:t>
      </w:r>
    </w:p>
    <w:p w14:paraId="4E26202B"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 xml:space="preserve">8.- </w:t>
      </w:r>
      <w:r>
        <w:rPr>
          <w:rFonts w:ascii="Century Gothic" w:eastAsia="Batang" w:hAnsi="Century Gothic" w:cs="Arial"/>
          <w:sz w:val="18"/>
          <w:szCs w:val="18"/>
        </w:rPr>
        <w:tab/>
        <w:t>Cédula del Registro Federal de Contribuyentes (RFC, Hoja Azul)</w:t>
      </w:r>
    </w:p>
    <w:p w14:paraId="27ACE82A" w14:textId="08585962"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 xml:space="preserve">9.- </w:t>
      </w:r>
      <w:r>
        <w:rPr>
          <w:rFonts w:ascii="Century Gothic" w:eastAsia="Batang" w:hAnsi="Century Gothic" w:cs="Arial"/>
          <w:sz w:val="18"/>
          <w:szCs w:val="18"/>
        </w:rPr>
        <w:tab/>
        <w:t xml:space="preserve">Estado de Cuenta Bancario donde se </w:t>
      </w:r>
      <w:r w:rsidR="00404A16">
        <w:rPr>
          <w:rFonts w:ascii="Century Gothic" w:eastAsia="Batang" w:hAnsi="Century Gothic" w:cs="Arial"/>
          <w:sz w:val="18"/>
          <w:szCs w:val="18"/>
        </w:rPr>
        <w:t>depositarán</w:t>
      </w:r>
      <w:r>
        <w:rPr>
          <w:rFonts w:ascii="Century Gothic" w:eastAsia="Batang" w:hAnsi="Century Gothic" w:cs="Arial"/>
          <w:sz w:val="18"/>
          <w:szCs w:val="18"/>
        </w:rPr>
        <w:t xml:space="preserve"> los recursos</w:t>
      </w:r>
    </w:p>
    <w:p w14:paraId="2F53653B"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Sucursal, plaza, CLABE interbancaria</w:t>
      </w:r>
    </w:p>
    <w:p w14:paraId="2D5F5756"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Vigencia no mayor a 2 meses</w:t>
      </w:r>
    </w:p>
    <w:p w14:paraId="3DA63BFC"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Estado de cuenta que emite la Institución Financiera y llega su domicilio.</w:t>
      </w:r>
    </w:p>
    <w:p w14:paraId="2D57FFCD" w14:textId="77777777" w:rsidR="006E6470" w:rsidRDefault="00E4389B">
      <w:pPr>
        <w:shd w:val="clear" w:color="auto" w:fill="FFFFFF"/>
        <w:rPr>
          <w:rFonts w:ascii="Century Gothic" w:eastAsia="Batang" w:hAnsi="Century Gothic" w:cs="Arial"/>
          <w:b/>
          <w:sz w:val="18"/>
          <w:szCs w:val="18"/>
        </w:rPr>
      </w:pPr>
      <w:r>
        <w:rPr>
          <w:rFonts w:ascii="Century Gothic" w:eastAsia="Batang" w:hAnsi="Century Gothic" w:cs="Arial"/>
          <w:b/>
          <w:sz w:val="18"/>
          <w:szCs w:val="18"/>
        </w:rPr>
        <w:t>La documentación arriba descrita, es necesaria para que la promotoría genere los contratos que le permitirán terminar el proceso de afiliación una vez firmados, los cuales constituyen una parte fundamental del expediente:</w:t>
      </w:r>
    </w:p>
    <w:p w14:paraId="23FD195E"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Contrato de descuento automático Cadenas Productivas</w:t>
      </w:r>
    </w:p>
    <w:p w14:paraId="3FC2DFF9"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Firmado por el representante legal con poderes de dominio.</w:t>
      </w:r>
    </w:p>
    <w:p w14:paraId="32172F78"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2 convenios con firmas originales</w:t>
      </w:r>
    </w:p>
    <w:p w14:paraId="3E84EA88"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Contratos Originales de cada Intermediario Financiero.</w:t>
      </w:r>
    </w:p>
    <w:p w14:paraId="0C263861"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Firmado por el representante legal con poderes de dominio.</w:t>
      </w:r>
    </w:p>
    <w:p w14:paraId="314D93F7" w14:textId="77777777" w:rsidR="006E6470" w:rsidRDefault="00E4389B">
      <w:pPr>
        <w:shd w:val="clear" w:color="auto" w:fill="FFFFFF"/>
        <w:rPr>
          <w:rFonts w:ascii="Century Gothic" w:eastAsia="Batang" w:hAnsi="Century Gothic" w:cs="Arial"/>
          <w:b/>
          <w:sz w:val="18"/>
          <w:szCs w:val="18"/>
        </w:rPr>
      </w:pPr>
      <w:r>
        <w:rPr>
          <w:rFonts w:ascii="Century Gothic" w:eastAsia="Batang" w:hAnsi="Century Gothic" w:cs="Arial"/>
          <w:b/>
          <w:sz w:val="18"/>
          <w:szCs w:val="18"/>
        </w:rPr>
        <w:t>(** Únicamente, para personas Morales)</w:t>
      </w:r>
    </w:p>
    <w:p w14:paraId="08324373"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 xml:space="preserve">Usted podrá contactarse con la Promotoría que va a afiliarlo llamando al 800- NAFINSA (800-6234672) </w:t>
      </w:r>
      <w:proofErr w:type="spellStart"/>
      <w:r>
        <w:rPr>
          <w:rFonts w:ascii="Century Gothic" w:eastAsia="Batang" w:hAnsi="Century Gothic" w:cs="Arial"/>
          <w:sz w:val="18"/>
          <w:szCs w:val="18"/>
        </w:rPr>
        <w:t>ó</w:t>
      </w:r>
      <w:proofErr w:type="spellEnd"/>
      <w:r>
        <w:rPr>
          <w:rFonts w:ascii="Century Gothic" w:eastAsia="Batang" w:hAnsi="Century Gothic" w:cs="Arial"/>
          <w:sz w:val="18"/>
          <w:szCs w:val="18"/>
        </w:rPr>
        <w:t xml:space="preserve"> al 55 50-89-61-07; o acudir a las oficinas de Nacional Financiera en:</w:t>
      </w:r>
    </w:p>
    <w:p w14:paraId="0B5248A8" w14:textId="77777777" w:rsidR="006E6470" w:rsidRDefault="00E4389B">
      <w:pPr>
        <w:shd w:val="clear" w:color="auto" w:fill="FFFFFF"/>
        <w:rPr>
          <w:rFonts w:ascii="Century Gothic" w:eastAsia="Batang" w:hAnsi="Century Gothic" w:cs="Arial"/>
          <w:sz w:val="18"/>
          <w:szCs w:val="18"/>
        </w:rPr>
      </w:pPr>
      <w:r>
        <w:rPr>
          <w:rFonts w:ascii="Century Gothic" w:eastAsia="Batang" w:hAnsi="Century Gothic" w:cs="Arial"/>
          <w:sz w:val="18"/>
          <w:szCs w:val="18"/>
        </w:rPr>
        <w:t xml:space="preserve">Av. Insurgentes Sur no. 1971, Col Guadalupe </w:t>
      </w:r>
      <w:proofErr w:type="spellStart"/>
      <w:r>
        <w:rPr>
          <w:rFonts w:ascii="Century Gothic" w:eastAsia="Batang" w:hAnsi="Century Gothic" w:cs="Arial"/>
          <w:sz w:val="18"/>
          <w:szCs w:val="18"/>
        </w:rPr>
        <w:t>Inn</w:t>
      </w:r>
      <w:proofErr w:type="spellEnd"/>
      <w:r>
        <w:rPr>
          <w:rFonts w:ascii="Century Gothic" w:eastAsia="Batang" w:hAnsi="Century Gothic" w:cs="Arial"/>
          <w:sz w:val="18"/>
          <w:szCs w:val="18"/>
        </w:rPr>
        <w:t xml:space="preserve">, C.P. 01020, Alcaldía Álvaro Obregón, en el Edificio Anexo, nivel Jardín, área de Atención a Clientes. </w:t>
      </w:r>
    </w:p>
    <w:p w14:paraId="6EB9F925" w14:textId="77777777" w:rsidR="006E6470" w:rsidRDefault="00E4389B">
      <w:pPr>
        <w:shd w:val="clear" w:color="auto" w:fill="FFFFFF"/>
        <w:rPr>
          <w:rFonts w:ascii="Century Gothic" w:hAnsi="Century Gothic" w:cs="Arial"/>
          <w:b/>
          <w:sz w:val="18"/>
          <w:szCs w:val="18"/>
        </w:rPr>
      </w:pPr>
      <w:r>
        <w:rPr>
          <w:rFonts w:ascii="Century Gothic" w:hAnsi="Century Gothic" w:cs="Arial"/>
          <w:b/>
          <w:sz w:val="18"/>
          <w:szCs w:val="18"/>
        </w:rPr>
        <w:t>Estimado Prestador de servicios del Gobierno Federal:</w:t>
      </w:r>
    </w:p>
    <w:p w14:paraId="6F97EF68" w14:textId="320431BC"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Con el propósito de iniciar su proceso de afiliación a la Cadena </w:t>
      </w:r>
      <w:r w:rsidR="00404A16">
        <w:rPr>
          <w:rFonts w:ascii="Century Gothic" w:hAnsi="Century Gothic" w:cs="Arial"/>
          <w:sz w:val="18"/>
          <w:szCs w:val="18"/>
        </w:rPr>
        <w:t>Productiva, es</w:t>
      </w:r>
      <w:r>
        <w:rPr>
          <w:rFonts w:ascii="Century Gothic" w:hAnsi="Century Gothic" w:cs="Arial"/>
          <w:sz w:val="18"/>
          <w:szCs w:val="18"/>
        </w:rPr>
        <w:t xml:space="preserve"> importante que me proporcione la información abajo indicada; con lo anterior, estaré en posibilidad de generar los contratos y convenios, mismos que a la brevedad le enviaré vía correo electrónico.</w:t>
      </w:r>
    </w:p>
    <w:p w14:paraId="32C8696F" w14:textId="77777777" w:rsidR="006E6470" w:rsidRDefault="00E4389B">
      <w:pPr>
        <w:shd w:val="clear" w:color="auto" w:fill="FFFFFF"/>
        <w:rPr>
          <w:rFonts w:ascii="Century Gothic" w:hAnsi="Century Gothic" w:cs="Arial"/>
          <w:b/>
          <w:sz w:val="18"/>
          <w:szCs w:val="18"/>
          <w:u w:val="single"/>
        </w:rPr>
      </w:pPr>
      <w:r>
        <w:rPr>
          <w:rFonts w:ascii="Century Gothic" w:hAnsi="Century Gothic" w:cs="Arial"/>
          <w:b/>
          <w:sz w:val="18"/>
          <w:szCs w:val="18"/>
          <w:u w:val="single"/>
        </w:rPr>
        <w:tab/>
      </w:r>
      <w:r>
        <w:rPr>
          <w:rFonts w:ascii="Century Gothic" w:hAnsi="Century Gothic" w:cs="Arial"/>
          <w:b/>
          <w:sz w:val="18"/>
          <w:szCs w:val="18"/>
          <w:u w:val="single"/>
        </w:rPr>
        <w:tab/>
      </w:r>
      <w:r>
        <w:rPr>
          <w:rFonts w:ascii="Century Gothic" w:hAnsi="Century Gothic" w:cs="Arial"/>
          <w:b/>
          <w:sz w:val="18"/>
          <w:szCs w:val="18"/>
          <w:u w:val="single"/>
        </w:rPr>
        <w:tab/>
      </w:r>
      <w:r>
        <w:rPr>
          <w:rFonts w:ascii="Century Gothic" w:hAnsi="Century Gothic" w:cs="Arial"/>
          <w:b/>
          <w:sz w:val="18"/>
          <w:szCs w:val="18"/>
          <w:u w:val="single"/>
        </w:rPr>
        <w:tab/>
        <w:t xml:space="preserve">    </w:t>
      </w:r>
      <w:r>
        <w:rPr>
          <w:rFonts w:ascii="Century Gothic" w:hAnsi="Century Gothic" w:cs="Arial"/>
          <w:b/>
          <w:sz w:val="18"/>
          <w:szCs w:val="18"/>
          <w:u w:val="single"/>
        </w:rPr>
        <w:tab/>
      </w:r>
      <w:r>
        <w:rPr>
          <w:rFonts w:ascii="Century Gothic" w:hAnsi="Century Gothic" w:cs="Arial"/>
          <w:b/>
          <w:sz w:val="18"/>
          <w:szCs w:val="18"/>
          <w:u w:val="single"/>
        </w:rPr>
        <w:tab/>
        <w:t>____________</w:t>
      </w:r>
      <w:r>
        <w:rPr>
          <w:rFonts w:ascii="Century Gothic" w:hAnsi="Century Gothic" w:cs="Arial"/>
          <w:b/>
          <w:sz w:val="18"/>
          <w:szCs w:val="18"/>
          <w:u w:val="single"/>
        </w:rPr>
        <w:tab/>
      </w:r>
      <w:r>
        <w:rPr>
          <w:rFonts w:ascii="Century Gothic" w:hAnsi="Century Gothic" w:cs="Arial"/>
          <w:b/>
          <w:sz w:val="18"/>
          <w:szCs w:val="18"/>
          <w:u w:val="single"/>
        </w:rPr>
        <w:tab/>
      </w:r>
      <w:r>
        <w:rPr>
          <w:rFonts w:ascii="Century Gothic" w:hAnsi="Century Gothic" w:cs="Arial"/>
          <w:b/>
          <w:sz w:val="18"/>
          <w:szCs w:val="18"/>
          <w:u w:val="single"/>
        </w:rPr>
        <w:tab/>
        <w:t>__</w:t>
      </w:r>
    </w:p>
    <w:p w14:paraId="4D819C84" w14:textId="77777777" w:rsidR="006E6470" w:rsidRDefault="00E4389B">
      <w:pPr>
        <w:shd w:val="clear" w:color="auto" w:fill="FFFFFF"/>
        <w:rPr>
          <w:rFonts w:ascii="Century Gothic" w:hAnsi="Century Gothic" w:cs="Arial"/>
          <w:b/>
          <w:sz w:val="18"/>
          <w:szCs w:val="18"/>
        </w:rPr>
      </w:pPr>
      <w:r>
        <w:rPr>
          <w:rFonts w:ascii="Century Gothic" w:hAnsi="Century Gothic" w:cs="Arial"/>
          <w:b/>
          <w:sz w:val="18"/>
          <w:szCs w:val="18"/>
        </w:rPr>
        <w:t>Información requerida para Afiliación a la Cadena Productiva.</w:t>
      </w:r>
    </w:p>
    <w:p w14:paraId="005E61F4" w14:textId="77777777" w:rsidR="006E6470" w:rsidRDefault="00E4389B">
      <w:pPr>
        <w:shd w:val="clear" w:color="auto" w:fill="FFFFFF"/>
        <w:rPr>
          <w:rFonts w:ascii="Century Gothic" w:hAnsi="Century Gothic" w:cs="Arial"/>
          <w:b/>
          <w:sz w:val="18"/>
          <w:szCs w:val="18"/>
          <w:u w:val="single"/>
        </w:rPr>
      </w:pPr>
      <w:r>
        <w:rPr>
          <w:rFonts w:ascii="Century Gothic" w:hAnsi="Century Gothic" w:cs="Arial"/>
          <w:b/>
          <w:sz w:val="18"/>
          <w:szCs w:val="18"/>
          <w:u w:val="single"/>
        </w:rPr>
        <w:tab/>
      </w:r>
      <w:r>
        <w:rPr>
          <w:rFonts w:ascii="Century Gothic" w:hAnsi="Century Gothic" w:cs="Arial"/>
          <w:b/>
          <w:sz w:val="18"/>
          <w:szCs w:val="18"/>
          <w:u w:val="single"/>
        </w:rPr>
        <w:tab/>
      </w:r>
      <w:r>
        <w:rPr>
          <w:rFonts w:ascii="Century Gothic" w:hAnsi="Century Gothic" w:cs="Arial"/>
          <w:b/>
          <w:sz w:val="18"/>
          <w:szCs w:val="18"/>
          <w:u w:val="single"/>
        </w:rPr>
        <w:tab/>
      </w:r>
      <w:r>
        <w:rPr>
          <w:rFonts w:ascii="Century Gothic" w:hAnsi="Century Gothic" w:cs="Arial"/>
          <w:b/>
          <w:sz w:val="18"/>
          <w:szCs w:val="18"/>
          <w:u w:val="single"/>
        </w:rPr>
        <w:tab/>
        <w:t xml:space="preserve">    </w:t>
      </w:r>
      <w:r>
        <w:rPr>
          <w:rFonts w:ascii="Century Gothic" w:hAnsi="Century Gothic" w:cs="Arial"/>
          <w:b/>
          <w:sz w:val="18"/>
          <w:szCs w:val="18"/>
          <w:u w:val="single"/>
        </w:rPr>
        <w:tab/>
      </w:r>
      <w:r>
        <w:rPr>
          <w:rFonts w:ascii="Century Gothic" w:hAnsi="Century Gothic" w:cs="Arial"/>
          <w:b/>
          <w:sz w:val="18"/>
          <w:szCs w:val="18"/>
          <w:u w:val="single"/>
        </w:rPr>
        <w:tab/>
        <w:t>____________</w:t>
      </w:r>
      <w:r>
        <w:rPr>
          <w:rFonts w:ascii="Century Gothic" w:hAnsi="Century Gothic" w:cs="Arial"/>
          <w:b/>
          <w:sz w:val="18"/>
          <w:szCs w:val="18"/>
          <w:u w:val="single"/>
        </w:rPr>
        <w:tab/>
      </w:r>
      <w:r>
        <w:rPr>
          <w:rFonts w:ascii="Century Gothic" w:hAnsi="Century Gothic" w:cs="Arial"/>
          <w:b/>
          <w:sz w:val="18"/>
          <w:szCs w:val="18"/>
          <w:u w:val="single"/>
        </w:rPr>
        <w:tab/>
      </w:r>
      <w:r>
        <w:rPr>
          <w:rFonts w:ascii="Century Gothic" w:hAnsi="Century Gothic" w:cs="Arial"/>
          <w:b/>
          <w:sz w:val="18"/>
          <w:szCs w:val="18"/>
          <w:u w:val="single"/>
        </w:rPr>
        <w:tab/>
        <w:t>__</w:t>
      </w:r>
    </w:p>
    <w:p w14:paraId="3FE073A1" w14:textId="77777777" w:rsidR="006E6470" w:rsidRDefault="00E4389B">
      <w:pPr>
        <w:shd w:val="clear" w:color="auto" w:fill="FFFFFF"/>
        <w:rPr>
          <w:rFonts w:ascii="Century Gothic" w:hAnsi="Century Gothic" w:cs="Arial"/>
          <w:b/>
          <w:sz w:val="18"/>
          <w:szCs w:val="18"/>
          <w:u w:val="single"/>
        </w:rPr>
      </w:pPr>
      <w:r>
        <w:rPr>
          <w:rFonts w:ascii="Century Gothic" w:hAnsi="Century Gothic" w:cs="Arial"/>
          <w:b/>
          <w:sz w:val="18"/>
          <w:szCs w:val="18"/>
          <w:u w:val="single"/>
        </w:rPr>
        <w:t>Cadena(s) a la que desea afiliarse:</w:t>
      </w:r>
    </w:p>
    <w:p w14:paraId="20C0C4DA" w14:textId="77777777" w:rsidR="006E6470" w:rsidRDefault="00E4389B">
      <w:pPr>
        <w:shd w:val="clear" w:color="auto" w:fill="FFFFFF"/>
        <w:rPr>
          <w:rFonts w:ascii="Century Gothic" w:hAnsi="Century Gothic" w:cs="Arial"/>
          <w:b/>
          <w:sz w:val="18"/>
          <w:szCs w:val="18"/>
        </w:rPr>
      </w:pPr>
      <w:r>
        <w:rPr>
          <w:rFonts w:ascii="Century Gothic" w:hAnsi="Century Gothic" w:cs="Arial"/>
          <w:b/>
          <w:sz w:val="18"/>
          <w:szCs w:val="18"/>
        </w:rPr>
        <w:t>*</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14:paraId="1E4CAD7F" w14:textId="77777777" w:rsidR="006E6470" w:rsidRDefault="00E4389B">
      <w:pPr>
        <w:shd w:val="clear" w:color="auto" w:fill="FFFFFF"/>
        <w:rPr>
          <w:rFonts w:ascii="Century Gothic" w:hAnsi="Century Gothic" w:cs="Arial"/>
          <w:b/>
          <w:sz w:val="18"/>
          <w:szCs w:val="18"/>
        </w:rPr>
      </w:pPr>
      <w:r>
        <w:rPr>
          <w:rFonts w:ascii="Century Gothic" w:hAnsi="Century Gothic" w:cs="Arial"/>
          <w:b/>
          <w:sz w:val="18"/>
          <w:szCs w:val="18"/>
        </w:rPr>
        <w:t>*</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14:paraId="7EA8B3DB" w14:textId="77777777" w:rsidR="006E6470" w:rsidRDefault="00E4389B">
      <w:pPr>
        <w:shd w:val="clear" w:color="auto" w:fill="FFFFFF"/>
        <w:rPr>
          <w:rFonts w:ascii="Century Gothic" w:hAnsi="Century Gothic" w:cs="Arial"/>
          <w:b/>
          <w:sz w:val="18"/>
          <w:szCs w:val="18"/>
        </w:rPr>
      </w:pPr>
      <w:r>
        <w:rPr>
          <w:rFonts w:ascii="Century Gothic" w:hAnsi="Century Gothic" w:cs="Arial"/>
          <w:b/>
          <w:sz w:val="18"/>
          <w:szCs w:val="18"/>
        </w:rPr>
        <w:t>*</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14:paraId="2908C6C8"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Número(s) de prestador de servicios (opcional):</w:t>
      </w:r>
    </w:p>
    <w:p w14:paraId="50BEA1A0" w14:textId="77777777" w:rsidR="006E6470" w:rsidRDefault="00E4389B">
      <w:pPr>
        <w:shd w:val="clear" w:color="auto" w:fill="FFFFFF"/>
        <w:rPr>
          <w:rFonts w:ascii="Century Gothic" w:hAnsi="Century Gothic" w:cs="Arial"/>
          <w:b/>
          <w:sz w:val="18"/>
          <w:szCs w:val="18"/>
        </w:rPr>
      </w:pPr>
      <w:r>
        <w:rPr>
          <w:rFonts w:ascii="Century Gothic" w:hAnsi="Century Gothic" w:cs="Arial"/>
          <w:b/>
          <w:sz w:val="18"/>
          <w:szCs w:val="18"/>
          <w:u w:val="single"/>
        </w:rPr>
        <w:t>*Datos generales de la empresa.</w:t>
      </w:r>
    </w:p>
    <w:p w14:paraId="3C4B4F17"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Razón Social: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302608A3"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Fecha de alta SHCP:</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3E26228B"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R.F.C.:</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5807F35B"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Domicilio Fiscal: </w:t>
      </w:r>
      <w:r>
        <w:rPr>
          <w:rFonts w:ascii="Century Gothic" w:hAnsi="Century Gothic" w:cs="Arial"/>
          <w:sz w:val="18"/>
          <w:szCs w:val="18"/>
        </w:rPr>
        <w:tab/>
        <w:t>Calle:</w:t>
      </w:r>
      <w:r>
        <w:rPr>
          <w:rFonts w:ascii="Century Gothic" w:hAnsi="Century Gothic" w:cs="Arial"/>
          <w:sz w:val="18"/>
          <w:szCs w:val="18"/>
        </w:rPr>
        <w:tab/>
      </w:r>
      <w:r>
        <w:rPr>
          <w:rFonts w:ascii="Century Gothic" w:hAnsi="Century Gothic" w:cs="Arial"/>
          <w:sz w:val="18"/>
          <w:szCs w:val="18"/>
        </w:rPr>
        <w:tab/>
        <w:t xml:space="preserve">                No.:</w:t>
      </w:r>
      <w:r>
        <w:rPr>
          <w:rFonts w:ascii="Century Gothic" w:hAnsi="Century Gothic" w:cs="Arial"/>
          <w:sz w:val="18"/>
          <w:szCs w:val="18"/>
        </w:rPr>
        <w:tab/>
      </w:r>
      <w:r>
        <w:rPr>
          <w:rFonts w:ascii="Century Gothic" w:hAnsi="Century Gothic" w:cs="Arial"/>
          <w:sz w:val="18"/>
          <w:szCs w:val="18"/>
        </w:rPr>
        <w:tab/>
      </w:r>
    </w:p>
    <w:p w14:paraId="440FC120"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C.P.:</w:t>
      </w:r>
      <w:r>
        <w:rPr>
          <w:rFonts w:ascii="Century Gothic" w:hAnsi="Century Gothic" w:cs="Arial"/>
          <w:sz w:val="18"/>
          <w:szCs w:val="18"/>
        </w:rPr>
        <w:tab/>
      </w:r>
      <w:r>
        <w:rPr>
          <w:rFonts w:ascii="Century Gothic" w:hAnsi="Century Gothic" w:cs="Arial"/>
          <w:sz w:val="18"/>
          <w:szCs w:val="18"/>
        </w:rPr>
        <w:tab/>
      </w:r>
    </w:p>
    <w:p w14:paraId="2B70C503"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Colonia:</w:t>
      </w:r>
      <w:r>
        <w:rPr>
          <w:rFonts w:ascii="Century Gothic" w:hAnsi="Century Gothic" w:cs="Arial"/>
          <w:sz w:val="18"/>
          <w:szCs w:val="18"/>
        </w:rPr>
        <w:tab/>
        <w:t xml:space="preserve">                                                                Ciudad:</w:t>
      </w:r>
      <w:r>
        <w:rPr>
          <w:rFonts w:ascii="Century Gothic" w:hAnsi="Century Gothic" w:cs="Arial"/>
          <w:sz w:val="18"/>
          <w:szCs w:val="18"/>
        </w:rPr>
        <w:tab/>
      </w:r>
      <w:r>
        <w:rPr>
          <w:rFonts w:ascii="Century Gothic" w:hAnsi="Century Gothic" w:cs="Arial"/>
          <w:sz w:val="18"/>
          <w:szCs w:val="18"/>
        </w:rPr>
        <w:tab/>
      </w:r>
    </w:p>
    <w:p w14:paraId="2042DC82"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Teléfono (incluir clave </w:t>
      </w:r>
      <w:proofErr w:type="gramStart"/>
      <w:r>
        <w:rPr>
          <w:rFonts w:ascii="Century Gothic" w:hAnsi="Century Gothic" w:cs="Arial"/>
          <w:sz w:val="18"/>
          <w:szCs w:val="18"/>
        </w:rPr>
        <w:t>LADA )</w:t>
      </w:r>
      <w:proofErr w:type="gramEnd"/>
      <w:r>
        <w:rPr>
          <w:rFonts w:ascii="Century Gothic" w:hAnsi="Century Gothic" w:cs="Arial"/>
          <w:sz w:val="18"/>
          <w:szCs w:val="18"/>
        </w:rPr>
        <w:t>:</w:t>
      </w:r>
      <w:r>
        <w:rPr>
          <w:rFonts w:ascii="Century Gothic" w:hAnsi="Century Gothic" w:cs="Arial"/>
          <w:sz w:val="18"/>
          <w:szCs w:val="18"/>
        </w:rPr>
        <w:tab/>
      </w:r>
      <w:r>
        <w:rPr>
          <w:rFonts w:ascii="Century Gothic" w:hAnsi="Century Gothic" w:cs="Arial"/>
          <w:sz w:val="18"/>
          <w:szCs w:val="18"/>
        </w:rPr>
        <w:tab/>
      </w:r>
    </w:p>
    <w:p w14:paraId="40122797"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Fax (incluir clave </w:t>
      </w:r>
      <w:proofErr w:type="gramStart"/>
      <w:r>
        <w:rPr>
          <w:rFonts w:ascii="Century Gothic" w:hAnsi="Century Gothic" w:cs="Arial"/>
          <w:sz w:val="18"/>
          <w:szCs w:val="18"/>
        </w:rPr>
        <w:t>LADA )</w:t>
      </w:r>
      <w:proofErr w:type="gramEnd"/>
      <w:r>
        <w:rPr>
          <w:rFonts w:ascii="Century Gothic" w:hAnsi="Century Gothic" w:cs="Arial"/>
          <w:sz w:val="18"/>
          <w:szCs w:val="18"/>
        </w:rPr>
        <w:t>:</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1385A6D2"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e-mail:</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095D8D66"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Nacionalidad:</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650643FD" w14:textId="77777777" w:rsidR="006E6470" w:rsidRDefault="00E4389B">
      <w:pPr>
        <w:shd w:val="clear" w:color="auto" w:fill="FFFFFF"/>
        <w:rPr>
          <w:rFonts w:ascii="Century Gothic" w:hAnsi="Century Gothic" w:cs="Arial"/>
          <w:b/>
          <w:sz w:val="18"/>
          <w:szCs w:val="18"/>
        </w:rPr>
      </w:pPr>
      <w:r>
        <w:rPr>
          <w:rFonts w:ascii="Century Gothic" w:hAnsi="Century Gothic" w:cs="Arial"/>
          <w:sz w:val="18"/>
          <w:szCs w:val="18"/>
        </w:rPr>
        <w:t xml:space="preserve">Datos de constitución de la sociedad: </w:t>
      </w:r>
      <w:r>
        <w:rPr>
          <w:rFonts w:ascii="Century Gothic" w:hAnsi="Century Gothic" w:cs="Arial"/>
          <w:b/>
          <w:sz w:val="18"/>
          <w:szCs w:val="18"/>
        </w:rPr>
        <w:t>(Acta Constitutiva / Persona Moral)</w:t>
      </w:r>
    </w:p>
    <w:p w14:paraId="3C6B3B1E" w14:textId="77777777" w:rsidR="006E6470" w:rsidRDefault="00E4389B">
      <w:pPr>
        <w:shd w:val="clear" w:color="auto" w:fill="FFFFFF"/>
        <w:rPr>
          <w:rFonts w:ascii="Century Gothic" w:hAnsi="Century Gothic" w:cs="Arial"/>
          <w:sz w:val="18"/>
          <w:szCs w:val="18"/>
          <w:u w:val="single"/>
        </w:rPr>
      </w:pPr>
      <w:r>
        <w:rPr>
          <w:rFonts w:ascii="Century Gothic" w:hAnsi="Century Gothic" w:cs="Arial"/>
          <w:sz w:val="18"/>
          <w:szCs w:val="18"/>
        </w:rPr>
        <w:t>No. de la Escritura: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78C7D18D"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Fecha de la Escritura:</w:t>
      </w:r>
      <w:r>
        <w:rPr>
          <w:rFonts w:ascii="Century Gothic" w:hAnsi="Century Gothic" w:cs="Arial"/>
          <w:sz w:val="18"/>
          <w:szCs w:val="18"/>
          <w:u w:val="single"/>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24BEFE64" w14:textId="77777777" w:rsidR="006E6470" w:rsidRDefault="006E6470">
      <w:pPr>
        <w:shd w:val="clear" w:color="auto" w:fill="FFFFFF"/>
        <w:rPr>
          <w:rFonts w:ascii="Century Gothic" w:hAnsi="Century Gothic" w:cs="Arial"/>
          <w:sz w:val="18"/>
          <w:szCs w:val="18"/>
        </w:rPr>
      </w:pPr>
    </w:p>
    <w:p w14:paraId="4E321905" w14:textId="77777777" w:rsidR="006E6470" w:rsidRDefault="00E4389B">
      <w:pPr>
        <w:shd w:val="clear" w:color="auto" w:fill="FFFFFF"/>
        <w:rPr>
          <w:rFonts w:ascii="Century Gothic" w:hAnsi="Century Gothic" w:cs="Arial"/>
          <w:b/>
          <w:sz w:val="18"/>
          <w:szCs w:val="18"/>
        </w:rPr>
      </w:pPr>
      <w:r>
        <w:rPr>
          <w:rFonts w:ascii="Century Gothic" w:hAnsi="Century Gothic" w:cs="Arial"/>
          <w:b/>
          <w:sz w:val="18"/>
          <w:szCs w:val="18"/>
        </w:rPr>
        <w:t>Datos del Registro Público de Comercio</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14:paraId="72F6B4B9"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Fecha de Inscripción:</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7D800A39" w14:textId="77777777" w:rsidR="006E6470" w:rsidRDefault="00E4389B">
      <w:pPr>
        <w:shd w:val="clear" w:color="auto" w:fill="FFFFFF"/>
        <w:rPr>
          <w:rFonts w:ascii="Century Gothic" w:hAnsi="Century Gothic" w:cs="Arial"/>
          <w:sz w:val="18"/>
          <w:szCs w:val="18"/>
          <w:u w:val="single"/>
        </w:rPr>
      </w:pPr>
      <w:r>
        <w:rPr>
          <w:rFonts w:ascii="Century Gothic" w:hAnsi="Century Gothic" w:cs="Arial"/>
          <w:sz w:val="18"/>
          <w:szCs w:val="18"/>
        </w:rPr>
        <w:t>Entidad Federativa: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34153800"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Alcaldía </w:t>
      </w:r>
      <w:proofErr w:type="spellStart"/>
      <w:r>
        <w:rPr>
          <w:rFonts w:ascii="Century Gothic" w:hAnsi="Century Gothic" w:cs="Arial"/>
          <w:sz w:val="18"/>
          <w:szCs w:val="18"/>
        </w:rPr>
        <w:t>ó</w:t>
      </w:r>
      <w:proofErr w:type="spellEnd"/>
      <w:r>
        <w:rPr>
          <w:rFonts w:ascii="Century Gothic" w:hAnsi="Century Gothic" w:cs="Arial"/>
          <w:sz w:val="18"/>
          <w:szCs w:val="18"/>
        </w:rPr>
        <w:t xml:space="preserve"> municipio:</w:t>
      </w:r>
      <w:r>
        <w:rPr>
          <w:rFonts w:ascii="Century Gothic" w:hAnsi="Century Gothic" w:cs="Arial"/>
          <w:sz w:val="18"/>
          <w:szCs w:val="18"/>
        </w:rPr>
        <w:tab/>
      </w:r>
      <w:r>
        <w:rPr>
          <w:rFonts w:ascii="Century Gothic" w:hAnsi="Century Gothic" w:cs="Arial"/>
          <w:sz w:val="18"/>
          <w:szCs w:val="18"/>
        </w:rPr>
        <w:tab/>
      </w:r>
    </w:p>
    <w:p w14:paraId="2D122541"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Folio: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w:t>
      </w:r>
    </w:p>
    <w:p w14:paraId="2C2BEC81" w14:textId="77777777" w:rsidR="006E6470" w:rsidRDefault="00E4389B">
      <w:pPr>
        <w:shd w:val="clear" w:color="auto" w:fill="FFFFFF"/>
        <w:rPr>
          <w:rFonts w:ascii="Century Gothic" w:hAnsi="Century Gothic" w:cs="Arial"/>
          <w:sz w:val="18"/>
          <w:szCs w:val="18"/>
          <w:u w:val="single"/>
        </w:rPr>
      </w:pPr>
      <w:r>
        <w:rPr>
          <w:rFonts w:ascii="Century Gothic" w:hAnsi="Century Gothic" w:cs="Arial"/>
          <w:sz w:val="18"/>
          <w:szCs w:val="18"/>
        </w:rPr>
        <w:t>Fecha del folio</w:t>
      </w:r>
      <w:r>
        <w:rPr>
          <w:rFonts w:ascii="Century Gothic" w:hAnsi="Century Gothic" w:cs="Arial"/>
          <w:sz w:val="18"/>
          <w:szCs w:val="18"/>
        </w:rPr>
        <w:tab/>
        <w:t>:</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2C1CEC0D" w14:textId="77777777" w:rsidR="006E6470" w:rsidRDefault="00E4389B">
      <w:pPr>
        <w:shd w:val="clear" w:color="auto" w:fill="FFFFFF"/>
        <w:rPr>
          <w:rFonts w:ascii="Century Gothic" w:hAnsi="Century Gothic" w:cs="Arial"/>
          <w:sz w:val="18"/>
          <w:szCs w:val="18"/>
          <w:u w:val="single"/>
        </w:rPr>
      </w:pPr>
      <w:r>
        <w:rPr>
          <w:rFonts w:ascii="Century Gothic" w:hAnsi="Century Gothic" w:cs="Arial"/>
          <w:sz w:val="18"/>
          <w:szCs w:val="18"/>
        </w:rPr>
        <w:t>Libro:</w:t>
      </w:r>
      <w:r>
        <w:rPr>
          <w:rFonts w:ascii="Century Gothic" w:hAnsi="Century Gothic" w:cs="Arial"/>
          <w:sz w:val="18"/>
          <w:szCs w:val="18"/>
          <w:u w:val="single"/>
        </w:rPr>
        <w:t xml:space="preserve">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u w:val="single"/>
        </w:rPr>
        <w:t xml:space="preserve">      </w:t>
      </w:r>
    </w:p>
    <w:p w14:paraId="6C988ABB"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Partida: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330F2A3C"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lastRenderedPageBreak/>
        <w:t>Fojas:</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67D414D7" w14:textId="77777777" w:rsidR="006E6470" w:rsidRDefault="00E4389B">
      <w:pPr>
        <w:shd w:val="clear" w:color="auto" w:fill="FFFFFF"/>
        <w:rPr>
          <w:rFonts w:ascii="Century Gothic" w:hAnsi="Century Gothic" w:cs="Arial"/>
          <w:sz w:val="18"/>
          <w:szCs w:val="18"/>
          <w:u w:val="single"/>
        </w:rPr>
      </w:pPr>
      <w:r>
        <w:rPr>
          <w:rFonts w:ascii="Century Gothic" w:hAnsi="Century Gothic" w:cs="Arial"/>
          <w:sz w:val="18"/>
          <w:szCs w:val="18"/>
        </w:rPr>
        <w:t xml:space="preserve">Nombre del Notario </w:t>
      </w:r>
      <w:proofErr w:type="spellStart"/>
      <w:r>
        <w:rPr>
          <w:rFonts w:ascii="Century Gothic" w:hAnsi="Century Gothic" w:cs="Arial"/>
          <w:sz w:val="18"/>
          <w:szCs w:val="18"/>
        </w:rPr>
        <w:t>Publico</w:t>
      </w:r>
      <w:proofErr w:type="spellEnd"/>
      <w:r>
        <w:rPr>
          <w:rFonts w:ascii="Century Gothic" w:hAnsi="Century Gothic" w:cs="Arial"/>
          <w:sz w:val="18"/>
          <w:szCs w:val="18"/>
        </w:rPr>
        <w:t>:</w:t>
      </w:r>
      <w:r>
        <w:rPr>
          <w:rFonts w:ascii="Century Gothic" w:hAnsi="Century Gothic" w:cs="Arial"/>
          <w:sz w:val="18"/>
          <w:szCs w:val="18"/>
          <w:u w:val="single"/>
        </w:rPr>
        <w:t xml:space="preserve">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4E305C2A"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No. de Notaria: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304C8BDA"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Entidad del Corredor </w:t>
      </w:r>
      <w:proofErr w:type="spellStart"/>
      <w:r>
        <w:rPr>
          <w:rFonts w:ascii="Century Gothic" w:hAnsi="Century Gothic" w:cs="Arial"/>
          <w:sz w:val="18"/>
          <w:szCs w:val="18"/>
        </w:rPr>
        <w:t>ó</w:t>
      </w:r>
      <w:proofErr w:type="spellEnd"/>
      <w:r>
        <w:rPr>
          <w:rFonts w:ascii="Century Gothic" w:hAnsi="Century Gothic" w:cs="Arial"/>
          <w:sz w:val="18"/>
          <w:szCs w:val="18"/>
        </w:rPr>
        <w:t xml:space="preserve"> Notario: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039E06D0"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Alcaldía o municipio del corredor </w:t>
      </w:r>
      <w:proofErr w:type="spellStart"/>
      <w:r>
        <w:rPr>
          <w:rFonts w:ascii="Century Gothic" w:hAnsi="Century Gothic" w:cs="Arial"/>
          <w:sz w:val="18"/>
          <w:szCs w:val="18"/>
        </w:rPr>
        <w:t>ó</w:t>
      </w:r>
      <w:proofErr w:type="spellEnd"/>
      <w:r>
        <w:rPr>
          <w:rFonts w:ascii="Century Gothic" w:hAnsi="Century Gothic" w:cs="Arial"/>
          <w:sz w:val="18"/>
          <w:szCs w:val="18"/>
        </w:rPr>
        <w:t xml:space="preserve"> Notario: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6077FA28" w14:textId="78442633" w:rsidR="006E6470" w:rsidRDefault="00E4389B">
      <w:pPr>
        <w:shd w:val="clear" w:color="auto" w:fill="FFFFFF"/>
        <w:rPr>
          <w:rFonts w:ascii="Century Gothic" w:hAnsi="Century Gothic" w:cs="Arial"/>
          <w:b/>
          <w:sz w:val="18"/>
          <w:szCs w:val="18"/>
        </w:rPr>
      </w:pPr>
      <w:r>
        <w:rPr>
          <w:rFonts w:ascii="Century Gothic" w:hAnsi="Century Gothic" w:cs="Arial"/>
          <w:b/>
          <w:sz w:val="18"/>
          <w:szCs w:val="18"/>
          <w:u w:val="single"/>
        </w:rPr>
        <w:t xml:space="preserve">Datos de inscripción y registro de poderes para actos de dominio </w:t>
      </w:r>
      <w:r>
        <w:rPr>
          <w:rFonts w:ascii="Century Gothic" w:hAnsi="Century Gothic" w:cs="Arial"/>
          <w:sz w:val="18"/>
          <w:szCs w:val="18"/>
          <w:u w:val="single"/>
        </w:rPr>
        <w:t>(Persona Moral)</w:t>
      </w:r>
      <w:r>
        <w:rPr>
          <w:rFonts w:ascii="Century Gothic" w:hAnsi="Century Gothic" w:cs="Arial"/>
          <w:b/>
          <w:sz w:val="18"/>
          <w:szCs w:val="18"/>
          <w:u w:val="single"/>
        </w:rPr>
        <w:t>:</w:t>
      </w:r>
    </w:p>
    <w:p w14:paraId="75C4AAE4" w14:textId="77777777" w:rsidR="006E6470" w:rsidRDefault="00E4389B">
      <w:pPr>
        <w:shd w:val="clear" w:color="auto" w:fill="FFFFFF"/>
        <w:rPr>
          <w:rFonts w:ascii="Century Gothic" w:hAnsi="Century Gothic" w:cs="Arial"/>
          <w:b/>
          <w:sz w:val="18"/>
          <w:szCs w:val="18"/>
        </w:rPr>
      </w:pPr>
      <w:r>
        <w:rPr>
          <w:rFonts w:ascii="Century Gothic" w:hAnsi="Century Gothic" w:cs="Arial"/>
          <w:sz w:val="18"/>
          <w:szCs w:val="18"/>
        </w:rPr>
        <w:t>(</w:t>
      </w:r>
      <w:proofErr w:type="gramStart"/>
      <w:r>
        <w:rPr>
          <w:rFonts w:ascii="Century Gothic" w:hAnsi="Century Gothic" w:cs="Arial"/>
          <w:sz w:val="18"/>
          <w:szCs w:val="18"/>
        </w:rPr>
        <w:t>Acta  de</w:t>
      </w:r>
      <w:proofErr w:type="gramEnd"/>
      <w:r>
        <w:rPr>
          <w:rFonts w:ascii="Century Gothic" w:hAnsi="Century Gothic" w:cs="Arial"/>
          <w:sz w:val="18"/>
          <w:szCs w:val="18"/>
        </w:rPr>
        <w:t xml:space="preserve"> poderes y/o acta constitutiva)</w:t>
      </w:r>
    </w:p>
    <w:p w14:paraId="14DCEF48"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No. de la Escritura: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7AD459C5"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Fecha de la Escritura: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3F84D8BF"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Tipo de Poder:  </w:t>
      </w:r>
      <w:r>
        <w:rPr>
          <w:rFonts w:ascii="Century Gothic" w:hAnsi="Century Gothic" w:cs="Arial"/>
          <w:sz w:val="18"/>
          <w:szCs w:val="18"/>
        </w:rPr>
        <w:tab/>
        <w:t xml:space="preserve">Único </w:t>
      </w:r>
      <w:proofErr w:type="gramStart"/>
      <w:r>
        <w:rPr>
          <w:rFonts w:ascii="Century Gothic" w:hAnsi="Century Gothic" w:cs="Arial"/>
          <w:sz w:val="18"/>
          <w:szCs w:val="18"/>
        </w:rPr>
        <w:t>(</w:t>
      </w:r>
      <w:r>
        <w:rPr>
          <w:rFonts w:ascii="Century Gothic" w:hAnsi="Century Gothic" w:cs="Arial"/>
          <w:b/>
          <w:sz w:val="18"/>
          <w:szCs w:val="18"/>
        </w:rPr>
        <w:t xml:space="preserve">  </w:t>
      </w:r>
      <w:proofErr w:type="gramEnd"/>
      <w:r>
        <w:rPr>
          <w:rFonts w:ascii="Century Gothic" w:hAnsi="Century Gothic" w:cs="Arial"/>
          <w:b/>
          <w:sz w:val="18"/>
          <w:szCs w:val="18"/>
        </w:rPr>
        <w:t xml:space="preserve"> </w:t>
      </w:r>
      <w:r>
        <w:rPr>
          <w:rFonts w:ascii="Century Gothic" w:hAnsi="Century Gothic" w:cs="Arial"/>
          <w:sz w:val="18"/>
          <w:szCs w:val="18"/>
        </w:rPr>
        <w:t xml:space="preserve">)  </w:t>
      </w:r>
      <w:r>
        <w:rPr>
          <w:rFonts w:ascii="Century Gothic" w:hAnsi="Century Gothic" w:cs="Arial"/>
          <w:sz w:val="18"/>
          <w:szCs w:val="18"/>
        </w:rPr>
        <w:tab/>
        <w:t>Mancomunado (</w:t>
      </w:r>
      <w:r>
        <w:rPr>
          <w:rFonts w:ascii="Century Gothic" w:hAnsi="Century Gothic" w:cs="Arial"/>
          <w:b/>
          <w:sz w:val="18"/>
          <w:szCs w:val="18"/>
        </w:rPr>
        <w:t xml:space="preserve">   </w:t>
      </w:r>
      <w:r>
        <w:rPr>
          <w:rFonts w:ascii="Century Gothic" w:hAnsi="Century Gothic" w:cs="Arial"/>
          <w:sz w:val="18"/>
          <w:szCs w:val="18"/>
        </w:rPr>
        <w:t xml:space="preserve">)  </w:t>
      </w:r>
      <w:r>
        <w:rPr>
          <w:rFonts w:ascii="Century Gothic" w:hAnsi="Century Gothic" w:cs="Arial"/>
          <w:sz w:val="18"/>
          <w:szCs w:val="18"/>
        </w:rPr>
        <w:tab/>
        <w:t>Consejo (</w:t>
      </w:r>
      <w:r>
        <w:rPr>
          <w:rFonts w:ascii="Century Gothic" w:hAnsi="Century Gothic" w:cs="Arial"/>
          <w:b/>
          <w:sz w:val="18"/>
          <w:szCs w:val="18"/>
        </w:rPr>
        <w:t xml:space="preserve">   </w:t>
      </w:r>
      <w:r>
        <w:rPr>
          <w:rFonts w:ascii="Century Gothic" w:hAnsi="Century Gothic" w:cs="Arial"/>
          <w:sz w:val="18"/>
          <w:szCs w:val="18"/>
        </w:rPr>
        <w:t xml:space="preserve">) </w:t>
      </w:r>
    </w:p>
    <w:p w14:paraId="667BECBA" w14:textId="77777777" w:rsidR="006E6470" w:rsidRDefault="006E6470">
      <w:pPr>
        <w:shd w:val="clear" w:color="auto" w:fill="FFFFFF"/>
        <w:rPr>
          <w:rFonts w:ascii="Century Gothic" w:hAnsi="Century Gothic" w:cs="Arial"/>
          <w:sz w:val="18"/>
          <w:szCs w:val="18"/>
        </w:rPr>
      </w:pPr>
    </w:p>
    <w:p w14:paraId="3B359781" w14:textId="77777777" w:rsidR="006E6470" w:rsidRDefault="00E4389B">
      <w:pPr>
        <w:shd w:val="clear" w:color="auto" w:fill="FFFFFF"/>
        <w:rPr>
          <w:rFonts w:ascii="Century Gothic" w:hAnsi="Century Gothic" w:cs="Arial"/>
          <w:sz w:val="18"/>
          <w:szCs w:val="18"/>
        </w:rPr>
      </w:pPr>
      <w:r>
        <w:rPr>
          <w:rFonts w:ascii="Century Gothic" w:hAnsi="Century Gothic" w:cs="Arial"/>
          <w:b/>
          <w:sz w:val="18"/>
          <w:szCs w:val="18"/>
          <w:u w:val="single"/>
        </w:rPr>
        <w:t xml:space="preserve">Datos del registro público de la propiedad y el comercio </w:t>
      </w:r>
      <w:r>
        <w:rPr>
          <w:rFonts w:ascii="Century Gothic" w:hAnsi="Century Gothic" w:cs="Arial"/>
          <w:sz w:val="18"/>
          <w:szCs w:val="18"/>
          <w:u w:val="single"/>
        </w:rPr>
        <w:t>(Persona Moral)</w:t>
      </w:r>
      <w:r>
        <w:rPr>
          <w:rFonts w:ascii="Century Gothic" w:hAnsi="Century Gothic" w:cs="Arial"/>
          <w:b/>
          <w:sz w:val="18"/>
          <w:szCs w:val="18"/>
          <w:u w:val="single"/>
        </w:rPr>
        <w:t>:</w:t>
      </w:r>
    </w:p>
    <w:p w14:paraId="1201F3FA"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Fecha de inscripción:</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6FF97590"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Entidad Federativa: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50201AE9"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Alcaldía </w:t>
      </w:r>
      <w:proofErr w:type="spellStart"/>
      <w:r>
        <w:rPr>
          <w:rFonts w:ascii="Century Gothic" w:hAnsi="Century Gothic" w:cs="Arial"/>
          <w:sz w:val="18"/>
          <w:szCs w:val="18"/>
        </w:rPr>
        <w:t>ó</w:t>
      </w:r>
      <w:proofErr w:type="spellEnd"/>
      <w:r>
        <w:rPr>
          <w:rFonts w:ascii="Century Gothic" w:hAnsi="Century Gothic" w:cs="Arial"/>
          <w:sz w:val="18"/>
          <w:szCs w:val="18"/>
        </w:rPr>
        <w:t xml:space="preserve"> municipio: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7AB53163"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Folio: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w:t>
      </w:r>
    </w:p>
    <w:p w14:paraId="14348D84" w14:textId="77777777" w:rsidR="006E6470" w:rsidRDefault="00E4389B">
      <w:pPr>
        <w:shd w:val="clear" w:color="auto" w:fill="FFFFFF"/>
        <w:rPr>
          <w:rFonts w:ascii="Century Gothic" w:hAnsi="Century Gothic" w:cs="Arial"/>
          <w:sz w:val="18"/>
          <w:szCs w:val="18"/>
          <w:u w:val="single"/>
        </w:rPr>
      </w:pPr>
      <w:r>
        <w:rPr>
          <w:rFonts w:ascii="Century Gothic" w:hAnsi="Century Gothic" w:cs="Arial"/>
          <w:sz w:val="18"/>
          <w:szCs w:val="18"/>
        </w:rPr>
        <w:t>Fecha del folio</w:t>
      </w:r>
      <w:r>
        <w:rPr>
          <w:rFonts w:ascii="Century Gothic" w:hAnsi="Century Gothic" w:cs="Arial"/>
          <w:sz w:val="18"/>
          <w:szCs w:val="18"/>
        </w:rPr>
        <w:tab/>
        <w:t>:</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3F25BFD1" w14:textId="77777777" w:rsidR="006E6470" w:rsidRDefault="00E4389B">
      <w:pPr>
        <w:shd w:val="clear" w:color="auto" w:fill="FFFFFF"/>
        <w:rPr>
          <w:rFonts w:ascii="Century Gothic" w:hAnsi="Century Gothic" w:cs="Arial"/>
          <w:sz w:val="18"/>
          <w:szCs w:val="18"/>
          <w:u w:val="single"/>
        </w:rPr>
      </w:pPr>
      <w:r>
        <w:rPr>
          <w:rFonts w:ascii="Century Gothic" w:hAnsi="Century Gothic" w:cs="Arial"/>
          <w:sz w:val="18"/>
          <w:szCs w:val="18"/>
        </w:rPr>
        <w:t>Libro:</w:t>
      </w:r>
      <w:r>
        <w:rPr>
          <w:rFonts w:ascii="Century Gothic" w:hAnsi="Century Gothic" w:cs="Arial"/>
          <w:sz w:val="18"/>
          <w:szCs w:val="18"/>
          <w:u w:val="single"/>
        </w:rPr>
        <w:t xml:space="preserve">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u w:val="single"/>
        </w:rPr>
        <w:t xml:space="preserve">    </w:t>
      </w:r>
    </w:p>
    <w:p w14:paraId="263C9DFA" w14:textId="77777777" w:rsidR="006E6470" w:rsidRDefault="00E4389B">
      <w:pPr>
        <w:shd w:val="clear" w:color="auto" w:fill="FFFFFF"/>
        <w:rPr>
          <w:rFonts w:ascii="Century Gothic" w:hAnsi="Century Gothic" w:cs="Arial"/>
          <w:sz w:val="18"/>
          <w:szCs w:val="18"/>
          <w:u w:val="single"/>
        </w:rPr>
      </w:pPr>
      <w:r>
        <w:rPr>
          <w:rFonts w:ascii="Century Gothic" w:hAnsi="Century Gothic" w:cs="Arial"/>
          <w:sz w:val="18"/>
          <w:szCs w:val="18"/>
        </w:rPr>
        <w:t>Partida:</w:t>
      </w:r>
      <w:r>
        <w:rPr>
          <w:rFonts w:ascii="Century Gothic" w:hAnsi="Century Gothic" w:cs="Arial"/>
          <w:sz w:val="18"/>
          <w:szCs w:val="18"/>
          <w:u w:val="single"/>
        </w:rPr>
        <w:tab/>
      </w:r>
      <w:r>
        <w:rPr>
          <w:rFonts w:ascii="Century Gothic" w:hAnsi="Century Gothic" w:cs="Arial"/>
          <w:sz w:val="18"/>
          <w:szCs w:val="18"/>
        </w:rPr>
        <w:t xml:space="preserve">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7E854C9E"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Fojas:</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5AD95091" w14:textId="77777777" w:rsidR="006E6470" w:rsidRDefault="00E4389B">
      <w:pPr>
        <w:shd w:val="clear" w:color="auto" w:fill="FFFFFF"/>
        <w:rPr>
          <w:rFonts w:ascii="Century Gothic" w:hAnsi="Century Gothic" w:cs="Arial"/>
          <w:sz w:val="18"/>
          <w:szCs w:val="18"/>
          <w:u w:val="single"/>
        </w:rPr>
      </w:pPr>
      <w:r>
        <w:rPr>
          <w:rFonts w:ascii="Century Gothic" w:hAnsi="Century Gothic" w:cs="Arial"/>
          <w:sz w:val="18"/>
          <w:szCs w:val="18"/>
        </w:rPr>
        <w:t>Nombre del Notario Público:</w:t>
      </w:r>
      <w:r>
        <w:rPr>
          <w:rFonts w:ascii="Century Gothic" w:hAnsi="Century Gothic" w:cs="Arial"/>
          <w:sz w:val="18"/>
          <w:szCs w:val="18"/>
          <w:u w:val="single"/>
        </w:rPr>
        <w:t xml:space="preserve">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5DF4BE97"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No. de Notaría: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1140809F" w14:textId="77777777" w:rsidR="006E6470" w:rsidRDefault="00E4389B">
      <w:pPr>
        <w:shd w:val="clear" w:color="auto" w:fill="FFFFFF"/>
        <w:rPr>
          <w:rFonts w:ascii="Century Gothic" w:hAnsi="Century Gothic" w:cs="Arial"/>
          <w:sz w:val="18"/>
          <w:szCs w:val="18"/>
          <w:u w:val="single"/>
        </w:rPr>
      </w:pPr>
      <w:r>
        <w:rPr>
          <w:rFonts w:ascii="Century Gothic" w:hAnsi="Century Gothic" w:cs="Arial"/>
          <w:sz w:val="18"/>
          <w:szCs w:val="18"/>
        </w:rPr>
        <w:t xml:space="preserve">Entidad del Corredor </w:t>
      </w:r>
      <w:proofErr w:type="spellStart"/>
      <w:r>
        <w:rPr>
          <w:rFonts w:ascii="Century Gothic" w:hAnsi="Century Gothic" w:cs="Arial"/>
          <w:sz w:val="18"/>
          <w:szCs w:val="18"/>
        </w:rPr>
        <w:t>ó</w:t>
      </w:r>
      <w:proofErr w:type="spellEnd"/>
      <w:r>
        <w:rPr>
          <w:rFonts w:ascii="Century Gothic" w:hAnsi="Century Gothic" w:cs="Arial"/>
          <w:sz w:val="18"/>
          <w:szCs w:val="18"/>
        </w:rPr>
        <w:t xml:space="preserve"> Notario: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72931E76"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Alcaldía o municipio del corredor </w:t>
      </w:r>
      <w:proofErr w:type="spellStart"/>
      <w:r>
        <w:rPr>
          <w:rFonts w:ascii="Century Gothic" w:hAnsi="Century Gothic" w:cs="Arial"/>
          <w:sz w:val="18"/>
          <w:szCs w:val="18"/>
        </w:rPr>
        <w:t>ó</w:t>
      </w:r>
      <w:proofErr w:type="spellEnd"/>
      <w:r>
        <w:rPr>
          <w:rFonts w:ascii="Century Gothic" w:hAnsi="Century Gothic" w:cs="Arial"/>
          <w:sz w:val="18"/>
          <w:szCs w:val="18"/>
        </w:rPr>
        <w:t xml:space="preserve"> Notario: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110498BF"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ab/>
      </w:r>
    </w:p>
    <w:p w14:paraId="78647EDF" w14:textId="65F4B803" w:rsidR="006E6470" w:rsidRDefault="00E4389B">
      <w:pPr>
        <w:shd w:val="clear" w:color="auto" w:fill="FFFFFF"/>
        <w:rPr>
          <w:rFonts w:ascii="Century Gothic" w:hAnsi="Century Gothic" w:cs="Arial"/>
          <w:b/>
          <w:sz w:val="18"/>
          <w:szCs w:val="18"/>
          <w:u w:val="single"/>
        </w:rPr>
      </w:pPr>
      <w:r>
        <w:rPr>
          <w:rFonts w:ascii="Century Gothic" w:hAnsi="Century Gothic" w:cs="Arial"/>
          <w:b/>
          <w:sz w:val="18"/>
          <w:szCs w:val="18"/>
          <w:u w:val="single"/>
        </w:rPr>
        <w:t>Datos del representante legal con actos de administración o dominio:</w:t>
      </w:r>
    </w:p>
    <w:p w14:paraId="426426A6" w14:textId="77777777" w:rsidR="006E6470" w:rsidRDefault="00E4389B">
      <w:pPr>
        <w:shd w:val="clear" w:color="auto" w:fill="FFFFFF"/>
        <w:rPr>
          <w:rFonts w:ascii="Century Gothic" w:hAnsi="Century Gothic" w:cs="Arial"/>
          <w:b/>
          <w:sz w:val="18"/>
          <w:szCs w:val="18"/>
        </w:rPr>
      </w:pPr>
      <w:r>
        <w:rPr>
          <w:rFonts w:ascii="Century Gothic" w:hAnsi="Century Gothic" w:cs="Arial"/>
          <w:sz w:val="18"/>
          <w:szCs w:val="18"/>
        </w:rPr>
        <w:t xml:space="preserve">Nombre:  </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14:paraId="172B8F0A"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Estado civil: </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14:paraId="7D1B3936"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Fecha de nacimiento:</w:t>
      </w:r>
      <w:r>
        <w:rPr>
          <w:rFonts w:ascii="Century Gothic" w:hAnsi="Century Gothic" w:cs="Arial"/>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sz w:val="18"/>
          <w:szCs w:val="18"/>
        </w:rPr>
        <w:t xml:space="preserve"> </w:t>
      </w:r>
    </w:p>
    <w:p w14:paraId="186ED0DE" w14:textId="77777777" w:rsidR="006E6470" w:rsidRDefault="00E4389B">
      <w:pPr>
        <w:shd w:val="clear" w:color="auto" w:fill="FFFFFF"/>
        <w:rPr>
          <w:rFonts w:ascii="Century Gothic" w:hAnsi="Century Gothic" w:cs="Arial"/>
          <w:b/>
          <w:sz w:val="18"/>
          <w:szCs w:val="18"/>
        </w:rPr>
      </w:pPr>
      <w:r>
        <w:rPr>
          <w:rFonts w:ascii="Century Gothic" w:hAnsi="Century Gothic" w:cs="Arial"/>
          <w:sz w:val="18"/>
          <w:szCs w:val="18"/>
        </w:rPr>
        <w:t>R.F.C.:</w:t>
      </w:r>
      <w:r>
        <w:rPr>
          <w:rFonts w:ascii="Century Gothic" w:hAnsi="Century Gothic" w:cs="Arial"/>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14:paraId="6E4F9F0D"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Fecha de alta SHCP:</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7F959DB8" w14:textId="77777777" w:rsidR="006E6470" w:rsidRDefault="00E4389B">
      <w:pPr>
        <w:shd w:val="clear" w:color="auto" w:fill="FFFFFF"/>
        <w:rPr>
          <w:rFonts w:ascii="Century Gothic" w:hAnsi="Century Gothic" w:cs="Arial"/>
          <w:b/>
          <w:sz w:val="18"/>
          <w:szCs w:val="18"/>
        </w:rPr>
      </w:pPr>
      <w:r>
        <w:rPr>
          <w:rFonts w:ascii="Century Gothic" w:hAnsi="Century Gothic" w:cs="Arial"/>
          <w:sz w:val="18"/>
          <w:szCs w:val="18"/>
        </w:rPr>
        <w:t>Teléfono:</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14:paraId="29D0A08B"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Fax (incluir clave </w:t>
      </w:r>
      <w:proofErr w:type="gramStart"/>
      <w:r>
        <w:rPr>
          <w:rFonts w:ascii="Century Gothic" w:hAnsi="Century Gothic" w:cs="Arial"/>
          <w:sz w:val="18"/>
          <w:szCs w:val="18"/>
        </w:rPr>
        <w:t>LADA )</w:t>
      </w:r>
      <w:proofErr w:type="gramEnd"/>
      <w:r>
        <w:rPr>
          <w:rFonts w:ascii="Century Gothic" w:hAnsi="Century Gothic" w:cs="Arial"/>
          <w:sz w:val="18"/>
          <w:szCs w:val="18"/>
        </w:rPr>
        <w:t xml:space="preserve">: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43ABC259" w14:textId="77777777" w:rsidR="006E6470" w:rsidRDefault="00E4389B">
      <w:pPr>
        <w:shd w:val="clear" w:color="auto" w:fill="FFFFFF"/>
        <w:rPr>
          <w:rFonts w:ascii="Century Gothic" w:hAnsi="Century Gothic" w:cs="Arial"/>
          <w:b/>
          <w:sz w:val="18"/>
          <w:szCs w:val="18"/>
        </w:rPr>
      </w:pPr>
      <w:r>
        <w:rPr>
          <w:rFonts w:ascii="Century Gothic" w:hAnsi="Century Gothic" w:cs="Arial"/>
          <w:sz w:val="18"/>
          <w:szCs w:val="18"/>
        </w:rPr>
        <w:t>e-mail:</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2F4B9F9C"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Nacionalidad:</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0336DDE5" w14:textId="77777777" w:rsidR="006E6470" w:rsidRDefault="00E4389B">
      <w:pPr>
        <w:shd w:val="clear" w:color="auto" w:fill="FFFFFF"/>
        <w:rPr>
          <w:rFonts w:ascii="Century Gothic" w:hAnsi="Century Gothic" w:cs="Arial"/>
          <w:b/>
          <w:sz w:val="18"/>
          <w:szCs w:val="18"/>
        </w:rPr>
      </w:pPr>
      <w:r>
        <w:rPr>
          <w:rFonts w:ascii="Century Gothic" w:hAnsi="Century Gothic" w:cs="Arial"/>
          <w:sz w:val="18"/>
          <w:szCs w:val="18"/>
        </w:rPr>
        <w:t xml:space="preserve">Tipo de identificación oficial: Credencial INE </w:t>
      </w:r>
      <w:proofErr w:type="gramStart"/>
      <w:r>
        <w:rPr>
          <w:rFonts w:ascii="Century Gothic" w:hAnsi="Century Gothic" w:cs="Arial"/>
          <w:sz w:val="18"/>
          <w:szCs w:val="18"/>
        </w:rPr>
        <w:t xml:space="preserve">(  </w:t>
      </w:r>
      <w:proofErr w:type="gramEnd"/>
      <w:r>
        <w:rPr>
          <w:rFonts w:ascii="Century Gothic" w:hAnsi="Century Gothic" w:cs="Arial"/>
          <w:sz w:val="18"/>
          <w:szCs w:val="18"/>
        </w:rPr>
        <w:t xml:space="preserve"> )</w:t>
      </w:r>
      <w:r>
        <w:rPr>
          <w:rFonts w:ascii="Century Gothic" w:hAnsi="Century Gothic" w:cs="Arial"/>
          <w:b/>
          <w:sz w:val="18"/>
          <w:szCs w:val="18"/>
        </w:rPr>
        <w:t xml:space="preserve">  </w:t>
      </w:r>
      <w:r>
        <w:rPr>
          <w:rFonts w:ascii="Century Gothic" w:hAnsi="Century Gothic" w:cs="Arial"/>
          <w:sz w:val="18"/>
          <w:szCs w:val="18"/>
        </w:rPr>
        <w:t>Pasaporte Vigente (   )</w:t>
      </w:r>
      <w:r>
        <w:rPr>
          <w:rFonts w:ascii="Century Gothic" w:hAnsi="Century Gothic" w:cs="Arial"/>
          <w:sz w:val="18"/>
          <w:szCs w:val="18"/>
        </w:rPr>
        <w:tab/>
        <w:t xml:space="preserve">FM2 </w:t>
      </w:r>
      <w:proofErr w:type="spellStart"/>
      <w:r>
        <w:rPr>
          <w:rFonts w:ascii="Century Gothic" w:hAnsi="Century Gothic" w:cs="Arial"/>
          <w:sz w:val="18"/>
          <w:szCs w:val="18"/>
        </w:rPr>
        <w:t>ó</w:t>
      </w:r>
      <w:proofErr w:type="spellEnd"/>
      <w:r>
        <w:rPr>
          <w:rFonts w:ascii="Century Gothic" w:hAnsi="Century Gothic" w:cs="Arial"/>
          <w:sz w:val="18"/>
          <w:szCs w:val="18"/>
        </w:rPr>
        <w:t xml:space="preserve"> FM3 extranjeros (   )</w:t>
      </w:r>
    </w:p>
    <w:p w14:paraId="6AEB52D6" w14:textId="7E86EE2A"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No. de la </w:t>
      </w:r>
      <w:proofErr w:type="gramStart"/>
      <w:r>
        <w:rPr>
          <w:rFonts w:ascii="Century Gothic" w:hAnsi="Century Gothic" w:cs="Arial"/>
          <w:sz w:val="18"/>
          <w:szCs w:val="18"/>
        </w:rPr>
        <w:t>identificación(</w:t>
      </w:r>
      <w:proofErr w:type="gramEnd"/>
      <w:r>
        <w:rPr>
          <w:rFonts w:ascii="Century Gothic" w:hAnsi="Century Gothic" w:cs="Arial"/>
          <w:sz w:val="18"/>
          <w:szCs w:val="18"/>
        </w:rPr>
        <w:t xml:space="preserve">si es INE poner el No. que </w:t>
      </w:r>
      <w:r w:rsidR="00404A16">
        <w:rPr>
          <w:rFonts w:ascii="Century Gothic" w:hAnsi="Century Gothic" w:cs="Arial"/>
          <w:sz w:val="18"/>
          <w:szCs w:val="18"/>
        </w:rPr>
        <w:t>está</w:t>
      </w:r>
      <w:r>
        <w:rPr>
          <w:rFonts w:ascii="Century Gothic" w:hAnsi="Century Gothic" w:cs="Arial"/>
          <w:sz w:val="18"/>
          <w:szCs w:val="18"/>
        </w:rPr>
        <w:t xml:space="preserve"> en la parte donde </w:t>
      </w:r>
      <w:r w:rsidR="00404A16">
        <w:rPr>
          <w:rFonts w:ascii="Century Gothic" w:hAnsi="Century Gothic" w:cs="Arial"/>
          <w:sz w:val="18"/>
          <w:szCs w:val="18"/>
        </w:rPr>
        <w:t>está</w:t>
      </w:r>
      <w:r>
        <w:rPr>
          <w:rFonts w:ascii="Century Gothic" w:hAnsi="Century Gothic" w:cs="Arial"/>
          <w:sz w:val="18"/>
          <w:szCs w:val="18"/>
        </w:rPr>
        <w:t xml:space="preserve"> su firma):</w:t>
      </w:r>
      <w:r>
        <w:rPr>
          <w:rFonts w:ascii="Century Gothic" w:hAnsi="Century Gothic" w:cs="Arial"/>
          <w:sz w:val="18"/>
          <w:szCs w:val="18"/>
        </w:rPr>
        <w:tab/>
      </w:r>
    </w:p>
    <w:p w14:paraId="60D5C1DF"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Domicilio Fiscal: </w:t>
      </w:r>
      <w:r>
        <w:rPr>
          <w:rFonts w:ascii="Century Gothic" w:hAnsi="Century Gothic" w:cs="Arial"/>
          <w:sz w:val="18"/>
          <w:szCs w:val="18"/>
        </w:rPr>
        <w:tab/>
        <w:t>Calle:</w:t>
      </w:r>
      <w:r>
        <w:rPr>
          <w:rFonts w:ascii="Century Gothic" w:hAnsi="Century Gothic" w:cs="Arial"/>
          <w:sz w:val="18"/>
          <w:szCs w:val="18"/>
        </w:rPr>
        <w:tab/>
      </w:r>
      <w:r>
        <w:rPr>
          <w:rFonts w:ascii="Century Gothic" w:hAnsi="Century Gothic" w:cs="Arial"/>
          <w:sz w:val="18"/>
          <w:szCs w:val="18"/>
        </w:rPr>
        <w:tab/>
        <w:t xml:space="preserve"> No.:</w:t>
      </w:r>
      <w:r>
        <w:rPr>
          <w:rFonts w:ascii="Century Gothic" w:hAnsi="Century Gothic" w:cs="Arial"/>
          <w:sz w:val="18"/>
          <w:szCs w:val="18"/>
        </w:rPr>
        <w:tab/>
      </w:r>
      <w:r>
        <w:rPr>
          <w:rFonts w:ascii="Century Gothic" w:hAnsi="Century Gothic" w:cs="Arial"/>
          <w:sz w:val="18"/>
          <w:szCs w:val="18"/>
        </w:rPr>
        <w:tab/>
      </w:r>
    </w:p>
    <w:p w14:paraId="037B6899"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C.P.:</w:t>
      </w:r>
      <w:r>
        <w:rPr>
          <w:rFonts w:ascii="Century Gothic" w:hAnsi="Century Gothic" w:cs="Arial"/>
          <w:sz w:val="18"/>
          <w:szCs w:val="18"/>
        </w:rPr>
        <w:tab/>
      </w:r>
      <w:r>
        <w:rPr>
          <w:rFonts w:ascii="Century Gothic" w:hAnsi="Century Gothic" w:cs="Arial"/>
          <w:sz w:val="18"/>
          <w:szCs w:val="18"/>
        </w:rPr>
        <w:tab/>
      </w:r>
    </w:p>
    <w:p w14:paraId="30686E3B"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Colonia:</w:t>
      </w:r>
      <w:r>
        <w:rPr>
          <w:rFonts w:ascii="Century Gothic" w:hAnsi="Century Gothic" w:cs="Arial"/>
          <w:sz w:val="18"/>
          <w:szCs w:val="18"/>
        </w:rPr>
        <w:tab/>
      </w:r>
    </w:p>
    <w:p w14:paraId="31598D33" w14:textId="77777777" w:rsidR="006E6470" w:rsidRDefault="00E4389B">
      <w:pPr>
        <w:shd w:val="clear" w:color="auto" w:fill="FFFFFF"/>
        <w:rPr>
          <w:rFonts w:ascii="Century Gothic" w:hAnsi="Century Gothic" w:cs="Arial"/>
          <w:sz w:val="18"/>
          <w:szCs w:val="18"/>
          <w:u w:val="single"/>
        </w:rPr>
      </w:pPr>
      <w:r>
        <w:rPr>
          <w:rFonts w:ascii="Century Gothic" w:hAnsi="Century Gothic" w:cs="Arial"/>
          <w:sz w:val="18"/>
          <w:szCs w:val="18"/>
        </w:rPr>
        <w:t>Ciudad:</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538AA71B" w14:textId="77777777" w:rsidR="006E6470" w:rsidRDefault="006E6470">
      <w:pPr>
        <w:shd w:val="clear" w:color="auto" w:fill="FFFFFF"/>
        <w:rPr>
          <w:rFonts w:ascii="Century Gothic" w:hAnsi="Century Gothic" w:cs="Arial"/>
          <w:b/>
          <w:sz w:val="18"/>
          <w:szCs w:val="18"/>
          <w:u w:val="single"/>
        </w:rPr>
      </w:pPr>
    </w:p>
    <w:p w14:paraId="09399EE3" w14:textId="77777777" w:rsidR="006E6470" w:rsidRDefault="00E4389B">
      <w:pPr>
        <w:shd w:val="clear" w:color="auto" w:fill="FFFFFF"/>
        <w:rPr>
          <w:rFonts w:ascii="Century Gothic" w:hAnsi="Century Gothic" w:cs="Arial"/>
          <w:b/>
          <w:sz w:val="18"/>
          <w:szCs w:val="18"/>
        </w:rPr>
      </w:pPr>
      <w:r>
        <w:rPr>
          <w:rFonts w:ascii="Century Gothic" w:hAnsi="Century Gothic" w:cs="Arial"/>
          <w:b/>
          <w:sz w:val="18"/>
          <w:szCs w:val="18"/>
          <w:u w:val="single"/>
        </w:rPr>
        <w:t>Datos del banco donde se depositarán recursos:</w:t>
      </w:r>
    </w:p>
    <w:p w14:paraId="02912969"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Moneda:   </w:t>
      </w:r>
      <w:r>
        <w:rPr>
          <w:rFonts w:ascii="Century Gothic" w:hAnsi="Century Gothic" w:cs="Arial"/>
          <w:sz w:val="18"/>
          <w:szCs w:val="18"/>
        </w:rPr>
        <w:tab/>
      </w:r>
      <w:proofErr w:type="gramStart"/>
      <w:r>
        <w:rPr>
          <w:rFonts w:ascii="Century Gothic" w:hAnsi="Century Gothic" w:cs="Arial"/>
          <w:sz w:val="18"/>
          <w:szCs w:val="18"/>
        </w:rPr>
        <w:t>pesos  (</w:t>
      </w:r>
      <w:proofErr w:type="gramEnd"/>
      <w:r>
        <w:rPr>
          <w:rFonts w:ascii="Century Gothic" w:hAnsi="Century Gothic" w:cs="Arial"/>
          <w:sz w:val="18"/>
          <w:szCs w:val="18"/>
        </w:rPr>
        <w:t xml:space="preserve">   X   )        dólares  (      )</w:t>
      </w:r>
    </w:p>
    <w:p w14:paraId="15EE4470"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Nombre del banco: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70C4455E"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No. de cuenta (11 </w:t>
      </w:r>
      <w:proofErr w:type="spellStart"/>
      <w:r>
        <w:rPr>
          <w:rFonts w:ascii="Century Gothic" w:hAnsi="Century Gothic" w:cs="Arial"/>
          <w:sz w:val="18"/>
          <w:szCs w:val="18"/>
        </w:rPr>
        <w:t>digitos</w:t>
      </w:r>
      <w:proofErr w:type="spellEnd"/>
      <w:r>
        <w:rPr>
          <w:rFonts w:ascii="Century Gothic" w:hAnsi="Century Gothic" w:cs="Arial"/>
          <w:sz w:val="18"/>
          <w:szCs w:val="18"/>
        </w:rPr>
        <w:t>):</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34A61F56"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Plaza: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640CE734"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No. de sucursal: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5E0EA23C" w14:textId="77777777" w:rsidR="006E6470" w:rsidRDefault="00E4389B">
      <w:pPr>
        <w:shd w:val="clear" w:color="auto" w:fill="FFFFFF"/>
        <w:rPr>
          <w:rFonts w:ascii="Century Gothic" w:hAnsi="Century Gothic" w:cs="Arial"/>
          <w:sz w:val="18"/>
          <w:szCs w:val="18"/>
          <w:u w:val="single"/>
        </w:rPr>
      </w:pPr>
      <w:r>
        <w:rPr>
          <w:rFonts w:ascii="Century Gothic" w:hAnsi="Century Gothic" w:cs="Arial"/>
          <w:sz w:val="18"/>
          <w:szCs w:val="18"/>
        </w:rPr>
        <w:t xml:space="preserve">CLABE bancaria:(18 </w:t>
      </w:r>
      <w:proofErr w:type="spellStart"/>
      <w:r>
        <w:rPr>
          <w:rFonts w:ascii="Century Gothic" w:hAnsi="Century Gothic" w:cs="Arial"/>
          <w:sz w:val="18"/>
          <w:szCs w:val="18"/>
        </w:rPr>
        <w:t>digitos</w:t>
      </w:r>
      <w:proofErr w:type="spellEnd"/>
      <w:r>
        <w:rPr>
          <w:rFonts w:ascii="Century Gothic" w:hAnsi="Century Gothic" w:cs="Arial"/>
          <w:sz w:val="18"/>
          <w:szCs w:val="18"/>
        </w:rPr>
        <w:t xml:space="preserve">):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7272CAA9" w14:textId="520CD0D2" w:rsidR="006E6470" w:rsidRDefault="00E4389B">
      <w:pPr>
        <w:shd w:val="clear" w:color="auto" w:fill="FFFFFF"/>
        <w:rPr>
          <w:rFonts w:ascii="Century Gothic" w:hAnsi="Century Gothic" w:cs="Arial"/>
          <w:sz w:val="18"/>
          <w:szCs w:val="18"/>
        </w:rPr>
      </w:pPr>
      <w:r>
        <w:rPr>
          <w:rFonts w:ascii="Century Gothic" w:hAnsi="Century Gothic" w:cs="Arial"/>
          <w:sz w:val="18"/>
          <w:szCs w:val="18"/>
        </w:rPr>
        <w:t xml:space="preserve">Régimen: </w:t>
      </w:r>
      <w:r>
        <w:rPr>
          <w:rFonts w:ascii="Century Gothic" w:hAnsi="Century Gothic" w:cs="Arial"/>
          <w:sz w:val="18"/>
          <w:szCs w:val="18"/>
        </w:rPr>
        <w:tab/>
        <w:t xml:space="preserve">Mancomunada </w:t>
      </w:r>
      <w:proofErr w:type="gramStart"/>
      <w:r>
        <w:rPr>
          <w:rFonts w:ascii="Century Gothic" w:hAnsi="Century Gothic" w:cs="Arial"/>
          <w:sz w:val="18"/>
          <w:szCs w:val="18"/>
        </w:rPr>
        <w:t xml:space="preserve">(  </w:t>
      </w:r>
      <w:proofErr w:type="gramEnd"/>
      <w:r>
        <w:rPr>
          <w:rFonts w:ascii="Century Gothic" w:hAnsi="Century Gothic" w:cs="Arial"/>
          <w:sz w:val="18"/>
          <w:szCs w:val="18"/>
        </w:rPr>
        <w:t xml:space="preserve"> )     Individual   (   )   Indistinta (   )   </w:t>
      </w:r>
      <w:r w:rsidR="00404A16">
        <w:rPr>
          <w:rFonts w:ascii="Century Gothic" w:hAnsi="Century Gothic" w:cs="Arial"/>
          <w:sz w:val="18"/>
          <w:szCs w:val="18"/>
        </w:rPr>
        <w:t>Órgano</w:t>
      </w:r>
      <w:r>
        <w:rPr>
          <w:rFonts w:ascii="Century Gothic" w:hAnsi="Century Gothic" w:cs="Arial"/>
          <w:sz w:val="18"/>
          <w:szCs w:val="18"/>
        </w:rPr>
        <w:t xml:space="preserve"> colegiado (     ) </w:t>
      </w:r>
    </w:p>
    <w:p w14:paraId="38D5A0B1" w14:textId="53239D7B" w:rsidR="006E6470" w:rsidRDefault="00E4389B">
      <w:pPr>
        <w:shd w:val="clear" w:color="auto" w:fill="FFFFFF"/>
        <w:rPr>
          <w:rFonts w:ascii="Century Gothic" w:hAnsi="Century Gothic" w:cs="Arial"/>
          <w:sz w:val="18"/>
          <w:szCs w:val="18"/>
        </w:rPr>
      </w:pPr>
      <w:r>
        <w:rPr>
          <w:rFonts w:ascii="Century Gothic" w:hAnsi="Century Gothic" w:cs="Arial"/>
          <w:b/>
          <w:sz w:val="18"/>
          <w:szCs w:val="18"/>
          <w:u w:val="single"/>
        </w:rPr>
        <w:t>Persona(s) autorizada(</w:t>
      </w:r>
      <w:r w:rsidR="00404A16">
        <w:rPr>
          <w:rFonts w:ascii="Century Gothic" w:hAnsi="Century Gothic" w:cs="Arial"/>
          <w:b/>
          <w:sz w:val="18"/>
          <w:szCs w:val="18"/>
          <w:u w:val="single"/>
        </w:rPr>
        <w:t>s) por</w:t>
      </w:r>
      <w:r>
        <w:rPr>
          <w:rFonts w:ascii="Century Gothic" w:hAnsi="Century Gothic" w:cs="Arial"/>
          <w:b/>
          <w:sz w:val="18"/>
          <w:szCs w:val="18"/>
          <w:u w:val="single"/>
        </w:rPr>
        <w:t xml:space="preserve"> la PyME para la entrega y uso de claves:</w:t>
      </w:r>
    </w:p>
    <w:p w14:paraId="76828455" w14:textId="77777777" w:rsidR="006E6470" w:rsidRDefault="00E4389B">
      <w:pPr>
        <w:shd w:val="clear" w:color="auto" w:fill="FFFFFF"/>
        <w:rPr>
          <w:rFonts w:ascii="Century Gothic" w:hAnsi="Century Gothic" w:cs="Arial"/>
          <w:b/>
          <w:sz w:val="18"/>
          <w:szCs w:val="18"/>
        </w:rPr>
      </w:pPr>
      <w:r>
        <w:rPr>
          <w:rFonts w:ascii="Century Gothic" w:hAnsi="Century Gothic" w:cs="Arial"/>
          <w:sz w:val="18"/>
          <w:szCs w:val="18"/>
        </w:rPr>
        <w:t xml:space="preserve">Nombre:  </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14:paraId="081BAF83"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Puesto:</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14:paraId="2928E72B" w14:textId="77777777" w:rsidR="006E6470" w:rsidRDefault="00E4389B">
      <w:pPr>
        <w:shd w:val="clear" w:color="auto" w:fill="FFFFFF"/>
        <w:rPr>
          <w:rFonts w:ascii="Century Gothic" w:hAnsi="Century Gothic" w:cs="Arial"/>
          <w:b/>
          <w:sz w:val="18"/>
          <w:szCs w:val="18"/>
        </w:rPr>
      </w:pPr>
      <w:r>
        <w:rPr>
          <w:rFonts w:ascii="Century Gothic" w:hAnsi="Century Gothic" w:cs="Arial"/>
          <w:sz w:val="18"/>
          <w:szCs w:val="18"/>
        </w:rPr>
        <w:t xml:space="preserve">Teléfono (incluir clave </w:t>
      </w:r>
      <w:proofErr w:type="gramStart"/>
      <w:r>
        <w:rPr>
          <w:rFonts w:ascii="Century Gothic" w:hAnsi="Century Gothic" w:cs="Arial"/>
          <w:sz w:val="18"/>
          <w:szCs w:val="18"/>
        </w:rPr>
        <w:t>LADA )</w:t>
      </w:r>
      <w:proofErr w:type="gramEnd"/>
      <w:r>
        <w:rPr>
          <w:rFonts w:ascii="Century Gothic" w:hAnsi="Century Gothic" w:cs="Arial"/>
          <w:sz w:val="18"/>
          <w:szCs w:val="18"/>
        </w:rPr>
        <w:t xml:space="preserve">: </w:t>
      </w:r>
      <w:r>
        <w:rPr>
          <w:rFonts w:ascii="Century Gothic" w:hAnsi="Century Gothic" w:cs="Arial"/>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sz w:val="18"/>
          <w:szCs w:val="18"/>
        </w:rPr>
        <w:t xml:space="preserve">Fax: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21392767"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e-mail:</w:t>
      </w:r>
      <w:r>
        <w:rPr>
          <w:rFonts w:ascii="Century Gothic" w:hAnsi="Century Gothic" w:cs="Arial"/>
          <w:sz w:val="18"/>
          <w:szCs w:val="18"/>
        </w:rPr>
        <w:tab/>
      </w:r>
      <w:r>
        <w:rPr>
          <w:rFonts w:ascii="Century Gothic" w:hAnsi="Century Gothic" w:cs="Arial"/>
          <w:sz w:val="18"/>
          <w:szCs w:val="18"/>
        </w:rPr>
        <w:tab/>
      </w:r>
    </w:p>
    <w:p w14:paraId="28A95889" w14:textId="77777777" w:rsidR="006E6470" w:rsidRDefault="00E4389B">
      <w:pPr>
        <w:shd w:val="clear" w:color="auto" w:fill="FFFFFF"/>
        <w:rPr>
          <w:rFonts w:ascii="Century Gothic" w:hAnsi="Century Gothic" w:cs="Arial"/>
          <w:sz w:val="18"/>
          <w:szCs w:val="18"/>
        </w:rPr>
      </w:pPr>
      <w:r>
        <w:rPr>
          <w:rFonts w:ascii="Century Gothic" w:hAnsi="Century Gothic" w:cs="Arial"/>
          <w:b/>
          <w:sz w:val="18"/>
          <w:szCs w:val="18"/>
        </w:rPr>
        <w:tab/>
      </w:r>
      <w:r>
        <w:rPr>
          <w:rFonts w:ascii="Century Gothic" w:hAnsi="Century Gothic" w:cs="Arial"/>
          <w:b/>
          <w:sz w:val="18"/>
          <w:szCs w:val="18"/>
          <w:u w:val="single"/>
        </w:rPr>
        <w:t>Actividad empresarial:</w:t>
      </w:r>
    </w:p>
    <w:p w14:paraId="03B64981" w14:textId="77777777" w:rsidR="006E6470" w:rsidRDefault="00E4389B">
      <w:pPr>
        <w:shd w:val="clear" w:color="auto" w:fill="FFFFFF"/>
        <w:rPr>
          <w:rFonts w:ascii="Century Gothic" w:hAnsi="Century Gothic" w:cs="Arial"/>
          <w:b/>
          <w:sz w:val="18"/>
          <w:szCs w:val="18"/>
        </w:rPr>
      </w:pPr>
      <w:r>
        <w:rPr>
          <w:rFonts w:ascii="Century Gothic" w:hAnsi="Century Gothic" w:cs="Arial"/>
          <w:sz w:val="18"/>
          <w:szCs w:val="18"/>
        </w:rPr>
        <w:lastRenderedPageBreak/>
        <w:t xml:space="preserve">Fecha de inicio de operaciones:  </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14:paraId="032E8327" w14:textId="77777777" w:rsidR="006E6470" w:rsidRDefault="00E4389B">
      <w:pPr>
        <w:shd w:val="clear" w:color="auto" w:fill="FFFFFF"/>
        <w:rPr>
          <w:rFonts w:ascii="Century Gothic" w:hAnsi="Century Gothic" w:cs="Arial"/>
          <w:b/>
          <w:sz w:val="18"/>
          <w:szCs w:val="18"/>
        </w:rPr>
      </w:pPr>
      <w:r>
        <w:rPr>
          <w:rFonts w:ascii="Century Gothic" w:hAnsi="Century Gothic" w:cs="Arial"/>
          <w:sz w:val="18"/>
          <w:szCs w:val="18"/>
        </w:rPr>
        <w:t>Personal ocupado: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b/>
          <w:sz w:val="18"/>
          <w:szCs w:val="18"/>
        </w:rPr>
        <w:tab/>
      </w:r>
    </w:p>
    <w:p w14:paraId="2A6A25DE" w14:textId="77777777" w:rsidR="006E6470" w:rsidRDefault="00E4389B">
      <w:pPr>
        <w:shd w:val="clear" w:color="auto" w:fill="FFFFFF"/>
        <w:rPr>
          <w:rFonts w:ascii="Century Gothic" w:hAnsi="Century Gothic" w:cs="Arial"/>
          <w:b/>
          <w:sz w:val="18"/>
          <w:szCs w:val="18"/>
        </w:rPr>
      </w:pPr>
      <w:r>
        <w:rPr>
          <w:rFonts w:ascii="Century Gothic" w:hAnsi="Century Gothic" w:cs="Arial"/>
          <w:sz w:val="18"/>
          <w:szCs w:val="18"/>
        </w:rPr>
        <w:t xml:space="preserve">Actividad </w:t>
      </w:r>
      <w:proofErr w:type="spellStart"/>
      <w:r>
        <w:rPr>
          <w:rFonts w:ascii="Century Gothic" w:hAnsi="Century Gothic" w:cs="Arial"/>
          <w:sz w:val="18"/>
          <w:szCs w:val="18"/>
        </w:rPr>
        <w:t>ó</w:t>
      </w:r>
      <w:proofErr w:type="spellEnd"/>
      <w:r>
        <w:rPr>
          <w:rFonts w:ascii="Century Gothic" w:hAnsi="Century Gothic" w:cs="Arial"/>
          <w:sz w:val="18"/>
          <w:szCs w:val="18"/>
        </w:rPr>
        <w:t xml:space="preserve"> giro:</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14:paraId="453B800E" w14:textId="77777777" w:rsidR="006E6470" w:rsidRDefault="00E4389B">
      <w:pPr>
        <w:shd w:val="clear" w:color="auto" w:fill="FFFFFF"/>
        <w:rPr>
          <w:rFonts w:ascii="Century Gothic" w:hAnsi="Century Gothic" w:cs="Arial"/>
          <w:sz w:val="18"/>
          <w:szCs w:val="18"/>
        </w:rPr>
      </w:pPr>
      <w:proofErr w:type="gramStart"/>
      <w:r>
        <w:rPr>
          <w:rFonts w:ascii="Century Gothic" w:hAnsi="Century Gothic" w:cs="Arial"/>
          <w:sz w:val="18"/>
          <w:szCs w:val="18"/>
        </w:rPr>
        <w:t>Empleos a generar</w:t>
      </w:r>
      <w:proofErr w:type="gramEnd"/>
      <w:r>
        <w:rPr>
          <w:rFonts w:ascii="Century Gothic" w:hAnsi="Century Gothic" w:cs="Arial"/>
          <w:sz w:val="18"/>
          <w:szCs w:val="18"/>
        </w:rPr>
        <w:t>:</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16AC71BB"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Principales productos:</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7093C1D6"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Ventas (último ejercicio) anuales:</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w:t>
      </w:r>
    </w:p>
    <w:p w14:paraId="6F8023B4" w14:textId="77777777" w:rsidR="006E6470" w:rsidRDefault="00E4389B">
      <w:pPr>
        <w:shd w:val="clear" w:color="auto" w:fill="FFFFFF"/>
        <w:rPr>
          <w:rFonts w:ascii="Century Gothic" w:hAnsi="Century Gothic" w:cs="Arial"/>
          <w:sz w:val="18"/>
          <w:szCs w:val="18"/>
        </w:rPr>
      </w:pPr>
      <w:proofErr w:type="gramStart"/>
      <w:r>
        <w:rPr>
          <w:rFonts w:ascii="Century Gothic" w:hAnsi="Century Gothic" w:cs="Arial"/>
          <w:sz w:val="18"/>
          <w:szCs w:val="18"/>
        </w:rPr>
        <w:t>Netas exportación</w:t>
      </w:r>
      <w:proofErr w:type="gramEnd"/>
      <w:r>
        <w:rPr>
          <w:rFonts w:ascii="Century Gothic" w:hAnsi="Century Gothic" w:cs="Arial"/>
          <w:sz w:val="18"/>
          <w:szCs w:val="18"/>
        </w:rPr>
        <w:t>:</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21E69F10"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Activo total (aprox.):</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2770E73B" w14:textId="77777777" w:rsidR="006E6470" w:rsidRDefault="00E4389B">
      <w:pPr>
        <w:shd w:val="clear" w:color="auto" w:fill="FFFFFF"/>
        <w:rPr>
          <w:rFonts w:ascii="Century Gothic" w:hAnsi="Century Gothic" w:cs="Arial"/>
          <w:sz w:val="18"/>
          <w:szCs w:val="18"/>
        </w:rPr>
      </w:pPr>
      <w:r>
        <w:rPr>
          <w:rFonts w:ascii="Century Gothic" w:hAnsi="Century Gothic" w:cs="Arial"/>
          <w:sz w:val="18"/>
          <w:szCs w:val="18"/>
        </w:rPr>
        <w:t>Capital contable (aprox.)</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316381AD" w14:textId="77777777" w:rsidR="006E6470" w:rsidRDefault="00E4389B">
      <w:pPr>
        <w:shd w:val="clear" w:color="auto" w:fill="FFFFFF"/>
        <w:rPr>
          <w:rFonts w:ascii="Century Gothic" w:hAnsi="Century Gothic"/>
          <w:sz w:val="18"/>
          <w:szCs w:val="18"/>
        </w:rPr>
      </w:pPr>
      <w:r>
        <w:rPr>
          <w:rFonts w:ascii="Century Gothic" w:hAnsi="Century Gothic"/>
          <w:sz w:val="18"/>
          <w:szCs w:val="18"/>
        </w:rPr>
        <w:t>Requiere Financiamiento</w:t>
      </w:r>
      <w:r>
        <w:rPr>
          <w:rFonts w:ascii="Century Gothic" w:hAnsi="Century Gothic"/>
          <w:sz w:val="18"/>
          <w:szCs w:val="18"/>
        </w:rPr>
        <w:tab/>
        <w:t>SI   NO</w:t>
      </w:r>
      <w:r>
        <w:rPr>
          <w:rFonts w:ascii="Century Gothic" w:hAnsi="Century Gothic"/>
          <w:sz w:val="18"/>
          <w:szCs w:val="18"/>
        </w:rPr>
        <w:tab/>
      </w:r>
    </w:p>
    <w:p w14:paraId="51728903" w14:textId="77777777" w:rsidR="006E6470" w:rsidRDefault="006E6470">
      <w:pPr>
        <w:shd w:val="clear" w:color="auto" w:fill="FFFFFF"/>
        <w:rPr>
          <w:rFonts w:ascii="Century Gothic" w:hAnsi="Century Gothic"/>
          <w:sz w:val="18"/>
          <w:szCs w:val="18"/>
        </w:rPr>
      </w:pPr>
    </w:p>
    <w:p w14:paraId="31FF16A7" w14:textId="77777777" w:rsidR="006E6470" w:rsidRDefault="00E4389B">
      <w:pPr>
        <w:rPr>
          <w:rFonts w:ascii="Century Gothic" w:hAnsi="Century Gothic"/>
          <w:sz w:val="18"/>
          <w:szCs w:val="18"/>
        </w:rPr>
      </w:pPr>
      <w:r>
        <w:rPr>
          <w:rFonts w:ascii="Century Gothic" w:hAnsi="Century Gothic"/>
          <w:sz w:val="18"/>
          <w:szCs w:val="18"/>
        </w:rPr>
        <w:br w:type="page"/>
      </w:r>
    </w:p>
    <w:p w14:paraId="2214C0FD" w14:textId="2028DE78" w:rsidR="006E6470" w:rsidRDefault="00E4389B">
      <w:pPr>
        <w:jc w:val="center"/>
        <w:rPr>
          <w:rFonts w:ascii="Century Gothic" w:hAnsi="Century Gothic"/>
          <w:b/>
          <w:sz w:val="16"/>
          <w:szCs w:val="16"/>
        </w:rPr>
      </w:pPr>
      <w:r>
        <w:rPr>
          <w:rFonts w:ascii="Century Gothic" w:hAnsi="Century Gothic"/>
          <w:b/>
          <w:sz w:val="16"/>
          <w:szCs w:val="16"/>
        </w:rPr>
        <w:lastRenderedPageBreak/>
        <w:t>ANEXO N</w:t>
      </w:r>
      <w:r w:rsidR="00A77098">
        <w:rPr>
          <w:rFonts w:ascii="Century Gothic" w:hAnsi="Century Gothic"/>
          <w:b/>
          <w:sz w:val="16"/>
          <w:szCs w:val="16"/>
        </w:rPr>
        <w:t>o</w:t>
      </w:r>
      <w:r>
        <w:rPr>
          <w:rFonts w:ascii="Century Gothic" w:hAnsi="Century Gothic"/>
          <w:b/>
          <w:sz w:val="16"/>
          <w:szCs w:val="16"/>
        </w:rPr>
        <w:t>. 15</w:t>
      </w:r>
    </w:p>
    <w:p w14:paraId="113C65DB" w14:textId="77777777" w:rsidR="006E6470" w:rsidRDefault="006E6470">
      <w:pPr>
        <w:jc w:val="center"/>
        <w:rPr>
          <w:rFonts w:ascii="Century Gothic" w:hAnsi="Century Gothic"/>
          <w:b/>
          <w:sz w:val="16"/>
          <w:szCs w:val="16"/>
        </w:rPr>
      </w:pPr>
    </w:p>
    <w:p w14:paraId="551C4206" w14:textId="77777777" w:rsidR="006E6470" w:rsidRDefault="00E4389B">
      <w:pPr>
        <w:jc w:val="center"/>
        <w:rPr>
          <w:rFonts w:ascii="Century Gothic" w:hAnsi="Century Gothic"/>
          <w:b/>
          <w:sz w:val="16"/>
          <w:szCs w:val="16"/>
        </w:rPr>
      </w:pPr>
      <w:r>
        <w:rPr>
          <w:rFonts w:ascii="Century Gothic" w:hAnsi="Century Gothic"/>
          <w:b/>
          <w:sz w:val="16"/>
          <w:szCs w:val="16"/>
        </w:rPr>
        <w:t>Formato Entrega de documentos</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7802"/>
        <w:gridCol w:w="567"/>
        <w:gridCol w:w="568"/>
      </w:tblGrid>
      <w:tr w:rsidR="006E6470" w14:paraId="0F0E7239" w14:textId="77777777">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381DB440" w14:textId="77777777" w:rsidR="006E6470" w:rsidRDefault="006E6470">
            <w:pPr>
              <w:snapToGrid w:val="0"/>
              <w:jc w:val="both"/>
              <w:rPr>
                <w:rFonts w:ascii="Century Gothic" w:hAnsi="Century Gothic"/>
                <w:sz w:val="14"/>
                <w:szCs w:val="14"/>
                <w:lang w:eastAsia="es-MX"/>
              </w:rPr>
            </w:pPr>
          </w:p>
        </w:tc>
        <w:tc>
          <w:tcPr>
            <w:tcW w:w="8937" w:type="dxa"/>
            <w:gridSpan w:val="3"/>
            <w:tcBorders>
              <w:top w:val="single" w:sz="4" w:space="0" w:color="auto"/>
              <w:left w:val="single" w:sz="4" w:space="0" w:color="auto"/>
              <w:bottom w:val="single" w:sz="4" w:space="0" w:color="auto"/>
              <w:right w:val="single" w:sz="4" w:space="0" w:color="auto"/>
            </w:tcBorders>
            <w:shd w:val="clear" w:color="auto" w:fill="C0C0C0"/>
          </w:tcPr>
          <w:p w14:paraId="6698CD72" w14:textId="77777777" w:rsidR="006E6470" w:rsidRDefault="00E4389B">
            <w:pPr>
              <w:rPr>
                <w:rFonts w:ascii="Century Gothic" w:hAnsi="Century Gothic"/>
                <w:b/>
                <w:sz w:val="14"/>
                <w:szCs w:val="14"/>
                <w:lang w:eastAsia="es-MX"/>
              </w:rPr>
            </w:pPr>
            <w:r>
              <w:rPr>
                <w:rFonts w:ascii="Century Gothic" w:hAnsi="Century Gothic"/>
                <w:b/>
                <w:sz w:val="14"/>
                <w:szCs w:val="14"/>
                <w:lang w:eastAsia="es-MX"/>
              </w:rPr>
              <w:t xml:space="preserve">LICITANTE: </w:t>
            </w:r>
          </w:p>
        </w:tc>
      </w:tr>
      <w:tr w:rsidR="006E6470" w14:paraId="5C90F7BC" w14:textId="77777777">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3840A616" w14:textId="77777777" w:rsidR="006E6470" w:rsidRDefault="006E6470">
            <w:pPr>
              <w:snapToGrid w:val="0"/>
              <w:jc w:val="both"/>
              <w:rPr>
                <w:rFonts w:ascii="Century Gothic" w:hAnsi="Century Gothic"/>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tcPr>
          <w:p w14:paraId="2330685F" w14:textId="77777777" w:rsidR="006E6470" w:rsidRDefault="00E4389B">
            <w:pPr>
              <w:snapToGrid w:val="0"/>
              <w:jc w:val="both"/>
              <w:rPr>
                <w:rFonts w:ascii="Century Gothic" w:hAnsi="Century Gothic"/>
                <w:b/>
                <w:sz w:val="14"/>
                <w:szCs w:val="14"/>
                <w:lang w:eastAsia="es-MX"/>
              </w:rPr>
            </w:pPr>
            <w:r>
              <w:rPr>
                <w:rFonts w:ascii="Century Gothic" w:hAnsi="Century Gothic"/>
                <w:b/>
                <w:sz w:val="14"/>
                <w:szCs w:val="14"/>
                <w:lang w:eastAsia="es-MX"/>
              </w:rPr>
              <w:t xml:space="preserve">DOCUMENTACIÓN LEGAL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C0C0C0"/>
          </w:tcPr>
          <w:p w14:paraId="1320B7D7" w14:textId="77777777" w:rsidR="006E6470" w:rsidRDefault="00E4389B">
            <w:pPr>
              <w:jc w:val="center"/>
              <w:rPr>
                <w:rFonts w:ascii="Century Gothic" w:hAnsi="Century Gothic"/>
                <w:b/>
                <w:sz w:val="14"/>
                <w:szCs w:val="14"/>
                <w:lang w:eastAsia="es-MX"/>
              </w:rPr>
            </w:pPr>
            <w:r>
              <w:rPr>
                <w:rFonts w:ascii="Century Gothic" w:hAnsi="Century Gothic"/>
                <w:b/>
                <w:sz w:val="14"/>
                <w:szCs w:val="14"/>
                <w:lang w:eastAsia="es-MX"/>
              </w:rPr>
              <w:t xml:space="preserve">P r e s e n t </w:t>
            </w:r>
            <w:proofErr w:type="spellStart"/>
            <w:r>
              <w:rPr>
                <w:rFonts w:ascii="Century Gothic" w:hAnsi="Century Gothic"/>
                <w:b/>
                <w:sz w:val="14"/>
                <w:szCs w:val="14"/>
                <w:lang w:eastAsia="es-MX"/>
              </w:rPr>
              <w:t>ó</w:t>
            </w:r>
            <w:proofErr w:type="spellEnd"/>
          </w:p>
          <w:p w14:paraId="693976D7" w14:textId="77777777" w:rsidR="006E6470" w:rsidRDefault="00E4389B">
            <w:pPr>
              <w:snapToGrid w:val="0"/>
              <w:rPr>
                <w:rFonts w:ascii="Century Gothic" w:hAnsi="Century Gothic"/>
                <w:sz w:val="14"/>
                <w:szCs w:val="14"/>
                <w:lang w:eastAsia="es-MX"/>
              </w:rPr>
            </w:pPr>
            <w:r>
              <w:rPr>
                <w:rFonts w:ascii="Century Gothic" w:hAnsi="Century Gothic"/>
                <w:b/>
                <w:sz w:val="14"/>
                <w:szCs w:val="14"/>
                <w:lang w:eastAsia="es-MX"/>
              </w:rPr>
              <w:t xml:space="preserve">     Si          No</w:t>
            </w:r>
          </w:p>
        </w:tc>
      </w:tr>
      <w:tr w:rsidR="006E6470" w14:paraId="71C6FE50"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407CDB23" w14:textId="77777777" w:rsidR="006E6470" w:rsidRDefault="00E4389B">
            <w:pPr>
              <w:snapToGrid w:val="0"/>
              <w:jc w:val="both"/>
              <w:rPr>
                <w:rFonts w:ascii="Century Gothic" w:hAnsi="Century Gothic"/>
                <w:sz w:val="14"/>
                <w:szCs w:val="14"/>
                <w:lang w:eastAsia="es-MX"/>
              </w:rPr>
            </w:pPr>
            <w:r>
              <w:rPr>
                <w:rFonts w:ascii="Century Gothic" w:hAnsi="Century Gothic"/>
                <w:sz w:val="14"/>
                <w:szCs w:val="14"/>
                <w:lang w:eastAsia="es-MX"/>
              </w:rPr>
              <w:t>2.5.1</w:t>
            </w:r>
          </w:p>
        </w:tc>
        <w:tc>
          <w:tcPr>
            <w:tcW w:w="7802" w:type="dxa"/>
            <w:tcBorders>
              <w:top w:val="single" w:sz="4" w:space="0" w:color="auto"/>
              <w:left w:val="single" w:sz="4" w:space="0" w:color="auto"/>
              <w:bottom w:val="single" w:sz="4" w:space="0" w:color="auto"/>
              <w:right w:val="single" w:sz="4" w:space="0" w:color="auto"/>
            </w:tcBorders>
          </w:tcPr>
          <w:p w14:paraId="10EFA084" w14:textId="77777777" w:rsidR="006E6470" w:rsidRDefault="00E4389B">
            <w:pPr>
              <w:snapToGrid w:val="0"/>
              <w:jc w:val="both"/>
              <w:rPr>
                <w:rFonts w:ascii="Century Gothic" w:hAnsi="Century Gothic"/>
                <w:sz w:val="14"/>
                <w:szCs w:val="14"/>
                <w:lang w:eastAsia="es-MX"/>
              </w:rPr>
            </w:pPr>
            <w:r>
              <w:rPr>
                <w:rFonts w:ascii="Century Gothic" w:hAnsi="Century Gothic"/>
                <w:b/>
                <w:sz w:val="14"/>
                <w:szCs w:val="14"/>
                <w:lang w:eastAsia="es-MX"/>
              </w:rPr>
              <w:t>ACREDITACIÓN DE LA PERSONALIDAD</w:t>
            </w:r>
            <w:r>
              <w:rPr>
                <w:rFonts w:ascii="Century Gothic" w:hAnsi="Century Gothic"/>
                <w:sz w:val="14"/>
                <w:szCs w:val="14"/>
                <w:lang w:eastAsia="es-MX"/>
              </w:rPr>
              <w:t xml:space="preserve">: En apego al artículo 29 fracción VII de la Ley en la Materia y 48 fracción V de su Reglamento, los licitantes deberán presentar escrito en el que su firmante </w:t>
            </w:r>
            <w:r>
              <w:rPr>
                <w:rFonts w:ascii="Century Gothic" w:hAnsi="Century Gothic"/>
                <w:b/>
                <w:sz w:val="14"/>
                <w:szCs w:val="14"/>
                <w:lang w:eastAsia="es-MX"/>
              </w:rPr>
              <w:t>manifieste,</w:t>
            </w:r>
            <w:r>
              <w:rPr>
                <w:rFonts w:ascii="Century Gothic" w:hAnsi="Century Gothic"/>
                <w:sz w:val="14"/>
                <w:szCs w:val="14"/>
                <w:lang w:eastAsia="es-MX"/>
              </w:rPr>
              <w:t xml:space="preserve"> </w:t>
            </w:r>
            <w:r>
              <w:rPr>
                <w:rFonts w:ascii="Century Gothic" w:hAnsi="Century Gothic"/>
                <w:b/>
                <w:sz w:val="14"/>
                <w:szCs w:val="14"/>
                <w:lang w:eastAsia="es-MX"/>
              </w:rPr>
              <w:t>bajo protesta de decir verdad,</w:t>
            </w:r>
            <w:r>
              <w:rPr>
                <w:rFonts w:ascii="Century Gothic" w:hAnsi="Century Gothic"/>
                <w:sz w:val="14"/>
                <w:szCs w:val="14"/>
                <w:lang w:eastAsia="es-MX"/>
              </w:rPr>
              <w:t xml:space="preserve"> que cuenta con las facultades suficientes para comprometerse por sí o por su representada o bien entregar debidamente requisitado el </w:t>
            </w:r>
            <w:r>
              <w:rPr>
                <w:rFonts w:ascii="Century Gothic" w:hAnsi="Century Gothic"/>
                <w:b/>
                <w:sz w:val="14"/>
                <w:szCs w:val="14"/>
                <w:lang w:eastAsia="es-MX"/>
              </w:rPr>
              <w:t>ANEXO No. 4</w:t>
            </w:r>
            <w:r>
              <w:rPr>
                <w:rFonts w:ascii="Century Gothic" w:hAnsi="Century Gothic"/>
                <w:sz w:val="14"/>
                <w:szCs w:val="14"/>
                <w:lang w:eastAsia="es-MX"/>
              </w:rPr>
              <w:t>, firmado por la persona facultada para ello (Requisito Obligatorio).</w:t>
            </w:r>
          </w:p>
        </w:tc>
        <w:tc>
          <w:tcPr>
            <w:tcW w:w="567" w:type="dxa"/>
            <w:tcBorders>
              <w:top w:val="single" w:sz="4" w:space="0" w:color="auto"/>
              <w:left w:val="single" w:sz="4" w:space="0" w:color="auto"/>
              <w:bottom w:val="single" w:sz="4" w:space="0" w:color="auto"/>
              <w:right w:val="single" w:sz="4" w:space="0" w:color="auto"/>
            </w:tcBorders>
          </w:tcPr>
          <w:p w14:paraId="53ED906A" w14:textId="77777777" w:rsidR="006E6470" w:rsidRDefault="006E6470">
            <w:pPr>
              <w:snapToGrid w:val="0"/>
              <w:jc w:val="center"/>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5BCA0FA4" w14:textId="77777777" w:rsidR="006E6470" w:rsidRDefault="006E6470">
            <w:pPr>
              <w:snapToGrid w:val="0"/>
              <w:jc w:val="center"/>
              <w:rPr>
                <w:rFonts w:ascii="Century Gothic" w:hAnsi="Century Gothic"/>
                <w:sz w:val="14"/>
                <w:szCs w:val="14"/>
                <w:lang w:eastAsia="es-MX"/>
              </w:rPr>
            </w:pPr>
          </w:p>
        </w:tc>
      </w:tr>
      <w:tr w:rsidR="006E6470" w14:paraId="3BF74DD4"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7A1726F0" w14:textId="77777777" w:rsidR="006E6470" w:rsidRDefault="00E4389B">
            <w:pPr>
              <w:snapToGrid w:val="0"/>
              <w:jc w:val="both"/>
              <w:rPr>
                <w:rFonts w:ascii="Century Gothic" w:hAnsi="Century Gothic"/>
                <w:sz w:val="14"/>
                <w:szCs w:val="14"/>
                <w:lang w:eastAsia="es-MX"/>
              </w:rPr>
            </w:pPr>
            <w:r>
              <w:rPr>
                <w:rFonts w:ascii="Century Gothic" w:hAnsi="Century Gothic"/>
                <w:sz w:val="14"/>
                <w:szCs w:val="14"/>
                <w:lang w:eastAsia="es-MX"/>
              </w:rPr>
              <w:t>2.5.2</w:t>
            </w:r>
          </w:p>
        </w:tc>
        <w:tc>
          <w:tcPr>
            <w:tcW w:w="7802" w:type="dxa"/>
            <w:tcBorders>
              <w:top w:val="single" w:sz="4" w:space="0" w:color="auto"/>
              <w:left w:val="single" w:sz="4" w:space="0" w:color="auto"/>
              <w:bottom w:val="single" w:sz="4" w:space="0" w:color="auto"/>
              <w:right w:val="single" w:sz="4" w:space="0" w:color="auto"/>
            </w:tcBorders>
          </w:tcPr>
          <w:p w14:paraId="653DCA55" w14:textId="77777777" w:rsidR="006E6470" w:rsidRDefault="00E4389B">
            <w:pPr>
              <w:spacing w:after="120"/>
              <w:jc w:val="both"/>
              <w:rPr>
                <w:rFonts w:ascii="Century Gothic" w:hAnsi="Century Gothic"/>
                <w:sz w:val="14"/>
                <w:szCs w:val="14"/>
                <w:lang w:eastAsia="es-MX"/>
              </w:rPr>
            </w:pPr>
            <w:r>
              <w:rPr>
                <w:rFonts w:ascii="Century Gothic" w:hAnsi="Century Gothic"/>
                <w:b/>
                <w:sz w:val="14"/>
                <w:szCs w:val="14"/>
              </w:rPr>
              <w:t>IMPEDIMENTOS DE LEY</w:t>
            </w:r>
            <w:r>
              <w:rPr>
                <w:rFonts w:ascii="Century Gothic" w:hAnsi="Century Gothic"/>
                <w:sz w:val="14"/>
                <w:szCs w:val="14"/>
              </w:rPr>
              <w:t xml:space="preserve">: Los licitantes deberán </w:t>
            </w:r>
            <w:r>
              <w:rPr>
                <w:rFonts w:ascii="Century Gothic" w:hAnsi="Century Gothic"/>
                <w:b/>
                <w:sz w:val="14"/>
                <w:szCs w:val="14"/>
              </w:rPr>
              <w:t>declarar bajo protesta de decir verdad</w:t>
            </w:r>
            <w:r>
              <w:rPr>
                <w:rFonts w:ascii="Century Gothic" w:hAnsi="Century Gothic"/>
                <w:sz w:val="14"/>
                <w:szCs w:val="14"/>
              </w:rPr>
              <w:t xml:space="preserve">, que no se encuentran en los supuestos que establecen los Artículos 50 y 60 antepenúltimo párrafo de la Ley de Adquisiciones, Arrendamientos y Servicios del Sector Público, así como de la fracción IX del artículo 49 de la Ley General de Responsabilidades Administrativas, firmado por la persona facultada para ello, mismos que se transcriben en el </w:t>
            </w:r>
            <w:r>
              <w:rPr>
                <w:rFonts w:ascii="Century Gothic" w:hAnsi="Century Gothic"/>
                <w:b/>
                <w:sz w:val="14"/>
                <w:szCs w:val="14"/>
              </w:rPr>
              <w:t>ANEXO No. 5</w:t>
            </w:r>
            <w:r>
              <w:rPr>
                <w:rFonts w:ascii="Century Gothic" w:hAnsi="Century Gothic"/>
                <w:sz w:val="14"/>
                <w:szCs w:val="14"/>
              </w:rPr>
              <w:t xml:space="preserve">, o bien, entregar debidamente requisitado el </w:t>
            </w:r>
            <w:r>
              <w:rPr>
                <w:rFonts w:ascii="Century Gothic" w:hAnsi="Century Gothic"/>
                <w:b/>
                <w:sz w:val="14"/>
                <w:szCs w:val="14"/>
              </w:rPr>
              <w:t>ANEXO No. 5A</w:t>
            </w:r>
            <w:r>
              <w:rPr>
                <w:rFonts w:ascii="Century Gothic" w:hAnsi="Century Gothic"/>
                <w:sz w:val="14"/>
                <w:szCs w:val="14"/>
              </w:rPr>
              <w:t xml:space="preserve"> (Requisito Obligatorio).</w:t>
            </w:r>
          </w:p>
        </w:tc>
        <w:tc>
          <w:tcPr>
            <w:tcW w:w="567" w:type="dxa"/>
            <w:tcBorders>
              <w:top w:val="single" w:sz="4" w:space="0" w:color="auto"/>
              <w:left w:val="single" w:sz="4" w:space="0" w:color="auto"/>
              <w:bottom w:val="single" w:sz="4" w:space="0" w:color="auto"/>
              <w:right w:val="single" w:sz="4" w:space="0" w:color="auto"/>
            </w:tcBorders>
          </w:tcPr>
          <w:p w14:paraId="0E88168B" w14:textId="77777777" w:rsidR="006E6470" w:rsidRDefault="006E6470">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15D5890C" w14:textId="77777777" w:rsidR="006E6470" w:rsidRDefault="006E6470">
            <w:pPr>
              <w:snapToGrid w:val="0"/>
              <w:jc w:val="both"/>
              <w:rPr>
                <w:rFonts w:ascii="Century Gothic" w:hAnsi="Century Gothic"/>
                <w:sz w:val="14"/>
                <w:szCs w:val="14"/>
                <w:lang w:eastAsia="es-MX"/>
              </w:rPr>
            </w:pPr>
          </w:p>
        </w:tc>
      </w:tr>
      <w:tr w:rsidR="006E6470" w14:paraId="073733F9"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197187E6" w14:textId="77777777" w:rsidR="006E6470" w:rsidRDefault="00E4389B">
            <w:pPr>
              <w:snapToGrid w:val="0"/>
              <w:jc w:val="both"/>
              <w:rPr>
                <w:rFonts w:ascii="Century Gothic" w:hAnsi="Century Gothic"/>
                <w:sz w:val="14"/>
                <w:szCs w:val="14"/>
                <w:lang w:eastAsia="es-MX"/>
              </w:rPr>
            </w:pPr>
            <w:r>
              <w:rPr>
                <w:rFonts w:ascii="Century Gothic" w:hAnsi="Century Gothic"/>
                <w:sz w:val="14"/>
                <w:szCs w:val="14"/>
                <w:lang w:eastAsia="es-MX"/>
              </w:rPr>
              <w:t>2.5.3</w:t>
            </w:r>
          </w:p>
        </w:tc>
        <w:tc>
          <w:tcPr>
            <w:tcW w:w="7802" w:type="dxa"/>
            <w:tcBorders>
              <w:top w:val="single" w:sz="4" w:space="0" w:color="auto"/>
              <w:left w:val="single" w:sz="4" w:space="0" w:color="auto"/>
              <w:bottom w:val="single" w:sz="4" w:space="0" w:color="auto"/>
              <w:right w:val="single" w:sz="4" w:space="0" w:color="auto"/>
            </w:tcBorders>
          </w:tcPr>
          <w:p w14:paraId="337739C7" w14:textId="77777777" w:rsidR="006E6470" w:rsidRDefault="00E4389B">
            <w:pPr>
              <w:snapToGrid w:val="0"/>
              <w:spacing w:after="120"/>
              <w:jc w:val="both"/>
              <w:rPr>
                <w:rFonts w:ascii="Century Gothic" w:hAnsi="Century Gothic"/>
                <w:sz w:val="14"/>
                <w:szCs w:val="14"/>
                <w:lang w:eastAsia="es-MX"/>
              </w:rPr>
            </w:pPr>
            <w:r>
              <w:rPr>
                <w:rFonts w:ascii="Century Gothic" w:hAnsi="Century Gothic"/>
                <w:b/>
                <w:sz w:val="14"/>
                <w:szCs w:val="14"/>
                <w:lang w:eastAsia="es-MX"/>
              </w:rPr>
              <w:t xml:space="preserve">DECLARACIÓN DE INTEGRIDAD: </w:t>
            </w:r>
            <w:r>
              <w:rPr>
                <w:rFonts w:ascii="Century Gothic" w:hAnsi="Century Gothic"/>
                <w:sz w:val="14"/>
                <w:szCs w:val="14"/>
                <w:lang w:eastAsia="es-MX"/>
              </w:rPr>
              <w:t xml:space="preserve">Presentar declaración de Integridad en la que los licitantes manifiesten, </w:t>
            </w:r>
            <w:r>
              <w:rPr>
                <w:rFonts w:ascii="Century Gothic" w:hAnsi="Century Gothic"/>
                <w:b/>
                <w:sz w:val="14"/>
                <w:szCs w:val="14"/>
                <w:lang w:eastAsia="es-MX"/>
              </w:rPr>
              <w:t>bajo protesta de decir verdad</w:t>
            </w:r>
            <w:r>
              <w:rPr>
                <w:rFonts w:ascii="Century Gothic" w:hAnsi="Century Gothic"/>
                <w:sz w:val="14"/>
                <w:szCs w:val="14"/>
                <w:lang w:eastAsia="es-MX"/>
              </w:rPr>
              <w:t>, que por sí mismo o a través de interpósita persona, se abstendrá de adoptar conductas, para que los servidores públicos de la entidad induzcan o alteren las evaluaciones de las propuestas, el resultado del procedimiento u otros aspectos que otorguen condiciones ventajosas con relación a los demás licitantes, firmado por la persona facultada para ello (Requisito Obligatorio).</w:t>
            </w:r>
          </w:p>
        </w:tc>
        <w:tc>
          <w:tcPr>
            <w:tcW w:w="567" w:type="dxa"/>
            <w:tcBorders>
              <w:top w:val="single" w:sz="4" w:space="0" w:color="auto"/>
              <w:left w:val="single" w:sz="4" w:space="0" w:color="auto"/>
              <w:bottom w:val="single" w:sz="4" w:space="0" w:color="auto"/>
              <w:right w:val="single" w:sz="4" w:space="0" w:color="auto"/>
            </w:tcBorders>
          </w:tcPr>
          <w:p w14:paraId="7FF05C1C" w14:textId="77777777" w:rsidR="006E6470" w:rsidRDefault="006E6470">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30A8FB0" w14:textId="77777777" w:rsidR="006E6470" w:rsidRDefault="006E6470">
            <w:pPr>
              <w:snapToGrid w:val="0"/>
              <w:jc w:val="both"/>
              <w:rPr>
                <w:rFonts w:ascii="Century Gothic" w:hAnsi="Century Gothic"/>
                <w:sz w:val="14"/>
                <w:szCs w:val="14"/>
                <w:lang w:eastAsia="es-MX"/>
              </w:rPr>
            </w:pPr>
          </w:p>
        </w:tc>
      </w:tr>
      <w:tr w:rsidR="006E6470" w14:paraId="1B340E26"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6BD1938C" w14:textId="77777777" w:rsidR="006E6470" w:rsidRDefault="00E4389B">
            <w:pPr>
              <w:snapToGrid w:val="0"/>
              <w:jc w:val="both"/>
              <w:rPr>
                <w:rFonts w:ascii="Century Gothic" w:hAnsi="Century Gothic"/>
                <w:sz w:val="14"/>
                <w:szCs w:val="14"/>
                <w:lang w:eastAsia="es-MX"/>
              </w:rPr>
            </w:pPr>
            <w:r>
              <w:rPr>
                <w:rFonts w:ascii="Century Gothic" w:hAnsi="Century Gothic"/>
                <w:sz w:val="14"/>
                <w:szCs w:val="14"/>
                <w:lang w:eastAsia="es-MX"/>
              </w:rPr>
              <w:t>2.5.4</w:t>
            </w:r>
          </w:p>
        </w:tc>
        <w:tc>
          <w:tcPr>
            <w:tcW w:w="7802" w:type="dxa"/>
            <w:tcBorders>
              <w:top w:val="single" w:sz="4" w:space="0" w:color="auto"/>
              <w:left w:val="single" w:sz="4" w:space="0" w:color="auto"/>
              <w:bottom w:val="single" w:sz="4" w:space="0" w:color="auto"/>
              <w:right w:val="single" w:sz="4" w:space="0" w:color="auto"/>
            </w:tcBorders>
          </w:tcPr>
          <w:p w14:paraId="6216559F" w14:textId="77777777" w:rsidR="006E6470" w:rsidRDefault="00E4389B">
            <w:pPr>
              <w:tabs>
                <w:tab w:val="left" w:pos="993"/>
              </w:tabs>
              <w:snapToGrid w:val="0"/>
              <w:jc w:val="both"/>
              <w:rPr>
                <w:rFonts w:ascii="Century Gothic" w:hAnsi="Century Gothic"/>
                <w:sz w:val="14"/>
                <w:szCs w:val="14"/>
                <w:lang w:eastAsia="es-MX"/>
              </w:rPr>
            </w:pPr>
            <w:r>
              <w:rPr>
                <w:rFonts w:ascii="Century Gothic" w:hAnsi="Century Gothic"/>
                <w:b/>
                <w:sz w:val="14"/>
                <w:szCs w:val="14"/>
              </w:rPr>
              <w:t xml:space="preserve">NACIONALIDAD MEXICANA: </w:t>
            </w:r>
            <w:r>
              <w:rPr>
                <w:rFonts w:ascii="Century Gothic" w:hAnsi="Century Gothic"/>
                <w:sz w:val="14"/>
                <w:szCs w:val="14"/>
              </w:rPr>
              <w:t xml:space="preserve">Presentar escrito en el que el licitante manifieste, </w:t>
            </w:r>
            <w:r>
              <w:rPr>
                <w:rFonts w:ascii="Century Gothic" w:hAnsi="Century Gothic"/>
                <w:b/>
                <w:sz w:val="14"/>
                <w:szCs w:val="14"/>
              </w:rPr>
              <w:t>bajo protesta de decir verdad</w:t>
            </w:r>
            <w:r>
              <w:rPr>
                <w:rFonts w:ascii="Century Gothic" w:hAnsi="Century Gothic"/>
                <w:sz w:val="14"/>
                <w:szCs w:val="14"/>
              </w:rPr>
              <w:t xml:space="preserve">, ser de nacionalidad mexicana, o bien entregar debidamente requisitado el formato establecido en el </w:t>
            </w:r>
            <w:r>
              <w:rPr>
                <w:rFonts w:ascii="Century Gothic" w:hAnsi="Century Gothic"/>
                <w:b/>
                <w:sz w:val="14"/>
                <w:szCs w:val="14"/>
              </w:rPr>
              <w:t>ANEXO No. 7</w:t>
            </w:r>
            <w:r>
              <w:rPr>
                <w:rFonts w:ascii="Century Gothic" w:hAnsi="Century Gothic"/>
                <w:sz w:val="14"/>
                <w:szCs w:val="14"/>
              </w:rPr>
              <w:t xml:space="preserve">. </w:t>
            </w:r>
            <w:r>
              <w:rPr>
                <w:rFonts w:ascii="Century Gothic" w:hAnsi="Century Gothic"/>
                <w:b/>
                <w:sz w:val="14"/>
                <w:szCs w:val="14"/>
              </w:rPr>
              <w:t>Tratándose de Persona Física deberá indicarse la nacionalidad de quien lo suscribe, señalando su nombre completo para el caso de Persona Moral el representante deberá señalar la nacionalidad de su representada (la empresa) (Requisito Obligatorio).</w:t>
            </w:r>
          </w:p>
        </w:tc>
        <w:tc>
          <w:tcPr>
            <w:tcW w:w="567" w:type="dxa"/>
            <w:tcBorders>
              <w:top w:val="single" w:sz="4" w:space="0" w:color="auto"/>
              <w:left w:val="single" w:sz="4" w:space="0" w:color="auto"/>
              <w:bottom w:val="single" w:sz="4" w:space="0" w:color="auto"/>
              <w:right w:val="single" w:sz="4" w:space="0" w:color="auto"/>
            </w:tcBorders>
          </w:tcPr>
          <w:p w14:paraId="0DDFA708" w14:textId="77777777" w:rsidR="006E6470" w:rsidRDefault="006E6470">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58179175" w14:textId="77777777" w:rsidR="006E6470" w:rsidRDefault="006E6470">
            <w:pPr>
              <w:snapToGrid w:val="0"/>
              <w:jc w:val="both"/>
              <w:rPr>
                <w:rFonts w:ascii="Century Gothic" w:hAnsi="Century Gothic"/>
                <w:sz w:val="14"/>
                <w:szCs w:val="14"/>
                <w:lang w:eastAsia="es-MX"/>
              </w:rPr>
            </w:pPr>
          </w:p>
        </w:tc>
      </w:tr>
      <w:tr w:rsidR="006E6470" w14:paraId="073E9AF9"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370F76B6" w14:textId="77777777" w:rsidR="006E6470" w:rsidRDefault="00E4389B">
            <w:pPr>
              <w:snapToGrid w:val="0"/>
              <w:jc w:val="both"/>
              <w:rPr>
                <w:rFonts w:ascii="Century Gothic" w:hAnsi="Century Gothic"/>
                <w:sz w:val="14"/>
                <w:szCs w:val="14"/>
                <w:lang w:eastAsia="es-MX"/>
              </w:rPr>
            </w:pPr>
            <w:r>
              <w:rPr>
                <w:rFonts w:ascii="Century Gothic" w:hAnsi="Century Gothic"/>
                <w:sz w:val="14"/>
                <w:szCs w:val="14"/>
                <w:lang w:eastAsia="es-MX"/>
              </w:rPr>
              <w:t>2.5.5</w:t>
            </w:r>
          </w:p>
        </w:tc>
        <w:tc>
          <w:tcPr>
            <w:tcW w:w="7802" w:type="dxa"/>
            <w:tcBorders>
              <w:top w:val="single" w:sz="4" w:space="0" w:color="auto"/>
              <w:left w:val="single" w:sz="4" w:space="0" w:color="auto"/>
              <w:bottom w:val="single" w:sz="4" w:space="0" w:color="auto"/>
              <w:right w:val="single" w:sz="4" w:space="0" w:color="auto"/>
            </w:tcBorders>
          </w:tcPr>
          <w:p w14:paraId="6749F2B7" w14:textId="77777777" w:rsidR="006E6470" w:rsidRDefault="00E4389B">
            <w:pPr>
              <w:tabs>
                <w:tab w:val="left" w:pos="993"/>
              </w:tabs>
              <w:snapToGrid w:val="0"/>
              <w:jc w:val="both"/>
              <w:rPr>
                <w:rFonts w:ascii="Century Gothic" w:hAnsi="Century Gothic"/>
                <w:sz w:val="14"/>
                <w:szCs w:val="14"/>
                <w:lang w:eastAsia="es-MX"/>
              </w:rPr>
            </w:pPr>
            <w:r>
              <w:rPr>
                <w:rFonts w:ascii="Century Gothic" w:hAnsi="Century Gothic"/>
                <w:b/>
                <w:sz w:val="14"/>
                <w:szCs w:val="14"/>
              </w:rPr>
              <w:t xml:space="preserve">ESTRATIFICACIÓN DE MIPYMES: </w:t>
            </w:r>
            <w:r>
              <w:rPr>
                <w:rFonts w:ascii="Century Gothic" w:hAnsi="Century Gothic"/>
                <w:sz w:val="14"/>
                <w:szCs w:val="14"/>
              </w:rPr>
              <w:t xml:space="preserve">Entregar debidamente requisitado el formato de Manifestación bajo protesta de decir verdad señalando la Estratificación de micro, pequeñas y medianas empresas nacionales (MIPYMES) que le corresponda, a que se refiere al </w:t>
            </w:r>
            <w:r>
              <w:rPr>
                <w:rFonts w:ascii="Century Gothic" w:hAnsi="Century Gothic"/>
                <w:b/>
                <w:sz w:val="14"/>
                <w:szCs w:val="14"/>
              </w:rPr>
              <w:t xml:space="preserve">ANEXO No. 8. </w:t>
            </w:r>
            <w:r>
              <w:rPr>
                <w:rFonts w:ascii="Century Gothic" w:hAnsi="Century Gothic"/>
                <w:sz w:val="14"/>
                <w:szCs w:val="14"/>
              </w:rPr>
              <w:t xml:space="preserve">En caso de no encontrarse en esta estratificación el licitante deberá presentar escrito libre donde así lo manifieste o presentar el </w:t>
            </w:r>
            <w:r>
              <w:rPr>
                <w:rFonts w:ascii="Century Gothic" w:hAnsi="Century Gothic"/>
                <w:b/>
                <w:sz w:val="14"/>
                <w:szCs w:val="14"/>
              </w:rPr>
              <w:t>ANEXO No. 8A</w:t>
            </w:r>
            <w:r>
              <w:rPr>
                <w:rFonts w:ascii="Century Gothic" w:hAnsi="Century Gothic"/>
                <w:sz w:val="14"/>
                <w:szCs w:val="14"/>
              </w:rPr>
              <w:t xml:space="preserve"> si se trata de persona física </w:t>
            </w:r>
            <w:r>
              <w:rPr>
                <w:rFonts w:ascii="Century Gothic" w:hAnsi="Century Gothic"/>
                <w:b/>
                <w:sz w:val="14"/>
                <w:szCs w:val="14"/>
              </w:rPr>
              <w:t>(Requisito Obligatorio).</w:t>
            </w:r>
          </w:p>
        </w:tc>
        <w:tc>
          <w:tcPr>
            <w:tcW w:w="567" w:type="dxa"/>
            <w:tcBorders>
              <w:top w:val="single" w:sz="4" w:space="0" w:color="auto"/>
              <w:left w:val="single" w:sz="4" w:space="0" w:color="auto"/>
              <w:bottom w:val="single" w:sz="4" w:space="0" w:color="auto"/>
              <w:right w:val="single" w:sz="4" w:space="0" w:color="auto"/>
            </w:tcBorders>
          </w:tcPr>
          <w:p w14:paraId="1AF14514" w14:textId="77777777" w:rsidR="006E6470" w:rsidRDefault="006E6470">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34F3C7A3" w14:textId="77777777" w:rsidR="006E6470" w:rsidRDefault="006E6470">
            <w:pPr>
              <w:snapToGrid w:val="0"/>
              <w:jc w:val="both"/>
              <w:rPr>
                <w:rFonts w:ascii="Century Gothic" w:hAnsi="Century Gothic"/>
                <w:sz w:val="14"/>
                <w:szCs w:val="14"/>
                <w:lang w:eastAsia="es-MX"/>
              </w:rPr>
            </w:pPr>
          </w:p>
        </w:tc>
      </w:tr>
      <w:tr w:rsidR="006E6470" w14:paraId="778BBDBB" w14:textId="77777777">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07CC055F" w14:textId="77777777" w:rsidR="006E6470" w:rsidRDefault="006E6470">
            <w:pPr>
              <w:snapToGrid w:val="0"/>
              <w:jc w:val="both"/>
              <w:rPr>
                <w:rFonts w:ascii="Century Gothic" w:hAnsi="Century Gothic"/>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tcPr>
          <w:p w14:paraId="6E844E00" w14:textId="509181AD" w:rsidR="006E6470" w:rsidRDefault="00E4389B" w:rsidP="009D6819">
            <w:pPr>
              <w:jc w:val="both"/>
              <w:rPr>
                <w:rFonts w:ascii="Century Gothic" w:hAnsi="Century Gothic"/>
                <w:b/>
                <w:sz w:val="14"/>
                <w:szCs w:val="14"/>
                <w:lang w:eastAsia="es-MX"/>
              </w:rPr>
            </w:pPr>
            <w:r>
              <w:rPr>
                <w:rFonts w:ascii="Century Gothic" w:hAnsi="Century Gothic"/>
                <w:b/>
                <w:sz w:val="14"/>
                <w:szCs w:val="14"/>
                <w:lang w:eastAsia="es-MX"/>
              </w:rPr>
              <w:t>PROPUESTA TÉCNICA</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64B14B09" w14:textId="77777777" w:rsidR="006E6470" w:rsidRDefault="00E4389B">
            <w:pPr>
              <w:snapToGrid w:val="0"/>
              <w:jc w:val="center"/>
              <w:rPr>
                <w:rFonts w:ascii="Century Gothic" w:hAnsi="Century Gothic"/>
                <w:b/>
                <w:sz w:val="14"/>
                <w:szCs w:val="14"/>
                <w:lang w:eastAsia="es-MX"/>
              </w:rPr>
            </w:pPr>
            <w:r>
              <w:rPr>
                <w:rFonts w:ascii="Century Gothic" w:hAnsi="Century Gothic"/>
                <w:b/>
                <w:sz w:val="14"/>
                <w:szCs w:val="14"/>
                <w:lang w:eastAsia="es-MX"/>
              </w:rPr>
              <w:t>Si</w:t>
            </w:r>
          </w:p>
        </w:tc>
        <w:tc>
          <w:tcPr>
            <w:tcW w:w="568" w:type="dxa"/>
            <w:tcBorders>
              <w:top w:val="single" w:sz="4" w:space="0" w:color="auto"/>
              <w:left w:val="single" w:sz="4" w:space="0" w:color="auto"/>
              <w:bottom w:val="single" w:sz="4" w:space="0" w:color="auto"/>
              <w:right w:val="single" w:sz="4" w:space="0" w:color="auto"/>
            </w:tcBorders>
            <w:shd w:val="clear" w:color="auto" w:fill="C0C0C0"/>
          </w:tcPr>
          <w:p w14:paraId="00988DFC" w14:textId="77777777" w:rsidR="006E6470" w:rsidRDefault="00E4389B">
            <w:pPr>
              <w:snapToGrid w:val="0"/>
              <w:jc w:val="center"/>
              <w:rPr>
                <w:rFonts w:ascii="Century Gothic" w:hAnsi="Century Gothic"/>
                <w:b/>
                <w:sz w:val="14"/>
                <w:szCs w:val="14"/>
                <w:lang w:eastAsia="es-MX"/>
              </w:rPr>
            </w:pPr>
            <w:r>
              <w:rPr>
                <w:rFonts w:ascii="Century Gothic" w:hAnsi="Century Gothic"/>
                <w:b/>
                <w:sz w:val="14"/>
                <w:szCs w:val="14"/>
                <w:lang w:eastAsia="es-MX"/>
              </w:rPr>
              <w:t>No</w:t>
            </w:r>
          </w:p>
        </w:tc>
      </w:tr>
      <w:tr w:rsidR="006E6470" w14:paraId="0954B5DF"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46FAB030" w14:textId="77777777" w:rsidR="006E6470" w:rsidRDefault="00E4389B">
            <w:pPr>
              <w:snapToGrid w:val="0"/>
              <w:jc w:val="both"/>
              <w:rPr>
                <w:rFonts w:ascii="Century Gothic" w:hAnsi="Century Gothic"/>
                <w:sz w:val="14"/>
                <w:szCs w:val="14"/>
                <w:lang w:eastAsia="es-MX"/>
              </w:rPr>
            </w:pPr>
            <w:r>
              <w:rPr>
                <w:rFonts w:ascii="Century Gothic" w:hAnsi="Century Gothic"/>
                <w:sz w:val="14"/>
                <w:szCs w:val="14"/>
                <w:lang w:eastAsia="es-MX"/>
              </w:rPr>
              <w:t>2.5.6</w:t>
            </w:r>
          </w:p>
        </w:tc>
        <w:tc>
          <w:tcPr>
            <w:tcW w:w="7802" w:type="dxa"/>
            <w:tcBorders>
              <w:top w:val="single" w:sz="4" w:space="0" w:color="auto"/>
              <w:left w:val="single" w:sz="4" w:space="0" w:color="auto"/>
              <w:bottom w:val="single" w:sz="4" w:space="0" w:color="auto"/>
              <w:right w:val="single" w:sz="4" w:space="0" w:color="auto"/>
            </w:tcBorders>
          </w:tcPr>
          <w:p w14:paraId="1A45ED31" w14:textId="77777777" w:rsidR="006E6470" w:rsidRDefault="00E4389B">
            <w:pPr>
              <w:tabs>
                <w:tab w:val="left" w:pos="1134"/>
              </w:tabs>
              <w:snapToGrid w:val="0"/>
              <w:spacing w:after="120"/>
              <w:jc w:val="both"/>
              <w:rPr>
                <w:rFonts w:ascii="Century Gothic" w:hAnsi="Century Gothic"/>
                <w:sz w:val="14"/>
                <w:szCs w:val="14"/>
                <w:lang w:eastAsia="es-MX"/>
              </w:rPr>
            </w:pPr>
            <w:r>
              <w:rPr>
                <w:rFonts w:ascii="Century Gothic" w:hAnsi="Century Gothic"/>
                <w:b/>
                <w:sz w:val="14"/>
                <w:szCs w:val="14"/>
              </w:rPr>
              <w:t xml:space="preserve">ANEXO TÉCNICO: </w:t>
            </w:r>
            <w:r>
              <w:rPr>
                <w:rFonts w:ascii="Century Gothic" w:hAnsi="Century Gothic"/>
                <w:sz w:val="14"/>
                <w:szCs w:val="14"/>
              </w:rPr>
              <w:t>Los licitantes deberán</w:t>
            </w:r>
            <w:r>
              <w:rPr>
                <w:rFonts w:ascii="Century Gothic" w:hAnsi="Century Gothic"/>
                <w:b/>
                <w:sz w:val="14"/>
                <w:szCs w:val="14"/>
              </w:rPr>
              <w:t xml:space="preserve"> </w:t>
            </w:r>
            <w:r>
              <w:rPr>
                <w:rFonts w:ascii="Century Gothic" w:hAnsi="Century Gothic"/>
                <w:sz w:val="14"/>
                <w:szCs w:val="14"/>
              </w:rPr>
              <w:t xml:space="preserve">adjuntar debidamente transcrito el </w:t>
            </w:r>
            <w:r>
              <w:rPr>
                <w:rFonts w:ascii="Century Gothic" w:hAnsi="Century Gothic"/>
                <w:b/>
                <w:sz w:val="14"/>
                <w:szCs w:val="14"/>
              </w:rPr>
              <w:t xml:space="preserve">ANEXO No. 1 </w:t>
            </w:r>
            <w:r>
              <w:rPr>
                <w:rFonts w:ascii="Century Gothic" w:hAnsi="Century Gothic"/>
                <w:sz w:val="14"/>
                <w:szCs w:val="14"/>
              </w:rPr>
              <w:t>de la presente convocatoria, establecido como Anexo Técnico, mediante el cual se comprometen a brindar el servicio conforme a las características y especificaciones solicitadas (Requisito Obligatorio).</w:t>
            </w:r>
          </w:p>
        </w:tc>
        <w:tc>
          <w:tcPr>
            <w:tcW w:w="567" w:type="dxa"/>
            <w:tcBorders>
              <w:top w:val="single" w:sz="4" w:space="0" w:color="auto"/>
              <w:left w:val="single" w:sz="4" w:space="0" w:color="auto"/>
              <w:bottom w:val="single" w:sz="4" w:space="0" w:color="auto"/>
              <w:right w:val="single" w:sz="4" w:space="0" w:color="auto"/>
            </w:tcBorders>
          </w:tcPr>
          <w:p w14:paraId="07A93CC8" w14:textId="77777777" w:rsidR="006E6470" w:rsidRDefault="006E6470">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028D7F2E" w14:textId="77777777" w:rsidR="006E6470" w:rsidRDefault="006E6470">
            <w:pPr>
              <w:snapToGrid w:val="0"/>
              <w:jc w:val="both"/>
              <w:rPr>
                <w:rFonts w:ascii="Century Gothic" w:hAnsi="Century Gothic"/>
                <w:sz w:val="14"/>
                <w:szCs w:val="14"/>
                <w:lang w:eastAsia="es-MX"/>
              </w:rPr>
            </w:pPr>
          </w:p>
        </w:tc>
      </w:tr>
      <w:tr w:rsidR="006E6470" w14:paraId="426CD37B"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11D1DB4C" w14:textId="77777777" w:rsidR="006E6470" w:rsidRDefault="00E4389B">
            <w:pPr>
              <w:snapToGrid w:val="0"/>
              <w:jc w:val="both"/>
              <w:rPr>
                <w:rFonts w:ascii="Century Gothic" w:hAnsi="Century Gothic"/>
                <w:sz w:val="14"/>
                <w:szCs w:val="14"/>
                <w:lang w:eastAsia="es-MX"/>
              </w:rPr>
            </w:pPr>
            <w:r>
              <w:rPr>
                <w:rFonts w:ascii="Century Gothic" w:hAnsi="Century Gothic"/>
                <w:sz w:val="14"/>
                <w:szCs w:val="14"/>
                <w:lang w:eastAsia="es-MX"/>
              </w:rPr>
              <w:t>2.5.7</w:t>
            </w:r>
          </w:p>
        </w:tc>
        <w:tc>
          <w:tcPr>
            <w:tcW w:w="7802" w:type="dxa"/>
            <w:tcBorders>
              <w:top w:val="single" w:sz="4" w:space="0" w:color="auto"/>
              <w:left w:val="single" w:sz="4" w:space="0" w:color="auto"/>
              <w:bottom w:val="single" w:sz="4" w:space="0" w:color="auto"/>
              <w:right w:val="single" w:sz="4" w:space="0" w:color="auto"/>
            </w:tcBorders>
          </w:tcPr>
          <w:p w14:paraId="3AD6AE52" w14:textId="77777777" w:rsidR="006E6470" w:rsidRDefault="00E4389B">
            <w:pPr>
              <w:snapToGrid w:val="0"/>
              <w:jc w:val="both"/>
              <w:rPr>
                <w:rFonts w:ascii="Century Gothic" w:hAnsi="Century Gothic"/>
                <w:sz w:val="14"/>
                <w:szCs w:val="14"/>
                <w:lang w:eastAsia="es-MX"/>
              </w:rPr>
            </w:pPr>
            <w:r>
              <w:rPr>
                <w:rFonts w:ascii="Century Gothic" w:hAnsi="Century Gothic"/>
                <w:b/>
                <w:sz w:val="14"/>
                <w:szCs w:val="14"/>
              </w:rPr>
              <w:t xml:space="preserve">SITUACIÓN FISCAL: </w:t>
            </w:r>
            <w:r>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Canal 22 el documento vigente expedido por el SAT, en el que se emita la opinión del cumplimiento de obligaciones fiscales, de conformidad a lo establecido por el artículo 32-D, del Código Fiscal de la Federación, en términos de lo establecido en el </w:t>
            </w:r>
            <w:r>
              <w:rPr>
                <w:rFonts w:ascii="Century Gothic" w:hAnsi="Century Gothic"/>
                <w:b/>
                <w:sz w:val="14"/>
                <w:szCs w:val="14"/>
              </w:rPr>
              <w:t>punto 2.10</w:t>
            </w:r>
            <w:r>
              <w:rPr>
                <w:rFonts w:ascii="Century Gothic" w:hAnsi="Century Gothic"/>
                <w:sz w:val="14"/>
                <w:szCs w:val="14"/>
              </w:rPr>
              <w:t xml:space="preserve"> de la convocatoria </w:t>
            </w:r>
            <w:r>
              <w:rPr>
                <w:rFonts w:ascii="Century Gothic" w:hAnsi="Century Gothic"/>
                <w:b/>
                <w:sz w:val="14"/>
                <w:szCs w:val="14"/>
              </w:rPr>
              <w:t>(La falta de entrega de este documento, no es motivo de desechamiento).</w:t>
            </w:r>
          </w:p>
        </w:tc>
        <w:tc>
          <w:tcPr>
            <w:tcW w:w="567" w:type="dxa"/>
            <w:tcBorders>
              <w:top w:val="single" w:sz="4" w:space="0" w:color="auto"/>
              <w:left w:val="single" w:sz="4" w:space="0" w:color="auto"/>
              <w:bottom w:val="single" w:sz="4" w:space="0" w:color="auto"/>
              <w:right w:val="single" w:sz="4" w:space="0" w:color="auto"/>
            </w:tcBorders>
          </w:tcPr>
          <w:p w14:paraId="58EA4176" w14:textId="77777777" w:rsidR="006E6470" w:rsidRDefault="006E6470">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2DDE40E8" w14:textId="77777777" w:rsidR="006E6470" w:rsidRDefault="006E6470">
            <w:pPr>
              <w:snapToGrid w:val="0"/>
              <w:jc w:val="both"/>
              <w:rPr>
                <w:rFonts w:ascii="Century Gothic" w:hAnsi="Century Gothic"/>
                <w:sz w:val="14"/>
                <w:szCs w:val="14"/>
                <w:lang w:eastAsia="es-MX"/>
              </w:rPr>
            </w:pPr>
          </w:p>
        </w:tc>
      </w:tr>
      <w:tr w:rsidR="006E6470" w14:paraId="7E9D3EFC"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63F9EF4C" w14:textId="77777777" w:rsidR="006E6470" w:rsidRDefault="00E4389B">
            <w:pPr>
              <w:snapToGrid w:val="0"/>
              <w:jc w:val="both"/>
              <w:rPr>
                <w:rFonts w:ascii="Century Gothic" w:hAnsi="Century Gothic"/>
                <w:sz w:val="14"/>
                <w:szCs w:val="14"/>
                <w:lang w:eastAsia="es-MX"/>
              </w:rPr>
            </w:pPr>
            <w:r>
              <w:rPr>
                <w:rFonts w:ascii="Century Gothic" w:hAnsi="Century Gothic"/>
                <w:sz w:val="14"/>
                <w:szCs w:val="14"/>
                <w:lang w:eastAsia="es-MX"/>
              </w:rPr>
              <w:t>2.5.8</w:t>
            </w:r>
          </w:p>
        </w:tc>
        <w:tc>
          <w:tcPr>
            <w:tcW w:w="7802" w:type="dxa"/>
            <w:tcBorders>
              <w:top w:val="single" w:sz="4" w:space="0" w:color="auto"/>
              <w:left w:val="single" w:sz="4" w:space="0" w:color="auto"/>
              <w:bottom w:val="single" w:sz="4" w:space="0" w:color="auto"/>
              <w:right w:val="single" w:sz="4" w:space="0" w:color="auto"/>
            </w:tcBorders>
          </w:tcPr>
          <w:p w14:paraId="065E19BE" w14:textId="77777777" w:rsidR="006E6470" w:rsidRDefault="00E4389B">
            <w:pPr>
              <w:snapToGrid w:val="0"/>
              <w:jc w:val="both"/>
              <w:rPr>
                <w:rFonts w:ascii="Century Gothic" w:hAnsi="Century Gothic"/>
                <w:b/>
                <w:sz w:val="14"/>
                <w:szCs w:val="14"/>
              </w:rPr>
            </w:pPr>
            <w:r>
              <w:rPr>
                <w:rFonts w:ascii="Century Gothic" w:hAnsi="Century Gothic"/>
                <w:b/>
                <w:sz w:val="14"/>
                <w:szCs w:val="14"/>
              </w:rPr>
              <w:t xml:space="preserve">OBLIGACIONES FISCALES EN MATERIA DE SEGURIDAD SOCIAL: </w:t>
            </w:r>
            <w:r>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CANAL 22 el documento vigente expedido por el Instituto Mexicano del Seguro Social (IMSS), en el que se emita la opinión del cumplimiento de obligaciones en materia de seguridad social, de conformidad a lo establecido por el artículo 32-D, del Código Fiscal de la Federación, en términos de lo establecido en el </w:t>
            </w:r>
            <w:r>
              <w:rPr>
                <w:rFonts w:ascii="Century Gothic" w:hAnsi="Century Gothic"/>
                <w:b/>
                <w:sz w:val="14"/>
                <w:szCs w:val="14"/>
              </w:rPr>
              <w:t>punto 2.10</w:t>
            </w:r>
            <w:r>
              <w:rPr>
                <w:rFonts w:ascii="Century Gothic" w:hAnsi="Century Gothic"/>
                <w:sz w:val="14"/>
                <w:szCs w:val="14"/>
              </w:rPr>
              <w:t xml:space="preserve"> de la convocatoria </w:t>
            </w:r>
            <w:r>
              <w:rPr>
                <w:rFonts w:ascii="Century Gothic" w:hAnsi="Century Gothic"/>
                <w:b/>
                <w:sz w:val="14"/>
                <w:szCs w:val="14"/>
              </w:rPr>
              <w:t>(La falta de entrega de este documento, no es motivo de desechamiento).</w:t>
            </w:r>
          </w:p>
        </w:tc>
        <w:tc>
          <w:tcPr>
            <w:tcW w:w="567" w:type="dxa"/>
            <w:tcBorders>
              <w:top w:val="single" w:sz="4" w:space="0" w:color="auto"/>
              <w:left w:val="single" w:sz="4" w:space="0" w:color="auto"/>
              <w:bottom w:val="single" w:sz="4" w:space="0" w:color="auto"/>
              <w:right w:val="single" w:sz="4" w:space="0" w:color="auto"/>
            </w:tcBorders>
          </w:tcPr>
          <w:p w14:paraId="630E4D69" w14:textId="77777777" w:rsidR="006E6470" w:rsidRDefault="006E6470">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36BCA89C" w14:textId="77777777" w:rsidR="006E6470" w:rsidRDefault="006E6470">
            <w:pPr>
              <w:snapToGrid w:val="0"/>
              <w:jc w:val="both"/>
              <w:rPr>
                <w:rFonts w:ascii="Century Gothic" w:hAnsi="Century Gothic"/>
                <w:sz w:val="14"/>
                <w:szCs w:val="14"/>
                <w:lang w:eastAsia="es-MX"/>
              </w:rPr>
            </w:pPr>
          </w:p>
        </w:tc>
      </w:tr>
      <w:tr w:rsidR="006E6470" w14:paraId="30A12DC6"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71865356" w14:textId="77777777" w:rsidR="006E6470" w:rsidRDefault="00E4389B">
            <w:pPr>
              <w:snapToGrid w:val="0"/>
              <w:jc w:val="both"/>
              <w:rPr>
                <w:rFonts w:ascii="Century Gothic" w:hAnsi="Century Gothic"/>
                <w:sz w:val="14"/>
                <w:szCs w:val="14"/>
                <w:lang w:eastAsia="es-MX"/>
              </w:rPr>
            </w:pPr>
            <w:r>
              <w:rPr>
                <w:rFonts w:ascii="Century Gothic" w:hAnsi="Century Gothic"/>
                <w:sz w:val="14"/>
                <w:szCs w:val="14"/>
                <w:lang w:eastAsia="es-MX"/>
              </w:rPr>
              <w:t>2.5.9</w:t>
            </w:r>
          </w:p>
        </w:tc>
        <w:tc>
          <w:tcPr>
            <w:tcW w:w="7802" w:type="dxa"/>
            <w:tcBorders>
              <w:top w:val="single" w:sz="4" w:space="0" w:color="auto"/>
              <w:left w:val="single" w:sz="4" w:space="0" w:color="auto"/>
              <w:bottom w:val="single" w:sz="4" w:space="0" w:color="auto"/>
              <w:right w:val="single" w:sz="4" w:space="0" w:color="auto"/>
            </w:tcBorders>
          </w:tcPr>
          <w:p w14:paraId="49380BF1" w14:textId="77777777" w:rsidR="006E6470" w:rsidRDefault="00E4389B">
            <w:pPr>
              <w:snapToGrid w:val="0"/>
              <w:jc w:val="both"/>
              <w:rPr>
                <w:rFonts w:ascii="Century Gothic" w:hAnsi="Century Gothic"/>
                <w:b/>
                <w:sz w:val="14"/>
                <w:szCs w:val="14"/>
              </w:rPr>
            </w:pPr>
            <w:r>
              <w:rPr>
                <w:rFonts w:ascii="Century Gothic" w:hAnsi="Century Gothic"/>
                <w:b/>
                <w:sz w:val="14"/>
                <w:szCs w:val="14"/>
              </w:rPr>
              <w:t xml:space="preserve">OBLIGACIONES FISCALES EN MATERIA DE APORTACIONES AL INFONAVIT: </w:t>
            </w:r>
            <w:r>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w:t>
            </w:r>
            <w:r>
              <w:rPr>
                <w:rFonts w:ascii="Century Gothic" w:hAnsi="Century Gothic"/>
                <w:b/>
                <w:sz w:val="14"/>
                <w:szCs w:val="14"/>
              </w:rPr>
              <w:t>CANAL 22</w:t>
            </w:r>
            <w:r>
              <w:rPr>
                <w:rFonts w:ascii="Century Gothic" w:hAnsi="Century Gothic"/>
                <w:sz w:val="14"/>
                <w:szCs w:val="14"/>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Pr>
                <w:rFonts w:ascii="Century Gothic" w:hAnsi="Century Gothic"/>
                <w:b/>
                <w:sz w:val="14"/>
                <w:szCs w:val="14"/>
              </w:rPr>
              <w:t>punto 2.10</w:t>
            </w:r>
            <w:r>
              <w:rPr>
                <w:rFonts w:ascii="Century Gothic" w:hAnsi="Century Gothic"/>
                <w:sz w:val="14"/>
                <w:szCs w:val="14"/>
              </w:rPr>
              <w:t xml:space="preserve"> de la Convocatoria </w:t>
            </w:r>
            <w:r>
              <w:rPr>
                <w:rFonts w:ascii="Century Gothic" w:hAnsi="Century Gothic"/>
                <w:b/>
                <w:sz w:val="14"/>
                <w:szCs w:val="14"/>
              </w:rPr>
              <w:t>(La falta de entrega de este documento, no es motivo de desechamiento).</w:t>
            </w:r>
          </w:p>
        </w:tc>
        <w:tc>
          <w:tcPr>
            <w:tcW w:w="567" w:type="dxa"/>
            <w:tcBorders>
              <w:top w:val="single" w:sz="4" w:space="0" w:color="auto"/>
              <w:left w:val="single" w:sz="4" w:space="0" w:color="auto"/>
              <w:bottom w:val="single" w:sz="4" w:space="0" w:color="auto"/>
              <w:right w:val="single" w:sz="4" w:space="0" w:color="auto"/>
            </w:tcBorders>
          </w:tcPr>
          <w:p w14:paraId="062F0694" w14:textId="77777777" w:rsidR="006E6470" w:rsidRDefault="006E6470">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551C1011" w14:textId="77777777" w:rsidR="006E6470" w:rsidRDefault="006E6470">
            <w:pPr>
              <w:snapToGrid w:val="0"/>
              <w:jc w:val="both"/>
              <w:rPr>
                <w:rFonts w:ascii="Century Gothic" w:hAnsi="Century Gothic"/>
                <w:sz w:val="14"/>
                <w:szCs w:val="14"/>
                <w:lang w:eastAsia="es-MX"/>
              </w:rPr>
            </w:pPr>
          </w:p>
        </w:tc>
      </w:tr>
      <w:tr w:rsidR="006E6470" w14:paraId="650D26FF"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3265D75A" w14:textId="77777777" w:rsidR="006E6470" w:rsidRDefault="00E4389B">
            <w:pPr>
              <w:snapToGrid w:val="0"/>
              <w:jc w:val="both"/>
              <w:rPr>
                <w:rFonts w:ascii="Century Gothic" w:hAnsi="Century Gothic"/>
                <w:sz w:val="14"/>
                <w:szCs w:val="14"/>
                <w:lang w:eastAsia="es-MX"/>
              </w:rPr>
            </w:pPr>
            <w:r>
              <w:rPr>
                <w:rFonts w:ascii="Century Gothic" w:hAnsi="Century Gothic"/>
                <w:sz w:val="14"/>
                <w:szCs w:val="14"/>
                <w:lang w:eastAsia="es-MX"/>
              </w:rPr>
              <w:t>2.5.10</w:t>
            </w:r>
          </w:p>
        </w:tc>
        <w:tc>
          <w:tcPr>
            <w:tcW w:w="7802" w:type="dxa"/>
            <w:tcBorders>
              <w:top w:val="single" w:sz="4" w:space="0" w:color="auto"/>
              <w:left w:val="single" w:sz="4" w:space="0" w:color="auto"/>
              <w:bottom w:val="single" w:sz="4" w:space="0" w:color="auto"/>
              <w:right w:val="single" w:sz="4" w:space="0" w:color="auto"/>
            </w:tcBorders>
          </w:tcPr>
          <w:p w14:paraId="08036A0C" w14:textId="77777777" w:rsidR="006E6470" w:rsidRDefault="00E4389B">
            <w:pPr>
              <w:snapToGrid w:val="0"/>
              <w:jc w:val="both"/>
              <w:rPr>
                <w:rFonts w:ascii="Century Gothic" w:hAnsi="Century Gothic"/>
                <w:b/>
                <w:sz w:val="14"/>
                <w:szCs w:val="14"/>
                <w:lang w:eastAsia="es-MX"/>
              </w:rPr>
            </w:pPr>
            <w:r>
              <w:rPr>
                <w:rFonts w:ascii="Century Gothic" w:hAnsi="Century Gothic"/>
                <w:b/>
                <w:sz w:val="14"/>
                <w:szCs w:val="14"/>
              </w:rPr>
              <w:t>CURRICULUM DEL LICITANTE</w:t>
            </w:r>
            <w:r>
              <w:rPr>
                <w:rFonts w:ascii="Century Gothic" w:hAnsi="Century Gothic"/>
                <w:sz w:val="14"/>
                <w:szCs w:val="14"/>
              </w:rPr>
              <w:t xml:space="preserve">: Los licitantes podrán entregar su Currículum Vitae de la empresa, en el cual señale, entre otros aspectos, experiencia, clientes principales, organización administrativa, etc. </w:t>
            </w:r>
            <w:r>
              <w:rPr>
                <w:rFonts w:ascii="Century Gothic" w:hAnsi="Century Gothic"/>
                <w:sz w:val="14"/>
                <w:szCs w:val="14"/>
                <w:lang w:eastAsia="es-MX"/>
              </w:rPr>
              <w:t>(</w:t>
            </w:r>
            <w:r>
              <w:rPr>
                <w:rFonts w:ascii="Century Gothic" w:hAnsi="Century Gothic"/>
                <w:sz w:val="14"/>
                <w:szCs w:val="14"/>
              </w:rPr>
              <w:t>Requisito Obligatorio</w:t>
            </w:r>
            <w:r>
              <w:rPr>
                <w:rFonts w:ascii="Century Gothic" w:hAnsi="Century Gothic"/>
                <w:sz w:val="14"/>
                <w:szCs w:val="14"/>
                <w:lang w:eastAsia="es-MX"/>
              </w:rPr>
              <w:t>).</w:t>
            </w:r>
          </w:p>
        </w:tc>
        <w:tc>
          <w:tcPr>
            <w:tcW w:w="567" w:type="dxa"/>
            <w:tcBorders>
              <w:top w:val="single" w:sz="4" w:space="0" w:color="auto"/>
              <w:left w:val="single" w:sz="4" w:space="0" w:color="auto"/>
              <w:bottom w:val="single" w:sz="4" w:space="0" w:color="auto"/>
              <w:right w:val="single" w:sz="4" w:space="0" w:color="auto"/>
            </w:tcBorders>
          </w:tcPr>
          <w:p w14:paraId="0607F361" w14:textId="77777777" w:rsidR="006E6470" w:rsidRDefault="006E6470">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7A10795F" w14:textId="77777777" w:rsidR="006E6470" w:rsidRDefault="006E6470">
            <w:pPr>
              <w:snapToGrid w:val="0"/>
              <w:jc w:val="both"/>
              <w:rPr>
                <w:rFonts w:ascii="Century Gothic" w:hAnsi="Century Gothic"/>
                <w:sz w:val="14"/>
                <w:szCs w:val="14"/>
                <w:lang w:eastAsia="es-MX"/>
              </w:rPr>
            </w:pPr>
          </w:p>
        </w:tc>
      </w:tr>
      <w:tr w:rsidR="009D6819" w14:paraId="142A3048" w14:textId="77777777" w:rsidTr="009D6819">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A81B392" w14:textId="07C474E6" w:rsidR="009D6819" w:rsidRPr="009D6819" w:rsidRDefault="009D6819">
            <w:pPr>
              <w:snapToGrid w:val="0"/>
              <w:jc w:val="both"/>
              <w:rPr>
                <w:rFonts w:ascii="Century Gothic" w:hAnsi="Century Gothic"/>
                <w:sz w:val="14"/>
                <w:szCs w:val="14"/>
                <w:lang w:eastAsia="es-MX"/>
              </w:rPr>
            </w:pPr>
            <w:r w:rsidRPr="009D6819">
              <w:rPr>
                <w:rFonts w:ascii="Century Gothic" w:hAnsi="Century Gothic"/>
                <w:sz w:val="14"/>
                <w:szCs w:val="14"/>
                <w:lang w:eastAsia="es-MX"/>
              </w:rPr>
              <w:t>2.5.11</w:t>
            </w:r>
          </w:p>
        </w:tc>
        <w:tc>
          <w:tcPr>
            <w:tcW w:w="7802" w:type="dxa"/>
            <w:tcBorders>
              <w:top w:val="single" w:sz="4" w:space="0" w:color="auto"/>
              <w:left w:val="single" w:sz="4" w:space="0" w:color="auto"/>
              <w:bottom w:val="single" w:sz="4" w:space="0" w:color="auto"/>
              <w:right w:val="single" w:sz="4" w:space="0" w:color="auto"/>
            </w:tcBorders>
            <w:shd w:val="clear" w:color="auto" w:fill="auto"/>
          </w:tcPr>
          <w:p w14:paraId="5CD2E52B" w14:textId="3363AE0B" w:rsidR="009D6819" w:rsidRPr="009D6819" w:rsidRDefault="009D6819">
            <w:pPr>
              <w:jc w:val="both"/>
              <w:rPr>
                <w:rFonts w:ascii="Century Gothic" w:hAnsi="Century Gothic"/>
                <w:sz w:val="14"/>
                <w:szCs w:val="14"/>
                <w:lang w:eastAsia="es-MX"/>
              </w:rPr>
            </w:pPr>
            <w:r w:rsidRPr="009D6819">
              <w:rPr>
                <w:rFonts w:ascii="Century Gothic" w:hAnsi="Century Gothic"/>
                <w:b/>
                <w:bCs/>
                <w:sz w:val="14"/>
                <w:szCs w:val="14"/>
                <w:lang w:eastAsia="es-MX"/>
              </w:rPr>
              <w:t>CUMPLIMIENTO DE NORMAS</w:t>
            </w:r>
            <w:r w:rsidRPr="009D6819">
              <w:rPr>
                <w:rFonts w:ascii="Century Gothic" w:hAnsi="Century Gothic"/>
                <w:sz w:val="14"/>
                <w:szCs w:val="14"/>
                <w:lang w:eastAsia="es-MX"/>
              </w:rPr>
              <w:t xml:space="preserve"> Los licitantes deberán presentar escrito en papel membretado, bajo protesta de decir verdad y firmado por su representante o apoderado legal que los bienes y servicios que oferta cumplen con las Normas señaladas en el numeral 4.  LINEAMIENTOS GENERALES inciso i) del Anexo Técnico (Anexo No. 1), así como con cualquier otra Norma Oficial Mexicana o Norma Mexicana, según proceda y a falta de éstas, las respectivas Normas Internacionales, de conformidad con lo dispuesto por los artículos 53 y 55 de la Ley Federal sobre Metrología y Normalización, relacionadas con los servicios materia de la presente Convocatoria.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AE89A6" w14:textId="77777777" w:rsidR="009D6819" w:rsidRPr="009D6819" w:rsidRDefault="009D6819">
            <w:pPr>
              <w:snapToGrid w:val="0"/>
              <w:jc w:val="center"/>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FE375C7" w14:textId="77777777" w:rsidR="009D6819" w:rsidRPr="009D6819" w:rsidRDefault="009D6819">
            <w:pPr>
              <w:snapToGrid w:val="0"/>
              <w:jc w:val="center"/>
              <w:rPr>
                <w:rFonts w:ascii="Century Gothic" w:hAnsi="Century Gothic"/>
                <w:sz w:val="14"/>
                <w:szCs w:val="14"/>
                <w:lang w:eastAsia="es-MX"/>
              </w:rPr>
            </w:pPr>
          </w:p>
        </w:tc>
      </w:tr>
      <w:tr w:rsidR="006E6470" w14:paraId="1843A6EC" w14:textId="77777777">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449DFDA5" w14:textId="77777777" w:rsidR="006E6470" w:rsidRDefault="006E6470">
            <w:pPr>
              <w:snapToGrid w:val="0"/>
              <w:jc w:val="both"/>
              <w:rPr>
                <w:rFonts w:ascii="Century Gothic" w:hAnsi="Century Gothic"/>
                <w:b/>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tcPr>
          <w:p w14:paraId="547A5F2E" w14:textId="09E27AE6" w:rsidR="006E6470" w:rsidRDefault="00E4389B" w:rsidP="009D6819">
            <w:pPr>
              <w:jc w:val="both"/>
              <w:rPr>
                <w:rFonts w:ascii="Century Gothic" w:hAnsi="Century Gothic"/>
                <w:b/>
                <w:sz w:val="14"/>
                <w:szCs w:val="14"/>
                <w:lang w:eastAsia="es-MX"/>
              </w:rPr>
            </w:pPr>
            <w:r>
              <w:rPr>
                <w:rFonts w:ascii="Century Gothic" w:hAnsi="Century Gothic"/>
                <w:b/>
                <w:sz w:val="14"/>
                <w:szCs w:val="14"/>
                <w:lang w:eastAsia="es-MX"/>
              </w:rPr>
              <w:t>PROPUESTA ECONÓMICA</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75A23868" w14:textId="77777777" w:rsidR="006E6470" w:rsidRDefault="00E4389B">
            <w:pPr>
              <w:snapToGrid w:val="0"/>
              <w:jc w:val="center"/>
              <w:rPr>
                <w:rFonts w:ascii="Century Gothic" w:hAnsi="Century Gothic"/>
                <w:b/>
                <w:sz w:val="14"/>
                <w:szCs w:val="14"/>
                <w:lang w:eastAsia="es-MX"/>
              </w:rPr>
            </w:pPr>
            <w:r>
              <w:rPr>
                <w:rFonts w:ascii="Century Gothic" w:hAnsi="Century Gothic"/>
                <w:b/>
                <w:sz w:val="14"/>
                <w:szCs w:val="14"/>
                <w:lang w:eastAsia="es-MX"/>
              </w:rPr>
              <w:t>Si</w:t>
            </w:r>
          </w:p>
        </w:tc>
        <w:tc>
          <w:tcPr>
            <w:tcW w:w="568" w:type="dxa"/>
            <w:tcBorders>
              <w:top w:val="single" w:sz="4" w:space="0" w:color="auto"/>
              <w:left w:val="single" w:sz="4" w:space="0" w:color="auto"/>
              <w:bottom w:val="single" w:sz="4" w:space="0" w:color="auto"/>
              <w:right w:val="single" w:sz="4" w:space="0" w:color="auto"/>
            </w:tcBorders>
            <w:shd w:val="clear" w:color="auto" w:fill="C0C0C0"/>
          </w:tcPr>
          <w:p w14:paraId="6B5ADFAC" w14:textId="77777777" w:rsidR="006E6470" w:rsidRDefault="00E4389B">
            <w:pPr>
              <w:snapToGrid w:val="0"/>
              <w:jc w:val="center"/>
              <w:rPr>
                <w:rFonts w:ascii="Century Gothic" w:hAnsi="Century Gothic"/>
                <w:b/>
                <w:sz w:val="14"/>
                <w:szCs w:val="14"/>
                <w:lang w:eastAsia="es-MX"/>
              </w:rPr>
            </w:pPr>
            <w:r>
              <w:rPr>
                <w:rFonts w:ascii="Century Gothic" w:hAnsi="Century Gothic"/>
                <w:b/>
                <w:sz w:val="14"/>
                <w:szCs w:val="14"/>
                <w:lang w:eastAsia="es-MX"/>
              </w:rPr>
              <w:t>No</w:t>
            </w:r>
          </w:p>
        </w:tc>
      </w:tr>
      <w:tr w:rsidR="006E6470" w14:paraId="0BB23361" w14:textId="77777777">
        <w:trPr>
          <w:trHeight w:val="319"/>
          <w:jc w:val="center"/>
        </w:trPr>
        <w:tc>
          <w:tcPr>
            <w:tcW w:w="562" w:type="dxa"/>
            <w:tcBorders>
              <w:top w:val="single" w:sz="4" w:space="0" w:color="auto"/>
              <w:left w:val="single" w:sz="4" w:space="0" w:color="auto"/>
              <w:bottom w:val="single" w:sz="4" w:space="0" w:color="auto"/>
              <w:right w:val="single" w:sz="4" w:space="0" w:color="auto"/>
            </w:tcBorders>
          </w:tcPr>
          <w:p w14:paraId="766772B0" w14:textId="12CE2808" w:rsidR="006E6470" w:rsidRDefault="00E4389B">
            <w:pPr>
              <w:snapToGrid w:val="0"/>
              <w:jc w:val="both"/>
              <w:rPr>
                <w:rFonts w:ascii="Century Gothic" w:hAnsi="Century Gothic"/>
                <w:sz w:val="14"/>
                <w:szCs w:val="14"/>
                <w:lang w:eastAsia="es-MX"/>
              </w:rPr>
            </w:pPr>
            <w:r>
              <w:rPr>
                <w:rFonts w:ascii="Century Gothic" w:hAnsi="Century Gothic"/>
                <w:sz w:val="14"/>
                <w:szCs w:val="14"/>
                <w:lang w:eastAsia="es-MX"/>
              </w:rPr>
              <w:t>2.5.1</w:t>
            </w:r>
            <w:r w:rsidR="009D6819">
              <w:rPr>
                <w:rFonts w:ascii="Century Gothic" w:hAnsi="Century Gothic"/>
                <w:sz w:val="14"/>
                <w:szCs w:val="14"/>
                <w:lang w:eastAsia="es-MX"/>
              </w:rPr>
              <w:t>2</w:t>
            </w:r>
          </w:p>
        </w:tc>
        <w:tc>
          <w:tcPr>
            <w:tcW w:w="7802" w:type="dxa"/>
            <w:tcBorders>
              <w:top w:val="single" w:sz="4" w:space="0" w:color="auto"/>
              <w:left w:val="single" w:sz="4" w:space="0" w:color="auto"/>
              <w:bottom w:val="single" w:sz="4" w:space="0" w:color="auto"/>
              <w:right w:val="single" w:sz="4" w:space="0" w:color="auto"/>
            </w:tcBorders>
          </w:tcPr>
          <w:p w14:paraId="79A7CAA9" w14:textId="77777777" w:rsidR="006E6470" w:rsidRDefault="00E4389B">
            <w:pPr>
              <w:snapToGrid w:val="0"/>
              <w:spacing w:after="120"/>
              <w:jc w:val="both"/>
              <w:rPr>
                <w:rFonts w:ascii="Century Gothic" w:hAnsi="Century Gothic"/>
                <w:sz w:val="14"/>
                <w:szCs w:val="14"/>
                <w:lang w:eastAsia="es-MX"/>
              </w:rPr>
            </w:pPr>
            <w:r>
              <w:rPr>
                <w:rFonts w:ascii="Century Gothic" w:hAnsi="Century Gothic"/>
                <w:b/>
                <w:sz w:val="14"/>
                <w:szCs w:val="14"/>
              </w:rPr>
              <w:t xml:space="preserve">PROPUESTA ECONÓMICA: </w:t>
            </w:r>
            <w:r>
              <w:rPr>
                <w:rFonts w:ascii="Century Gothic" w:hAnsi="Century Gothic"/>
                <w:sz w:val="14"/>
                <w:szCs w:val="14"/>
              </w:rPr>
              <w:t xml:space="preserve">Los licitantes deberán entregar debidamente requisitado su </w:t>
            </w:r>
            <w:r>
              <w:rPr>
                <w:rFonts w:ascii="Century Gothic" w:hAnsi="Century Gothic"/>
                <w:b/>
                <w:sz w:val="14"/>
                <w:szCs w:val="14"/>
              </w:rPr>
              <w:t>propuesta económica</w:t>
            </w:r>
            <w:r>
              <w:rPr>
                <w:rFonts w:ascii="Century Gothic" w:hAnsi="Century Gothic"/>
                <w:sz w:val="14"/>
                <w:szCs w:val="14"/>
              </w:rPr>
              <w:t xml:space="preserve">, de conformidad a lo establecido en el </w:t>
            </w:r>
            <w:r>
              <w:rPr>
                <w:rFonts w:ascii="Century Gothic" w:hAnsi="Century Gothic"/>
                <w:b/>
                <w:sz w:val="14"/>
                <w:szCs w:val="14"/>
              </w:rPr>
              <w:t xml:space="preserve">ANEXO No.2, </w:t>
            </w:r>
            <w:r>
              <w:rPr>
                <w:rFonts w:ascii="Century Gothic" w:hAnsi="Century Gothic"/>
                <w:sz w:val="14"/>
                <w:szCs w:val="14"/>
              </w:rPr>
              <w:t xml:space="preserve">en donde se detalle la integración del precio unitario, subtotal, desglosando el Impuesto al Valor Agregado, debiendo establecer un </w:t>
            </w:r>
            <w:r>
              <w:rPr>
                <w:rFonts w:ascii="Century Gothic" w:hAnsi="Century Gothic"/>
                <w:b/>
                <w:sz w:val="14"/>
                <w:szCs w:val="14"/>
              </w:rPr>
              <w:t>período de validez</w:t>
            </w:r>
            <w:r>
              <w:rPr>
                <w:rFonts w:ascii="Century Gothic" w:hAnsi="Century Gothic"/>
                <w:sz w:val="14"/>
                <w:szCs w:val="14"/>
              </w:rPr>
              <w:t xml:space="preserve"> de la oferta no menor a 60 días, contados a partir de la apertura de la propuesta, y señalar que los precios propuestos se mantendrán</w:t>
            </w:r>
            <w:r>
              <w:rPr>
                <w:rFonts w:ascii="Century Gothic" w:hAnsi="Century Gothic"/>
                <w:b/>
                <w:sz w:val="14"/>
                <w:szCs w:val="14"/>
              </w:rPr>
              <w:t xml:space="preserve"> fijos</w:t>
            </w:r>
            <w:r>
              <w:rPr>
                <w:rFonts w:ascii="Century Gothic" w:hAnsi="Century Gothic"/>
                <w:sz w:val="14"/>
                <w:szCs w:val="14"/>
              </w:rPr>
              <w:t xml:space="preserve"> hasta el total cumplimiento del contrato (Requisito Obligatorio).</w:t>
            </w:r>
          </w:p>
        </w:tc>
        <w:tc>
          <w:tcPr>
            <w:tcW w:w="567" w:type="dxa"/>
            <w:tcBorders>
              <w:top w:val="single" w:sz="4" w:space="0" w:color="auto"/>
              <w:left w:val="single" w:sz="4" w:space="0" w:color="auto"/>
              <w:bottom w:val="single" w:sz="4" w:space="0" w:color="auto"/>
              <w:right w:val="single" w:sz="4" w:space="0" w:color="auto"/>
            </w:tcBorders>
          </w:tcPr>
          <w:p w14:paraId="3516B7FF" w14:textId="77777777" w:rsidR="006E6470" w:rsidRDefault="006E6470">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39D7C31" w14:textId="77777777" w:rsidR="006E6470" w:rsidRDefault="006E6470">
            <w:pPr>
              <w:snapToGrid w:val="0"/>
              <w:jc w:val="both"/>
              <w:rPr>
                <w:rFonts w:ascii="Century Gothic" w:hAnsi="Century Gothic"/>
                <w:sz w:val="14"/>
                <w:szCs w:val="14"/>
                <w:lang w:eastAsia="es-MX"/>
              </w:rPr>
            </w:pPr>
          </w:p>
        </w:tc>
      </w:tr>
    </w:tbl>
    <w:p w14:paraId="044DE998" w14:textId="2EAD437E" w:rsidR="0088231A" w:rsidRDefault="0088231A" w:rsidP="0088231A">
      <w:pPr>
        <w:jc w:val="center"/>
        <w:rPr>
          <w:rFonts w:ascii="Century Gothic" w:hAnsi="Century Gothic"/>
          <w:b/>
          <w:sz w:val="16"/>
          <w:szCs w:val="16"/>
        </w:rPr>
      </w:pPr>
      <w:r>
        <w:rPr>
          <w:rFonts w:ascii="Century Gothic" w:hAnsi="Century Gothic"/>
          <w:b/>
          <w:sz w:val="16"/>
          <w:szCs w:val="16"/>
        </w:rPr>
        <w:lastRenderedPageBreak/>
        <w:t>ANEXO No. 16</w:t>
      </w:r>
    </w:p>
    <w:p w14:paraId="3C073114" w14:textId="77777777" w:rsidR="0088231A" w:rsidRPr="00C35441" w:rsidRDefault="0088231A" w:rsidP="0088231A">
      <w:pPr>
        <w:jc w:val="center"/>
        <w:rPr>
          <w:rFonts w:ascii="Century Gothic" w:hAnsi="Century Gothic"/>
          <w:b/>
          <w:sz w:val="18"/>
          <w:szCs w:val="18"/>
        </w:rPr>
      </w:pPr>
    </w:p>
    <w:p w14:paraId="7AF2A354" w14:textId="77777777" w:rsidR="0088231A" w:rsidRPr="00C35441" w:rsidRDefault="0088231A" w:rsidP="0088231A">
      <w:pPr>
        <w:autoSpaceDE w:val="0"/>
        <w:autoSpaceDN w:val="0"/>
        <w:adjustRightInd w:val="0"/>
        <w:jc w:val="center"/>
        <w:rPr>
          <w:rFonts w:ascii="Century Gothic" w:eastAsia="SimSun" w:hAnsi="Century Gothic" w:cs="Montserrat-Bold"/>
          <w:b/>
          <w:bCs/>
          <w:sz w:val="18"/>
          <w:szCs w:val="18"/>
          <w:lang w:eastAsia="es-MX"/>
        </w:rPr>
      </w:pPr>
      <w:r w:rsidRPr="00C35441">
        <w:rPr>
          <w:rFonts w:ascii="Century Gothic" w:eastAsia="SimSun" w:hAnsi="Century Gothic" w:cs="Montserrat-Bold"/>
          <w:b/>
          <w:bCs/>
          <w:sz w:val="18"/>
          <w:szCs w:val="18"/>
          <w:lang w:eastAsia="es-MX"/>
        </w:rPr>
        <w:t>PROTOCOLO DE INGRESO Y EGRESO DE LAS INSTALACIONES DETELEVISIÓN METROPOLITANA, S.A. DE C.V., CANAL 22</w:t>
      </w:r>
    </w:p>
    <w:p w14:paraId="4970D044" w14:textId="77777777" w:rsidR="0088231A" w:rsidRPr="00C35441" w:rsidRDefault="0088231A" w:rsidP="0088231A">
      <w:pPr>
        <w:autoSpaceDE w:val="0"/>
        <w:autoSpaceDN w:val="0"/>
        <w:adjustRightInd w:val="0"/>
        <w:jc w:val="both"/>
        <w:rPr>
          <w:rFonts w:ascii="Century Gothic" w:eastAsia="SimSun" w:hAnsi="Century Gothic" w:cs="Montserrat-Bold"/>
          <w:b/>
          <w:bCs/>
          <w:sz w:val="18"/>
          <w:szCs w:val="18"/>
          <w:lang w:eastAsia="es-MX"/>
        </w:rPr>
      </w:pPr>
    </w:p>
    <w:p w14:paraId="07F29932" w14:textId="77777777" w:rsidR="0088231A" w:rsidRPr="00C35441" w:rsidRDefault="0088231A" w:rsidP="0088231A">
      <w:pPr>
        <w:autoSpaceDE w:val="0"/>
        <w:autoSpaceDN w:val="0"/>
        <w:adjustRightInd w:val="0"/>
        <w:jc w:val="both"/>
        <w:rPr>
          <w:rFonts w:ascii="Century Gothic" w:hAnsi="Century Gothic"/>
          <w:b/>
          <w:sz w:val="18"/>
          <w:szCs w:val="18"/>
        </w:rPr>
      </w:pPr>
      <w:r w:rsidRPr="00C35441">
        <w:rPr>
          <w:rFonts w:ascii="Century Gothic" w:eastAsia="SimSun" w:hAnsi="Century Gothic" w:cs="Montserrat-Medium"/>
          <w:sz w:val="18"/>
          <w:szCs w:val="18"/>
          <w:lang w:eastAsia="es-MX"/>
        </w:rPr>
        <w:t xml:space="preserve">Para la continuidad de las actividades laborales en el marco de la </w:t>
      </w:r>
      <w:r w:rsidRPr="00C35441">
        <w:rPr>
          <w:rFonts w:ascii="Century Gothic" w:eastAsia="SimSun" w:hAnsi="Century Gothic" w:cs="Montserrat-Bold"/>
          <w:b/>
          <w:bCs/>
          <w:sz w:val="18"/>
          <w:szCs w:val="18"/>
          <w:lang w:eastAsia="es-MX"/>
        </w:rPr>
        <w:t>Nueva Normalidad</w:t>
      </w:r>
      <w:r w:rsidRPr="00C35441">
        <w:rPr>
          <w:rFonts w:ascii="Century Gothic" w:eastAsia="SimSun" w:hAnsi="Century Gothic" w:cs="Montserrat-Medium"/>
          <w:sz w:val="18"/>
          <w:szCs w:val="18"/>
          <w:lang w:eastAsia="es-MX"/>
        </w:rPr>
        <w:t>, se deberá observar lo siguiente:</w:t>
      </w:r>
    </w:p>
    <w:p w14:paraId="00EBDA80" w14:textId="77777777" w:rsidR="0088231A" w:rsidRPr="00C35441" w:rsidRDefault="0088231A" w:rsidP="0088231A">
      <w:pPr>
        <w:jc w:val="both"/>
        <w:rPr>
          <w:rFonts w:ascii="Century Gothic" w:hAnsi="Century Gothic"/>
          <w:b/>
          <w:sz w:val="18"/>
          <w:szCs w:val="18"/>
        </w:rPr>
      </w:pPr>
    </w:p>
    <w:p w14:paraId="732A10FA" w14:textId="77777777" w:rsidR="0088231A" w:rsidRPr="00C35441" w:rsidRDefault="0088231A" w:rsidP="00C54B99">
      <w:pPr>
        <w:pStyle w:val="Prrafodelista"/>
        <w:numPr>
          <w:ilvl w:val="0"/>
          <w:numId w:val="36"/>
        </w:numPr>
        <w:spacing w:before="120" w:after="120"/>
        <w:ind w:left="714" w:hanging="357"/>
        <w:jc w:val="both"/>
        <w:rPr>
          <w:rFonts w:ascii="Century Gothic" w:hAnsi="Century Gothic"/>
          <w:b/>
          <w:color w:val="auto"/>
          <w:sz w:val="18"/>
          <w:szCs w:val="18"/>
        </w:rPr>
      </w:pPr>
      <w:r w:rsidRPr="00C35441">
        <w:rPr>
          <w:rFonts w:ascii="Century Gothic" w:hAnsi="Century Gothic"/>
          <w:color w:val="auto"/>
          <w:sz w:val="18"/>
          <w:szCs w:val="18"/>
        </w:rPr>
        <w:t xml:space="preserve">El Ingreso a las instalaciones de Canal 22 se realizará a través del filtro sanitario, siguiendo las señalizaciones correspondientes. </w:t>
      </w:r>
    </w:p>
    <w:p w14:paraId="2FDA34AB" w14:textId="77777777" w:rsidR="0088231A" w:rsidRPr="00C35441" w:rsidRDefault="0088231A" w:rsidP="00C54B99">
      <w:pPr>
        <w:pStyle w:val="Prrafodelista"/>
        <w:numPr>
          <w:ilvl w:val="0"/>
          <w:numId w:val="36"/>
        </w:numPr>
        <w:spacing w:before="120" w:after="120"/>
        <w:ind w:left="714" w:hanging="357"/>
        <w:jc w:val="both"/>
        <w:rPr>
          <w:rFonts w:ascii="Century Gothic" w:hAnsi="Century Gothic"/>
          <w:b/>
          <w:color w:val="auto"/>
          <w:sz w:val="18"/>
          <w:szCs w:val="18"/>
        </w:rPr>
      </w:pPr>
      <w:r w:rsidRPr="00C35441">
        <w:rPr>
          <w:rFonts w:ascii="Century Gothic" w:hAnsi="Century Gothic"/>
          <w:color w:val="auto"/>
          <w:sz w:val="18"/>
          <w:szCs w:val="18"/>
        </w:rPr>
        <w:t xml:space="preserve">Para evitar conglomeraciones en el filtro sanitario, las personas deberán hacer una fila, esperar su turno y guardar una distancia de por lo menos 1.5 metros. </w:t>
      </w:r>
    </w:p>
    <w:p w14:paraId="61234E13" w14:textId="77777777" w:rsidR="0088231A" w:rsidRPr="00C35441" w:rsidRDefault="0088231A" w:rsidP="00C54B99">
      <w:pPr>
        <w:pStyle w:val="Prrafodelista"/>
        <w:numPr>
          <w:ilvl w:val="0"/>
          <w:numId w:val="36"/>
        </w:numPr>
        <w:spacing w:before="120" w:after="120"/>
        <w:ind w:left="714" w:hanging="357"/>
        <w:jc w:val="both"/>
        <w:rPr>
          <w:rFonts w:ascii="Century Gothic" w:hAnsi="Century Gothic"/>
          <w:b/>
          <w:color w:val="auto"/>
          <w:sz w:val="18"/>
          <w:szCs w:val="18"/>
        </w:rPr>
      </w:pPr>
      <w:r w:rsidRPr="00C35441">
        <w:rPr>
          <w:rFonts w:ascii="Century Gothic" w:hAnsi="Century Gothic"/>
          <w:color w:val="auto"/>
          <w:sz w:val="18"/>
          <w:szCs w:val="18"/>
        </w:rPr>
        <w:t xml:space="preserve">Se deberá realizar la limpieza del calzado, a través de los tapetes desinfectantes o alternativa similares. </w:t>
      </w:r>
    </w:p>
    <w:p w14:paraId="22771375" w14:textId="77777777" w:rsidR="0088231A" w:rsidRPr="00C35441" w:rsidRDefault="0088231A" w:rsidP="00C54B99">
      <w:pPr>
        <w:pStyle w:val="Prrafodelista"/>
        <w:numPr>
          <w:ilvl w:val="0"/>
          <w:numId w:val="36"/>
        </w:numPr>
        <w:spacing w:before="120" w:after="120"/>
        <w:ind w:left="714" w:hanging="357"/>
        <w:jc w:val="both"/>
        <w:rPr>
          <w:rFonts w:ascii="Century Gothic" w:hAnsi="Century Gothic"/>
          <w:b/>
          <w:color w:val="auto"/>
          <w:sz w:val="18"/>
          <w:szCs w:val="18"/>
        </w:rPr>
      </w:pPr>
      <w:r w:rsidRPr="00C35441">
        <w:rPr>
          <w:rFonts w:ascii="Century Gothic" w:hAnsi="Century Gothic"/>
          <w:color w:val="auto"/>
          <w:sz w:val="18"/>
          <w:szCs w:val="18"/>
        </w:rPr>
        <w:t xml:space="preserve">Se tomará la temperatura a través de sensores de distancia (termómetro infrarrojo) al ingreso y egreso de las instalaciones. </w:t>
      </w:r>
    </w:p>
    <w:p w14:paraId="4D324034" w14:textId="77777777" w:rsidR="0088231A" w:rsidRPr="00C35441" w:rsidRDefault="0088231A" w:rsidP="00C54B99">
      <w:pPr>
        <w:pStyle w:val="Prrafodelista"/>
        <w:numPr>
          <w:ilvl w:val="0"/>
          <w:numId w:val="36"/>
        </w:numPr>
        <w:spacing w:before="120" w:after="120"/>
        <w:ind w:left="714" w:hanging="357"/>
        <w:jc w:val="both"/>
        <w:rPr>
          <w:rFonts w:ascii="Century Gothic" w:hAnsi="Century Gothic"/>
          <w:b/>
          <w:color w:val="auto"/>
          <w:sz w:val="18"/>
          <w:szCs w:val="18"/>
        </w:rPr>
      </w:pPr>
      <w:r w:rsidRPr="00C35441">
        <w:rPr>
          <w:rFonts w:ascii="Century Gothic" w:hAnsi="Century Gothic"/>
          <w:color w:val="auto"/>
          <w:sz w:val="18"/>
          <w:szCs w:val="18"/>
        </w:rPr>
        <w:t xml:space="preserve">Se aplicará el cuestionario de detección de síntomas y contacto en la comunidad. </w:t>
      </w:r>
    </w:p>
    <w:p w14:paraId="1BD5D66C" w14:textId="77777777" w:rsidR="0088231A" w:rsidRPr="00C35441" w:rsidRDefault="0088231A" w:rsidP="00C54B99">
      <w:pPr>
        <w:pStyle w:val="Prrafodelista"/>
        <w:numPr>
          <w:ilvl w:val="0"/>
          <w:numId w:val="36"/>
        </w:numPr>
        <w:spacing w:before="120" w:after="120"/>
        <w:ind w:left="714" w:hanging="357"/>
        <w:jc w:val="both"/>
        <w:rPr>
          <w:rFonts w:ascii="Century Gothic" w:hAnsi="Century Gothic"/>
          <w:b/>
          <w:color w:val="auto"/>
          <w:sz w:val="18"/>
          <w:szCs w:val="18"/>
        </w:rPr>
      </w:pPr>
      <w:r w:rsidRPr="00C35441">
        <w:rPr>
          <w:rFonts w:ascii="Century Gothic" w:hAnsi="Century Gothic"/>
          <w:color w:val="auto"/>
          <w:sz w:val="18"/>
          <w:szCs w:val="18"/>
        </w:rPr>
        <w:t xml:space="preserve">No se permitirá el acceso a ninguna persona que presente síntomas o de contacto en la comunidad y se informará de inmediato al responsable de la supervisión de las medidas para la Nueva Normalidad para que se tomen las medidas correspondientes. </w:t>
      </w:r>
    </w:p>
    <w:p w14:paraId="758FA44E" w14:textId="77777777" w:rsidR="0088231A" w:rsidRPr="00C35441" w:rsidRDefault="0088231A" w:rsidP="00C54B99">
      <w:pPr>
        <w:pStyle w:val="Prrafodelista"/>
        <w:numPr>
          <w:ilvl w:val="0"/>
          <w:numId w:val="36"/>
        </w:numPr>
        <w:spacing w:before="120" w:after="120"/>
        <w:ind w:left="714" w:hanging="357"/>
        <w:jc w:val="both"/>
        <w:rPr>
          <w:rFonts w:ascii="Century Gothic" w:hAnsi="Century Gothic"/>
          <w:b/>
          <w:color w:val="auto"/>
          <w:sz w:val="18"/>
          <w:szCs w:val="18"/>
        </w:rPr>
      </w:pPr>
      <w:r w:rsidRPr="00C35441">
        <w:rPr>
          <w:rFonts w:ascii="Century Gothic" w:hAnsi="Century Gothic"/>
          <w:color w:val="auto"/>
          <w:sz w:val="18"/>
          <w:szCs w:val="18"/>
        </w:rPr>
        <w:t xml:space="preserve">Deberá pasar a lavarse las manos en el sanitario de visitas ubicado a un costado del Foro A. </w:t>
      </w:r>
    </w:p>
    <w:p w14:paraId="229F3195" w14:textId="77777777" w:rsidR="0088231A" w:rsidRPr="00C35441" w:rsidRDefault="0088231A" w:rsidP="00C54B99">
      <w:pPr>
        <w:pStyle w:val="Prrafodelista"/>
        <w:numPr>
          <w:ilvl w:val="0"/>
          <w:numId w:val="36"/>
        </w:numPr>
        <w:spacing w:before="120" w:after="120"/>
        <w:ind w:left="714" w:hanging="357"/>
        <w:jc w:val="both"/>
        <w:rPr>
          <w:rFonts w:ascii="Century Gothic" w:hAnsi="Century Gothic"/>
          <w:b/>
          <w:color w:val="auto"/>
          <w:sz w:val="18"/>
          <w:szCs w:val="18"/>
        </w:rPr>
      </w:pPr>
      <w:r w:rsidRPr="00C35441">
        <w:rPr>
          <w:rFonts w:ascii="Century Gothic" w:hAnsi="Century Gothic"/>
          <w:color w:val="auto"/>
          <w:sz w:val="18"/>
          <w:szCs w:val="18"/>
        </w:rPr>
        <w:t xml:space="preserve">Deberá registrar su entrada y salida en la libreta de control de accesos. </w:t>
      </w:r>
    </w:p>
    <w:p w14:paraId="503DF4AC" w14:textId="77777777" w:rsidR="0088231A" w:rsidRPr="00C35441" w:rsidRDefault="0088231A" w:rsidP="00C54B99">
      <w:pPr>
        <w:pStyle w:val="Prrafodelista"/>
        <w:numPr>
          <w:ilvl w:val="0"/>
          <w:numId w:val="36"/>
        </w:numPr>
        <w:spacing w:before="120" w:after="120"/>
        <w:ind w:left="714" w:hanging="357"/>
        <w:jc w:val="both"/>
        <w:rPr>
          <w:rFonts w:ascii="Century Gothic" w:hAnsi="Century Gothic"/>
          <w:b/>
          <w:color w:val="auto"/>
          <w:sz w:val="18"/>
          <w:szCs w:val="18"/>
        </w:rPr>
      </w:pPr>
      <w:r w:rsidRPr="00C35441">
        <w:rPr>
          <w:rFonts w:ascii="Century Gothic" w:hAnsi="Century Gothic"/>
          <w:color w:val="auto"/>
          <w:sz w:val="18"/>
          <w:szCs w:val="18"/>
        </w:rPr>
        <w:t xml:space="preserve">Deberá usar alcohol al 70% o gel desinfectante con base de alcohol al 70%. </w:t>
      </w:r>
    </w:p>
    <w:p w14:paraId="73E058A0" w14:textId="77777777" w:rsidR="0088231A" w:rsidRPr="00C35441" w:rsidRDefault="0088231A" w:rsidP="00C54B99">
      <w:pPr>
        <w:pStyle w:val="Prrafodelista"/>
        <w:numPr>
          <w:ilvl w:val="0"/>
          <w:numId w:val="36"/>
        </w:numPr>
        <w:spacing w:before="120" w:after="120"/>
        <w:ind w:left="714" w:hanging="357"/>
        <w:jc w:val="both"/>
        <w:rPr>
          <w:rFonts w:ascii="Century Gothic" w:hAnsi="Century Gothic"/>
          <w:b/>
          <w:color w:val="auto"/>
          <w:sz w:val="18"/>
          <w:szCs w:val="18"/>
        </w:rPr>
      </w:pPr>
      <w:r w:rsidRPr="00C35441">
        <w:rPr>
          <w:rFonts w:ascii="Century Gothic" w:hAnsi="Century Gothic"/>
          <w:color w:val="auto"/>
          <w:sz w:val="18"/>
          <w:szCs w:val="18"/>
        </w:rPr>
        <w:t xml:space="preserve">En caso de no contar con cubrebocas, podrá tomarlo de los disponibles en la mesa de ingreso y colocárselo. </w:t>
      </w:r>
    </w:p>
    <w:p w14:paraId="00B4F2C8" w14:textId="77777777" w:rsidR="0088231A" w:rsidRPr="00C35441" w:rsidRDefault="0088231A" w:rsidP="00C54B99">
      <w:pPr>
        <w:pStyle w:val="Prrafodelista"/>
        <w:numPr>
          <w:ilvl w:val="0"/>
          <w:numId w:val="36"/>
        </w:numPr>
        <w:spacing w:before="120" w:after="120"/>
        <w:ind w:left="714" w:hanging="357"/>
        <w:jc w:val="both"/>
        <w:rPr>
          <w:rFonts w:ascii="Century Gothic" w:hAnsi="Century Gothic"/>
          <w:b/>
          <w:color w:val="auto"/>
          <w:sz w:val="18"/>
          <w:szCs w:val="18"/>
        </w:rPr>
      </w:pPr>
      <w:r w:rsidRPr="00C35441">
        <w:rPr>
          <w:rFonts w:ascii="Century Gothic" w:hAnsi="Century Gothic"/>
          <w:color w:val="auto"/>
          <w:sz w:val="18"/>
          <w:szCs w:val="18"/>
        </w:rPr>
        <w:t xml:space="preserve">En caso de ser necesario, se le proporcionarán guantes. </w:t>
      </w:r>
    </w:p>
    <w:p w14:paraId="38D2917D" w14:textId="77777777" w:rsidR="0088231A" w:rsidRPr="00C35441" w:rsidRDefault="0088231A" w:rsidP="00C54B99">
      <w:pPr>
        <w:pStyle w:val="Prrafodelista"/>
        <w:numPr>
          <w:ilvl w:val="0"/>
          <w:numId w:val="36"/>
        </w:numPr>
        <w:spacing w:before="120" w:after="120"/>
        <w:ind w:left="714" w:hanging="357"/>
        <w:jc w:val="both"/>
        <w:rPr>
          <w:rFonts w:ascii="Century Gothic" w:hAnsi="Century Gothic"/>
          <w:b/>
          <w:color w:val="auto"/>
          <w:sz w:val="18"/>
          <w:szCs w:val="18"/>
        </w:rPr>
      </w:pPr>
      <w:r w:rsidRPr="00C35441">
        <w:rPr>
          <w:rFonts w:ascii="Century Gothic" w:hAnsi="Century Gothic"/>
          <w:color w:val="auto"/>
          <w:sz w:val="18"/>
          <w:szCs w:val="18"/>
        </w:rPr>
        <w:t xml:space="preserve">Los visitantes deberán limitarse al mínimo necesario. </w:t>
      </w:r>
    </w:p>
    <w:p w14:paraId="0124300C" w14:textId="77777777" w:rsidR="0088231A" w:rsidRPr="00C35441" w:rsidRDefault="0088231A" w:rsidP="00C54B99">
      <w:pPr>
        <w:pStyle w:val="Prrafodelista"/>
        <w:numPr>
          <w:ilvl w:val="0"/>
          <w:numId w:val="36"/>
        </w:numPr>
        <w:spacing w:before="120" w:after="120"/>
        <w:ind w:left="714" w:hanging="357"/>
        <w:jc w:val="both"/>
        <w:rPr>
          <w:rFonts w:ascii="Century Gothic" w:hAnsi="Century Gothic"/>
          <w:b/>
          <w:color w:val="auto"/>
          <w:sz w:val="18"/>
          <w:szCs w:val="18"/>
        </w:rPr>
      </w:pPr>
      <w:r w:rsidRPr="00C35441">
        <w:rPr>
          <w:rFonts w:ascii="Century Gothic" w:hAnsi="Century Gothic"/>
          <w:color w:val="auto"/>
          <w:sz w:val="18"/>
          <w:szCs w:val="18"/>
        </w:rPr>
        <w:t>El Egreso de las instalaciones de Canal 22 se realizará siguiendo las señalizaciones correspondientes.</w:t>
      </w:r>
    </w:p>
    <w:p w14:paraId="294BFB09" w14:textId="77777777" w:rsidR="00555060" w:rsidRDefault="00555060">
      <w:pPr>
        <w:rPr>
          <w:rFonts w:ascii="Century Gothic" w:hAnsi="Century Gothic"/>
          <w:sz w:val="18"/>
          <w:szCs w:val="18"/>
          <w:lang w:val="es-ES"/>
        </w:rPr>
      </w:pPr>
    </w:p>
    <w:sectPr w:rsidR="00555060">
      <w:headerReference w:type="default" r:id="rId19"/>
      <w:footerReference w:type="default" r:id="rId20"/>
      <w:pgSz w:w="12240" w:h="15840"/>
      <w:pgMar w:top="1417" w:right="1608" w:bottom="1417" w:left="1275" w:header="708" w:footer="1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A90F9" w14:textId="77777777" w:rsidR="00507DC5" w:rsidRDefault="00507DC5">
      <w:r>
        <w:separator/>
      </w:r>
    </w:p>
  </w:endnote>
  <w:endnote w:type="continuationSeparator" w:id="0">
    <w:p w14:paraId="0FFF2F3B" w14:textId="77777777" w:rsidR="00507DC5" w:rsidRDefault="0050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G Omega">
    <w:altName w:val="Candara"/>
    <w:charset w:val="00"/>
    <w:family w:val="swiss"/>
    <w:pitch w:val="default"/>
    <w:sig w:usb0="00000000"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G Times">
    <w:altName w:val="Segoe Print"/>
    <w:charset w:val="00"/>
    <w:family w:val="roman"/>
    <w:pitch w:val="default"/>
    <w:sig w:usb0="00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charset w:val="00"/>
    <w:family w:val="auto"/>
    <w:pitch w:val="default"/>
    <w:sig w:usb0="00000000" w:usb1="00000000" w:usb2="00000009" w:usb3="00000000" w:csb0="000001FF" w:csb1="00000000"/>
  </w:font>
  <w:font w:name="ヒラギノ角ゴ Pro W3">
    <w:altName w:val="MS Mincho"/>
    <w:charset w:val="80"/>
    <w:family w:val="auto"/>
    <w:pitch w:val="default"/>
    <w:sig w:usb0="00000000" w:usb1="00000000"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aunPenh">
    <w:altName w:val="DaunPenh"/>
    <w:charset w:val="00"/>
    <w:family w:val="auto"/>
    <w:pitch w:val="variable"/>
    <w:sig w:usb0="80000003" w:usb1="00000000" w:usb2="0001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Montserrat-Bold">
    <w:altName w:val="Montserrat"/>
    <w:panose1 w:val="00000000000000000000"/>
    <w:charset w:val="00"/>
    <w:family w:val="swiss"/>
    <w:notTrueType/>
    <w:pitch w:val="default"/>
    <w:sig w:usb0="00000003" w:usb1="00000000" w:usb2="00000000" w:usb3="00000000" w:csb0="00000001" w:csb1="00000000"/>
  </w:font>
  <w:font w:name="Montserrat-Medium">
    <w:altName w:val="Montserrat"/>
    <w:panose1 w:val="00000000000000000000"/>
    <w:charset w:val="00"/>
    <w:family w:val="auto"/>
    <w:notTrueType/>
    <w:pitch w:val="default"/>
    <w:sig w:usb0="00000003" w:usb1="00000000" w:usb2="00000000" w:usb3="00000000" w:csb0="00000001" w:csb1="00000000"/>
  </w:font>
  <w:font w:name="Montserrat SemiBold">
    <w:altName w:val="Courier New"/>
    <w:charset w:val="4D"/>
    <w:family w:val="auto"/>
    <w:pitch w:val="default"/>
    <w:sig w:usb0="00000000" w:usb1="00000000" w:usb2="00000000" w:usb3="00000000" w:csb0="000001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E84D" w14:textId="77777777" w:rsidR="00B1275F" w:rsidRDefault="00B127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8A8EAB" w14:textId="77777777" w:rsidR="00B1275F" w:rsidRDefault="00B1275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1BB8" w14:textId="77777777" w:rsidR="00B1275F" w:rsidRDefault="00B1275F">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23</w:t>
    </w:r>
    <w:r>
      <w:rPr>
        <w:rStyle w:val="Nmerodepgina"/>
      </w:rPr>
      <w:fldChar w:fldCharType="end"/>
    </w:r>
  </w:p>
  <w:p w14:paraId="719737C9" w14:textId="77777777" w:rsidR="00B1275F" w:rsidRDefault="00B1275F">
    <w:pPr>
      <w:pStyle w:val="Piedepgina"/>
      <w:framePr w:wrap="around" w:vAnchor="text" w:hAnchor="margin" w:xAlign="right" w:y="1"/>
      <w:ind w:right="360"/>
      <w:rPr>
        <w:rStyle w:val="Nmerodepgina"/>
        <w:rFonts w:ascii="Century Gothic" w:hAnsi="Century Gothic"/>
        <w:sz w:val="14"/>
      </w:rPr>
    </w:pPr>
  </w:p>
  <w:p w14:paraId="514400F8" w14:textId="77777777" w:rsidR="00B1275F" w:rsidRDefault="00B1275F">
    <w:pPr>
      <w:pStyle w:val="Piedepgina"/>
      <w:ind w:right="360"/>
      <w:rPr>
        <w:rFonts w:ascii="Century Gothic" w:hAnsi="Century Gothic"/>
        <w:sz w:val="14"/>
      </w:rPr>
    </w:pPr>
    <w:r>
      <w:rPr>
        <w:rFonts w:ascii="Century Gothic" w:hAnsi="Century Gothic"/>
        <w:sz w:val="14"/>
      </w:rPr>
      <w:t>CONTRATACIÓN DE LOS SERVICIOS INTEGRALES DE LIMPIEZA DE INSTALACIONES Y CONTENIDOS</w:t>
    </w:r>
  </w:p>
  <w:p w14:paraId="38E61A1D" w14:textId="77777777" w:rsidR="00B1275F" w:rsidRDefault="00B1275F">
    <w:pPr>
      <w:pStyle w:val="Piedepgina"/>
      <w:ind w:right="360"/>
      <w:rPr>
        <w:rFonts w:ascii="Century Gothic" w:hAnsi="Century Gothic"/>
        <w:sz w:val="14"/>
      </w:rPr>
    </w:pPr>
    <w:r>
      <w:rPr>
        <w:rFonts w:ascii="Century Gothic" w:hAnsi="Century Gothic"/>
        <w:sz w:val="14"/>
      </w:rPr>
      <w:t>DE CANAL 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08629" w14:textId="77777777" w:rsidR="00B1275F" w:rsidRDefault="00B1275F">
    <w:pPr>
      <w:pStyle w:val="Piedepgina"/>
      <w:framePr w:wrap="around" w:vAnchor="text" w:hAnchor="margin" w:xAlign="right" w:y="1"/>
      <w:jc w:val="right"/>
      <w:rPr>
        <w:rStyle w:val="Nmerodepgina"/>
        <w:sz w:val="22"/>
        <w:szCs w:val="22"/>
      </w:rPr>
    </w:pPr>
    <w:r>
      <w:rPr>
        <w:rStyle w:val="Nmerodepgina"/>
        <w:sz w:val="22"/>
        <w:szCs w:val="22"/>
      </w:rPr>
      <w:fldChar w:fldCharType="begin"/>
    </w:r>
    <w:r>
      <w:rPr>
        <w:rStyle w:val="Nmerodepgina"/>
        <w:sz w:val="22"/>
        <w:szCs w:val="22"/>
      </w:rPr>
      <w:instrText xml:space="preserve">PAGE  </w:instrText>
    </w:r>
    <w:r>
      <w:rPr>
        <w:rStyle w:val="Nmerodepgina"/>
        <w:sz w:val="22"/>
        <w:szCs w:val="22"/>
      </w:rPr>
      <w:fldChar w:fldCharType="separate"/>
    </w:r>
    <w:r>
      <w:rPr>
        <w:rStyle w:val="Nmerodepgina"/>
        <w:sz w:val="22"/>
        <w:szCs w:val="22"/>
      </w:rPr>
      <w:t>23</w:t>
    </w:r>
    <w:r>
      <w:rPr>
        <w:rStyle w:val="Nmerodepgina"/>
        <w:sz w:val="22"/>
        <w:szCs w:val="22"/>
      </w:rPr>
      <w:fldChar w:fldCharType="end"/>
    </w:r>
  </w:p>
  <w:p w14:paraId="67F7C35C" w14:textId="77777777" w:rsidR="00B1275F" w:rsidRDefault="00B1275F">
    <w:pPr>
      <w:pStyle w:val="Piedepgina"/>
      <w:framePr w:wrap="around" w:vAnchor="text" w:hAnchor="margin" w:xAlign="right" w:y="1"/>
      <w:ind w:right="360"/>
      <w:rPr>
        <w:rStyle w:val="Nmerodepgina"/>
        <w:rFonts w:ascii="Century Gothic" w:hAnsi="Century Gothic"/>
        <w:sz w:val="14"/>
      </w:rPr>
    </w:pPr>
  </w:p>
  <w:p w14:paraId="270E92FD" w14:textId="77777777" w:rsidR="00B1275F" w:rsidRDefault="00B1275F">
    <w:pPr>
      <w:pStyle w:val="Piedepgina"/>
      <w:ind w:right="360"/>
      <w:rPr>
        <w:rFonts w:ascii="Century Gothic" w:hAnsi="Century Gothic"/>
        <w:sz w:val="14"/>
      </w:rPr>
    </w:pPr>
    <w:r>
      <w:rPr>
        <w:rFonts w:ascii="Century Gothic" w:hAnsi="Century Gothic"/>
        <w:sz w:val="14"/>
      </w:rPr>
      <w:t>CONTRATACIÓN DE LOS SERVICIOS INTEGRALES DE LIMPIEZA DE INSTALACIONES Y CONTENIDOS</w:t>
    </w:r>
  </w:p>
  <w:p w14:paraId="7529C355" w14:textId="77777777" w:rsidR="00B1275F" w:rsidRDefault="00B1275F">
    <w:pPr>
      <w:pStyle w:val="Piedepgina"/>
      <w:ind w:right="360"/>
      <w:rPr>
        <w:rFonts w:ascii="Century Gothic" w:hAnsi="Century Gothic"/>
        <w:sz w:val="14"/>
      </w:rPr>
    </w:pPr>
    <w:r>
      <w:rPr>
        <w:rFonts w:ascii="Century Gothic" w:hAnsi="Century Gothic"/>
        <w:sz w:val="14"/>
      </w:rPr>
      <w:t>DE CANAL 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8088" w14:textId="361127DF" w:rsidR="00B1275F" w:rsidRDefault="001D2816" w:rsidP="001D2816">
    <w:pPr>
      <w:pStyle w:val="Piedepgina"/>
      <w:ind w:right="360"/>
      <w:rPr>
        <w:rFonts w:ascii="Century Gothic" w:hAnsi="Century Gothic"/>
        <w:sz w:val="14"/>
      </w:rPr>
    </w:pPr>
    <w:r>
      <w:rPr>
        <w:rFonts w:ascii="Century Gothic" w:hAnsi="Century Gothic"/>
        <w:sz w:val="14"/>
      </w:rPr>
      <w:t>CONTRATACIÓN DE LOS SERVICIOS INTEGRALES DE LIMPIEZA DE INSTALACIONES Y CONTENIDOS</w:t>
    </w:r>
    <w:r w:rsidR="009D7CE0">
      <w:rPr>
        <w:rFonts w:ascii="Century Gothic" w:hAnsi="Century Gothic"/>
        <w:sz w:val="14"/>
      </w:rPr>
      <w:t xml:space="preserve"> </w:t>
    </w:r>
    <w:r>
      <w:rPr>
        <w:rFonts w:ascii="Century Gothic" w:hAnsi="Century Gothic"/>
        <w:sz w:val="14"/>
      </w:rPr>
      <w:t>DE CANAL 22</w:t>
    </w:r>
  </w:p>
  <w:p w14:paraId="32FCB58D" w14:textId="77777777" w:rsidR="00B1275F" w:rsidRDefault="00B1275F">
    <w:pPr>
      <w:ind w:right="-141"/>
      <w:rPr>
        <w:rFonts w:ascii="Montserrat SemiBold" w:eastAsia="Times New Roman" w:hAnsi="Montserrat SemiBold" w:cs="Calibri"/>
        <w:b/>
        <w:bCs/>
        <w:color w:val="B1945F"/>
        <w:sz w:val="14"/>
        <w:szCs w:val="14"/>
        <w:lang w:eastAsia="es-MX"/>
      </w:rPr>
    </w:pPr>
    <w:r>
      <w:rPr>
        <w:rFonts w:ascii="Montserrat SemiBold" w:eastAsia="Times New Roman" w:hAnsi="Montserrat SemiBold" w:cs="Calibri"/>
        <w:b/>
        <w:bCs/>
        <w:noProof/>
        <w:color w:val="B1945F"/>
        <w:sz w:val="14"/>
        <w:szCs w:val="14"/>
        <w:lang w:eastAsia="es-MX"/>
      </w:rPr>
      <w:drawing>
        <wp:anchor distT="0" distB="0" distL="114300" distR="114300" simplePos="0" relativeHeight="251660288" behindDoc="1" locked="0" layoutInCell="1" allowOverlap="1" wp14:anchorId="031AB386" wp14:editId="3265C4F7">
          <wp:simplePos x="0" y="0"/>
          <wp:positionH relativeFrom="page">
            <wp:posOffset>6419850</wp:posOffset>
          </wp:positionH>
          <wp:positionV relativeFrom="paragraph">
            <wp:posOffset>-3688715</wp:posOffset>
          </wp:positionV>
          <wp:extent cx="6905625" cy="13620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1">
                    <a:extLst>
                      <a:ext uri="{28A0092B-C50C-407E-A947-70E740481C1C}">
                        <a14:useLocalDpi xmlns:a14="http://schemas.microsoft.com/office/drawing/2010/main" val="0"/>
                      </a:ext>
                    </a:extLst>
                  </a:blip>
                  <a:srcRect l="92304" t="-116396" r="-79213" b="122358"/>
                  <a:stretch>
                    <a:fillRect/>
                  </a:stretch>
                </pic:blipFill>
                <pic:spPr>
                  <a:xfrm>
                    <a:off x="0" y="0"/>
                    <a:ext cx="6905625" cy="1362075"/>
                  </a:xfrm>
                  <a:prstGeom prst="rect">
                    <a:avLst/>
                  </a:prstGeom>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8BCBB" w14:textId="77777777" w:rsidR="00507DC5" w:rsidRDefault="00507DC5">
      <w:r>
        <w:separator/>
      </w:r>
    </w:p>
  </w:footnote>
  <w:footnote w:type="continuationSeparator" w:id="0">
    <w:p w14:paraId="34346A50" w14:textId="77777777" w:rsidR="00507DC5" w:rsidRDefault="00507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FCE20" w14:textId="17EBF141" w:rsidR="00B1275F" w:rsidRDefault="00B1275F">
    <w:pPr>
      <w:pStyle w:val="Encabezado"/>
      <w:pBdr>
        <w:top w:val="thinThickLargeGap" w:sz="24" w:space="1" w:color="9A7500"/>
        <w:bottom w:val="thinThickLargeGap" w:sz="24" w:space="1" w:color="9A7500"/>
      </w:pBdr>
      <w:spacing w:line="240" w:lineRule="atLeast"/>
      <w:jc w:val="right"/>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62336" behindDoc="1" locked="0" layoutInCell="1" allowOverlap="1" wp14:anchorId="15AB4C6C" wp14:editId="679F9616">
          <wp:simplePos x="0" y="0"/>
          <wp:positionH relativeFrom="column">
            <wp:posOffset>1939290</wp:posOffset>
          </wp:positionH>
          <wp:positionV relativeFrom="paragraph">
            <wp:posOffset>38735</wp:posOffset>
          </wp:positionV>
          <wp:extent cx="381000" cy="431800"/>
          <wp:effectExtent l="0" t="0" r="0" b="63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a:extLst>
                      <a:ext uri="{28A0092B-C50C-407E-A947-70E740481C1C}">
                        <a14:useLocalDpi xmlns:a14="http://schemas.microsoft.com/office/drawing/2010/main" val="0"/>
                      </a:ext>
                    </a:extLst>
                  </a:blip>
                  <a:srcRect l="74362" t="81746" r="7261" b="2280"/>
                  <a:stretch>
                    <a:fillRect/>
                  </a:stretch>
                </pic:blipFill>
                <pic:spPr>
                  <a:xfrm>
                    <a:off x="0" y="0"/>
                    <a:ext cx="381000" cy="431800"/>
                  </a:xfrm>
                  <a:prstGeom prst="rect">
                    <a:avLst/>
                  </a:prstGeom>
                  <a:ln>
                    <a:noFill/>
                  </a:ln>
                </pic:spPr>
              </pic:pic>
            </a:graphicData>
          </a:graphic>
        </wp:anchor>
      </w:drawing>
    </w:r>
    <w:r>
      <w:rPr>
        <w:noProof/>
        <w:lang w:eastAsia="es-MX"/>
      </w:rPr>
      <w:drawing>
        <wp:anchor distT="0" distB="0" distL="114300" distR="114300" simplePos="0" relativeHeight="251661312" behindDoc="1" locked="0" layoutInCell="1" allowOverlap="1" wp14:anchorId="704DB570" wp14:editId="703675A8">
          <wp:simplePos x="0" y="0"/>
          <wp:positionH relativeFrom="margin">
            <wp:posOffset>-347345</wp:posOffset>
          </wp:positionH>
          <wp:positionV relativeFrom="paragraph">
            <wp:posOffset>82550</wp:posOffset>
          </wp:positionV>
          <wp:extent cx="2314575" cy="4006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t="6389" r="52590" b="87315"/>
                  <a:stretch>
                    <a:fillRect/>
                  </a:stretch>
                </pic:blipFill>
                <pic:spPr>
                  <a:xfrm>
                    <a:off x="0" y="0"/>
                    <a:ext cx="2314575" cy="400714"/>
                  </a:xfrm>
                  <a:prstGeom prst="rect">
                    <a:avLst/>
                  </a:prstGeom>
                  <a:ln>
                    <a:noFill/>
                  </a:ln>
                </pic:spPr>
              </pic:pic>
            </a:graphicData>
          </a:graphic>
        </wp:anchor>
      </w:drawing>
    </w:r>
    <w:r>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 xml:space="preserve">     </w:t>
    </w:r>
    <w:r>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ab/>
      <w:t>ITP/ IA-048MHL001-E96-2021</w:t>
    </w:r>
  </w:p>
  <w:p w14:paraId="32838595" w14:textId="77777777" w:rsidR="00B1275F" w:rsidRDefault="00B1275F">
    <w:pPr>
      <w:pStyle w:val="Encabezado"/>
      <w:pBdr>
        <w:top w:val="thinThickLargeGap" w:sz="24" w:space="1" w:color="9A7500"/>
        <w:bottom w:val="thinThickLargeGap" w:sz="24" w:space="1" w:color="9A7500"/>
      </w:pBdr>
      <w:tabs>
        <w:tab w:val="clear" w:pos="4419"/>
        <w:tab w:val="clear" w:pos="8838"/>
        <w:tab w:val="left" w:pos="1680"/>
      </w:tabs>
      <w:spacing w:line="240" w:lineRule="atLeast"/>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pPr>
    <w:r>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ab/>
    </w:r>
  </w:p>
  <w:p w14:paraId="7AA86471" w14:textId="77777777" w:rsidR="00B1275F" w:rsidRDefault="00B127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59E6" w14:textId="3F00C3B4" w:rsidR="00B1275F" w:rsidRDefault="00B1275F">
    <w:pPr>
      <w:pStyle w:val="Encabezado"/>
      <w:pBdr>
        <w:top w:val="thinThickLargeGap" w:sz="24" w:space="1" w:color="9A7500"/>
        <w:bottom w:val="thinThickLargeGap" w:sz="24" w:space="1" w:color="9A7500"/>
      </w:pBdr>
      <w:spacing w:line="240" w:lineRule="atLeast"/>
      <w:jc w:val="right"/>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66432" behindDoc="1" locked="0" layoutInCell="1" allowOverlap="1" wp14:anchorId="744CA47D" wp14:editId="3B4F565B">
          <wp:simplePos x="0" y="0"/>
          <wp:positionH relativeFrom="column">
            <wp:posOffset>1939290</wp:posOffset>
          </wp:positionH>
          <wp:positionV relativeFrom="paragraph">
            <wp:posOffset>38735</wp:posOffset>
          </wp:positionV>
          <wp:extent cx="381000" cy="431800"/>
          <wp:effectExtent l="0" t="0" r="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1">
                    <a:extLst>
                      <a:ext uri="{28A0092B-C50C-407E-A947-70E740481C1C}">
                        <a14:useLocalDpi xmlns:a14="http://schemas.microsoft.com/office/drawing/2010/main" val="0"/>
                      </a:ext>
                    </a:extLst>
                  </a:blip>
                  <a:srcRect l="74362" t="81746" r="7261" b="2280"/>
                  <a:stretch>
                    <a:fillRect/>
                  </a:stretch>
                </pic:blipFill>
                <pic:spPr>
                  <a:xfrm>
                    <a:off x="0" y="0"/>
                    <a:ext cx="381000" cy="431800"/>
                  </a:xfrm>
                  <a:prstGeom prst="rect">
                    <a:avLst/>
                  </a:prstGeom>
                  <a:ln>
                    <a:noFill/>
                  </a:ln>
                </pic:spPr>
              </pic:pic>
            </a:graphicData>
          </a:graphic>
        </wp:anchor>
      </w:drawing>
    </w:r>
    <w:r>
      <w:rPr>
        <w:noProof/>
        <w:lang w:eastAsia="es-MX"/>
      </w:rPr>
      <w:drawing>
        <wp:anchor distT="0" distB="0" distL="114300" distR="114300" simplePos="0" relativeHeight="251665408" behindDoc="1" locked="0" layoutInCell="1" allowOverlap="1" wp14:anchorId="6DB0C024" wp14:editId="30C8122D">
          <wp:simplePos x="0" y="0"/>
          <wp:positionH relativeFrom="margin">
            <wp:posOffset>-347345</wp:posOffset>
          </wp:positionH>
          <wp:positionV relativeFrom="paragraph">
            <wp:posOffset>82550</wp:posOffset>
          </wp:positionV>
          <wp:extent cx="2314575" cy="400685"/>
          <wp:effectExtent l="0" t="0" r="762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a:blip r:embed="rId1">
                    <a:extLst>
                      <a:ext uri="{28A0092B-C50C-407E-A947-70E740481C1C}">
                        <a14:useLocalDpi xmlns:a14="http://schemas.microsoft.com/office/drawing/2010/main" val="0"/>
                      </a:ext>
                    </a:extLst>
                  </a:blip>
                  <a:srcRect t="6389" r="52590" b="87315"/>
                  <a:stretch>
                    <a:fillRect/>
                  </a:stretch>
                </pic:blipFill>
                <pic:spPr>
                  <a:xfrm>
                    <a:off x="0" y="0"/>
                    <a:ext cx="2314575" cy="400714"/>
                  </a:xfrm>
                  <a:prstGeom prst="rect">
                    <a:avLst/>
                  </a:prstGeom>
                  <a:ln>
                    <a:noFill/>
                  </a:ln>
                </pic:spPr>
              </pic:pic>
            </a:graphicData>
          </a:graphic>
        </wp:anchor>
      </w:drawing>
    </w:r>
    <w:r>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 xml:space="preserve">     </w:t>
    </w:r>
    <w:r>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ab/>
      <w:t>ITP/ IA-048MHL001-E96-2021</w:t>
    </w:r>
  </w:p>
  <w:p w14:paraId="138F940A" w14:textId="77777777" w:rsidR="00B1275F" w:rsidRDefault="00B1275F">
    <w:pPr>
      <w:pStyle w:val="Encabezado"/>
      <w:pBdr>
        <w:top w:val="thinThickLargeGap" w:sz="24" w:space="1" w:color="9A7500"/>
        <w:bottom w:val="thinThickLargeGap" w:sz="24" w:space="1" w:color="9A7500"/>
      </w:pBdr>
      <w:tabs>
        <w:tab w:val="clear" w:pos="4419"/>
        <w:tab w:val="clear" w:pos="8838"/>
        <w:tab w:val="left" w:pos="1680"/>
      </w:tabs>
      <w:spacing w:line="240" w:lineRule="atLeast"/>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pPr>
    <w:r>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ab/>
    </w:r>
  </w:p>
  <w:p w14:paraId="062F020D" w14:textId="77777777" w:rsidR="00B1275F" w:rsidRDefault="00B1275F">
    <w:pPr>
      <w:pStyle w:val="Encabezado"/>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A1E6" w14:textId="4137458A" w:rsidR="00B1275F" w:rsidRDefault="00B1275F">
    <w:pPr>
      <w:pStyle w:val="Encabezado"/>
      <w:pBdr>
        <w:top w:val="thinThickLargeGap" w:sz="24" w:space="1" w:color="9A7500"/>
        <w:bottom w:val="thinThickLargeGap" w:sz="24" w:space="1" w:color="9A7500"/>
      </w:pBdr>
      <w:spacing w:line="240" w:lineRule="atLeast"/>
      <w:jc w:val="right"/>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64384" behindDoc="1" locked="0" layoutInCell="1" allowOverlap="1" wp14:anchorId="066E0DCF" wp14:editId="47148049">
          <wp:simplePos x="0" y="0"/>
          <wp:positionH relativeFrom="column">
            <wp:posOffset>1939290</wp:posOffset>
          </wp:positionH>
          <wp:positionV relativeFrom="paragraph">
            <wp:posOffset>38735</wp:posOffset>
          </wp:positionV>
          <wp:extent cx="381000" cy="431800"/>
          <wp:effectExtent l="0" t="0" r="0" b="635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1">
                    <a:extLst>
                      <a:ext uri="{28A0092B-C50C-407E-A947-70E740481C1C}">
                        <a14:useLocalDpi xmlns:a14="http://schemas.microsoft.com/office/drawing/2010/main" val="0"/>
                      </a:ext>
                    </a:extLst>
                  </a:blip>
                  <a:srcRect l="74362" t="81746" r="7261" b="2280"/>
                  <a:stretch>
                    <a:fillRect/>
                  </a:stretch>
                </pic:blipFill>
                <pic:spPr>
                  <a:xfrm>
                    <a:off x="0" y="0"/>
                    <a:ext cx="381000" cy="431800"/>
                  </a:xfrm>
                  <a:prstGeom prst="rect">
                    <a:avLst/>
                  </a:prstGeom>
                  <a:ln>
                    <a:noFill/>
                  </a:ln>
                </pic:spPr>
              </pic:pic>
            </a:graphicData>
          </a:graphic>
        </wp:anchor>
      </w:drawing>
    </w:r>
    <w:r>
      <w:rPr>
        <w:noProof/>
        <w:lang w:eastAsia="es-MX"/>
      </w:rPr>
      <w:drawing>
        <wp:anchor distT="0" distB="0" distL="114300" distR="114300" simplePos="0" relativeHeight="251663360" behindDoc="1" locked="0" layoutInCell="1" allowOverlap="1" wp14:anchorId="788A524C" wp14:editId="6D842F62">
          <wp:simplePos x="0" y="0"/>
          <wp:positionH relativeFrom="margin">
            <wp:posOffset>-347345</wp:posOffset>
          </wp:positionH>
          <wp:positionV relativeFrom="paragraph">
            <wp:posOffset>82550</wp:posOffset>
          </wp:positionV>
          <wp:extent cx="2314575" cy="40068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1">
                    <a:extLst>
                      <a:ext uri="{28A0092B-C50C-407E-A947-70E740481C1C}">
                        <a14:useLocalDpi xmlns:a14="http://schemas.microsoft.com/office/drawing/2010/main" val="0"/>
                      </a:ext>
                    </a:extLst>
                  </a:blip>
                  <a:srcRect t="6389" r="52590" b="87315"/>
                  <a:stretch>
                    <a:fillRect/>
                  </a:stretch>
                </pic:blipFill>
                <pic:spPr>
                  <a:xfrm>
                    <a:off x="0" y="0"/>
                    <a:ext cx="2314575" cy="400714"/>
                  </a:xfrm>
                  <a:prstGeom prst="rect">
                    <a:avLst/>
                  </a:prstGeom>
                  <a:ln>
                    <a:noFill/>
                  </a:ln>
                </pic:spPr>
              </pic:pic>
            </a:graphicData>
          </a:graphic>
        </wp:anchor>
      </w:drawing>
    </w:r>
    <w:r>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 xml:space="preserve">     </w:t>
    </w:r>
    <w:r>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ab/>
      <w:t>ITP/ IA-048MHL001-E96-2021</w:t>
    </w:r>
  </w:p>
  <w:p w14:paraId="03BFACC1" w14:textId="77777777" w:rsidR="00B1275F" w:rsidRDefault="00B1275F">
    <w:pPr>
      <w:pStyle w:val="Encabezado"/>
      <w:pBdr>
        <w:top w:val="thinThickLargeGap" w:sz="24" w:space="1" w:color="9A7500"/>
        <w:bottom w:val="thinThickLargeGap" w:sz="24" w:space="1" w:color="9A7500"/>
      </w:pBdr>
      <w:tabs>
        <w:tab w:val="clear" w:pos="4419"/>
        <w:tab w:val="clear" w:pos="8838"/>
        <w:tab w:val="left" w:pos="1680"/>
      </w:tabs>
      <w:spacing w:line="240" w:lineRule="atLeast"/>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pPr>
    <w:r>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ab/>
    </w:r>
  </w:p>
  <w:p w14:paraId="6B53246E" w14:textId="77777777" w:rsidR="00B1275F" w:rsidRDefault="00B127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FFFFF7F"/>
    <w:lvl w:ilvl="0">
      <w:start w:val="1"/>
      <w:numFmt w:val="decimal"/>
      <w:pStyle w:val="Listaconnmeros2"/>
      <w:lvlText w:val="%1."/>
      <w:lvlJc w:val="left"/>
      <w:pPr>
        <w:tabs>
          <w:tab w:val="left" w:pos="643"/>
        </w:tabs>
        <w:ind w:left="643" w:hanging="360"/>
      </w:pPr>
    </w:lvl>
  </w:abstractNum>
  <w:abstractNum w:abstractNumId="1" w15:restartNumberingAfterBreak="0">
    <w:nsid w:val="FFFFFF81"/>
    <w:multiLevelType w:val="singleLevel"/>
    <w:tmpl w:val="FFFFFF81"/>
    <w:lvl w:ilvl="0">
      <w:start w:val="1"/>
      <w:numFmt w:val="bullet"/>
      <w:pStyle w:val="Listaconvietas4"/>
      <w:lvlText w:val=""/>
      <w:lvlJc w:val="left"/>
      <w:pPr>
        <w:tabs>
          <w:tab w:val="left" w:pos="1209"/>
        </w:tabs>
        <w:ind w:left="1209" w:hanging="360"/>
      </w:pPr>
      <w:rPr>
        <w:rFonts w:ascii="Symbol" w:hAnsi="Symbol" w:hint="default"/>
      </w:rPr>
    </w:lvl>
  </w:abstractNum>
  <w:abstractNum w:abstractNumId="2" w15:restartNumberingAfterBreak="0">
    <w:nsid w:val="FFFFFF82"/>
    <w:multiLevelType w:val="singleLevel"/>
    <w:tmpl w:val="FFFFFF82"/>
    <w:lvl w:ilvl="0">
      <w:start w:val="1"/>
      <w:numFmt w:val="bullet"/>
      <w:pStyle w:val="Listaconvietas3"/>
      <w:lvlText w:val=""/>
      <w:lvlJc w:val="left"/>
      <w:pPr>
        <w:tabs>
          <w:tab w:val="left" w:pos="926"/>
        </w:tabs>
        <w:ind w:left="926" w:hanging="360"/>
      </w:pPr>
      <w:rPr>
        <w:rFonts w:ascii="Symbol" w:hAnsi="Symbol" w:hint="default"/>
      </w:rPr>
    </w:lvl>
  </w:abstractNum>
  <w:abstractNum w:abstractNumId="3" w15:restartNumberingAfterBreak="0">
    <w:nsid w:val="FFFFFF83"/>
    <w:multiLevelType w:val="singleLevel"/>
    <w:tmpl w:val="FFFFFF83"/>
    <w:lvl w:ilvl="0">
      <w:start w:val="1"/>
      <w:numFmt w:val="bullet"/>
      <w:pStyle w:val="Listaconvietas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aconvietas"/>
      <w:lvlText w:val=""/>
      <w:lvlJc w:val="left"/>
      <w:pPr>
        <w:tabs>
          <w:tab w:val="left" w:pos="360"/>
        </w:tabs>
        <w:ind w:left="360" w:hanging="360"/>
      </w:pPr>
      <w:rPr>
        <w:rFonts w:ascii="Symbol" w:hAnsi="Symbol" w:hint="default"/>
      </w:rPr>
    </w:lvl>
  </w:abstractNum>
  <w:abstractNum w:abstractNumId="5" w15:restartNumberingAfterBreak="0">
    <w:nsid w:val="00700993"/>
    <w:multiLevelType w:val="multilevel"/>
    <w:tmpl w:val="00700993"/>
    <w:lvl w:ilvl="0">
      <w:start w:val="1"/>
      <w:numFmt w:val="bullet"/>
      <w:pStyle w:val="Logro"/>
      <w:lvlText w:val=""/>
      <w:lvlJc w:val="left"/>
      <w:pPr>
        <w:tabs>
          <w:tab w:val="left" w:pos="2340"/>
        </w:tabs>
        <w:ind w:left="2225" w:hanging="245"/>
      </w:pPr>
      <w:rPr>
        <w:rFonts w:ascii="Symbol" w:hAnsi="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26668F"/>
    <w:multiLevelType w:val="singleLevel"/>
    <w:tmpl w:val="0326668F"/>
    <w:lvl w:ilvl="0">
      <w:start w:val="1"/>
      <w:numFmt w:val="bullet"/>
      <w:lvlText w:val=""/>
      <w:lvlJc w:val="left"/>
      <w:pPr>
        <w:tabs>
          <w:tab w:val="left" w:pos="360"/>
        </w:tabs>
        <w:ind w:left="360" w:hanging="360"/>
      </w:pPr>
      <w:rPr>
        <w:rFonts w:ascii="Symbol" w:hAnsi="Symbol" w:hint="default"/>
      </w:rPr>
    </w:lvl>
  </w:abstractNum>
  <w:abstractNum w:abstractNumId="7" w15:restartNumberingAfterBreak="0">
    <w:nsid w:val="03F15C0A"/>
    <w:multiLevelType w:val="hybridMultilevel"/>
    <w:tmpl w:val="8E32B5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4B0013A"/>
    <w:multiLevelType w:val="multilevel"/>
    <w:tmpl w:val="F894CB9E"/>
    <w:lvl w:ilvl="0">
      <w:start w:val="1"/>
      <w:numFmt w:val="lowerLetter"/>
      <w:lvlText w:val="%1)"/>
      <w:lvlJc w:val="left"/>
      <w:pPr>
        <w:ind w:left="4897"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140BD4"/>
    <w:multiLevelType w:val="hybridMultilevel"/>
    <w:tmpl w:val="04D4B7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7A86B3E"/>
    <w:multiLevelType w:val="hybridMultilevel"/>
    <w:tmpl w:val="EF064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4B4E7B"/>
    <w:multiLevelType w:val="hybridMultilevel"/>
    <w:tmpl w:val="571410DE"/>
    <w:lvl w:ilvl="0" w:tplc="0C0A0017">
      <w:start w:val="1"/>
      <w:numFmt w:val="lowerLetter"/>
      <w:lvlText w:val="%1)"/>
      <w:lvlJc w:val="left"/>
      <w:pPr>
        <w:tabs>
          <w:tab w:val="num" w:pos="720"/>
        </w:tabs>
        <w:ind w:left="720" w:hanging="360"/>
      </w:pPr>
      <w:rPr>
        <w:rFonts w:cs="Times New Roman"/>
      </w:rPr>
    </w:lvl>
    <w:lvl w:ilvl="1" w:tplc="72687B30">
      <w:start w:val="1"/>
      <w:numFmt w:val="lowerLetter"/>
      <w:lvlText w:val="%2)"/>
      <w:lvlJc w:val="left"/>
      <w:pPr>
        <w:tabs>
          <w:tab w:val="num" w:pos="1440"/>
        </w:tabs>
        <w:ind w:left="1440" w:hanging="360"/>
      </w:pPr>
      <w:rPr>
        <w:rFonts w:cs="Times New Roman"/>
        <w:b/>
        <w:i w:val="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15:restartNumberingAfterBreak="0">
    <w:nsid w:val="0D174ACA"/>
    <w:multiLevelType w:val="hybridMultilevel"/>
    <w:tmpl w:val="D9E81320"/>
    <w:lvl w:ilvl="0" w:tplc="35D20460">
      <w:start w:val="1"/>
      <w:numFmt w:val="bullet"/>
      <w:lvlText w:val="•"/>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7022B8">
      <w:start w:val="1"/>
      <w:numFmt w:val="bullet"/>
      <w:lvlText w:val="o"/>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10A7A2">
      <w:start w:val="1"/>
      <w:numFmt w:val="bullet"/>
      <w:lvlText w:val="▪"/>
      <w:lvlJc w:val="left"/>
      <w:pPr>
        <w:ind w:left="2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0455CE">
      <w:start w:val="1"/>
      <w:numFmt w:val="bullet"/>
      <w:lvlText w:val="•"/>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E42478">
      <w:start w:val="1"/>
      <w:numFmt w:val="bullet"/>
      <w:lvlText w:val="o"/>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866018">
      <w:start w:val="1"/>
      <w:numFmt w:val="bullet"/>
      <w:lvlText w:val="▪"/>
      <w:lvlJc w:val="left"/>
      <w:pPr>
        <w:ind w:left="4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7A1198">
      <w:start w:val="1"/>
      <w:numFmt w:val="bullet"/>
      <w:lvlText w:val="•"/>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E20FCE">
      <w:start w:val="1"/>
      <w:numFmt w:val="bullet"/>
      <w:lvlText w:val="o"/>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ACAC34">
      <w:start w:val="1"/>
      <w:numFmt w:val="bullet"/>
      <w:lvlText w:val="▪"/>
      <w:lvlJc w:val="left"/>
      <w:pPr>
        <w:ind w:left="6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DCC6D7B"/>
    <w:multiLevelType w:val="hybridMultilevel"/>
    <w:tmpl w:val="880A55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EFA355A"/>
    <w:multiLevelType w:val="multilevel"/>
    <w:tmpl w:val="F894CB9E"/>
    <w:lvl w:ilvl="0">
      <w:start w:val="1"/>
      <w:numFmt w:val="lowerLetter"/>
      <w:lvlText w:val="%1)"/>
      <w:lvlJc w:val="left"/>
      <w:pPr>
        <w:ind w:left="4897"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733E1"/>
    <w:multiLevelType w:val="hybridMultilevel"/>
    <w:tmpl w:val="B504F6CE"/>
    <w:lvl w:ilvl="0" w:tplc="0C0A000B">
      <w:start w:val="1"/>
      <w:numFmt w:val="bullet"/>
      <w:lvlText w:val=""/>
      <w:lvlJc w:val="left"/>
      <w:pPr>
        <w:ind w:left="11" w:hanging="360"/>
      </w:pPr>
      <w:rPr>
        <w:rFonts w:ascii="Wingdings" w:hAnsi="Wingdings" w:hint="default"/>
      </w:rPr>
    </w:lvl>
    <w:lvl w:ilvl="1" w:tplc="580A0003">
      <w:start w:val="1"/>
      <w:numFmt w:val="bullet"/>
      <w:lvlText w:val="o"/>
      <w:lvlJc w:val="left"/>
      <w:pPr>
        <w:ind w:left="731" w:hanging="360"/>
      </w:pPr>
      <w:rPr>
        <w:rFonts w:ascii="Courier New" w:hAnsi="Courier New" w:cs="Courier New" w:hint="default"/>
      </w:rPr>
    </w:lvl>
    <w:lvl w:ilvl="2" w:tplc="580A0005" w:tentative="1">
      <w:start w:val="1"/>
      <w:numFmt w:val="bullet"/>
      <w:lvlText w:val=""/>
      <w:lvlJc w:val="left"/>
      <w:pPr>
        <w:ind w:left="1451" w:hanging="360"/>
      </w:pPr>
      <w:rPr>
        <w:rFonts w:ascii="Wingdings" w:hAnsi="Wingdings" w:hint="default"/>
      </w:rPr>
    </w:lvl>
    <w:lvl w:ilvl="3" w:tplc="580A0001" w:tentative="1">
      <w:start w:val="1"/>
      <w:numFmt w:val="bullet"/>
      <w:lvlText w:val=""/>
      <w:lvlJc w:val="left"/>
      <w:pPr>
        <w:ind w:left="2171" w:hanging="360"/>
      </w:pPr>
      <w:rPr>
        <w:rFonts w:ascii="Symbol" w:hAnsi="Symbol" w:hint="default"/>
      </w:rPr>
    </w:lvl>
    <w:lvl w:ilvl="4" w:tplc="580A0003" w:tentative="1">
      <w:start w:val="1"/>
      <w:numFmt w:val="bullet"/>
      <w:lvlText w:val="o"/>
      <w:lvlJc w:val="left"/>
      <w:pPr>
        <w:ind w:left="2891" w:hanging="360"/>
      </w:pPr>
      <w:rPr>
        <w:rFonts w:ascii="Courier New" w:hAnsi="Courier New" w:cs="Courier New" w:hint="default"/>
      </w:rPr>
    </w:lvl>
    <w:lvl w:ilvl="5" w:tplc="580A0005" w:tentative="1">
      <w:start w:val="1"/>
      <w:numFmt w:val="bullet"/>
      <w:lvlText w:val=""/>
      <w:lvlJc w:val="left"/>
      <w:pPr>
        <w:ind w:left="3611" w:hanging="360"/>
      </w:pPr>
      <w:rPr>
        <w:rFonts w:ascii="Wingdings" w:hAnsi="Wingdings" w:hint="default"/>
      </w:rPr>
    </w:lvl>
    <w:lvl w:ilvl="6" w:tplc="580A0001" w:tentative="1">
      <w:start w:val="1"/>
      <w:numFmt w:val="bullet"/>
      <w:lvlText w:val=""/>
      <w:lvlJc w:val="left"/>
      <w:pPr>
        <w:ind w:left="4331" w:hanging="360"/>
      </w:pPr>
      <w:rPr>
        <w:rFonts w:ascii="Symbol" w:hAnsi="Symbol" w:hint="default"/>
      </w:rPr>
    </w:lvl>
    <w:lvl w:ilvl="7" w:tplc="580A0003" w:tentative="1">
      <w:start w:val="1"/>
      <w:numFmt w:val="bullet"/>
      <w:lvlText w:val="o"/>
      <w:lvlJc w:val="left"/>
      <w:pPr>
        <w:ind w:left="5051" w:hanging="360"/>
      </w:pPr>
      <w:rPr>
        <w:rFonts w:ascii="Courier New" w:hAnsi="Courier New" w:cs="Courier New" w:hint="default"/>
      </w:rPr>
    </w:lvl>
    <w:lvl w:ilvl="8" w:tplc="580A0005" w:tentative="1">
      <w:start w:val="1"/>
      <w:numFmt w:val="bullet"/>
      <w:lvlText w:val=""/>
      <w:lvlJc w:val="left"/>
      <w:pPr>
        <w:ind w:left="5771" w:hanging="360"/>
      </w:pPr>
      <w:rPr>
        <w:rFonts w:ascii="Wingdings" w:hAnsi="Wingdings" w:hint="default"/>
      </w:rPr>
    </w:lvl>
  </w:abstractNum>
  <w:abstractNum w:abstractNumId="16" w15:restartNumberingAfterBreak="0">
    <w:nsid w:val="19FA476B"/>
    <w:multiLevelType w:val="hybridMultilevel"/>
    <w:tmpl w:val="15A22802"/>
    <w:lvl w:ilvl="0" w:tplc="50E86E86">
      <w:start w:val="1"/>
      <w:numFmt w:val="lowerLetter"/>
      <w:lvlText w:val="%1)"/>
      <w:lvlJc w:val="left"/>
      <w:pPr>
        <w:ind w:left="1997" w:hanging="360"/>
      </w:pPr>
      <w:rPr>
        <w:rFonts w:cs="Times New Roman"/>
        <w:b/>
      </w:rPr>
    </w:lvl>
    <w:lvl w:ilvl="1" w:tplc="080A0019" w:tentative="1">
      <w:start w:val="1"/>
      <w:numFmt w:val="lowerLetter"/>
      <w:lvlText w:val="%2."/>
      <w:lvlJc w:val="left"/>
      <w:pPr>
        <w:ind w:left="2717" w:hanging="360"/>
      </w:pPr>
      <w:rPr>
        <w:rFonts w:cs="Times New Roman"/>
      </w:rPr>
    </w:lvl>
    <w:lvl w:ilvl="2" w:tplc="080A001B" w:tentative="1">
      <w:start w:val="1"/>
      <w:numFmt w:val="lowerRoman"/>
      <w:lvlText w:val="%3."/>
      <w:lvlJc w:val="right"/>
      <w:pPr>
        <w:ind w:left="3437" w:hanging="180"/>
      </w:pPr>
      <w:rPr>
        <w:rFonts w:cs="Times New Roman"/>
      </w:rPr>
    </w:lvl>
    <w:lvl w:ilvl="3" w:tplc="080A000F" w:tentative="1">
      <w:start w:val="1"/>
      <w:numFmt w:val="decimal"/>
      <w:lvlText w:val="%4."/>
      <w:lvlJc w:val="left"/>
      <w:pPr>
        <w:ind w:left="4157" w:hanging="360"/>
      </w:pPr>
      <w:rPr>
        <w:rFonts w:cs="Times New Roman"/>
      </w:rPr>
    </w:lvl>
    <w:lvl w:ilvl="4" w:tplc="080A0019" w:tentative="1">
      <w:start w:val="1"/>
      <w:numFmt w:val="lowerLetter"/>
      <w:lvlText w:val="%5."/>
      <w:lvlJc w:val="left"/>
      <w:pPr>
        <w:ind w:left="4877" w:hanging="360"/>
      </w:pPr>
      <w:rPr>
        <w:rFonts w:cs="Times New Roman"/>
      </w:rPr>
    </w:lvl>
    <w:lvl w:ilvl="5" w:tplc="080A001B" w:tentative="1">
      <w:start w:val="1"/>
      <w:numFmt w:val="lowerRoman"/>
      <w:lvlText w:val="%6."/>
      <w:lvlJc w:val="right"/>
      <w:pPr>
        <w:ind w:left="5597" w:hanging="180"/>
      </w:pPr>
      <w:rPr>
        <w:rFonts w:cs="Times New Roman"/>
      </w:rPr>
    </w:lvl>
    <w:lvl w:ilvl="6" w:tplc="080A000F" w:tentative="1">
      <w:start w:val="1"/>
      <w:numFmt w:val="decimal"/>
      <w:lvlText w:val="%7."/>
      <w:lvlJc w:val="left"/>
      <w:pPr>
        <w:ind w:left="6317" w:hanging="360"/>
      </w:pPr>
      <w:rPr>
        <w:rFonts w:cs="Times New Roman"/>
      </w:rPr>
    </w:lvl>
    <w:lvl w:ilvl="7" w:tplc="080A0019" w:tentative="1">
      <w:start w:val="1"/>
      <w:numFmt w:val="lowerLetter"/>
      <w:lvlText w:val="%8."/>
      <w:lvlJc w:val="left"/>
      <w:pPr>
        <w:ind w:left="7037" w:hanging="360"/>
      </w:pPr>
      <w:rPr>
        <w:rFonts w:cs="Times New Roman"/>
      </w:rPr>
    </w:lvl>
    <w:lvl w:ilvl="8" w:tplc="080A001B" w:tentative="1">
      <w:start w:val="1"/>
      <w:numFmt w:val="lowerRoman"/>
      <w:lvlText w:val="%9."/>
      <w:lvlJc w:val="right"/>
      <w:pPr>
        <w:ind w:left="7757" w:hanging="180"/>
      </w:pPr>
      <w:rPr>
        <w:rFonts w:cs="Times New Roman"/>
      </w:rPr>
    </w:lvl>
  </w:abstractNum>
  <w:abstractNum w:abstractNumId="17" w15:restartNumberingAfterBreak="0">
    <w:nsid w:val="1A6301A6"/>
    <w:multiLevelType w:val="hybridMultilevel"/>
    <w:tmpl w:val="B6FC6B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C4E0F5F"/>
    <w:multiLevelType w:val="multilevel"/>
    <w:tmpl w:val="1C4E0F5F"/>
    <w:lvl w:ilvl="0">
      <w:start w:val="1"/>
      <w:numFmt w:val="decimal"/>
      <w:pStyle w:val="tit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19638B"/>
    <w:multiLevelType w:val="singleLevel"/>
    <w:tmpl w:val="2119638B"/>
    <w:lvl w:ilvl="0">
      <w:start w:val="1"/>
      <w:numFmt w:val="lowerLetter"/>
      <w:lvlText w:val="%1)"/>
      <w:lvlJc w:val="left"/>
      <w:pPr>
        <w:tabs>
          <w:tab w:val="left" w:pos="1070"/>
        </w:tabs>
        <w:ind w:left="1070" w:hanging="360"/>
      </w:pPr>
      <w:rPr>
        <w:rFonts w:hint="default"/>
      </w:rPr>
    </w:lvl>
  </w:abstractNum>
  <w:abstractNum w:abstractNumId="20" w15:restartNumberingAfterBreak="0">
    <w:nsid w:val="22CA473A"/>
    <w:multiLevelType w:val="hybridMultilevel"/>
    <w:tmpl w:val="467EB500"/>
    <w:lvl w:ilvl="0" w:tplc="5A90D64A">
      <w:start w:val="1"/>
      <w:numFmt w:val="lowerLetter"/>
      <w:lvlText w:val="%1)"/>
      <w:lvlJc w:val="left"/>
      <w:pPr>
        <w:tabs>
          <w:tab w:val="num" w:pos="1211"/>
        </w:tabs>
        <w:ind w:left="1211"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5EE424D"/>
    <w:multiLevelType w:val="multilevel"/>
    <w:tmpl w:val="25EE424D"/>
    <w:lvl w:ilvl="0">
      <w:start w:val="1"/>
      <w:numFmt w:val="lowerLetter"/>
      <w:lvlText w:val="%1)"/>
      <w:lvlJc w:val="left"/>
      <w:pPr>
        <w:tabs>
          <w:tab w:val="left" w:pos="1119"/>
        </w:tabs>
        <w:ind w:left="1119" w:hanging="360"/>
      </w:pPr>
      <w:rPr>
        <w:rFonts w:hint="default"/>
      </w:rPr>
    </w:lvl>
    <w:lvl w:ilvl="1">
      <w:start w:val="1"/>
      <w:numFmt w:val="lowerLetter"/>
      <w:lvlText w:val="%2."/>
      <w:lvlJc w:val="left"/>
      <w:pPr>
        <w:tabs>
          <w:tab w:val="left" w:pos="1839"/>
        </w:tabs>
        <w:ind w:left="1839" w:hanging="360"/>
      </w:pPr>
    </w:lvl>
    <w:lvl w:ilvl="2">
      <w:start w:val="1"/>
      <w:numFmt w:val="lowerRoman"/>
      <w:lvlText w:val="%3."/>
      <w:lvlJc w:val="right"/>
      <w:pPr>
        <w:tabs>
          <w:tab w:val="left" w:pos="2559"/>
        </w:tabs>
        <w:ind w:left="2559" w:hanging="180"/>
      </w:pPr>
    </w:lvl>
    <w:lvl w:ilvl="3">
      <w:start w:val="1"/>
      <w:numFmt w:val="decimal"/>
      <w:lvlText w:val="%4."/>
      <w:lvlJc w:val="left"/>
      <w:pPr>
        <w:tabs>
          <w:tab w:val="left" w:pos="3279"/>
        </w:tabs>
        <w:ind w:left="3279" w:hanging="360"/>
      </w:pPr>
    </w:lvl>
    <w:lvl w:ilvl="4">
      <w:start w:val="1"/>
      <w:numFmt w:val="lowerLetter"/>
      <w:lvlText w:val="%5."/>
      <w:lvlJc w:val="left"/>
      <w:pPr>
        <w:tabs>
          <w:tab w:val="left" w:pos="3999"/>
        </w:tabs>
        <w:ind w:left="3999" w:hanging="360"/>
      </w:pPr>
    </w:lvl>
    <w:lvl w:ilvl="5">
      <w:start w:val="1"/>
      <w:numFmt w:val="lowerRoman"/>
      <w:lvlText w:val="%6."/>
      <w:lvlJc w:val="right"/>
      <w:pPr>
        <w:tabs>
          <w:tab w:val="left" w:pos="4719"/>
        </w:tabs>
        <w:ind w:left="4719" w:hanging="180"/>
      </w:pPr>
    </w:lvl>
    <w:lvl w:ilvl="6">
      <w:start w:val="1"/>
      <w:numFmt w:val="decimal"/>
      <w:lvlText w:val="%7."/>
      <w:lvlJc w:val="left"/>
      <w:pPr>
        <w:tabs>
          <w:tab w:val="left" w:pos="5439"/>
        </w:tabs>
        <w:ind w:left="5439" w:hanging="360"/>
      </w:pPr>
    </w:lvl>
    <w:lvl w:ilvl="7">
      <w:start w:val="1"/>
      <w:numFmt w:val="lowerLetter"/>
      <w:lvlText w:val="%8."/>
      <w:lvlJc w:val="left"/>
      <w:pPr>
        <w:tabs>
          <w:tab w:val="left" w:pos="6159"/>
        </w:tabs>
        <w:ind w:left="6159" w:hanging="360"/>
      </w:pPr>
    </w:lvl>
    <w:lvl w:ilvl="8">
      <w:start w:val="1"/>
      <w:numFmt w:val="lowerRoman"/>
      <w:lvlText w:val="%9."/>
      <w:lvlJc w:val="right"/>
      <w:pPr>
        <w:tabs>
          <w:tab w:val="left" w:pos="6879"/>
        </w:tabs>
        <w:ind w:left="6879" w:hanging="180"/>
      </w:pPr>
    </w:lvl>
  </w:abstractNum>
  <w:abstractNum w:abstractNumId="22" w15:restartNumberingAfterBreak="0">
    <w:nsid w:val="264E3DA8"/>
    <w:multiLevelType w:val="hybridMultilevel"/>
    <w:tmpl w:val="159EA30E"/>
    <w:lvl w:ilvl="0" w:tplc="C1C64E06">
      <w:start w:val="1"/>
      <w:numFmt w:val="lowerLetter"/>
      <w:lvlText w:val="%1)"/>
      <w:lvlJc w:val="left"/>
      <w:pPr>
        <w:tabs>
          <w:tab w:val="num" w:pos="1776"/>
        </w:tabs>
        <w:ind w:left="1776" w:hanging="360"/>
      </w:pPr>
      <w:rPr>
        <w:rFonts w:cs="Times New Roman" w:hint="default"/>
        <w:b/>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23" w15:restartNumberingAfterBreak="0">
    <w:nsid w:val="2A7F7F57"/>
    <w:multiLevelType w:val="multilevel"/>
    <w:tmpl w:val="2A7F7F57"/>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7736927"/>
    <w:multiLevelType w:val="multilevel"/>
    <w:tmpl w:val="377369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7D51D4B"/>
    <w:multiLevelType w:val="multilevel"/>
    <w:tmpl w:val="37D51D4B"/>
    <w:lvl w:ilvl="0">
      <w:start w:val="1"/>
      <w:numFmt w:val="lowerLetter"/>
      <w:lvlText w:val="%1)"/>
      <w:lvlJc w:val="left"/>
      <w:pPr>
        <w:tabs>
          <w:tab w:val="left" w:pos="1070"/>
        </w:tabs>
        <w:ind w:left="107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0C46A2"/>
    <w:multiLevelType w:val="multilevel"/>
    <w:tmpl w:val="3C0C4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0677667"/>
    <w:multiLevelType w:val="multilevel"/>
    <w:tmpl w:val="40677667"/>
    <w:lvl w:ilvl="0">
      <w:start w:val="1"/>
      <w:numFmt w:val="lowerLetter"/>
      <w:lvlText w:val="%1."/>
      <w:lvlJc w:val="left"/>
      <w:pPr>
        <w:ind w:left="-131" w:hanging="360"/>
      </w:pPr>
      <w:rPr>
        <w:rFonts w:hint="default"/>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hint="default"/>
      </w:rPr>
    </w:lvl>
    <w:lvl w:ilvl="3">
      <w:start w:val="1"/>
      <w:numFmt w:val="bullet"/>
      <w:lvlText w:val=""/>
      <w:lvlJc w:val="left"/>
      <w:pPr>
        <w:ind w:left="2029" w:hanging="360"/>
      </w:pPr>
      <w:rPr>
        <w:rFonts w:ascii="Symbol" w:hAnsi="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28" w15:restartNumberingAfterBreak="0">
    <w:nsid w:val="47E27B90"/>
    <w:multiLevelType w:val="hybridMultilevel"/>
    <w:tmpl w:val="25DCCF4A"/>
    <w:lvl w:ilvl="0" w:tplc="F7889D44">
      <w:start w:val="1"/>
      <w:numFmt w:val="decimal"/>
      <w:lvlText w:val="%1."/>
      <w:lvlJc w:val="left"/>
      <w:pPr>
        <w:ind w:left="128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1" w:tplc="9FCE49CA">
      <w:start w:val="1"/>
      <w:numFmt w:val="lowerLetter"/>
      <w:lvlText w:val="%2"/>
      <w:lvlJc w:val="left"/>
      <w:pPr>
        <w:ind w:left="200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2" w:tplc="4FFE4796">
      <w:start w:val="1"/>
      <w:numFmt w:val="lowerRoman"/>
      <w:lvlText w:val="%3"/>
      <w:lvlJc w:val="left"/>
      <w:pPr>
        <w:ind w:left="272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3" w:tplc="AD622C4E">
      <w:start w:val="1"/>
      <w:numFmt w:val="decimal"/>
      <w:lvlText w:val="%4"/>
      <w:lvlJc w:val="left"/>
      <w:pPr>
        <w:ind w:left="344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4" w:tplc="FF841B72">
      <w:start w:val="1"/>
      <w:numFmt w:val="lowerLetter"/>
      <w:lvlText w:val="%5"/>
      <w:lvlJc w:val="left"/>
      <w:pPr>
        <w:ind w:left="416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5" w:tplc="3D6CC8A2">
      <w:start w:val="1"/>
      <w:numFmt w:val="lowerRoman"/>
      <w:lvlText w:val="%6"/>
      <w:lvlJc w:val="left"/>
      <w:pPr>
        <w:ind w:left="488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6" w:tplc="75D6F25C">
      <w:start w:val="1"/>
      <w:numFmt w:val="decimal"/>
      <w:lvlText w:val="%7"/>
      <w:lvlJc w:val="left"/>
      <w:pPr>
        <w:ind w:left="560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7" w:tplc="6BE46F30">
      <w:start w:val="1"/>
      <w:numFmt w:val="lowerLetter"/>
      <w:lvlText w:val="%8"/>
      <w:lvlJc w:val="left"/>
      <w:pPr>
        <w:ind w:left="632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8" w:tplc="FCFCD7EA">
      <w:start w:val="1"/>
      <w:numFmt w:val="lowerRoman"/>
      <w:lvlText w:val="%9"/>
      <w:lvlJc w:val="left"/>
      <w:pPr>
        <w:ind w:left="704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9A21ADF"/>
    <w:multiLevelType w:val="multilevel"/>
    <w:tmpl w:val="49A21ADF"/>
    <w:lvl w:ilvl="0">
      <w:start w:val="1"/>
      <w:numFmt w:val="decimal"/>
      <w:pStyle w:val="Style1"/>
      <w:lvlText w:val="%1."/>
      <w:lvlJc w:val="left"/>
      <w:pPr>
        <w:ind w:left="1800" w:hanging="360"/>
      </w:pPr>
      <w:rPr>
        <w:rFonts w:ascii="Arial" w:hAnsi="Arial" w:cs="Arial" w:hint="default"/>
        <w:sz w:val="20"/>
        <w:szCs w:val="20"/>
      </w:rPr>
    </w:lvl>
    <w:lvl w:ilv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0" w15:restartNumberingAfterBreak="0">
    <w:nsid w:val="4F2A4048"/>
    <w:multiLevelType w:val="multilevel"/>
    <w:tmpl w:val="4F2A4048"/>
    <w:lvl w:ilvl="0">
      <w:start w:val="4"/>
      <w:numFmt w:val="bullet"/>
      <w:lvlText w:val=""/>
      <w:lvlJc w:val="left"/>
      <w:pPr>
        <w:ind w:left="862" w:hanging="360"/>
      </w:pPr>
      <w:rPr>
        <w:rFonts w:ascii="Symbol" w:eastAsia="Times New Roman" w:hAnsi="Symbol" w:cs="Aria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31" w15:restartNumberingAfterBreak="0">
    <w:nsid w:val="59241350"/>
    <w:multiLevelType w:val="multilevel"/>
    <w:tmpl w:val="59241350"/>
    <w:lvl w:ilvl="0">
      <w:start w:val="1"/>
      <w:numFmt w:val="lowerLetter"/>
      <w:lvlText w:val="%1)"/>
      <w:lvlJc w:val="left"/>
      <w:pPr>
        <w:tabs>
          <w:tab w:val="left" w:pos="1461"/>
        </w:tabs>
        <w:ind w:left="1461"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15:restartNumberingAfterBreak="0">
    <w:nsid w:val="5EE13B25"/>
    <w:multiLevelType w:val="multilevel"/>
    <w:tmpl w:val="5EE13B25"/>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73D4E35"/>
    <w:multiLevelType w:val="multilevel"/>
    <w:tmpl w:val="673D4E35"/>
    <w:lvl w:ilvl="0">
      <w:start w:val="3"/>
      <w:numFmt w:val="decimal"/>
      <w:lvlText w:val="%1"/>
      <w:lvlJc w:val="left"/>
      <w:pPr>
        <w:tabs>
          <w:tab w:val="left" w:pos="570"/>
        </w:tabs>
        <w:ind w:left="570" w:hanging="570"/>
      </w:pPr>
    </w:lvl>
    <w:lvl w:ilvl="1">
      <w:start w:val="3"/>
      <w:numFmt w:val="decimal"/>
      <w:lvlText w:val="%1.%2"/>
      <w:lvlJc w:val="left"/>
      <w:pPr>
        <w:tabs>
          <w:tab w:val="left" w:pos="570"/>
        </w:tabs>
        <w:ind w:left="570" w:hanging="57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4" w15:restartNumberingAfterBreak="0">
    <w:nsid w:val="6D720AB2"/>
    <w:multiLevelType w:val="hybridMultilevel"/>
    <w:tmpl w:val="17CC3A96"/>
    <w:lvl w:ilvl="0" w:tplc="E16CB182">
      <w:start w:val="1"/>
      <w:numFmt w:val="decimal"/>
      <w:lvlText w:val="%1."/>
      <w:lvlJc w:val="left"/>
      <w:pPr>
        <w:ind w:left="132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1" w:tplc="40A8C23E">
      <w:start w:val="1"/>
      <w:numFmt w:val="lowerLetter"/>
      <w:lvlText w:val="%2"/>
      <w:lvlJc w:val="left"/>
      <w:pPr>
        <w:ind w:left="204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2" w:tplc="57A85C9E">
      <w:start w:val="1"/>
      <w:numFmt w:val="lowerRoman"/>
      <w:lvlText w:val="%3"/>
      <w:lvlJc w:val="left"/>
      <w:pPr>
        <w:ind w:left="276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3" w:tplc="A2BED04E">
      <w:start w:val="1"/>
      <w:numFmt w:val="decimal"/>
      <w:lvlText w:val="%4"/>
      <w:lvlJc w:val="left"/>
      <w:pPr>
        <w:ind w:left="348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4" w:tplc="C590C7EC">
      <w:start w:val="1"/>
      <w:numFmt w:val="lowerLetter"/>
      <w:lvlText w:val="%5"/>
      <w:lvlJc w:val="left"/>
      <w:pPr>
        <w:ind w:left="420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5" w:tplc="55143B1C">
      <w:start w:val="1"/>
      <w:numFmt w:val="lowerRoman"/>
      <w:lvlText w:val="%6"/>
      <w:lvlJc w:val="left"/>
      <w:pPr>
        <w:ind w:left="492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6" w:tplc="18443F02">
      <w:start w:val="1"/>
      <w:numFmt w:val="decimal"/>
      <w:lvlText w:val="%7"/>
      <w:lvlJc w:val="left"/>
      <w:pPr>
        <w:ind w:left="564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7" w:tplc="B8EE30AC">
      <w:start w:val="1"/>
      <w:numFmt w:val="lowerLetter"/>
      <w:lvlText w:val="%8"/>
      <w:lvlJc w:val="left"/>
      <w:pPr>
        <w:ind w:left="636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8" w:tplc="B9326120">
      <w:start w:val="1"/>
      <w:numFmt w:val="lowerRoman"/>
      <w:lvlText w:val="%9"/>
      <w:lvlJc w:val="left"/>
      <w:pPr>
        <w:ind w:left="708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11B6809"/>
    <w:multiLevelType w:val="hybridMultilevel"/>
    <w:tmpl w:val="E0CEC8B2"/>
    <w:lvl w:ilvl="0" w:tplc="0C0A0017">
      <w:start w:val="1"/>
      <w:numFmt w:val="lowerLetter"/>
      <w:lvlText w:val="%1)"/>
      <w:lvlJc w:val="left"/>
      <w:pPr>
        <w:tabs>
          <w:tab w:val="num" w:pos="720"/>
        </w:tabs>
        <w:ind w:left="720" w:hanging="360"/>
      </w:pPr>
      <w:rPr>
        <w:rFonts w:cs="Times New Roman"/>
      </w:rPr>
    </w:lvl>
    <w:lvl w:ilvl="1" w:tplc="10B42258">
      <w:start w:val="1"/>
      <w:numFmt w:val="lowerLetter"/>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AB3296"/>
    <w:multiLevelType w:val="hybridMultilevel"/>
    <w:tmpl w:val="DE284C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5C1EDB"/>
    <w:multiLevelType w:val="hybridMultilevel"/>
    <w:tmpl w:val="09F2FF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3905CC"/>
    <w:multiLevelType w:val="hybridMultilevel"/>
    <w:tmpl w:val="4AEA4B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244887"/>
    <w:multiLevelType w:val="hybridMultilevel"/>
    <w:tmpl w:val="49D6FC1A"/>
    <w:lvl w:ilvl="0" w:tplc="FB3CE420">
      <w:start w:val="1"/>
      <w:numFmt w:val="lowerLetter"/>
      <w:lvlText w:val="%1)"/>
      <w:lvlJc w:val="left"/>
      <w:pPr>
        <w:tabs>
          <w:tab w:val="num" w:pos="720"/>
        </w:tabs>
        <w:ind w:left="720" w:hanging="360"/>
      </w:pPr>
      <w:rPr>
        <w:rFonts w:hint="default"/>
        <w:b/>
      </w:rPr>
    </w:lvl>
    <w:lvl w:ilvl="1" w:tplc="03506BD2">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C2B4B82"/>
    <w:multiLevelType w:val="hybridMultilevel"/>
    <w:tmpl w:val="EF064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B7177D"/>
    <w:multiLevelType w:val="multilevel"/>
    <w:tmpl w:val="7DB7177D"/>
    <w:lvl w:ilvl="0">
      <w:start w:val="1"/>
      <w:numFmt w:val="bullet"/>
      <w:lvlText w:val=""/>
      <w:lvlJc w:val="left"/>
      <w:pPr>
        <w:tabs>
          <w:tab w:val="left" w:pos="927"/>
        </w:tabs>
        <w:ind w:left="927" w:hanging="360"/>
      </w:pPr>
      <w:rPr>
        <w:rFonts w:ascii="Symbol" w:hAnsi="Symbol" w:hint="default"/>
      </w:rPr>
    </w:lvl>
    <w:lvl w:ilvl="1">
      <w:start w:val="1"/>
      <w:numFmt w:val="bullet"/>
      <w:lvlText w:val="o"/>
      <w:lvlJc w:val="left"/>
      <w:pPr>
        <w:tabs>
          <w:tab w:val="left" w:pos="1647"/>
        </w:tabs>
        <w:ind w:left="1647" w:hanging="360"/>
      </w:pPr>
      <w:rPr>
        <w:rFonts w:ascii="Courier New" w:hAnsi="Courier New" w:hint="default"/>
      </w:rPr>
    </w:lvl>
    <w:lvl w:ilvl="2">
      <w:start w:val="1"/>
      <w:numFmt w:val="bullet"/>
      <w:lvlText w:val=""/>
      <w:lvlJc w:val="left"/>
      <w:pPr>
        <w:tabs>
          <w:tab w:val="left" w:pos="2367"/>
        </w:tabs>
        <w:ind w:left="2367" w:hanging="360"/>
      </w:pPr>
      <w:rPr>
        <w:rFonts w:ascii="Wingdings" w:hAnsi="Wingdings" w:hint="default"/>
      </w:rPr>
    </w:lvl>
    <w:lvl w:ilvl="3">
      <w:start w:val="1"/>
      <w:numFmt w:val="bullet"/>
      <w:lvlText w:val=""/>
      <w:lvlJc w:val="left"/>
      <w:pPr>
        <w:tabs>
          <w:tab w:val="left" w:pos="3087"/>
        </w:tabs>
        <w:ind w:left="3087" w:hanging="360"/>
      </w:pPr>
      <w:rPr>
        <w:rFonts w:ascii="Symbol" w:hAnsi="Symbol" w:hint="default"/>
      </w:rPr>
    </w:lvl>
    <w:lvl w:ilvl="4">
      <w:start w:val="1"/>
      <w:numFmt w:val="bullet"/>
      <w:lvlText w:val="o"/>
      <w:lvlJc w:val="left"/>
      <w:pPr>
        <w:tabs>
          <w:tab w:val="left" w:pos="3807"/>
        </w:tabs>
        <w:ind w:left="3807" w:hanging="360"/>
      </w:pPr>
      <w:rPr>
        <w:rFonts w:ascii="Courier New" w:hAnsi="Courier New" w:hint="default"/>
      </w:rPr>
    </w:lvl>
    <w:lvl w:ilvl="5">
      <w:start w:val="1"/>
      <w:numFmt w:val="bullet"/>
      <w:lvlText w:val=""/>
      <w:lvlJc w:val="left"/>
      <w:pPr>
        <w:tabs>
          <w:tab w:val="left" w:pos="4527"/>
        </w:tabs>
        <w:ind w:left="4527" w:hanging="360"/>
      </w:pPr>
      <w:rPr>
        <w:rFonts w:ascii="Wingdings" w:hAnsi="Wingdings" w:hint="default"/>
      </w:rPr>
    </w:lvl>
    <w:lvl w:ilvl="6">
      <w:start w:val="1"/>
      <w:numFmt w:val="bullet"/>
      <w:lvlText w:val=""/>
      <w:lvlJc w:val="left"/>
      <w:pPr>
        <w:tabs>
          <w:tab w:val="left" w:pos="5247"/>
        </w:tabs>
        <w:ind w:left="5247" w:hanging="360"/>
      </w:pPr>
      <w:rPr>
        <w:rFonts w:ascii="Symbol" w:hAnsi="Symbol" w:hint="default"/>
      </w:rPr>
    </w:lvl>
    <w:lvl w:ilvl="7">
      <w:start w:val="1"/>
      <w:numFmt w:val="bullet"/>
      <w:lvlText w:val="o"/>
      <w:lvlJc w:val="left"/>
      <w:pPr>
        <w:tabs>
          <w:tab w:val="left" w:pos="5967"/>
        </w:tabs>
        <w:ind w:left="5967" w:hanging="360"/>
      </w:pPr>
      <w:rPr>
        <w:rFonts w:ascii="Courier New" w:hAnsi="Courier New" w:hint="default"/>
      </w:rPr>
    </w:lvl>
    <w:lvl w:ilvl="8">
      <w:start w:val="1"/>
      <w:numFmt w:val="bullet"/>
      <w:lvlText w:val=""/>
      <w:lvlJc w:val="left"/>
      <w:pPr>
        <w:tabs>
          <w:tab w:val="left" w:pos="6687"/>
        </w:tabs>
        <w:ind w:left="668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29"/>
  </w:num>
  <w:num w:numId="8">
    <w:abstractNumId w:val="18"/>
  </w:num>
  <w:num w:numId="9">
    <w:abstractNumId w:val="27"/>
  </w:num>
  <w:num w:numId="10">
    <w:abstractNumId w:val="3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9"/>
  </w:num>
  <w:num w:numId="13">
    <w:abstractNumId w:val="41"/>
  </w:num>
  <w:num w:numId="14">
    <w:abstractNumId w:val="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24"/>
  </w:num>
  <w:num w:numId="22">
    <w:abstractNumId w:val="26"/>
  </w:num>
  <w:num w:numId="23">
    <w:abstractNumId w:val="15"/>
  </w:num>
  <w:num w:numId="24">
    <w:abstractNumId w:val="34"/>
  </w:num>
  <w:num w:numId="25">
    <w:abstractNumId w:val="28"/>
  </w:num>
  <w:num w:numId="26">
    <w:abstractNumId w:val="12"/>
  </w:num>
  <w:num w:numId="27">
    <w:abstractNumId w:val="9"/>
  </w:num>
  <w:num w:numId="28">
    <w:abstractNumId w:val="36"/>
  </w:num>
  <w:num w:numId="29">
    <w:abstractNumId w:val="37"/>
  </w:num>
  <w:num w:numId="30">
    <w:abstractNumId w:val="38"/>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0"/>
  </w:num>
  <w:num w:numId="38">
    <w:abstractNumId w:val="8"/>
  </w:num>
  <w:num w:numId="39">
    <w:abstractNumId w:val="40"/>
  </w:num>
  <w:num w:numId="40">
    <w:abstractNumId w:val="13"/>
  </w:num>
  <w:num w:numId="41">
    <w:abstractNumId w:val="39"/>
  </w:num>
  <w:num w:numId="4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65"/>
    <w:rsid w:val="00000DA4"/>
    <w:rsid w:val="00002FEE"/>
    <w:rsid w:val="00025E9B"/>
    <w:rsid w:val="00031160"/>
    <w:rsid w:val="0005455D"/>
    <w:rsid w:val="00062236"/>
    <w:rsid w:val="000641DC"/>
    <w:rsid w:val="00070B15"/>
    <w:rsid w:val="000A01C7"/>
    <w:rsid w:val="000A6F02"/>
    <w:rsid w:val="000B2147"/>
    <w:rsid w:val="000D08A1"/>
    <w:rsid w:val="000D4D25"/>
    <w:rsid w:val="000E5B88"/>
    <w:rsid w:val="000F7818"/>
    <w:rsid w:val="000F7FF1"/>
    <w:rsid w:val="001028C9"/>
    <w:rsid w:val="0012180C"/>
    <w:rsid w:val="001617A0"/>
    <w:rsid w:val="0016383C"/>
    <w:rsid w:val="00165B71"/>
    <w:rsid w:val="00166F21"/>
    <w:rsid w:val="00185605"/>
    <w:rsid w:val="0019074A"/>
    <w:rsid w:val="001A09C9"/>
    <w:rsid w:val="001A2E30"/>
    <w:rsid w:val="001C0313"/>
    <w:rsid w:val="001C0579"/>
    <w:rsid w:val="001C2237"/>
    <w:rsid w:val="001D2816"/>
    <w:rsid w:val="001D31E5"/>
    <w:rsid w:val="001D5957"/>
    <w:rsid w:val="001F1444"/>
    <w:rsid w:val="001F2360"/>
    <w:rsid w:val="00232299"/>
    <w:rsid w:val="00242A6B"/>
    <w:rsid w:val="00256E74"/>
    <w:rsid w:val="00260DD1"/>
    <w:rsid w:val="00264313"/>
    <w:rsid w:val="00266832"/>
    <w:rsid w:val="002737E8"/>
    <w:rsid w:val="002738BD"/>
    <w:rsid w:val="0027474D"/>
    <w:rsid w:val="002A4F08"/>
    <w:rsid w:val="002C142F"/>
    <w:rsid w:val="002D4324"/>
    <w:rsid w:val="002D5201"/>
    <w:rsid w:val="002D6DC9"/>
    <w:rsid w:val="002E2ED5"/>
    <w:rsid w:val="002E5474"/>
    <w:rsid w:val="002E75CB"/>
    <w:rsid w:val="002F2375"/>
    <w:rsid w:val="002F7AB6"/>
    <w:rsid w:val="00307292"/>
    <w:rsid w:val="00316908"/>
    <w:rsid w:val="00323AC8"/>
    <w:rsid w:val="003269C8"/>
    <w:rsid w:val="00342B4C"/>
    <w:rsid w:val="0034420B"/>
    <w:rsid w:val="00346904"/>
    <w:rsid w:val="00363E34"/>
    <w:rsid w:val="00367343"/>
    <w:rsid w:val="00397EB4"/>
    <w:rsid w:val="003C0BF0"/>
    <w:rsid w:val="003C3F3D"/>
    <w:rsid w:val="003C7285"/>
    <w:rsid w:val="003E78A9"/>
    <w:rsid w:val="00404A16"/>
    <w:rsid w:val="00411100"/>
    <w:rsid w:val="0041452E"/>
    <w:rsid w:val="004260B2"/>
    <w:rsid w:val="0044321E"/>
    <w:rsid w:val="00444685"/>
    <w:rsid w:val="00444B7B"/>
    <w:rsid w:val="004632F1"/>
    <w:rsid w:val="004670EA"/>
    <w:rsid w:val="00467334"/>
    <w:rsid w:val="00471831"/>
    <w:rsid w:val="00487FC0"/>
    <w:rsid w:val="004914DF"/>
    <w:rsid w:val="004933BD"/>
    <w:rsid w:val="00493CA4"/>
    <w:rsid w:val="004977DF"/>
    <w:rsid w:val="004A6E76"/>
    <w:rsid w:val="004A7C9F"/>
    <w:rsid w:val="004B089E"/>
    <w:rsid w:val="004B2045"/>
    <w:rsid w:val="004B2593"/>
    <w:rsid w:val="004D525D"/>
    <w:rsid w:val="004F2F44"/>
    <w:rsid w:val="004F749F"/>
    <w:rsid w:val="00507DC5"/>
    <w:rsid w:val="00510DE7"/>
    <w:rsid w:val="00511F08"/>
    <w:rsid w:val="00520814"/>
    <w:rsid w:val="00524ED0"/>
    <w:rsid w:val="005315F6"/>
    <w:rsid w:val="005359A9"/>
    <w:rsid w:val="00541DAC"/>
    <w:rsid w:val="005459DA"/>
    <w:rsid w:val="00551098"/>
    <w:rsid w:val="00555060"/>
    <w:rsid w:val="00557647"/>
    <w:rsid w:val="005611B6"/>
    <w:rsid w:val="00563CAB"/>
    <w:rsid w:val="00566351"/>
    <w:rsid w:val="00577E86"/>
    <w:rsid w:val="00584550"/>
    <w:rsid w:val="00591821"/>
    <w:rsid w:val="00591DFC"/>
    <w:rsid w:val="005A6C1F"/>
    <w:rsid w:val="005D101B"/>
    <w:rsid w:val="005F1FDA"/>
    <w:rsid w:val="005F77A9"/>
    <w:rsid w:val="00622F36"/>
    <w:rsid w:val="006327A3"/>
    <w:rsid w:val="00632CCA"/>
    <w:rsid w:val="00632D95"/>
    <w:rsid w:val="00646530"/>
    <w:rsid w:val="00670ECC"/>
    <w:rsid w:val="00675CE4"/>
    <w:rsid w:val="00676269"/>
    <w:rsid w:val="00677C48"/>
    <w:rsid w:val="00682DB8"/>
    <w:rsid w:val="0068513D"/>
    <w:rsid w:val="00694983"/>
    <w:rsid w:val="006A1E3E"/>
    <w:rsid w:val="006B0F35"/>
    <w:rsid w:val="006B6A58"/>
    <w:rsid w:val="006C1EF1"/>
    <w:rsid w:val="006D07F8"/>
    <w:rsid w:val="006D2F2C"/>
    <w:rsid w:val="006D62BA"/>
    <w:rsid w:val="006E110B"/>
    <w:rsid w:val="006E281C"/>
    <w:rsid w:val="006E6470"/>
    <w:rsid w:val="006E653E"/>
    <w:rsid w:val="006E6823"/>
    <w:rsid w:val="006E76D1"/>
    <w:rsid w:val="006F6E75"/>
    <w:rsid w:val="007057E3"/>
    <w:rsid w:val="007176DB"/>
    <w:rsid w:val="0074355E"/>
    <w:rsid w:val="00752293"/>
    <w:rsid w:val="007571E8"/>
    <w:rsid w:val="00761EE1"/>
    <w:rsid w:val="0076351E"/>
    <w:rsid w:val="007A3F39"/>
    <w:rsid w:val="007A4328"/>
    <w:rsid w:val="007C5499"/>
    <w:rsid w:val="007F582F"/>
    <w:rsid w:val="007F6E00"/>
    <w:rsid w:val="008120A9"/>
    <w:rsid w:val="00823FBE"/>
    <w:rsid w:val="008250D1"/>
    <w:rsid w:val="00844C6B"/>
    <w:rsid w:val="008559BB"/>
    <w:rsid w:val="00855AD9"/>
    <w:rsid w:val="00860485"/>
    <w:rsid w:val="008651A1"/>
    <w:rsid w:val="0087053A"/>
    <w:rsid w:val="008714A8"/>
    <w:rsid w:val="0088231A"/>
    <w:rsid w:val="008830D0"/>
    <w:rsid w:val="00886C65"/>
    <w:rsid w:val="0088737D"/>
    <w:rsid w:val="008945FD"/>
    <w:rsid w:val="008C210A"/>
    <w:rsid w:val="008C6D5A"/>
    <w:rsid w:val="008D6895"/>
    <w:rsid w:val="008E3202"/>
    <w:rsid w:val="008F5026"/>
    <w:rsid w:val="008F7528"/>
    <w:rsid w:val="00900274"/>
    <w:rsid w:val="00900536"/>
    <w:rsid w:val="009014D2"/>
    <w:rsid w:val="009249B8"/>
    <w:rsid w:val="009304DB"/>
    <w:rsid w:val="00937935"/>
    <w:rsid w:val="00952B84"/>
    <w:rsid w:val="0095334E"/>
    <w:rsid w:val="009565D7"/>
    <w:rsid w:val="00964D7D"/>
    <w:rsid w:val="00964DD2"/>
    <w:rsid w:val="00966ADD"/>
    <w:rsid w:val="009702BB"/>
    <w:rsid w:val="00971104"/>
    <w:rsid w:val="00976577"/>
    <w:rsid w:val="0098195C"/>
    <w:rsid w:val="00981F0B"/>
    <w:rsid w:val="009831DB"/>
    <w:rsid w:val="00994760"/>
    <w:rsid w:val="00996B8F"/>
    <w:rsid w:val="009B0FDE"/>
    <w:rsid w:val="009B3257"/>
    <w:rsid w:val="009C02D1"/>
    <w:rsid w:val="009D0591"/>
    <w:rsid w:val="009D09C2"/>
    <w:rsid w:val="009D6819"/>
    <w:rsid w:val="009D7CE0"/>
    <w:rsid w:val="009E1F9F"/>
    <w:rsid w:val="009E4A4C"/>
    <w:rsid w:val="009F65E1"/>
    <w:rsid w:val="00A142AC"/>
    <w:rsid w:val="00A23366"/>
    <w:rsid w:val="00A36CE1"/>
    <w:rsid w:val="00A42C9C"/>
    <w:rsid w:val="00A43FF0"/>
    <w:rsid w:val="00A449C7"/>
    <w:rsid w:val="00A45CE2"/>
    <w:rsid w:val="00A505CF"/>
    <w:rsid w:val="00A523CC"/>
    <w:rsid w:val="00A5672D"/>
    <w:rsid w:val="00A56D51"/>
    <w:rsid w:val="00A57CDE"/>
    <w:rsid w:val="00A61D47"/>
    <w:rsid w:val="00A76C55"/>
    <w:rsid w:val="00A77098"/>
    <w:rsid w:val="00A80D93"/>
    <w:rsid w:val="00A82E64"/>
    <w:rsid w:val="00AA1C17"/>
    <w:rsid w:val="00AB284F"/>
    <w:rsid w:val="00AC0CC6"/>
    <w:rsid w:val="00AD5B6F"/>
    <w:rsid w:val="00AE1E26"/>
    <w:rsid w:val="00AF453D"/>
    <w:rsid w:val="00AF5A03"/>
    <w:rsid w:val="00B105D2"/>
    <w:rsid w:val="00B1275F"/>
    <w:rsid w:val="00B15489"/>
    <w:rsid w:val="00B43FE6"/>
    <w:rsid w:val="00B46C5F"/>
    <w:rsid w:val="00B54BD0"/>
    <w:rsid w:val="00B67BAE"/>
    <w:rsid w:val="00B932C3"/>
    <w:rsid w:val="00BE199C"/>
    <w:rsid w:val="00BE5EEB"/>
    <w:rsid w:val="00BF2F44"/>
    <w:rsid w:val="00BF5229"/>
    <w:rsid w:val="00BF742C"/>
    <w:rsid w:val="00C00851"/>
    <w:rsid w:val="00C031D9"/>
    <w:rsid w:val="00C22867"/>
    <w:rsid w:val="00C30BCD"/>
    <w:rsid w:val="00C34537"/>
    <w:rsid w:val="00C35622"/>
    <w:rsid w:val="00C4195D"/>
    <w:rsid w:val="00C41C45"/>
    <w:rsid w:val="00C517EE"/>
    <w:rsid w:val="00C54B99"/>
    <w:rsid w:val="00C556A1"/>
    <w:rsid w:val="00C55F34"/>
    <w:rsid w:val="00C5765A"/>
    <w:rsid w:val="00C63827"/>
    <w:rsid w:val="00C65CA7"/>
    <w:rsid w:val="00C66E85"/>
    <w:rsid w:val="00C67D8C"/>
    <w:rsid w:val="00C756F0"/>
    <w:rsid w:val="00C91D6E"/>
    <w:rsid w:val="00CA0E7D"/>
    <w:rsid w:val="00CB7B7E"/>
    <w:rsid w:val="00CC206D"/>
    <w:rsid w:val="00CC4D5C"/>
    <w:rsid w:val="00CD5AA4"/>
    <w:rsid w:val="00CD6CA2"/>
    <w:rsid w:val="00CE3D49"/>
    <w:rsid w:val="00CF063B"/>
    <w:rsid w:val="00CF4089"/>
    <w:rsid w:val="00CF7777"/>
    <w:rsid w:val="00D00AAB"/>
    <w:rsid w:val="00D03547"/>
    <w:rsid w:val="00D0474C"/>
    <w:rsid w:val="00D24408"/>
    <w:rsid w:val="00D63C45"/>
    <w:rsid w:val="00D647C4"/>
    <w:rsid w:val="00D715AE"/>
    <w:rsid w:val="00D7274A"/>
    <w:rsid w:val="00D9127E"/>
    <w:rsid w:val="00D95A83"/>
    <w:rsid w:val="00DD4692"/>
    <w:rsid w:val="00DE0B94"/>
    <w:rsid w:val="00DE29D6"/>
    <w:rsid w:val="00DE2E41"/>
    <w:rsid w:val="00DE54A0"/>
    <w:rsid w:val="00DF0F32"/>
    <w:rsid w:val="00DF7E4F"/>
    <w:rsid w:val="00E07FD6"/>
    <w:rsid w:val="00E12BBC"/>
    <w:rsid w:val="00E173E9"/>
    <w:rsid w:val="00E25FED"/>
    <w:rsid w:val="00E270C7"/>
    <w:rsid w:val="00E31AAA"/>
    <w:rsid w:val="00E34C82"/>
    <w:rsid w:val="00E4389B"/>
    <w:rsid w:val="00E463C7"/>
    <w:rsid w:val="00E57025"/>
    <w:rsid w:val="00E67736"/>
    <w:rsid w:val="00E71887"/>
    <w:rsid w:val="00E7570F"/>
    <w:rsid w:val="00E96A27"/>
    <w:rsid w:val="00EB1D96"/>
    <w:rsid w:val="00EB3F6B"/>
    <w:rsid w:val="00EB4BFB"/>
    <w:rsid w:val="00EC22D7"/>
    <w:rsid w:val="00ED32A4"/>
    <w:rsid w:val="00EE67EC"/>
    <w:rsid w:val="00EF0924"/>
    <w:rsid w:val="00EF5292"/>
    <w:rsid w:val="00F050D9"/>
    <w:rsid w:val="00F34848"/>
    <w:rsid w:val="00F46EB2"/>
    <w:rsid w:val="00F472B1"/>
    <w:rsid w:val="00F472E3"/>
    <w:rsid w:val="00F477E6"/>
    <w:rsid w:val="00F55DDC"/>
    <w:rsid w:val="00F71C67"/>
    <w:rsid w:val="00F74982"/>
    <w:rsid w:val="00F81E23"/>
    <w:rsid w:val="00FA3C24"/>
    <w:rsid w:val="00FC1CAE"/>
    <w:rsid w:val="00FC49CD"/>
    <w:rsid w:val="00FC4A20"/>
    <w:rsid w:val="00FC5408"/>
    <w:rsid w:val="00FC76D2"/>
    <w:rsid w:val="00FD0037"/>
    <w:rsid w:val="00FE0895"/>
    <w:rsid w:val="00FF2E6F"/>
    <w:rsid w:val="00FF59BC"/>
    <w:rsid w:val="00FF5F7E"/>
    <w:rsid w:val="037A3678"/>
    <w:rsid w:val="09011F92"/>
    <w:rsid w:val="091828A4"/>
    <w:rsid w:val="0D4C4872"/>
    <w:rsid w:val="0E5F42EE"/>
    <w:rsid w:val="1081253C"/>
    <w:rsid w:val="12CF31B9"/>
    <w:rsid w:val="1A8D1E89"/>
    <w:rsid w:val="1BE07141"/>
    <w:rsid w:val="21426E09"/>
    <w:rsid w:val="22F50B33"/>
    <w:rsid w:val="23315556"/>
    <w:rsid w:val="293A3C3F"/>
    <w:rsid w:val="32FB2410"/>
    <w:rsid w:val="334B7AC4"/>
    <w:rsid w:val="349200FB"/>
    <w:rsid w:val="43F06F33"/>
    <w:rsid w:val="449F310D"/>
    <w:rsid w:val="494F7B92"/>
    <w:rsid w:val="52820BF4"/>
    <w:rsid w:val="54C80E44"/>
    <w:rsid w:val="55743472"/>
    <w:rsid w:val="577706C1"/>
    <w:rsid w:val="5783539E"/>
    <w:rsid w:val="5DFC128F"/>
    <w:rsid w:val="653F62BC"/>
    <w:rsid w:val="6B58179C"/>
    <w:rsid w:val="703F0BA8"/>
    <w:rsid w:val="755E0568"/>
    <w:rsid w:val="79BF0ECB"/>
    <w:rsid w:val="7E065F08"/>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3249127"/>
  <w15:docId w15:val="{D2EF7625-D6B8-4002-8E07-66600271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semiHidden="1" w:unhideWhenUsed="1"/>
    <w:lsdException w:name="List 2" w:uiPriority="0" w:unhideWhenUsed="1" w:qFormat="1"/>
    <w:lsdException w:name="List 3" w:uiPriority="0" w:unhideWhenUsed="1" w:qFormat="1"/>
    <w:lsdException w:name="List 4" w:semiHidden="1" w:unhideWhenUsed="1"/>
    <w:lsdException w:name="List 5" w:semiHidden="1" w:unhideWhenUsed="1"/>
    <w:lsdException w:name="List Bullet 2" w:uiPriority="0" w:unhideWhenUsed="1" w:qFormat="1"/>
    <w:lsdException w:name="List Bullet 3" w:uiPriority="0" w:unhideWhenUsed="1" w:qFormat="1"/>
    <w:lsdException w:name="List Bullet 4" w:uiPriority="0" w:unhideWhenUsed="1" w:qFormat="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uiPriority="0" w:unhideWhenUsed="1"/>
    <w:lsdException w:name="List Continue 2" w:uiPriority="0" w:unhideWhenUsed="1" w:qFormat="1"/>
    <w:lsdException w:name="List Continue 3" w:uiPriority="0" w:unhideWhenUsed="1"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unhideWhenUsed="1" w:qFormat="1"/>
    <w:lsdException w:name="Date" w:semiHidden="1" w:unhideWhenUsed="1"/>
    <w:lsdException w:name="Body Text First Indent" w:uiPriority="0" w:qFormat="1"/>
    <w:lsdException w:name="Body Text First Indent 2" w:uiPriority="0" w:unhideWhenUsed="1" w:qFormat="1"/>
    <w:lsdException w:name="Note Heading" w:semiHidden="1" w:unhideWhenUsed="1"/>
    <w:lsdException w:name="Body Text 2" w:uiPriority="0"/>
    <w:lsdException w:name="Body Text 3" w:uiPriority="0" w:qFormat="1"/>
    <w:lsdException w:name="Body Text Indent 2" w:qFormat="1"/>
    <w:lsdException w:name="Body Text Indent 3" w:uiPriority="0"/>
    <w:lsdException w:name="Block Text" w:qFormat="1"/>
    <w:lsdException w:name="Hyperlink" w:uiPriority="0" w:qFormat="1"/>
    <w:lsdException w:name="FollowedHyperlink" w:uiPriority="0"/>
    <w:lsdException w:name="Strong" w:uiPriority="0" w:qFormat="1"/>
    <w:lsdException w:name="Emphasis" w:uiPriority="20" w:qFormat="1"/>
    <w:lsdException w:name="Document Map" w:uiPriority="0"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4"/>
      <w:szCs w:val="24"/>
      <w:lang w:eastAsia="en-US"/>
    </w:rPr>
  </w:style>
  <w:style w:type="paragraph" w:styleId="Ttulo1">
    <w:name w:val="heading 1"/>
    <w:basedOn w:val="Normal"/>
    <w:next w:val="Normal"/>
    <w:link w:val="Ttulo1Car"/>
    <w:qFormat/>
    <w:pPr>
      <w:widowControl w:val="0"/>
      <w:spacing w:before="240"/>
      <w:outlineLvl w:val="0"/>
    </w:pPr>
    <w:rPr>
      <w:rFonts w:ascii="Arial" w:eastAsia="Times New Roman" w:hAnsi="Arial" w:cs="Times New Roman"/>
      <w:b/>
      <w:snapToGrid w:val="0"/>
      <w:szCs w:val="20"/>
      <w:u w:val="single"/>
      <w:lang w:eastAsia="es-ES"/>
    </w:rPr>
  </w:style>
  <w:style w:type="paragraph" w:styleId="Ttulo2">
    <w:name w:val="heading 2"/>
    <w:basedOn w:val="Normal"/>
    <w:next w:val="Normal"/>
    <w:link w:val="Ttulo2Car"/>
    <w:qFormat/>
    <w:pPr>
      <w:widowControl w:val="0"/>
      <w:spacing w:before="120"/>
      <w:outlineLvl w:val="1"/>
    </w:pPr>
    <w:rPr>
      <w:rFonts w:ascii="Arial" w:eastAsia="Times New Roman" w:hAnsi="Arial" w:cs="Times New Roman"/>
      <w:b/>
      <w:snapToGrid w:val="0"/>
      <w:szCs w:val="20"/>
      <w:lang w:eastAsia="es-ES"/>
    </w:rPr>
  </w:style>
  <w:style w:type="paragraph" w:styleId="Ttulo3">
    <w:name w:val="heading 3"/>
    <w:basedOn w:val="Normal"/>
    <w:next w:val="Sangranormal"/>
    <w:link w:val="Ttulo3Car"/>
    <w:qFormat/>
    <w:pPr>
      <w:widowControl w:val="0"/>
      <w:ind w:left="354"/>
      <w:outlineLvl w:val="2"/>
    </w:pPr>
    <w:rPr>
      <w:rFonts w:ascii="Times New Roman" w:eastAsia="Times New Roman" w:hAnsi="Times New Roman" w:cs="Times New Roman"/>
      <w:b/>
      <w:snapToGrid w:val="0"/>
      <w:szCs w:val="20"/>
      <w:lang w:eastAsia="es-ES"/>
    </w:rPr>
  </w:style>
  <w:style w:type="paragraph" w:styleId="Ttulo4">
    <w:name w:val="heading 4"/>
    <w:basedOn w:val="Normal"/>
    <w:next w:val="Sangranormal"/>
    <w:link w:val="Ttulo4Car"/>
    <w:qFormat/>
    <w:pPr>
      <w:widowControl w:val="0"/>
      <w:ind w:left="354"/>
      <w:outlineLvl w:val="3"/>
    </w:pPr>
    <w:rPr>
      <w:rFonts w:ascii="Times New Roman" w:eastAsia="Times New Roman" w:hAnsi="Times New Roman" w:cs="Times New Roman"/>
      <w:snapToGrid w:val="0"/>
      <w:szCs w:val="20"/>
      <w:u w:val="single"/>
      <w:lang w:eastAsia="es-ES"/>
    </w:rPr>
  </w:style>
  <w:style w:type="paragraph" w:styleId="Ttulo5">
    <w:name w:val="heading 5"/>
    <w:basedOn w:val="Normal"/>
    <w:next w:val="Sangranormal"/>
    <w:link w:val="Ttulo5Car"/>
    <w:qFormat/>
    <w:pPr>
      <w:widowControl w:val="0"/>
      <w:ind w:left="708"/>
      <w:outlineLvl w:val="4"/>
    </w:pPr>
    <w:rPr>
      <w:rFonts w:ascii="Times New Roman" w:eastAsia="Times New Roman" w:hAnsi="Times New Roman" w:cs="Times New Roman"/>
      <w:b/>
      <w:snapToGrid w:val="0"/>
      <w:sz w:val="20"/>
      <w:szCs w:val="20"/>
      <w:lang w:eastAsia="es-ES"/>
    </w:rPr>
  </w:style>
  <w:style w:type="paragraph" w:styleId="Ttulo6">
    <w:name w:val="heading 6"/>
    <w:basedOn w:val="Normal"/>
    <w:next w:val="Sangranormal"/>
    <w:link w:val="Ttulo6Car"/>
    <w:qFormat/>
    <w:pPr>
      <w:widowControl w:val="0"/>
      <w:ind w:left="708"/>
      <w:outlineLvl w:val="5"/>
    </w:pPr>
    <w:rPr>
      <w:rFonts w:ascii="Times New Roman" w:eastAsia="Times New Roman" w:hAnsi="Times New Roman" w:cs="Times New Roman"/>
      <w:snapToGrid w:val="0"/>
      <w:sz w:val="20"/>
      <w:szCs w:val="20"/>
      <w:u w:val="single"/>
      <w:lang w:eastAsia="es-ES"/>
    </w:rPr>
  </w:style>
  <w:style w:type="paragraph" w:styleId="Ttulo7">
    <w:name w:val="heading 7"/>
    <w:basedOn w:val="Normal"/>
    <w:next w:val="Sangranormal"/>
    <w:link w:val="Ttulo7Car"/>
    <w:qFormat/>
    <w:pPr>
      <w:widowControl w:val="0"/>
      <w:ind w:left="708"/>
      <w:outlineLvl w:val="6"/>
    </w:pPr>
    <w:rPr>
      <w:rFonts w:ascii="Times New Roman" w:eastAsia="Times New Roman" w:hAnsi="Times New Roman" w:cs="Times New Roman"/>
      <w:i/>
      <w:snapToGrid w:val="0"/>
      <w:sz w:val="20"/>
      <w:szCs w:val="20"/>
      <w:lang w:eastAsia="es-ES"/>
    </w:rPr>
  </w:style>
  <w:style w:type="paragraph" w:styleId="Ttulo8">
    <w:name w:val="heading 8"/>
    <w:basedOn w:val="Normal"/>
    <w:next w:val="Sangranormal"/>
    <w:link w:val="Ttulo8Car"/>
    <w:qFormat/>
    <w:pPr>
      <w:widowControl w:val="0"/>
      <w:ind w:left="708"/>
      <w:outlineLvl w:val="7"/>
    </w:pPr>
    <w:rPr>
      <w:rFonts w:ascii="Times New Roman" w:eastAsia="Times New Roman" w:hAnsi="Times New Roman" w:cs="Times New Roman"/>
      <w:i/>
      <w:snapToGrid w:val="0"/>
      <w:sz w:val="20"/>
      <w:szCs w:val="20"/>
      <w:lang w:eastAsia="es-ES"/>
    </w:rPr>
  </w:style>
  <w:style w:type="paragraph" w:styleId="Ttulo9">
    <w:name w:val="heading 9"/>
    <w:basedOn w:val="Normal"/>
    <w:next w:val="Sangranormal"/>
    <w:link w:val="Ttulo9Car"/>
    <w:qFormat/>
    <w:pPr>
      <w:widowControl w:val="0"/>
      <w:ind w:left="708"/>
      <w:outlineLvl w:val="8"/>
    </w:pPr>
    <w:rPr>
      <w:rFonts w:ascii="Times New Roman" w:eastAsia="Times New Roman" w:hAnsi="Times New Roman" w:cs="Times New Roman"/>
      <w:i/>
      <w:snapToGrid w:val="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qFormat/>
    <w:pPr>
      <w:widowControl w:val="0"/>
      <w:ind w:left="708"/>
    </w:pPr>
    <w:rPr>
      <w:rFonts w:ascii="Times New Roman" w:eastAsia="Times New Roman" w:hAnsi="Times New Roman" w:cs="Times New Roman"/>
      <w:snapToGrid w:val="0"/>
      <w:sz w:val="20"/>
      <w:szCs w:val="20"/>
      <w:lang w:eastAsia="es-ES"/>
    </w:rPr>
  </w:style>
  <w:style w:type="character" w:styleId="Refdecomentario">
    <w:name w:val="annotation reference"/>
    <w:uiPriority w:val="99"/>
    <w:qFormat/>
    <w:rPr>
      <w:sz w:val="16"/>
    </w:rPr>
  </w:style>
  <w:style w:type="character" w:styleId="Refdenotaalpie">
    <w:name w:val="footnote reference"/>
    <w:basedOn w:val="Fuentedeprrafopredeter"/>
    <w:semiHidden/>
    <w:unhideWhenUsed/>
    <w:rPr>
      <w:vertAlign w:val="superscript"/>
    </w:rPr>
  </w:style>
  <w:style w:type="character" w:styleId="nfasis">
    <w:name w:val="Emphasis"/>
    <w:basedOn w:val="Fuentedeprrafopredeter"/>
    <w:uiPriority w:val="20"/>
    <w:qFormat/>
    <w:rPr>
      <w:i/>
      <w:iCs/>
    </w:rPr>
  </w:style>
  <w:style w:type="character" w:styleId="Hipervnculo">
    <w:name w:val="Hyperlink"/>
    <w:qFormat/>
    <w:rPr>
      <w:color w:val="0000FF"/>
      <w:u w:val="single"/>
    </w:rPr>
  </w:style>
  <w:style w:type="character" w:styleId="Hipervnculovisitado">
    <w:name w:val="FollowedHyperlink"/>
    <w:rPr>
      <w:color w:val="800080"/>
      <w:u w:val="single"/>
    </w:rPr>
  </w:style>
  <w:style w:type="character" w:styleId="Nmerodepgina">
    <w:name w:val="page number"/>
    <w:basedOn w:val="Fuentedeprrafopredeter"/>
    <w:qFormat/>
  </w:style>
  <w:style w:type="character" w:styleId="Textoennegrita">
    <w:name w:val="Strong"/>
    <w:qFormat/>
    <w:rPr>
      <w:b/>
      <w:bCs/>
    </w:rPr>
  </w:style>
  <w:style w:type="paragraph" w:styleId="Continuarlista2">
    <w:name w:val="List Continue 2"/>
    <w:basedOn w:val="Normal"/>
    <w:unhideWhenUsed/>
    <w:qFormat/>
    <w:pPr>
      <w:widowControl w:val="0"/>
      <w:snapToGrid w:val="0"/>
      <w:spacing w:after="120"/>
      <w:ind w:left="566"/>
    </w:pPr>
    <w:rPr>
      <w:rFonts w:ascii="Times New Roman" w:eastAsia="Times New Roman" w:hAnsi="Times New Roman" w:cs="Times New Roman"/>
      <w:sz w:val="20"/>
      <w:szCs w:val="20"/>
      <w:lang w:eastAsia="es-ES"/>
    </w:rPr>
  </w:style>
  <w:style w:type="paragraph" w:styleId="Textonotapie">
    <w:name w:val="footnote text"/>
    <w:basedOn w:val="Normal"/>
    <w:link w:val="TextonotapieCar"/>
    <w:semiHidden/>
    <w:pPr>
      <w:widowControl w:val="0"/>
    </w:pPr>
    <w:rPr>
      <w:rFonts w:ascii="Times New Roman" w:eastAsia="Times New Roman" w:hAnsi="Times New Roman" w:cs="Times New Roman"/>
      <w:snapToGrid w:val="0"/>
      <w:sz w:val="20"/>
      <w:szCs w:val="20"/>
      <w:lang w:eastAsia="es-ES"/>
    </w:rPr>
  </w:style>
  <w:style w:type="paragraph" w:styleId="Descripcin">
    <w:name w:val="caption"/>
    <w:basedOn w:val="Normal"/>
    <w:next w:val="Normal"/>
    <w:qFormat/>
    <w:pPr>
      <w:widowControl w:val="0"/>
      <w:jc w:val="center"/>
    </w:pPr>
    <w:rPr>
      <w:rFonts w:ascii="Arial Narrow" w:eastAsia="Times New Roman" w:hAnsi="Arial Narrow" w:cs="Times New Roman"/>
      <w:b/>
      <w:snapToGrid w:val="0"/>
      <w:szCs w:val="20"/>
      <w:lang w:eastAsia="es-ES"/>
    </w:rPr>
  </w:style>
  <w:style w:type="paragraph" w:styleId="Mapadeldocumento">
    <w:name w:val="Document Map"/>
    <w:basedOn w:val="Normal"/>
    <w:link w:val="MapadeldocumentoCar"/>
    <w:unhideWhenUsed/>
    <w:pPr>
      <w:widowControl w:val="0"/>
      <w:shd w:val="clear" w:color="auto" w:fill="000080"/>
      <w:snapToGrid w:val="0"/>
    </w:pPr>
    <w:rPr>
      <w:rFonts w:ascii="Tahoma" w:eastAsia="Times New Roman" w:hAnsi="Tahoma" w:cs="Times New Roman"/>
      <w:sz w:val="20"/>
      <w:szCs w:val="20"/>
      <w:lang w:eastAsia="es-ES"/>
    </w:rPr>
  </w:style>
  <w:style w:type="paragraph" w:styleId="Continuarlista3">
    <w:name w:val="List Continue 3"/>
    <w:basedOn w:val="Normal"/>
    <w:unhideWhenUsed/>
    <w:qFormat/>
    <w:pPr>
      <w:widowControl w:val="0"/>
      <w:snapToGrid w:val="0"/>
      <w:spacing w:after="120"/>
      <w:ind w:left="849"/>
    </w:pPr>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qFormat/>
    <w:pPr>
      <w:snapToGrid w:val="0"/>
    </w:pPr>
    <w:rPr>
      <w:b/>
      <w:bCs/>
      <w:snapToGrid/>
    </w:rPr>
  </w:style>
  <w:style w:type="paragraph" w:styleId="Textocomentario">
    <w:name w:val="annotation text"/>
    <w:basedOn w:val="Normal"/>
    <w:link w:val="TextocomentarioCar1"/>
    <w:uiPriority w:val="99"/>
    <w:qFormat/>
    <w:pPr>
      <w:widowControl w:val="0"/>
    </w:pPr>
    <w:rPr>
      <w:rFonts w:ascii="Times New Roman" w:eastAsia="Times New Roman" w:hAnsi="Times New Roman" w:cs="Times New Roman"/>
      <w:snapToGrid w:val="0"/>
      <w:sz w:val="20"/>
      <w:szCs w:val="20"/>
      <w:lang w:eastAsia="es-ES"/>
    </w:rPr>
  </w:style>
  <w:style w:type="paragraph" w:styleId="Textodeglobo">
    <w:name w:val="Balloon Text"/>
    <w:basedOn w:val="Normal"/>
    <w:link w:val="TextodegloboCar"/>
    <w:uiPriority w:val="99"/>
    <w:semiHidden/>
    <w:qFormat/>
    <w:pPr>
      <w:widowControl w:val="0"/>
    </w:pPr>
    <w:rPr>
      <w:rFonts w:ascii="Tahoma" w:eastAsia="Times New Roman" w:hAnsi="Tahoma" w:cs="Times New Roman"/>
      <w:snapToGrid w:val="0"/>
      <w:sz w:val="16"/>
      <w:szCs w:val="16"/>
      <w:lang w:eastAsia="es-ES"/>
    </w:rPr>
  </w:style>
  <w:style w:type="paragraph" w:styleId="Continuarlista">
    <w:name w:val="List Continue"/>
    <w:basedOn w:val="Normal"/>
    <w:unhideWhenUsed/>
    <w:pPr>
      <w:widowControl w:val="0"/>
      <w:snapToGrid w:val="0"/>
      <w:spacing w:after="120"/>
      <w:ind w:left="283"/>
    </w:pPr>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G Omega" w:eastAsia="Times New Roman" w:hAnsi="CG Omega" w:cs="Times New Roman"/>
      <w:sz w:val="22"/>
      <w:szCs w:val="20"/>
      <w:lang w:val="es-ES" w:eastAsia="es-ES"/>
    </w:rPr>
  </w:style>
  <w:style w:type="paragraph" w:styleId="Lista3">
    <w:name w:val="List 3"/>
    <w:basedOn w:val="Normal"/>
    <w:unhideWhenUsed/>
    <w:qFormat/>
    <w:pPr>
      <w:widowControl w:val="0"/>
      <w:snapToGrid w:val="0"/>
      <w:ind w:left="849" w:hanging="283"/>
    </w:pPr>
    <w:rPr>
      <w:rFonts w:ascii="Times New Roman" w:eastAsia="Times New Roman" w:hAnsi="Times New Roman" w:cs="Times New Roman"/>
      <w:sz w:val="20"/>
      <w:szCs w:val="20"/>
      <w:lang w:eastAsia="es-ES"/>
    </w:rPr>
  </w:style>
  <w:style w:type="paragraph" w:styleId="Listaconnmeros2">
    <w:name w:val="List Number 2"/>
    <w:basedOn w:val="Normal"/>
    <w:unhideWhenUsed/>
    <w:qFormat/>
    <w:pPr>
      <w:widowControl w:val="0"/>
      <w:numPr>
        <w:numId w:val="1"/>
      </w:numPr>
      <w:contextualSpacing/>
    </w:pPr>
    <w:rPr>
      <w:rFonts w:ascii="Times New Roman" w:eastAsia="Times New Roman" w:hAnsi="Times New Roman" w:cs="Times New Roman"/>
      <w:snapToGrid w:val="0"/>
      <w:sz w:val="20"/>
      <w:szCs w:val="20"/>
      <w:lang w:eastAsia="es-ES"/>
    </w:rPr>
  </w:style>
  <w:style w:type="paragraph" w:styleId="Encabezado">
    <w:name w:val="header"/>
    <w:aliases w:val="*Header,Encabezado1,base,encabezado,h,En-tête SQ, Car Car Car Car Car Car Car, Car Car Car Car Car Car,logomai,APNSHEADER2,L1 Header,Header1,Encabezado Car Car,Encabezado Car2 Car,Encabezado Car1 Car Car,Encabezado Car Car Car Car"/>
    <w:basedOn w:val="Normal"/>
    <w:link w:val="EncabezadoCar"/>
    <w:uiPriority w:val="99"/>
    <w:unhideWhenUsed/>
    <w:qFormat/>
    <w:pPr>
      <w:tabs>
        <w:tab w:val="center" w:pos="4419"/>
        <w:tab w:val="right" w:pos="8838"/>
      </w:tabs>
    </w:pPr>
  </w:style>
  <w:style w:type="paragraph" w:styleId="Sangra3detindependiente">
    <w:name w:val="Body Text Indent 3"/>
    <w:basedOn w:val="Normal"/>
    <w:link w:val="Sangra3detindependienteCar"/>
    <w:pPr>
      <w:ind w:left="1418"/>
      <w:jc w:val="both"/>
    </w:pPr>
    <w:rPr>
      <w:rFonts w:ascii="Tahoma" w:eastAsia="Times New Roman" w:hAnsi="Tahoma" w:cs="Times New Roman"/>
      <w:kern w:val="1"/>
      <w:sz w:val="20"/>
      <w:szCs w:val="20"/>
      <w:lang w:eastAsia="es-ES"/>
    </w:rPr>
  </w:style>
  <w:style w:type="paragraph" w:styleId="Sangradetextonormal">
    <w:name w:val="Body Text Indent"/>
    <w:basedOn w:val="Normal"/>
    <w:link w:val="SangradetextonormalCar"/>
    <w:uiPriority w:val="99"/>
    <w:qFormat/>
    <w:pPr>
      <w:widowControl w:val="0"/>
      <w:jc w:val="both"/>
    </w:pPr>
    <w:rPr>
      <w:rFonts w:ascii="CG Omega" w:eastAsia="Times New Roman" w:hAnsi="CG Omega" w:cs="Times New Roman"/>
      <w:snapToGrid w:val="0"/>
      <w:sz w:val="18"/>
      <w:szCs w:val="20"/>
      <w:lang w:eastAsia="es-ES"/>
    </w:rPr>
  </w:style>
  <w:style w:type="paragraph" w:styleId="Lista2">
    <w:name w:val="List 2"/>
    <w:basedOn w:val="Normal"/>
    <w:unhideWhenUsed/>
    <w:qFormat/>
    <w:pPr>
      <w:widowControl w:val="0"/>
      <w:snapToGrid w:val="0"/>
      <w:ind w:left="566" w:hanging="283"/>
    </w:pPr>
    <w:rPr>
      <w:rFonts w:ascii="Times New Roman" w:eastAsia="Times New Roman" w:hAnsi="Times New Roman" w:cs="Times New Roman"/>
      <w:sz w:val="20"/>
      <w:szCs w:val="20"/>
      <w:lang w:eastAsia="es-ES"/>
    </w:rPr>
  </w:style>
  <w:style w:type="paragraph" w:styleId="Listaconvietas3">
    <w:name w:val="List Bullet 3"/>
    <w:basedOn w:val="Normal"/>
    <w:unhideWhenUsed/>
    <w:qFormat/>
    <w:pPr>
      <w:widowControl w:val="0"/>
      <w:numPr>
        <w:numId w:val="2"/>
      </w:numPr>
      <w:snapToGrid w:val="0"/>
    </w:pPr>
    <w:rPr>
      <w:rFonts w:ascii="Times New Roman" w:eastAsia="Times New Roman" w:hAnsi="Times New Roman" w:cs="Times New Roman"/>
      <w:sz w:val="20"/>
      <w:szCs w:val="20"/>
      <w:lang w:eastAsia="es-ES"/>
    </w:rPr>
  </w:style>
  <w:style w:type="paragraph" w:styleId="Lista">
    <w:name w:val="List"/>
    <w:basedOn w:val="Normal"/>
    <w:unhideWhenUsed/>
    <w:qFormat/>
    <w:pPr>
      <w:widowControl w:val="0"/>
      <w:snapToGrid w:val="0"/>
      <w:ind w:left="283" w:hanging="283"/>
    </w:pPr>
    <w:rPr>
      <w:rFonts w:ascii="Times New Roman" w:eastAsia="Times New Roman" w:hAnsi="Times New Roman" w:cs="Times New Roman"/>
      <w:sz w:val="20"/>
      <w:szCs w:val="20"/>
      <w:lang w:eastAsia="es-ES"/>
    </w:rPr>
  </w:style>
  <w:style w:type="paragraph" w:styleId="Listaconvietas">
    <w:name w:val="List Bullet"/>
    <w:basedOn w:val="Normal"/>
    <w:unhideWhenUsed/>
    <w:qFormat/>
    <w:pPr>
      <w:widowControl w:val="0"/>
      <w:numPr>
        <w:numId w:val="3"/>
      </w:numPr>
      <w:snapToGrid w:val="0"/>
    </w:pPr>
    <w:rPr>
      <w:rFonts w:ascii="Times New Roman" w:eastAsia="Times New Roman" w:hAnsi="Times New Roman" w:cs="Times New Roman"/>
      <w:sz w:val="20"/>
      <w:szCs w:val="20"/>
      <w:lang w:eastAsia="es-ES"/>
    </w:rPr>
  </w:style>
  <w:style w:type="paragraph" w:styleId="Listaconvietas2">
    <w:name w:val="List Bullet 2"/>
    <w:basedOn w:val="Normal"/>
    <w:unhideWhenUsed/>
    <w:qFormat/>
    <w:pPr>
      <w:widowControl w:val="0"/>
      <w:numPr>
        <w:numId w:val="4"/>
      </w:numPr>
      <w:snapToGrid w:val="0"/>
    </w:pPr>
    <w:rPr>
      <w:rFonts w:ascii="Times New Roman" w:eastAsia="Times New Roman" w:hAnsi="Times New Roman" w:cs="Times New Roman"/>
      <w:sz w:val="20"/>
      <w:szCs w:val="20"/>
      <w:lang w:eastAsia="es-ES"/>
    </w:rPr>
  </w:style>
  <w:style w:type="paragraph" w:styleId="Listaconvietas4">
    <w:name w:val="List Bullet 4"/>
    <w:basedOn w:val="Normal"/>
    <w:unhideWhenUsed/>
    <w:qFormat/>
    <w:pPr>
      <w:widowControl w:val="0"/>
      <w:numPr>
        <w:numId w:val="5"/>
      </w:numPr>
      <w:snapToGrid w:val="0"/>
    </w:pPr>
    <w:rPr>
      <w:rFonts w:ascii="Times New Roman" w:eastAsia="Times New Roman" w:hAnsi="Times New Roman" w:cs="Times New Roman"/>
      <w:sz w:val="20"/>
      <w:szCs w:val="20"/>
      <w:lang w:eastAsia="es-ES"/>
    </w:rPr>
  </w:style>
  <w:style w:type="paragraph" w:styleId="NormalWeb">
    <w:name w:val="Normal (Web)"/>
    <w:basedOn w:val="Normal"/>
    <w:link w:val="NormalWebCar"/>
    <w:uiPriority w:val="99"/>
    <w:unhideWhenUsed/>
    <w:qFormat/>
    <w:pPr>
      <w:spacing w:before="100" w:beforeAutospacing="1" w:after="100" w:afterAutospacing="1"/>
    </w:pPr>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qFormat/>
    <w:pPr>
      <w:tabs>
        <w:tab w:val="center" w:pos="4419"/>
        <w:tab w:val="right" w:pos="8838"/>
      </w:tabs>
    </w:pPr>
  </w:style>
  <w:style w:type="paragraph" w:styleId="Saludo">
    <w:name w:val="Salutation"/>
    <w:basedOn w:val="Normal"/>
    <w:next w:val="Normal"/>
    <w:link w:val="SaludoCar"/>
    <w:unhideWhenUsed/>
    <w:qFormat/>
    <w:pPr>
      <w:widowControl w:val="0"/>
      <w:snapToGrid w:val="0"/>
    </w:pPr>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qFormat/>
    <w:pPr>
      <w:widowControl w:val="0"/>
      <w:ind w:left="709"/>
      <w:jc w:val="both"/>
    </w:pPr>
    <w:rPr>
      <w:rFonts w:ascii="Arial" w:eastAsia="Times New Roman" w:hAnsi="Arial" w:cs="Times New Roman"/>
      <w:sz w:val="20"/>
      <w:szCs w:val="20"/>
      <w:lang w:eastAsia="es-ES"/>
    </w:rPr>
  </w:style>
  <w:style w:type="paragraph" w:styleId="Subttulo">
    <w:name w:val="Subtitle"/>
    <w:basedOn w:val="Normal"/>
    <w:next w:val="Normal"/>
    <w:link w:val="SubttuloCar"/>
    <w:qFormat/>
    <w:pPr>
      <w:keepNext/>
      <w:keepLines/>
      <w:widowControl w:val="0"/>
      <w:spacing w:before="360" w:after="80"/>
    </w:pPr>
    <w:rPr>
      <w:rFonts w:ascii="Georgia" w:eastAsia="Georgia" w:hAnsi="Georgia" w:cs="Georgia"/>
      <w:i/>
      <w:color w:val="666666"/>
      <w:sz w:val="48"/>
      <w:szCs w:val="48"/>
      <w:lang w:val="en-US" w:eastAsia="es-MX"/>
    </w:rPr>
  </w:style>
  <w:style w:type="paragraph" w:styleId="Textodebloque">
    <w:name w:val="Block Text"/>
    <w:basedOn w:val="Normal"/>
    <w:uiPriority w:val="99"/>
    <w:qFormat/>
    <w:pPr>
      <w:widowControl w:val="0"/>
      <w:tabs>
        <w:tab w:val="left" w:pos="645"/>
      </w:tabs>
      <w:ind w:left="645" w:right="23"/>
      <w:jc w:val="both"/>
    </w:pPr>
    <w:rPr>
      <w:rFonts w:ascii="Arial" w:eastAsia="Times New Roman" w:hAnsi="Arial" w:cs="Times New Roman"/>
      <w:sz w:val="18"/>
      <w:szCs w:val="20"/>
      <w:lang w:val="es-ES" w:eastAsia="es-ES"/>
    </w:rPr>
  </w:style>
  <w:style w:type="paragraph" w:styleId="Textoindependiente">
    <w:name w:val="Body Text"/>
    <w:basedOn w:val="Normal"/>
    <w:link w:val="TextoindependienteCar"/>
    <w:qFormat/>
    <w:pPr>
      <w:widowControl w:val="0"/>
      <w:jc w:val="both"/>
    </w:pPr>
    <w:rPr>
      <w:rFonts w:ascii="Arial" w:eastAsia="Times New Roman" w:hAnsi="Arial" w:cs="Times New Roman"/>
      <w:snapToGrid w:val="0"/>
      <w:sz w:val="20"/>
      <w:szCs w:val="20"/>
      <w:lang w:eastAsia="es-ES"/>
    </w:rPr>
  </w:style>
  <w:style w:type="paragraph" w:styleId="Textoindependiente3">
    <w:name w:val="Body Text 3"/>
    <w:basedOn w:val="Normal"/>
    <w:link w:val="Textoindependiente3Car"/>
    <w:qFormat/>
    <w:pPr>
      <w:widowControl w:val="0"/>
      <w:jc w:val="both"/>
    </w:pPr>
    <w:rPr>
      <w:rFonts w:ascii="Arial Narrow" w:eastAsia="Times New Roman" w:hAnsi="Arial Narrow" w:cs="Times New Roman"/>
      <w:snapToGrid w:val="0"/>
      <w:szCs w:val="20"/>
      <w:lang w:eastAsia="es-ES"/>
    </w:rPr>
  </w:style>
  <w:style w:type="paragraph" w:styleId="Textoindependienteprimerasangra">
    <w:name w:val="Body Text First Indent"/>
    <w:basedOn w:val="Textoindependiente"/>
    <w:link w:val="TextoindependienteprimerasangraCar"/>
    <w:qFormat/>
    <w:pPr>
      <w:widowControl/>
      <w:ind w:firstLine="360"/>
      <w:jc w:val="left"/>
    </w:pPr>
    <w:rPr>
      <w:rFonts w:ascii="Arial Narrow" w:hAnsi="Arial Narrow"/>
      <w:snapToGrid/>
      <w:sz w:val="24"/>
    </w:rPr>
  </w:style>
  <w:style w:type="paragraph" w:styleId="Textoindependienteprimerasangra2">
    <w:name w:val="Body Text First Indent 2"/>
    <w:basedOn w:val="Sangradetextonormal"/>
    <w:link w:val="Textoindependienteprimerasangra2Car"/>
    <w:unhideWhenUsed/>
    <w:qFormat/>
    <w:pPr>
      <w:widowControl/>
      <w:ind w:left="360" w:firstLine="360"/>
      <w:jc w:val="left"/>
    </w:pPr>
    <w:rPr>
      <w:rFonts w:ascii="Arial Narrow" w:hAnsi="Arial Narrow"/>
      <w:snapToGrid/>
      <w:sz w:val="24"/>
    </w:rPr>
  </w:style>
  <w:style w:type="paragraph" w:styleId="Textosinformato">
    <w:name w:val="Plain Text"/>
    <w:basedOn w:val="Normal"/>
    <w:link w:val="TextosinformatoCar"/>
    <w:uiPriority w:val="99"/>
    <w:unhideWhenUsed/>
    <w:qFormat/>
    <w:rPr>
      <w:rFonts w:ascii="Calibri" w:hAnsi="Calibri" w:cs="Consolas"/>
      <w:sz w:val="22"/>
      <w:szCs w:val="21"/>
    </w:rPr>
  </w:style>
  <w:style w:type="paragraph" w:styleId="Ttulo">
    <w:name w:val="Title"/>
    <w:aliases w:val="Lugar-Fecha"/>
    <w:basedOn w:val="Normal"/>
    <w:link w:val="TtuloCar"/>
    <w:qFormat/>
    <w:pPr>
      <w:jc w:val="center"/>
    </w:pPr>
    <w:rPr>
      <w:rFonts w:ascii="Arial" w:eastAsia="Times New Roman" w:hAnsi="Arial" w:cs="Times New Roman"/>
      <w:b/>
      <w:bCs/>
      <w:szCs w:val="20"/>
      <w:lang w:eastAsia="es-ES"/>
    </w:rPr>
  </w:style>
  <w:style w:type="table" w:styleId="Tablaconcuadrcula">
    <w:name w:val="Table Grid"/>
    <w:basedOn w:val="Tablanormal"/>
    <w:uiPriority w:val="39"/>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aliases w:val="*Header Car,Encabezado1 Car,base Car,encabezado Car,h Car,En-tête SQ Car, Car Car Car Car Car Car Car Car, Car Car Car Car Car Car Car1,logomai Car,APNSHEADER2 Car,L1 Header Car,Header1 Car,Encabezado Car Car Car,Encabezado Car2 Car Car"/>
    <w:basedOn w:val="Fuentedeprrafopredeter"/>
    <w:link w:val="Encabezado"/>
    <w:uiPriority w:val="99"/>
    <w:qFormat/>
  </w:style>
  <w:style w:type="character" w:customStyle="1" w:styleId="PiedepginaCar">
    <w:name w:val="Pie de página Car"/>
    <w:basedOn w:val="Fuentedeprrafopredeter"/>
    <w:link w:val="Piedepgina"/>
    <w:uiPriority w:val="99"/>
  </w:style>
  <w:style w:type="character" w:customStyle="1" w:styleId="Ttulo1Car">
    <w:name w:val="Título 1 Car"/>
    <w:basedOn w:val="Fuentedeprrafopredeter"/>
    <w:link w:val="Ttulo1"/>
    <w:rPr>
      <w:rFonts w:ascii="Arial" w:eastAsia="Times New Roman" w:hAnsi="Arial" w:cs="Times New Roman"/>
      <w:b/>
      <w:snapToGrid w:val="0"/>
      <w:szCs w:val="20"/>
      <w:u w:val="single"/>
      <w:lang w:eastAsia="es-ES"/>
    </w:rPr>
  </w:style>
  <w:style w:type="character" w:customStyle="1" w:styleId="Ttulo2Car">
    <w:name w:val="Título 2 Car"/>
    <w:basedOn w:val="Fuentedeprrafopredeter"/>
    <w:link w:val="Ttulo2"/>
    <w:qFormat/>
    <w:rPr>
      <w:rFonts w:ascii="Arial" w:eastAsia="Times New Roman" w:hAnsi="Arial" w:cs="Times New Roman"/>
      <w:b/>
      <w:snapToGrid w:val="0"/>
      <w:szCs w:val="20"/>
      <w:lang w:eastAsia="es-ES"/>
    </w:rPr>
  </w:style>
  <w:style w:type="character" w:customStyle="1" w:styleId="Ttulo3Car">
    <w:name w:val="Título 3 Car"/>
    <w:basedOn w:val="Fuentedeprrafopredeter"/>
    <w:link w:val="Ttulo3"/>
    <w:qFormat/>
    <w:rPr>
      <w:rFonts w:ascii="Times New Roman" w:eastAsia="Times New Roman" w:hAnsi="Times New Roman" w:cs="Times New Roman"/>
      <w:b/>
      <w:snapToGrid w:val="0"/>
      <w:szCs w:val="20"/>
      <w:lang w:eastAsia="es-ES"/>
    </w:rPr>
  </w:style>
  <w:style w:type="character" w:customStyle="1" w:styleId="Ttulo4Car">
    <w:name w:val="Título 4 Car"/>
    <w:basedOn w:val="Fuentedeprrafopredeter"/>
    <w:link w:val="Ttulo4"/>
    <w:qFormat/>
    <w:rPr>
      <w:rFonts w:ascii="Times New Roman" w:eastAsia="Times New Roman" w:hAnsi="Times New Roman" w:cs="Times New Roman"/>
      <w:snapToGrid w:val="0"/>
      <w:szCs w:val="20"/>
      <w:u w:val="single"/>
      <w:lang w:eastAsia="es-ES"/>
    </w:rPr>
  </w:style>
  <w:style w:type="character" w:customStyle="1" w:styleId="Ttulo5Car">
    <w:name w:val="Título 5 Car"/>
    <w:basedOn w:val="Fuentedeprrafopredeter"/>
    <w:link w:val="Ttulo5"/>
    <w:rPr>
      <w:rFonts w:ascii="Times New Roman" w:eastAsia="Times New Roman" w:hAnsi="Times New Roman" w:cs="Times New Roman"/>
      <w:b/>
      <w:snapToGrid w:val="0"/>
      <w:sz w:val="20"/>
      <w:szCs w:val="20"/>
      <w:lang w:eastAsia="es-ES"/>
    </w:rPr>
  </w:style>
  <w:style w:type="character" w:customStyle="1" w:styleId="Ttulo6Car">
    <w:name w:val="Título 6 Car"/>
    <w:basedOn w:val="Fuentedeprrafopredeter"/>
    <w:link w:val="Ttulo6"/>
    <w:qFormat/>
    <w:rPr>
      <w:rFonts w:ascii="Times New Roman" w:eastAsia="Times New Roman" w:hAnsi="Times New Roman" w:cs="Times New Roman"/>
      <w:snapToGrid w:val="0"/>
      <w:sz w:val="20"/>
      <w:szCs w:val="20"/>
      <w:u w:val="single"/>
      <w:lang w:eastAsia="es-ES"/>
    </w:rPr>
  </w:style>
  <w:style w:type="character" w:customStyle="1" w:styleId="Ttulo7Car">
    <w:name w:val="Título 7 Car"/>
    <w:basedOn w:val="Fuentedeprrafopredeter"/>
    <w:link w:val="Ttulo7"/>
    <w:qFormat/>
    <w:rPr>
      <w:rFonts w:ascii="Times New Roman" w:eastAsia="Times New Roman" w:hAnsi="Times New Roman" w:cs="Times New Roman"/>
      <w:i/>
      <w:snapToGrid w:val="0"/>
      <w:sz w:val="20"/>
      <w:szCs w:val="20"/>
      <w:lang w:eastAsia="es-ES"/>
    </w:rPr>
  </w:style>
  <w:style w:type="character" w:customStyle="1" w:styleId="Ttulo8Car">
    <w:name w:val="Título 8 Car"/>
    <w:basedOn w:val="Fuentedeprrafopredeter"/>
    <w:link w:val="Ttulo8"/>
    <w:rPr>
      <w:rFonts w:ascii="Times New Roman" w:eastAsia="Times New Roman" w:hAnsi="Times New Roman" w:cs="Times New Roman"/>
      <w:i/>
      <w:snapToGrid w:val="0"/>
      <w:sz w:val="20"/>
      <w:szCs w:val="20"/>
      <w:lang w:eastAsia="es-ES"/>
    </w:rPr>
  </w:style>
  <w:style w:type="character" w:customStyle="1" w:styleId="Ttulo9Car">
    <w:name w:val="Título 9 Car"/>
    <w:basedOn w:val="Fuentedeprrafopredeter"/>
    <w:link w:val="Ttulo9"/>
    <w:qFormat/>
    <w:rPr>
      <w:rFonts w:ascii="Times New Roman" w:eastAsia="Times New Roman" w:hAnsi="Times New Roman" w:cs="Times New Roman"/>
      <w:i/>
      <w:snapToGrid w:val="0"/>
      <w:sz w:val="20"/>
      <w:szCs w:val="20"/>
      <w:lang w:eastAsia="es-ES"/>
    </w:rPr>
  </w:style>
  <w:style w:type="character" w:customStyle="1" w:styleId="TextonotapieCar">
    <w:name w:val="Texto nota pie Car"/>
    <w:basedOn w:val="Fuentedeprrafopredeter"/>
    <w:link w:val="Textonotapie"/>
    <w:semiHidden/>
    <w:qFormat/>
    <w:rPr>
      <w:rFonts w:ascii="Times New Roman" w:eastAsia="Times New Roman" w:hAnsi="Times New Roman" w:cs="Times New Roman"/>
      <w:snapToGrid w:val="0"/>
      <w:sz w:val="20"/>
      <w:szCs w:val="20"/>
      <w:lang w:eastAsia="es-ES"/>
    </w:rPr>
  </w:style>
  <w:style w:type="character" w:customStyle="1" w:styleId="TextoindependienteCar">
    <w:name w:val="Texto independiente Car"/>
    <w:basedOn w:val="Fuentedeprrafopredeter"/>
    <w:link w:val="Textoindependiente"/>
    <w:rPr>
      <w:rFonts w:ascii="Arial" w:eastAsia="Times New Roman" w:hAnsi="Arial" w:cs="Times New Roman"/>
      <w:snapToGrid w:val="0"/>
      <w:sz w:val="20"/>
      <w:szCs w:val="20"/>
      <w:lang w:eastAsia="es-ES"/>
    </w:rPr>
  </w:style>
  <w:style w:type="character" w:customStyle="1" w:styleId="TextocomentarioCar">
    <w:name w:val="Texto comentario Car"/>
    <w:basedOn w:val="Fuentedeprrafopredeter"/>
    <w:uiPriority w:val="99"/>
    <w:qFormat/>
    <w:rPr>
      <w:sz w:val="20"/>
      <w:szCs w:val="20"/>
    </w:rPr>
  </w:style>
  <w:style w:type="character" w:customStyle="1" w:styleId="Sangra2detindependienteCar">
    <w:name w:val="Sangría 2 de t. independiente Car"/>
    <w:basedOn w:val="Fuentedeprrafopredeter"/>
    <w:link w:val="Sangra2detindependiente"/>
    <w:uiPriority w:val="99"/>
    <w:qFormat/>
    <w:rPr>
      <w:rFonts w:ascii="Arial" w:eastAsia="Times New Roman"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qFormat/>
    <w:rPr>
      <w:rFonts w:ascii="CG Omega" w:eastAsia="Times New Roman" w:hAnsi="CG Omega" w:cs="Times New Roman"/>
      <w:snapToGrid w:val="0"/>
      <w:sz w:val="18"/>
      <w:szCs w:val="20"/>
      <w:lang w:eastAsia="es-ES"/>
    </w:rPr>
  </w:style>
  <w:style w:type="paragraph" w:customStyle="1" w:styleId="BodyText21">
    <w:name w:val="Body Text 21"/>
    <w:basedOn w:val="Normal"/>
    <w:pPr>
      <w:widowControl w:val="0"/>
      <w:ind w:left="709"/>
      <w:jc w:val="both"/>
    </w:pPr>
    <w:rPr>
      <w:rFonts w:ascii="Arial" w:eastAsia="Times New Roman" w:hAnsi="Arial" w:cs="Times New Roman"/>
      <w:snapToGrid w:val="0"/>
      <w:sz w:val="20"/>
      <w:szCs w:val="20"/>
      <w:lang w:eastAsia="es-ES"/>
    </w:rPr>
  </w:style>
  <w:style w:type="character" w:customStyle="1" w:styleId="Sangra3detindependienteCar">
    <w:name w:val="Sangría 3 de t. independiente Car"/>
    <w:basedOn w:val="Fuentedeprrafopredeter"/>
    <w:link w:val="Sangra3detindependiente"/>
    <w:qFormat/>
    <w:rPr>
      <w:rFonts w:ascii="Tahoma" w:eastAsia="Times New Roman" w:hAnsi="Tahoma" w:cs="Times New Roman"/>
      <w:kern w:val="1"/>
      <w:sz w:val="20"/>
      <w:szCs w:val="20"/>
      <w:lang w:eastAsia="es-ES"/>
    </w:rPr>
  </w:style>
  <w:style w:type="character" w:customStyle="1" w:styleId="Textoindependiente2Car">
    <w:name w:val="Texto independiente 2 Car"/>
    <w:basedOn w:val="Fuentedeprrafopredeter"/>
    <w:link w:val="Textoindependiente2"/>
    <w:qFormat/>
    <w:rPr>
      <w:rFonts w:ascii="CG Omega" w:eastAsia="Times New Roman" w:hAnsi="CG Omega" w:cs="Times New Roman"/>
      <w:sz w:val="22"/>
      <w:szCs w:val="20"/>
      <w:lang w:val="es-ES" w:eastAsia="es-ES"/>
    </w:rPr>
  </w:style>
  <w:style w:type="paragraph" w:customStyle="1" w:styleId="Sangra2detindependiente1">
    <w:name w:val="Sangría 2 de t. independiente1"/>
    <w:basedOn w:val="Normal"/>
    <w:pPr>
      <w:widowControl w:val="0"/>
      <w:ind w:left="709"/>
      <w:jc w:val="both"/>
    </w:pPr>
    <w:rPr>
      <w:rFonts w:ascii="Arial" w:eastAsia="Times New Roman" w:hAnsi="Arial" w:cs="Times New Roman"/>
      <w:sz w:val="20"/>
      <w:szCs w:val="20"/>
      <w:lang w:eastAsia="es-ES"/>
    </w:rPr>
  </w:style>
  <w:style w:type="paragraph" w:customStyle="1" w:styleId="Texto1">
    <w:name w:val="Texto1"/>
    <w:basedOn w:val="Normal"/>
    <w:pPr>
      <w:ind w:firstLine="284"/>
      <w:jc w:val="both"/>
    </w:pPr>
    <w:rPr>
      <w:rFonts w:ascii="Arial Narrow" w:eastAsia="Times New Roman" w:hAnsi="Arial Narrow" w:cs="Times New Roman"/>
      <w:szCs w:val="20"/>
      <w:lang w:val="es-ES" w:eastAsia="es-ES"/>
    </w:rPr>
  </w:style>
  <w:style w:type="character" w:customStyle="1" w:styleId="Textoindependiente3Car">
    <w:name w:val="Texto independiente 3 Car"/>
    <w:basedOn w:val="Fuentedeprrafopredeter"/>
    <w:link w:val="Textoindependiente3"/>
    <w:rPr>
      <w:rFonts w:ascii="Arial Narrow" w:eastAsia="Times New Roman" w:hAnsi="Arial Narrow" w:cs="Times New Roman"/>
      <w:snapToGrid w:val="0"/>
      <w:szCs w:val="20"/>
      <w:lang w:eastAsia="es-ES"/>
    </w:rPr>
  </w:style>
  <w:style w:type="paragraph" w:customStyle="1" w:styleId="Texto10">
    <w:name w:val="Texto 1"/>
    <w:basedOn w:val="Textoindependiente2"/>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567"/>
    </w:pPr>
    <w:rPr>
      <w:rFonts w:ascii="Arial Narrow" w:hAnsi="Arial Narrow"/>
      <w:snapToGrid w:val="0"/>
    </w:rPr>
  </w:style>
  <w:style w:type="character" w:customStyle="1" w:styleId="TtuloCar">
    <w:name w:val="Título Car"/>
    <w:aliases w:val="Lugar-Fecha Car"/>
    <w:basedOn w:val="Fuentedeprrafopredeter"/>
    <w:link w:val="Ttulo"/>
    <w:rPr>
      <w:rFonts w:ascii="Arial" w:eastAsia="Times New Roman" w:hAnsi="Arial" w:cs="Times New Roman"/>
      <w:b/>
      <w:bCs/>
      <w:szCs w:val="20"/>
      <w:lang w:eastAsia="es-ES"/>
    </w:rPr>
  </w:style>
  <w:style w:type="paragraph" w:customStyle="1" w:styleId="Fuentedeprrafopredet">
    <w:name w:val="Fuente de párrafo predet"/>
    <w:next w:val="Normal"/>
    <w:qFormat/>
    <w:rPr>
      <w:rFonts w:ascii="CG Times" w:eastAsia="Times New Roman" w:hAnsi="CG Times"/>
      <w:lang w:val="es-ES" w:eastAsia="es-ES"/>
    </w:rPr>
  </w:style>
  <w:style w:type="paragraph" w:customStyle="1" w:styleId="Niv1">
    <w:name w:val="Niv1"/>
    <w:basedOn w:val="Normal"/>
    <w:qFormat/>
    <w:pPr>
      <w:spacing w:before="240" w:after="120"/>
      <w:ind w:left="567" w:hanging="567"/>
      <w:jc w:val="both"/>
    </w:pPr>
    <w:rPr>
      <w:rFonts w:ascii="Arial" w:eastAsia="Times New Roman" w:hAnsi="Arial" w:cs="Times New Roman"/>
      <w:b/>
      <w:szCs w:val="20"/>
      <w:lang w:eastAsia="es-ES"/>
    </w:rPr>
  </w:style>
  <w:style w:type="paragraph" w:customStyle="1" w:styleId="Niv2">
    <w:name w:val="Niv2"/>
    <w:basedOn w:val="Textoindependiente21"/>
    <w:qFormat/>
    <w:pPr>
      <w:spacing w:before="60" w:after="60"/>
      <w:ind w:left="567" w:hanging="567"/>
      <w:jc w:val="both"/>
    </w:pPr>
  </w:style>
  <w:style w:type="paragraph" w:customStyle="1" w:styleId="Textoindependiente21">
    <w:name w:val="Texto independiente 21"/>
    <w:basedOn w:val="Normal"/>
    <w:qFormat/>
    <w:pPr>
      <w:ind w:left="4248" w:hanging="4248"/>
    </w:pPr>
    <w:rPr>
      <w:rFonts w:ascii="Arial" w:eastAsia="Times New Roman" w:hAnsi="Arial" w:cs="Times New Roman"/>
      <w:sz w:val="22"/>
      <w:szCs w:val="20"/>
      <w:lang w:eastAsia="es-ES"/>
    </w:rPr>
  </w:style>
  <w:style w:type="paragraph" w:customStyle="1" w:styleId="Niv3">
    <w:name w:val="Niv3"/>
    <w:basedOn w:val="Sangra2detindependiente"/>
    <w:qFormat/>
    <w:pPr>
      <w:widowControl/>
      <w:spacing w:before="60" w:after="60"/>
      <w:ind w:left="993" w:hanging="425"/>
    </w:pPr>
    <w:rPr>
      <w:sz w:val="22"/>
    </w:rPr>
  </w:style>
  <w:style w:type="paragraph" w:customStyle="1" w:styleId="Niv4">
    <w:name w:val="Niv4"/>
    <w:basedOn w:val="Niv3"/>
    <w:pPr>
      <w:ind w:left="1418"/>
    </w:pPr>
  </w:style>
  <w:style w:type="paragraph" w:customStyle="1" w:styleId="Titul1">
    <w:name w:val="Titul1"/>
    <w:basedOn w:val="Normal"/>
    <w:qFormat/>
    <w:pPr>
      <w:widowControl w:val="0"/>
      <w:overflowPunct w:val="0"/>
      <w:autoSpaceDE w:val="0"/>
      <w:autoSpaceDN w:val="0"/>
      <w:adjustRightInd w:val="0"/>
      <w:spacing w:before="120" w:after="120"/>
      <w:jc w:val="both"/>
      <w:textAlignment w:val="baseline"/>
    </w:pPr>
    <w:rPr>
      <w:rFonts w:ascii="Arial" w:eastAsia="Times New Roman" w:hAnsi="Arial" w:cs="Times New Roman"/>
      <w:b/>
      <w:sz w:val="20"/>
      <w:szCs w:val="20"/>
      <w:lang w:eastAsia="es-ES"/>
    </w:rPr>
  </w:style>
  <w:style w:type="paragraph" w:customStyle="1" w:styleId="Texto">
    <w:name w:val="Texto"/>
    <w:basedOn w:val="Normal"/>
    <w:link w:val="TextoCar"/>
    <w:qFormat/>
    <w:pPr>
      <w:overflowPunct w:val="0"/>
      <w:autoSpaceDE w:val="0"/>
      <w:autoSpaceDN w:val="0"/>
      <w:adjustRightInd w:val="0"/>
      <w:spacing w:before="60" w:after="60"/>
      <w:jc w:val="both"/>
      <w:textAlignment w:val="baseline"/>
    </w:pPr>
    <w:rPr>
      <w:rFonts w:ascii="Arial" w:eastAsia="Times New Roman" w:hAnsi="Arial" w:cs="Times New Roman"/>
      <w:sz w:val="20"/>
      <w:szCs w:val="20"/>
      <w:lang w:val="es-ES" w:eastAsia="es-ES"/>
    </w:rPr>
  </w:style>
  <w:style w:type="paragraph" w:customStyle="1" w:styleId="Textodebloque1">
    <w:name w:val="Texto de bloque1"/>
    <w:basedOn w:val="Normal"/>
    <w:qFormat/>
    <w:pPr>
      <w:ind w:left="1134" w:right="1134"/>
      <w:jc w:val="center"/>
    </w:pPr>
    <w:rPr>
      <w:rFonts w:ascii="Arial" w:eastAsia="Times New Roman" w:hAnsi="Arial" w:cs="Times New Roman"/>
      <w:b/>
      <w:sz w:val="22"/>
      <w:szCs w:val="20"/>
      <w:lang w:eastAsia="es-ES"/>
    </w:rPr>
  </w:style>
  <w:style w:type="character" w:customStyle="1" w:styleId="TextodegloboCar">
    <w:name w:val="Texto de globo Car"/>
    <w:basedOn w:val="Fuentedeprrafopredeter"/>
    <w:link w:val="Textodeglobo"/>
    <w:uiPriority w:val="99"/>
    <w:semiHidden/>
    <w:qFormat/>
    <w:rPr>
      <w:rFonts w:ascii="Tahoma" w:eastAsia="Times New Roman" w:hAnsi="Tahoma" w:cs="Times New Roman"/>
      <w:snapToGrid w:val="0"/>
      <w:sz w:val="16"/>
      <w:szCs w:val="16"/>
      <w:lang w:eastAsia="es-ES"/>
    </w:rPr>
  </w:style>
  <w:style w:type="paragraph" w:customStyle="1" w:styleId="EstiloTextoNivel2">
    <w:name w:val="Estilo Texto Nivel 2"/>
    <w:basedOn w:val="Normal"/>
    <w:pPr>
      <w:spacing w:before="120" w:after="120"/>
      <w:ind w:left="425"/>
      <w:jc w:val="both"/>
    </w:pPr>
    <w:rPr>
      <w:rFonts w:ascii="Century Gothic" w:eastAsia="Times New Roman" w:hAnsi="Century Gothic" w:cs="Times New Roman"/>
      <w:sz w:val="20"/>
      <w:szCs w:val="20"/>
      <w:lang w:val="es-ES" w:eastAsia="es-ES"/>
    </w:rPr>
  </w:style>
  <w:style w:type="paragraph" w:customStyle="1" w:styleId="EstiloInciso2">
    <w:name w:val="Estilo Inciso 2"/>
    <w:basedOn w:val="Normal"/>
    <w:qFormat/>
    <w:pPr>
      <w:spacing w:before="120" w:after="120"/>
      <w:ind w:left="709" w:hanging="284"/>
      <w:jc w:val="both"/>
    </w:pPr>
    <w:rPr>
      <w:rFonts w:ascii="Century Gothic" w:eastAsia="Times New Roman" w:hAnsi="Century Gothic" w:cs="Times New Roman"/>
      <w:sz w:val="20"/>
      <w:szCs w:val="20"/>
      <w:lang w:val="es-ES" w:eastAsia="es-ES"/>
    </w:rPr>
  </w:style>
  <w:style w:type="paragraph" w:customStyle="1" w:styleId="Faccin">
    <w:name w:val="Facción"/>
    <w:basedOn w:val="Normal"/>
    <w:pPr>
      <w:keepLines/>
      <w:spacing w:after="200"/>
      <w:ind w:left="993" w:hanging="709"/>
      <w:jc w:val="both"/>
    </w:pPr>
    <w:rPr>
      <w:rFonts w:ascii="Arial" w:eastAsia="Times New Roman" w:hAnsi="Arial" w:cs="Times New Roman"/>
      <w:szCs w:val="20"/>
      <w:lang w:eastAsia="es-ES"/>
    </w:rPr>
  </w:style>
  <w:style w:type="paragraph" w:customStyle="1" w:styleId="CarCarCarCar">
    <w:name w:val="Car Car Car Car"/>
    <w:basedOn w:val="Normal"/>
    <w:qFormat/>
    <w:pPr>
      <w:spacing w:after="160" w:line="240" w:lineRule="exact"/>
    </w:pPr>
    <w:rPr>
      <w:rFonts w:ascii="Tahoma" w:eastAsia="Times New Roman" w:hAnsi="Tahoma" w:cs="Times New Roman"/>
      <w:sz w:val="20"/>
      <w:szCs w:val="20"/>
      <w:lang w:val="en-US"/>
    </w:rPr>
  </w:style>
  <w:style w:type="paragraph" w:customStyle="1" w:styleId="CarCarCarCar0">
    <w:name w:val="Car Car Car Car0"/>
    <w:basedOn w:val="Normal"/>
    <w:qFormat/>
    <w:pPr>
      <w:spacing w:after="160" w:line="240" w:lineRule="exact"/>
    </w:pPr>
    <w:rPr>
      <w:rFonts w:ascii="Tahoma" w:eastAsia="Times New Roman" w:hAnsi="Tahoma" w:cs="Times New Roman"/>
      <w:sz w:val="20"/>
      <w:szCs w:val="20"/>
      <w:lang w:val="en-US"/>
    </w:rPr>
  </w:style>
  <w:style w:type="character" w:customStyle="1" w:styleId="TextoCar">
    <w:name w:val="Texto Car"/>
    <w:link w:val="Texto"/>
    <w:qFormat/>
    <w:rPr>
      <w:rFonts w:ascii="Arial" w:eastAsia="Times New Roman" w:hAnsi="Arial" w:cs="Times New Roman"/>
      <w:sz w:val="20"/>
      <w:szCs w:val="20"/>
      <w:lang w:val="es-ES" w:eastAsia="es-ES"/>
    </w:rPr>
  </w:style>
  <w:style w:type="paragraph" w:customStyle="1" w:styleId="Textopredeterminado">
    <w:name w:val="Texto predeterminado"/>
    <w:basedOn w:val="Normal"/>
    <w:qFormat/>
    <w:pPr>
      <w:overflowPunct w:val="0"/>
      <w:autoSpaceDE w:val="0"/>
      <w:autoSpaceDN w:val="0"/>
      <w:adjustRightInd w:val="0"/>
      <w:jc w:val="both"/>
      <w:textAlignment w:val="baseline"/>
    </w:pPr>
    <w:rPr>
      <w:rFonts w:ascii="Arial" w:eastAsia="Times New Roman" w:hAnsi="Arial" w:cs="Times New Roman"/>
      <w:szCs w:val="20"/>
      <w:lang w:val="es-ES" w:eastAsia="es-ES"/>
    </w:rPr>
  </w:style>
  <w:style w:type="paragraph" w:styleId="Prrafodelista">
    <w:name w:val="List Paragraph"/>
    <w:aliases w:val="lp1,List Paragraph1,Bullet 1,List Paragraph Char Char,b1,Listas,List Paragraph11,Use Case List Paragraph,lp11,Bullet List,FooterText,numbered,Paragraphe de liste1,Bulletr List Paragraph,列出段落,列出段落1,bullets2,Tablas,Dot pt,No Spacing1,Foot"/>
    <w:basedOn w:val="Normal"/>
    <w:link w:val="PrrafodelistaCar"/>
    <w:uiPriority w:val="34"/>
    <w:qFormat/>
    <w:pPr>
      <w:ind w:left="720"/>
    </w:pPr>
    <w:rPr>
      <w:rFonts w:ascii="Calibri" w:eastAsia="Calibri" w:hAnsi="Calibri" w:cs="Times New Roman"/>
      <w:color w:val="003572"/>
      <w:lang w:eastAsia="es-MX"/>
    </w:rPr>
  </w:style>
  <w:style w:type="paragraph" w:customStyle="1" w:styleId="prrafodelistacxspmiddle">
    <w:name w:val="prrafodelistacxspmiddle"/>
    <w:basedOn w:val="Normal"/>
    <w:qFormat/>
    <w:pPr>
      <w:spacing w:before="100" w:beforeAutospacing="1" w:after="100" w:afterAutospacing="1"/>
    </w:pPr>
    <w:rPr>
      <w:rFonts w:ascii="Times New Roman" w:eastAsia="Times New Roman" w:hAnsi="Times New Roman" w:cs="Times New Roman"/>
      <w:lang w:val="es-ES" w:eastAsia="es-ES"/>
    </w:rPr>
  </w:style>
  <w:style w:type="character" w:customStyle="1" w:styleId="SaludoCar">
    <w:name w:val="Saludo Car"/>
    <w:basedOn w:val="Fuentedeprrafopredeter"/>
    <w:link w:val="Saludo"/>
    <w:qFormat/>
    <w:rPr>
      <w:rFonts w:ascii="Times New Roman" w:eastAsia="Times New Roman" w:hAnsi="Times New Roman" w:cs="Times New Roman"/>
      <w:sz w:val="20"/>
      <w:szCs w:val="20"/>
      <w:lang w:eastAsia="es-ES"/>
    </w:rPr>
  </w:style>
  <w:style w:type="character" w:customStyle="1" w:styleId="MapadeldocumentoCar">
    <w:name w:val="Mapa del documento Car"/>
    <w:basedOn w:val="Fuentedeprrafopredeter"/>
    <w:link w:val="Mapadeldocumento"/>
    <w:qFormat/>
    <w:rPr>
      <w:rFonts w:ascii="Tahoma" w:eastAsia="Times New Roman" w:hAnsi="Tahoma" w:cs="Times New Roman"/>
      <w:sz w:val="20"/>
      <w:szCs w:val="20"/>
      <w:shd w:val="clear" w:color="auto" w:fill="000080"/>
      <w:lang w:eastAsia="es-ES"/>
    </w:rPr>
  </w:style>
  <w:style w:type="character" w:customStyle="1" w:styleId="AsuntodelcomentarioCar">
    <w:name w:val="Asunto del comentario Car"/>
    <w:basedOn w:val="TextocomentarioCar"/>
    <w:link w:val="Asuntodelcomentario"/>
    <w:uiPriority w:val="99"/>
    <w:qFormat/>
    <w:rPr>
      <w:rFonts w:ascii="Times New Roman" w:eastAsia="Times New Roman" w:hAnsi="Times New Roman" w:cs="Times New Roman"/>
      <w:b/>
      <w:bCs/>
      <w:sz w:val="20"/>
      <w:szCs w:val="20"/>
      <w:lang w:eastAsia="es-ES"/>
    </w:rPr>
  </w:style>
  <w:style w:type="character" w:customStyle="1" w:styleId="TextocomentarioCar1">
    <w:name w:val="Texto comentario Car1"/>
    <w:link w:val="Textocomentario"/>
    <w:uiPriority w:val="99"/>
    <w:qFormat/>
    <w:rPr>
      <w:rFonts w:ascii="Times New Roman" w:eastAsia="Times New Roman" w:hAnsi="Times New Roman" w:cs="Times New Roman"/>
      <w:snapToGrid w:val="0"/>
      <w:sz w:val="20"/>
      <w:szCs w:val="20"/>
      <w:lang w:eastAsia="es-ES"/>
    </w:rPr>
  </w:style>
  <w:style w:type="paragraph" w:styleId="Sinespaciado">
    <w:name w:val="No Spacing"/>
    <w:link w:val="SinespaciadoCar"/>
    <w:uiPriority w:val="1"/>
    <w:qFormat/>
    <w:rPr>
      <w:rFonts w:ascii="Calibri" w:eastAsia="Calibri" w:hAnsi="Calibri"/>
      <w:sz w:val="22"/>
      <w:szCs w:val="22"/>
      <w:lang w:eastAsia="en-US"/>
    </w:rPr>
  </w:style>
  <w:style w:type="paragraph" w:customStyle="1" w:styleId="Sangra2detindependiente10">
    <w:name w:val="Sangría 2 de t. independiente10"/>
    <w:basedOn w:val="Normal"/>
    <w:qFormat/>
    <w:pPr>
      <w:widowControl w:val="0"/>
      <w:ind w:left="709"/>
      <w:jc w:val="both"/>
    </w:pPr>
    <w:rPr>
      <w:rFonts w:ascii="Arial" w:eastAsia="Times New Roman" w:hAnsi="Arial" w:cs="Times New Roman"/>
      <w:sz w:val="20"/>
      <w:szCs w:val="20"/>
      <w:lang w:eastAsia="es-ES"/>
    </w:rPr>
  </w:style>
  <w:style w:type="paragraph" w:customStyle="1" w:styleId="Textoindependiente210">
    <w:name w:val="Texto independiente 210"/>
    <w:basedOn w:val="Normal"/>
    <w:qFormat/>
    <w:pPr>
      <w:ind w:left="4248" w:hanging="4248"/>
    </w:pPr>
    <w:rPr>
      <w:rFonts w:ascii="Arial" w:eastAsia="Times New Roman" w:hAnsi="Arial" w:cs="Times New Roman"/>
      <w:sz w:val="22"/>
      <w:szCs w:val="20"/>
      <w:lang w:eastAsia="es-ES"/>
    </w:rPr>
  </w:style>
  <w:style w:type="paragraph" w:customStyle="1" w:styleId="Textodebloque10">
    <w:name w:val="Texto de bloque10"/>
    <w:basedOn w:val="Normal"/>
    <w:qFormat/>
    <w:pPr>
      <w:ind w:left="1134" w:right="1134"/>
      <w:jc w:val="center"/>
    </w:pPr>
    <w:rPr>
      <w:rFonts w:ascii="Arial" w:eastAsia="Times New Roman" w:hAnsi="Arial" w:cs="Times New Roman"/>
      <w:b/>
      <w:sz w:val="22"/>
      <w:szCs w:val="20"/>
      <w:lang w:eastAsia="es-ES"/>
    </w:rPr>
  </w:style>
  <w:style w:type="paragraph" w:customStyle="1" w:styleId="Infodocumentosadjuntos">
    <w:name w:val="Info documentos adjuntos"/>
    <w:basedOn w:val="Normal"/>
    <w:qFormat/>
    <w:pPr>
      <w:widowControl w:val="0"/>
      <w:snapToGrid w:val="0"/>
    </w:pPr>
    <w:rPr>
      <w:rFonts w:ascii="Times New Roman" w:eastAsia="Times New Roman" w:hAnsi="Times New Roman" w:cs="Times New Roman"/>
      <w:sz w:val="20"/>
      <w:szCs w:val="20"/>
      <w:lang w:eastAsia="es-ES"/>
    </w:rPr>
  </w:style>
  <w:style w:type="paragraph" w:customStyle="1" w:styleId="OmniPage15">
    <w:name w:val="OmniPage #15"/>
    <w:basedOn w:val="Normal"/>
    <w:qFormat/>
    <w:rPr>
      <w:rFonts w:ascii="Times New Roman" w:eastAsia="Times New Roman" w:hAnsi="Times New Roman" w:cs="Times New Roman"/>
      <w:sz w:val="20"/>
      <w:szCs w:val="20"/>
      <w:lang w:val="en-US" w:eastAsia="es-ES"/>
    </w:rPr>
  </w:style>
  <w:style w:type="paragraph" w:customStyle="1" w:styleId="Textoindependiente31">
    <w:name w:val="Texto independiente 31"/>
    <w:basedOn w:val="Normal"/>
    <w:qFormat/>
    <w:pPr>
      <w:jc w:val="both"/>
    </w:pPr>
    <w:rPr>
      <w:rFonts w:ascii="Arial" w:eastAsia="Times New Roman" w:hAnsi="Arial" w:cs="Times New Roman"/>
      <w:b/>
      <w:color w:val="FF0000"/>
      <w:szCs w:val="20"/>
      <w:lang w:eastAsia="es-ES"/>
    </w:rPr>
  </w:style>
  <w:style w:type="paragraph" w:customStyle="1" w:styleId="titclausula">
    <w:name w:val="titclausula"/>
    <w:next w:val="Normal"/>
    <w:qFormat/>
    <w:pPr>
      <w:overflowPunct w:val="0"/>
      <w:autoSpaceDE w:val="0"/>
      <w:autoSpaceDN w:val="0"/>
      <w:adjustRightInd w:val="0"/>
      <w:spacing w:before="240"/>
      <w:ind w:left="454" w:hanging="454"/>
      <w:jc w:val="both"/>
    </w:pPr>
    <w:rPr>
      <w:rFonts w:ascii="Arial" w:eastAsia="Times New Roman" w:hAnsi="Arial"/>
      <w:b/>
      <w:i/>
      <w:color w:val="808080"/>
      <w:sz w:val="24"/>
      <w:lang w:val="es-ES" w:eastAsia="es-ES"/>
    </w:rPr>
  </w:style>
  <w:style w:type="paragraph" w:customStyle="1" w:styleId="Car">
    <w:name w:val="Car"/>
    <w:basedOn w:val="Normal"/>
    <w:qFormat/>
    <w:pPr>
      <w:spacing w:after="160" w:line="240" w:lineRule="exact"/>
    </w:pPr>
    <w:rPr>
      <w:rFonts w:ascii="Tahoma" w:eastAsia="Times New Roman" w:hAnsi="Tahoma" w:cs="Times New Roman"/>
      <w:sz w:val="20"/>
      <w:szCs w:val="20"/>
      <w:lang w:val="en-US"/>
    </w:rPr>
  </w:style>
  <w:style w:type="paragraph" w:customStyle="1" w:styleId="Logro">
    <w:name w:val="Logro"/>
    <w:basedOn w:val="Normal"/>
    <w:qFormat/>
    <w:pPr>
      <w:numPr>
        <w:numId w:val="6"/>
      </w:numPr>
      <w:overflowPunct w:val="0"/>
      <w:autoSpaceDE w:val="0"/>
      <w:autoSpaceDN w:val="0"/>
      <w:adjustRightInd w:val="0"/>
    </w:pPr>
    <w:rPr>
      <w:rFonts w:ascii="Times New Roman" w:eastAsia="Times New Roman" w:hAnsi="Times New Roman" w:cs="Times New Roman"/>
      <w:sz w:val="22"/>
      <w:szCs w:val="20"/>
      <w:lang w:eastAsia="es-ES"/>
    </w:rPr>
  </w:style>
  <w:style w:type="paragraph" w:customStyle="1" w:styleId="texcob">
    <w:name w:val="texcob"/>
    <w:basedOn w:val="Normal"/>
    <w:qFormat/>
    <w:pPr>
      <w:overflowPunct w:val="0"/>
      <w:autoSpaceDE w:val="0"/>
      <w:autoSpaceDN w:val="0"/>
      <w:adjustRightInd w:val="0"/>
      <w:jc w:val="both"/>
    </w:pPr>
    <w:rPr>
      <w:rFonts w:ascii="Arial" w:eastAsia="Times New Roman" w:hAnsi="Arial" w:cs="Times New Roman"/>
      <w:i/>
      <w:color w:val="000000"/>
      <w:szCs w:val="20"/>
      <w:lang w:eastAsia="es-ES"/>
    </w:rPr>
  </w:style>
  <w:style w:type="paragraph" w:customStyle="1" w:styleId="texto0">
    <w:name w:val="texto"/>
    <w:basedOn w:val="Normal"/>
    <w:qFormat/>
    <w:pPr>
      <w:spacing w:after="101" w:line="216" w:lineRule="atLeast"/>
      <w:ind w:firstLine="288"/>
      <w:jc w:val="both"/>
    </w:pPr>
    <w:rPr>
      <w:rFonts w:ascii="Arial" w:eastAsia="Times New Roman" w:hAnsi="Arial" w:cs="Arial"/>
      <w:sz w:val="18"/>
      <w:szCs w:val="20"/>
      <w:lang w:eastAsia="es-ES"/>
    </w:rPr>
  </w:style>
  <w:style w:type="paragraph" w:customStyle="1" w:styleId="Sinespaciado1">
    <w:name w:val="Sin espaciado1"/>
    <w:qFormat/>
    <w:rPr>
      <w:rFonts w:ascii="Calibri" w:eastAsia="Times New Roman" w:hAnsi="Calibri" w:cs="Calibri"/>
      <w:sz w:val="22"/>
      <w:szCs w:val="22"/>
      <w:lang w:eastAsia="en-US"/>
    </w:rPr>
  </w:style>
  <w:style w:type="character" w:customStyle="1" w:styleId="apple-style-span">
    <w:name w:val="apple-style-span"/>
    <w:qFormat/>
  </w:style>
  <w:style w:type="character" w:customStyle="1" w:styleId="EstiloCorreo123">
    <w:name w:val="EstiloCorreo123"/>
    <w:qFormat/>
    <w:rPr>
      <w:rFonts w:ascii="Arial" w:hAnsi="Arial" w:cs="Arial" w:hint="default"/>
      <w:color w:val="000000"/>
      <w:sz w:val="20"/>
      <w:szCs w:val="20"/>
    </w:rPr>
  </w:style>
  <w:style w:type="paragraph" w:customStyle="1" w:styleId="prrafodelistacxspmiddlecxspmiddle">
    <w:name w:val="prrafodelistacxspmiddlecxspmiddle"/>
    <w:basedOn w:val="Normal"/>
    <w:qFormat/>
    <w:pPr>
      <w:spacing w:before="100" w:beforeAutospacing="1" w:after="100" w:afterAutospacing="1"/>
    </w:pPr>
    <w:rPr>
      <w:rFonts w:ascii="Times New Roman" w:eastAsia="Times New Roman" w:hAnsi="Times New Roman" w:cs="Times New Roman"/>
      <w:lang w:val="es-ES" w:eastAsia="es-ES"/>
    </w:rPr>
  </w:style>
  <w:style w:type="character" w:customStyle="1" w:styleId="PrrafodelistaCar">
    <w:name w:val="Párrafo de lista Car"/>
    <w:aliases w:val="lp1 Car,List Paragraph1 Car,Bullet 1 Car,List Paragraph Char Char Car,b1 Car,Listas Car,List Paragraph11 Car,Use Case List Paragraph Car,lp11 Car,Bullet List Car,FooterText Car,numbered Car,Paragraphe de liste1 Car,列出段落 Car,Foot Car"/>
    <w:link w:val="Prrafodelista"/>
    <w:uiPriority w:val="34"/>
    <w:qFormat/>
    <w:locked/>
    <w:rPr>
      <w:rFonts w:ascii="Calibri" w:eastAsia="Calibri" w:hAnsi="Calibri" w:cs="Times New Roman"/>
      <w:color w:val="003572"/>
      <w:lang w:eastAsia="es-MX"/>
    </w:rPr>
  </w:style>
  <w:style w:type="character" w:customStyle="1" w:styleId="TextosinformatoCar">
    <w:name w:val="Texto sin formato Car"/>
    <w:basedOn w:val="Fuentedeprrafopredeter"/>
    <w:link w:val="Textosinformato"/>
    <w:uiPriority w:val="99"/>
    <w:qFormat/>
    <w:rPr>
      <w:rFonts w:ascii="Calibri" w:hAnsi="Calibri" w:cs="Consolas"/>
      <w:sz w:val="22"/>
      <w:szCs w:val="21"/>
    </w:rPr>
  </w:style>
  <w:style w:type="paragraph" w:customStyle="1" w:styleId="ROMANOS">
    <w:name w:val="ROMANOS"/>
    <w:basedOn w:val="Normal"/>
    <w:link w:val="ROMANOSCar"/>
    <w:qFormat/>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INCISO">
    <w:name w:val="INCISO"/>
    <w:basedOn w:val="Normal"/>
    <w:qFormat/>
    <w:pPr>
      <w:spacing w:after="101" w:line="216" w:lineRule="exact"/>
      <w:ind w:left="1080" w:hanging="360"/>
      <w:jc w:val="both"/>
    </w:pPr>
    <w:rPr>
      <w:rFonts w:ascii="Arial" w:eastAsia="Times New Roman" w:hAnsi="Arial" w:cs="Arial"/>
      <w:sz w:val="18"/>
      <w:szCs w:val="18"/>
      <w:lang w:eastAsia="es-ES"/>
    </w:rPr>
  </w:style>
  <w:style w:type="character" w:customStyle="1" w:styleId="ROMANOSCar">
    <w:name w:val="ROMANOS Car"/>
    <w:link w:val="ROMANOS"/>
    <w:qFormat/>
    <w:locked/>
    <w:rPr>
      <w:rFonts w:ascii="Arial" w:eastAsia="Times New Roman" w:hAnsi="Arial" w:cs="Arial"/>
      <w:sz w:val="18"/>
      <w:szCs w:val="18"/>
      <w:lang w:eastAsia="es-ES"/>
    </w:rPr>
  </w:style>
  <w:style w:type="character" w:customStyle="1" w:styleId="NormalWebCar">
    <w:name w:val="Normal (Web) Car"/>
    <w:link w:val="NormalWeb"/>
    <w:uiPriority w:val="99"/>
    <w:qFormat/>
    <w:rPr>
      <w:rFonts w:ascii="Times New Roman" w:eastAsia="Times New Roman" w:hAnsi="Times New Roman" w:cs="Times New Roman"/>
      <w:lang w:val="es-ES" w:eastAsia="es-ES"/>
    </w:rPr>
  </w:style>
  <w:style w:type="character" w:customStyle="1" w:styleId="SinespaciadoCar">
    <w:name w:val="Sin espaciado Car"/>
    <w:link w:val="Sinespaciado"/>
    <w:uiPriority w:val="1"/>
    <w:rPr>
      <w:rFonts w:ascii="Calibri" w:eastAsia="Calibri" w:hAnsi="Calibri" w:cs="Times New Roman"/>
      <w:sz w:val="22"/>
      <w:szCs w:val="22"/>
    </w:rPr>
  </w:style>
  <w:style w:type="table" w:customStyle="1" w:styleId="Tablaconcuadrcula1">
    <w:name w:val="Tabla con cuadrícula1"/>
    <w:basedOn w:val="Tablanormal"/>
    <w:uiPriority w:val="39"/>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6">
    <w:name w:val="l6"/>
    <w:qFormat/>
  </w:style>
  <w:style w:type="character" w:customStyle="1" w:styleId="Mencionar1">
    <w:name w:val="Mencionar1"/>
    <w:basedOn w:val="Fuentedeprrafopredeter"/>
    <w:uiPriority w:val="99"/>
    <w:semiHidden/>
    <w:unhideWhenUsed/>
    <w:qFormat/>
    <w:rPr>
      <w:color w:val="2B579A"/>
      <w:shd w:val="clear" w:color="auto" w:fill="E6E6E6"/>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paragraph" w:customStyle="1" w:styleId="Ttulo10">
    <w:name w:val="Título1"/>
    <w:pPr>
      <w:jc w:val="center"/>
    </w:pPr>
    <w:rPr>
      <w:rFonts w:ascii="Arial Bold" w:eastAsia="ヒラギノ角ゴ Pro W3" w:hAnsi="Arial Bold"/>
      <w:color w:val="000000"/>
      <w:sz w:val="22"/>
    </w:rPr>
  </w:style>
  <w:style w:type="character" w:customStyle="1" w:styleId="st">
    <w:name w:val="st"/>
    <w:basedOn w:val="Fuentedeprrafopredeter"/>
    <w:qFormat/>
  </w:style>
  <w:style w:type="paragraph" w:customStyle="1" w:styleId="Revisin1">
    <w:name w:val="Revisión1"/>
    <w:next w:val="Revisin2"/>
    <w:hidden/>
    <w:uiPriority w:val="99"/>
    <w:semiHidden/>
    <w:qFormat/>
    <w:rPr>
      <w:rFonts w:asciiTheme="minorHAnsi" w:eastAsiaTheme="minorHAnsi" w:hAnsiTheme="minorHAnsi" w:cstheme="minorBidi"/>
      <w:sz w:val="22"/>
      <w:szCs w:val="22"/>
      <w:lang w:eastAsia="en-US"/>
    </w:rPr>
  </w:style>
  <w:style w:type="paragraph" w:customStyle="1" w:styleId="Revisin2">
    <w:name w:val="Revisión2"/>
    <w:hidden/>
    <w:uiPriority w:val="99"/>
    <w:semiHidden/>
    <w:qFormat/>
    <w:rPr>
      <w:rFonts w:eastAsia="Times New Roman"/>
      <w:lang w:val="es-ES" w:eastAsia="es-ES"/>
    </w:rPr>
  </w:style>
  <w:style w:type="paragraph" w:customStyle="1" w:styleId="Puesto">
    <w:name w:val="Puesto"/>
    <w:basedOn w:val="Normal"/>
    <w:next w:val="Normal"/>
    <w:qFormat/>
    <w:pPr>
      <w:widowControl w:val="0"/>
      <w:spacing w:before="240" w:after="240"/>
      <w:jc w:val="right"/>
    </w:pPr>
    <w:rPr>
      <w:rFonts w:ascii="Arial" w:eastAsia="MS Mincho" w:hAnsi="Arial" w:cs="Arial"/>
      <w:b/>
      <w:sz w:val="36"/>
      <w:szCs w:val="32"/>
      <w:lang w:val="es-ES"/>
    </w:rPr>
  </w:style>
  <w:style w:type="table" w:customStyle="1" w:styleId="TableGrid">
    <w:name w:val="TableGrid"/>
    <w:rPr>
      <w:rFonts w:eastAsia="Times New Roman"/>
      <w:sz w:val="22"/>
      <w:szCs w:val="22"/>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qFormat/>
    <w:rPr>
      <w:color w:val="808080"/>
      <w:shd w:val="clear" w:color="auto" w:fill="E6E6E6"/>
    </w:rPr>
  </w:style>
  <w:style w:type="table" w:customStyle="1" w:styleId="TableGrid1">
    <w:name w:val="TableGrid1"/>
    <w:qFormat/>
    <w:rPr>
      <w:rFonts w:eastAsia="Times New Roman"/>
      <w:sz w:val="22"/>
      <w:szCs w:val="22"/>
    </w:rPr>
    <w:tblPr>
      <w:tblCellMar>
        <w:top w:w="0" w:type="dxa"/>
        <w:left w:w="0" w:type="dxa"/>
        <w:bottom w:w="0" w:type="dxa"/>
        <w:right w:w="0" w:type="dxa"/>
      </w:tblCellMar>
    </w:tblPr>
  </w:style>
  <w:style w:type="table" w:customStyle="1" w:styleId="Tablaconcuadrcula2">
    <w:name w:val="Tabla con cuadrícula2"/>
    <w:basedOn w:val="Tablanormal"/>
    <w:uiPriority w:val="59"/>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qFormat/>
    <w:rPr>
      <w:rFonts w:ascii="Cambria" w:eastAsia="Cambria" w:hAnsi="Cambr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qFormat/>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00">
    <w:name w:val="Car Car Car Car00"/>
    <w:basedOn w:val="Normal"/>
    <w:qFormat/>
    <w:pPr>
      <w:spacing w:after="160" w:line="240" w:lineRule="exact"/>
    </w:pPr>
    <w:rPr>
      <w:rFonts w:ascii="Tahoma" w:eastAsia="Times New Roman" w:hAnsi="Tahoma" w:cs="Times New Roman"/>
      <w:sz w:val="20"/>
      <w:szCs w:val="20"/>
      <w:lang w:val="en-US"/>
    </w:rPr>
  </w:style>
  <w:style w:type="paragraph" w:customStyle="1" w:styleId="Sangra2detindependiente100">
    <w:name w:val="Sangría 2 de t. independiente100"/>
    <w:basedOn w:val="Normal"/>
    <w:qFormat/>
    <w:pPr>
      <w:widowControl w:val="0"/>
      <w:ind w:left="709"/>
      <w:jc w:val="both"/>
    </w:pPr>
    <w:rPr>
      <w:rFonts w:ascii="Arial" w:eastAsia="Times New Roman" w:hAnsi="Arial" w:cs="Times New Roman"/>
      <w:sz w:val="20"/>
      <w:szCs w:val="20"/>
      <w:lang w:eastAsia="es-ES"/>
    </w:rPr>
  </w:style>
  <w:style w:type="paragraph" w:customStyle="1" w:styleId="Textoindependiente2100">
    <w:name w:val="Texto independiente 2100"/>
    <w:basedOn w:val="Normal"/>
    <w:pPr>
      <w:ind w:left="4248" w:hanging="4248"/>
    </w:pPr>
    <w:rPr>
      <w:rFonts w:ascii="Arial" w:eastAsia="Times New Roman" w:hAnsi="Arial" w:cs="Times New Roman"/>
      <w:sz w:val="22"/>
      <w:szCs w:val="20"/>
      <w:lang w:eastAsia="es-ES"/>
    </w:rPr>
  </w:style>
  <w:style w:type="paragraph" w:customStyle="1" w:styleId="Textodebloque100">
    <w:name w:val="Texto de bloque100"/>
    <w:basedOn w:val="Normal"/>
    <w:pPr>
      <w:ind w:left="1134" w:right="1134"/>
      <w:jc w:val="center"/>
    </w:pPr>
    <w:rPr>
      <w:rFonts w:ascii="Arial" w:eastAsia="Times New Roman" w:hAnsi="Arial" w:cs="Times New Roman"/>
      <w:b/>
      <w:sz w:val="22"/>
      <w:szCs w:val="20"/>
      <w:lang w:eastAsia="es-ES"/>
    </w:rPr>
  </w:style>
  <w:style w:type="character" w:customStyle="1" w:styleId="TextoindependienteprimerasangraCar">
    <w:name w:val="Texto independiente primera sangría Car"/>
    <w:basedOn w:val="TextoindependienteCar"/>
    <w:link w:val="Textoindependienteprimerasangra"/>
    <w:qFormat/>
    <w:rPr>
      <w:rFonts w:ascii="Arial Narrow" w:eastAsia="Times New Roman" w:hAnsi="Arial Narrow" w:cs="Times New Roman"/>
      <w:snapToGrid/>
      <w:sz w:val="20"/>
      <w:szCs w:val="20"/>
      <w:lang w:eastAsia="es-ES"/>
    </w:rPr>
  </w:style>
  <w:style w:type="character" w:customStyle="1" w:styleId="Textoindependienteprimerasangra2Car">
    <w:name w:val="Texto independiente primera sangría 2 Car"/>
    <w:basedOn w:val="SangradetextonormalCar"/>
    <w:link w:val="Textoindependienteprimerasangra2"/>
    <w:qFormat/>
    <w:rPr>
      <w:rFonts w:ascii="Arial Narrow" w:eastAsia="Times New Roman" w:hAnsi="Arial Narrow" w:cs="Times New Roman"/>
      <w:snapToGrid/>
      <w:sz w:val="18"/>
      <w:szCs w:val="20"/>
      <w:lang w:eastAsia="es-ES"/>
    </w:rPr>
  </w:style>
  <w:style w:type="paragraph" w:customStyle="1" w:styleId="Textodebloque2">
    <w:name w:val="Texto de bloque2"/>
    <w:basedOn w:val="Normal"/>
    <w:pPr>
      <w:ind w:left="1134" w:right="1134"/>
      <w:jc w:val="center"/>
    </w:pPr>
    <w:rPr>
      <w:rFonts w:ascii="Arial" w:eastAsia="Times New Roman" w:hAnsi="Arial" w:cs="Times New Roman"/>
      <w:b/>
      <w:sz w:val="22"/>
      <w:szCs w:val="20"/>
      <w:lang w:eastAsia="es-ES"/>
    </w:rPr>
  </w:style>
  <w:style w:type="table" w:customStyle="1" w:styleId="Tablaconcuadrcula1clara1">
    <w:name w:val="Tabla con cuadrícula 1 clara1"/>
    <w:basedOn w:val="Tablanormal"/>
    <w:uiPriority w:val="46"/>
    <w:qFormat/>
    <w:rPr>
      <w:rFonts w:ascii="Calibri" w:eastAsia="Calibri" w:hAnsi="Calibri"/>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2">
    <w:name w:val="Tabla con cuadrícula 1 clara2"/>
    <w:basedOn w:val="Tablanormal"/>
    <w:uiPriority w:val="46"/>
    <w:rPr>
      <w:rFonts w:eastAsia="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uesto1">
    <w:name w:val="Puesto1"/>
    <w:basedOn w:val="Normal"/>
    <w:next w:val="Normal"/>
    <w:qFormat/>
    <w:pPr>
      <w:widowControl w:val="0"/>
      <w:spacing w:before="240" w:after="240"/>
      <w:jc w:val="right"/>
    </w:pPr>
    <w:rPr>
      <w:rFonts w:ascii="Arial" w:eastAsia="MS Mincho" w:hAnsi="Arial" w:cs="Arial"/>
      <w:b/>
      <w:sz w:val="36"/>
      <w:szCs w:val="32"/>
      <w:lang w:val="es-ES"/>
    </w:rPr>
  </w:style>
  <w:style w:type="paragraph" w:customStyle="1" w:styleId="CarCarCarCar000">
    <w:name w:val="Car Car Car Car000"/>
    <w:basedOn w:val="Normal"/>
    <w:pPr>
      <w:spacing w:after="160" w:line="240" w:lineRule="exact"/>
    </w:pPr>
    <w:rPr>
      <w:rFonts w:ascii="Tahoma" w:eastAsia="Times New Roman" w:hAnsi="Tahoma" w:cs="Times New Roman"/>
      <w:sz w:val="20"/>
      <w:szCs w:val="20"/>
      <w:lang w:val="en-US"/>
    </w:rPr>
  </w:style>
  <w:style w:type="paragraph" w:customStyle="1" w:styleId="CarCarCarCar0000">
    <w:name w:val="Car Car Car Car0000"/>
    <w:basedOn w:val="Normal"/>
    <w:qFormat/>
    <w:pPr>
      <w:spacing w:after="160" w:line="240" w:lineRule="exact"/>
    </w:pPr>
    <w:rPr>
      <w:rFonts w:ascii="Tahoma" w:eastAsia="Times New Roman" w:hAnsi="Tahoma" w:cs="Times New Roman"/>
      <w:sz w:val="20"/>
      <w:szCs w:val="20"/>
      <w:lang w:val="en-US"/>
    </w:rPr>
  </w:style>
  <w:style w:type="paragraph" w:customStyle="1" w:styleId="CarCarCarCar00000">
    <w:name w:val="Car Car Car Car00000"/>
    <w:basedOn w:val="Normal"/>
    <w:qFormat/>
    <w:pPr>
      <w:spacing w:after="160" w:line="240" w:lineRule="exact"/>
    </w:pPr>
    <w:rPr>
      <w:rFonts w:ascii="Tahoma" w:eastAsia="Times New Roman" w:hAnsi="Tahoma" w:cs="Times New Roman"/>
      <w:sz w:val="20"/>
      <w:szCs w:val="20"/>
      <w:lang w:val="en-US"/>
    </w:rPr>
  </w:style>
  <w:style w:type="paragraph" w:customStyle="1" w:styleId="CarCarCarCar000000">
    <w:name w:val="Car Car Car Car000000"/>
    <w:basedOn w:val="Normal"/>
    <w:qFormat/>
    <w:pPr>
      <w:spacing w:after="160" w:line="240" w:lineRule="exact"/>
    </w:pPr>
    <w:rPr>
      <w:rFonts w:ascii="Tahoma" w:eastAsia="Times New Roman" w:hAnsi="Tahoma" w:cs="Times New Roman"/>
      <w:sz w:val="20"/>
      <w:szCs w:val="20"/>
      <w:lang w:val="en-US"/>
    </w:rPr>
  </w:style>
  <w:style w:type="character" w:customStyle="1" w:styleId="normaltextrun">
    <w:name w:val="normaltextrun"/>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lang w:eastAsia="es-MX"/>
    </w:rPr>
  </w:style>
  <w:style w:type="paragraph" w:customStyle="1" w:styleId="Sangra2detindependiente1000">
    <w:name w:val="Sangría 2 de t. independiente1000"/>
    <w:basedOn w:val="Normal"/>
    <w:qFormat/>
    <w:pPr>
      <w:widowControl w:val="0"/>
      <w:ind w:left="709"/>
      <w:jc w:val="both"/>
    </w:pPr>
    <w:rPr>
      <w:rFonts w:ascii="Arial" w:eastAsia="Times New Roman" w:hAnsi="Arial" w:cs="Times New Roman"/>
      <w:sz w:val="20"/>
      <w:szCs w:val="20"/>
      <w:lang w:eastAsia="es-ES"/>
    </w:rPr>
  </w:style>
  <w:style w:type="paragraph" w:customStyle="1" w:styleId="Textoindependiente21000">
    <w:name w:val="Texto independiente 21000"/>
    <w:basedOn w:val="Normal"/>
    <w:qFormat/>
    <w:pPr>
      <w:ind w:left="4248" w:hanging="4248"/>
    </w:pPr>
    <w:rPr>
      <w:rFonts w:ascii="Arial" w:eastAsia="Times New Roman" w:hAnsi="Arial" w:cs="Times New Roman"/>
      <w:sz w:val="22"/>
      <w:szCs w:val="20"/>
      <w:lang w:eastAsia="es-ES"/>
    </w:rPr>
  </w:style>
  <w:style w:type="paragraph" w:customStyle="1" w:styleId="Textodebloque1000">
    <w:name w:val="Texto de bloque1000"/>
    <w:basedOn w:val="Normal"/>
    <w:qFormat/>
    <w:pPr>
      <w:ind w:left="1134" w:right="1134"/>
      <w:jc w:val="center"/>
    </w:pPr>
    <w:rPr>
      <w:rFonts w:ascii="Arial" w:eastAsia="Times New Roman" w:hAnsi="Arial" w:cs="Times New Roman"/>
      <w:b/>
      <w:sz w:val="22"/>
      <w:szCs w:val="20"/>
      <w:lang w:eastAsia="es-ES"/>
    </w:rPr>
  </w:style>
  <w:style w:type="paragraph" w:customStyle="1" w:styleId="CarCarCarCar0000000">
    <w:name w:val="Car Car Car Car0000000"/>
    <w:basedOn w:val="Normal"/>
    <w:qFormat/>
    <w:pPr>
      <w:spacing w:after="160" w:line="240" w:lineRule="exact"/>
    </w:pPr>
    <w:rPr>
      <w:rFonts w:ascii="Tahoma" w:eastAsia="Times New Roman" w:hAnsi="Tahoma" w:cs="Times New Roman"/>
      <w:sz w:val="20"/>
      <w:szCs w:val="20"/>
      <w:lang w:val="en-US"/>
    </w:rPr>
  </w:style>
  <w:style w:type="character" w:customStyle="1" w:styleId="eop">
    <w:name w:val="eop"/>
    <w:qFormat/>
  </w:style>
  <w:style w:type="table" w:customStyle="1" w:styleId="Tablaconcuadrcula1clara-nfasis51">
    <w:name w:val="Tabla con cuadrícula 1 clara - Énfasis 51"/>
    <w:basedOn w:val="Tablanormal"/>
    <w:uiPriority w:val="51"/>
    <w:qFormat/>
    <w:rPr>
      <w:rFonts w:eastAsia="MS Mincho"/>
    </w:rPr>
    <w:tblP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1clara-nfasis52">
    <w:name w:val="Tabla con cuadrícula 1 clara - Énfasis 52"/>
    <w:basedOn w:val="Tablanormal"/>
    <w:uiPriority w:val="46"/>
    <w:qFormat/>
    <w:rPr>
      <w:rFonts w:eastAsia="Times New Roman"/>
    </w:rPr>
    <w:tblPr>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anormal"/>
    <w:uiPriority w:val="46"/>
    <w:qFormat/>
    <w:rPr>
      <w:rFonts w:eastAsia="MS Mincho"/>
    </w:rPr>
    <w:tblP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qFormat/>
    <w:rPr>
      <w:rFonts w:eastAsia="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ubttuloCar">
    <w:name w:val="Subtítulo Car"/>
    <w:basedOn w:val="Fuentedeprrafopredeter"/>
    <w:link w:val="Subttulo"/>
    <w:qFormat/>
    <w:rPr>
      <w:rFonts w:ascii="Georgia" w:eastAsia="Georgia" w:hAnsi="Georgia" w:cs="Georgia"/>
      <w:i/>
      <w:color w:val="666666"/>
      <w:sz w:val="48"/>
      <w:szCs w:val="48"/>
      <w:lang w:val="en-US" w:eastAsia="es-MX"/>
    </w:rPr>
  </w:style>
  <w:style w:type="paragraph" w:customStyle="1" w:styleId="Style1">
    <w:name w:val="Style1"/>
    <w:basedOn w:val="Ttulo1"/>
    <w:qFormat/>
    <w:pPr>
      <w:widowControl/>
      <w:numPr>
        <w:numId w:val="7"/>
      </w:numPr>
      <w:autoSpaceDE w:val="0"/>
      <w:autoSpaceDN w:val="0"/>
      <w:adjustRightInd w:val="0"/>
      <w:spacing w:before="120" w:after="120"/>
      <w:ind w:left="720"/>
      <w:contextualSpacing/>
    </w:pPr>
    <w:rPr>
      <w:b w:val="0"/>
      <w:snapToGrid/>
      <w:szCs w:val="24"/>
      <w:u w:val="none"/>
      <w:lang w:val="en-US" w:eastAsia="en-US"/>
    </w:rPr>
  </w:style>
  <w:style w:type="character" w:customStyle="1" w:styleId="ts-alignment-element">
    <w:name w:val="ts-alignment-element"/>
    <w:basedOn w:val="Fuentedeprrafopredeter"/>
    <w:qFormat/>
  </w:style>
  <w:style w:type="paragraph" w:customStyle="1" w:styleId="tit1">
    <w:name w:val="tit1"/>
    <w:basedOn w:val="Normal"/>
    <w:qFormat/>
    <w:pPr>
      <w:numPr>
        <w:numId w:val="8"/>
      </w:numPr>
      <w:jc w:val="both"/>
    </w:pPr>
    <w:rPr>
      <w:rFonts w:ascii="Arial" w:eastAsia="MS Mincho" w:hAnsi="Arial" w:cs="Times New Roman"/>
      <w:b/>
      <w:sz w:val="22"/>
    </w:rPr>
  </w:style>
  <w:style w:type="character" w:customStyle="1" w:styleId="spellingerror">
    <w:name w:val="spellingerror"/>
    <w:basedOn w:val="Fuentedeprrafopredeter"/>
    <w:qFormat/>
  </w:style>
  <w:style w:type="character" w:customStyle="1" w:styleId="NormalWebCar1">
    <w:name w:val="Normal (Web) Car1"/>
    <w:aliases w:val="Normal (Web) Car Car"/>
    <w:uiPriority w:val="99"/>
    <w:rsid w:val="00555060"/>
    <w:rPr>
      <w:rFonts w:ascii="Times New Roman" w:eastAsia="Times New Roman" w:hAnsi="Times New Roman" w:cs="Times New Roman"/>
      <w:lang w:val="es-ES" w:eastAsia="es-ES"/>
    </w:rPr>
  </w:style>
  <w:style w:type="numbering" w:customStyle="1" w:styleId="Sinlista1">
    <w:name w:val="Sin lista1"/>
    <w:next w:val="Sinlista"/>
    <w:uiPriority w:val="99"/>
    <w:semiHidden/>
    <w:unhideWhenUsed/>
    <w:rsid w:val="00555060"/>
  </w:style>
  <w:style w:type="paragraph" w:styleId="Revisin">
    <w:name w:val="Revision"/>
    <w:hidden/>
    <w:uiPriority w:val="99"/>
    <w:semiHidden/>
    <w:rsid w:val="00555060"/>
    <w:rPr>
      <w:rFonts w:eastAsia="Times New Roman"/>
      <w:lang w:val="es-ES" w:eastAsia="es-ES"/>
    </w:rPr>
  </w:style>
  <w:style w:type="table" w:customStyle="1" w:styleId="TableGrid2">
    <w:name w:val="TableGrid2"/>
    <w:rsid w:val="0055506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
    <w:name w:val="TableGrid3"/>
    <w:rsid w:val="0055506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55506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55506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6">
    <w:name w:val="TableGrid6"/>
    <w:rsid w:val="0055506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Grid7"/>
    <w:rsid w:val="0055506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FA3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canal22.org.mx" TargetMode="External"/><Relationship Id="rId18" Type="http://schemas.openxmlformats.org/officeDocument/2006/relationships/hyperlink" Target="http://www.nafin.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ompras@canal22.org.mx"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g"/><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7322CC6-4FF8-447E-8505-BB7CC0B77F6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81</Pages>
  <Words>38504</Words>
  <Characters>211776</Characters>
  <Application>Microsoft Office Word</Application>
  <DocSecurity>0</DocSecurity>
  <Lines>1764</Lines>
  <Paragraphs>499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Montiel Huerta</dc:creator>
  <cp:lastModifiedBy>Eduardo F. Miranda Sandoval</cp:lastModifiedBy>
  <cp:revision>6</cp:revision>
  <dcterms:created xsi:type="dcterms:W3CDTF">2021-03-24T11:07:00Z</dcterms:created>
  <dcterms:modified xsi:type="dcterms:W3CDTF">2021-03-24T12:13:00Z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2058-11.2.0.9984</vt:lpwstr>
  </property>
</Properties>
</file>